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19"/>
        <w:rPr>
          <w:rFonts w:ascii="华文中宋" w:hAnsi="华文中宋" w:eastAsia="华文中宋"/>
        </w:rPr>
      </w:pPr>
    </w:p>
    <w:p>
      <w:pPr>
        <w:spacing w:line="360" w:lineRule="auto"/>
        <w:jc w:val="center"/>
        <w:rPr>
          <w:rFonts w:ascii="华文中宋" w:hAnsi="华文中宋" w:eastAsia="华文中宋"/>
          <w:spacing w:val="-20"/>
          <w:sz w:val="100"/>
          <w:szCs w:val="100"/>
        </w:rPr>
      </w:pPr>
      <w:r>
        <w:rPr>
          <w:rFonts w:hint="eastAsia" w:ascii="华文中宋" w:hAnsi="华文中宋" w:eastAsia="华文中宋"/>
          <w:spacing w:val="-20"/>
          <w:sz w:val="100"/>
          <w:szCs w:val="100"/>
        </w:rPr>
        <w:t>竞争性谈判文件</w:t>
      </w:r>
    </w:p>
    <w:p>
      <w:pPr>
        <w:spacing w:line="360" w:lineRule="auto"/>
        <w:ind w:left="2235" w:leftChars="223" w:hanging="1700" w:hangingChars="500"/>
        <w:rPr>
          <w:rFonts w:hint="eastAsia" w:ascii="华文中宋" w:hAnsi="华文中宋" w:eastAsia="华文中宋"/>
          <w:spacing w:val="20"/>
          <w:sz w:val="30"/>
          <w:szCs w:val="30"/>
        </w:rPr>
      </w:pPr>
    </w:p>
    <w:p>
      <w:pPr>
        <w:pStyle w:val="19"/>
        <w:rPr>
          <w:rFonts w:hint="eastAsia" w:ascii="华文中宋" w:hAnsi="华文中宋" w:eastAsia="华文中宋"/>
          <w:spacing w:val="20"/>
          <w:sz w:val="30"/>
          <w:szCs w:val="30"/>
        </w:rPr>
      </w:pPr>
    </w:p>
    <w:p>
      <w:pPr>
        <w:rPr>
          <w:rFonts w:hint="eastAsia"/>
        </w:rPr>
      </w:pPr>
    </w:p>
    <w:p>
      <w:pPr>
        <w:spacing w:line="360" w:lineRule="auto"/>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kern w:val="0"/>
          <w:sz w:val="32"/>
          <w:szCs w:val="32"/>
        </w:rPr>
        <w:t>蒲江县党校校外联路综合整治工程采购项目</w:t>
      </w:r>
    </w:p>
    <w:p>
      <w:pPr>
        <w:spacing w:line="360" w:lineRule="auto"/>
        <w:rPr>
          <w:rFonts w:ascii="华文中宋" w:hAnsi="华文中宋" w:eastAsia="华文中宋"/>
          <w:sz w:val="32"/>
          <w:szCs w:val="32"/>
        </w:rPr>
      </w:pPr>
      <w:r>
        <w:rPr>
          <w:rFonts w:hint="eastAsia" w:ascii="华文中宋" w:hAnsi="华文中宋" w:eastAsia="华文中宋"/>
          <w:sz w:val="32"/>
          <w:szCs w:val="32"/>
        </w:rPr>
        <w:t>项目编号:</w:t>
      </w:r>
      <w:r>
        <w:rPr>
          <w:rFonts w:hint="eastAsia" w:ascii="华文中宋" w:hAnsi="华文中宋" w:eastAsia="华文中宋"/>
          <w:sz w:val="32"/>
          <w:szCs w:val="32"/>
          <w:lang w:val="en-US" w:eastAsia="zh-CN"/>
        </w:rPr>
        <w:t xml:space="preserve">  </w:t>
      </w:r>
      <w:r>
        <w:rPr>
          <w:rFonts w:hint="eastAsia" w:ascii="华文中宋" w:hAnsi="华文中宋" w:eastAsia="华文中宋"/>
          <w:sz w:val="32"/>
          <w:szCs w:val="32"/>
        </w:rPr>
        <w:t>510131202100073</w:t>
      </w: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rPr>
          <w:rFonts w:hint="eastAsia" w:ascii="华文中宋" w:hAnsi="华文中宋" w:eastAsia="华文中宋"/>
          <w:kern w:val="24"/>
          <w:sz w:val="32"/>
          <w:szCs w:val="32"/>
        </w:rPr>
      </w:pPr>
    </w:p>
    <w:p>
      <w:pPr>
        <w:tabs>
          <w:tab w:val="center" w:pos="4153"/>
          <w:tab w:val="right" w:pos="8306"/>
        </w:tabs>
        <w:spacing w:line="360" w:lineRule="auto"/>
        <w:jc w:val="center"/>
        <w:rPr>
          <w:rFonts w:hint="eastAsia" w:ascii="宋体" w:hAnsi="宋体"/>
          <w:b/>
          <w:bCs/>
          <w:sz w:val="36"/>
          <w:szCs w:val="36"/>
          <w:lang w:eastAsia="zh-CN"/>
        </w:rPr>
      </w:pPr>
      <w:r>
        <w:rPr>
          <w:rFonts w:hint="eastAsia" w:ascii="宋体" w:hAnsi="宋体"/>
          <w:b/>
          <w:bCs/>
          <w:sz w:val="36"/>
          <w:szCs w:val="36"/>
          <w:lang w:eastAsia="zh-CN"/>
        </w:rPr>
        <w:t>蒲江县鹤山街道办事处</w:t>
      </w:r>
    </w:p>
    <w:p>
      <w:pPr>
        <w:tabs>
          <w:tab w:val="center" w:pos="4153"/>
          <w:tab w:val="right" w:pos="8306"/>
        </w:tabs>
        <w:spacing w:line="360" w:lineRule="auto"/>
        <w:jc w:val="center"/>
        <w:rPr>
          <w:rFonts w:hint="eastAsia" w:ascii="宋体" w:hAnsi="宋体"/>
          <w:b/>
          <w:bCs/>
          <w:sz w:val="36"/>
          <w:szCs w:val="36"/>
        </w:rPr>
      </w:pPr>
      <w:r>
        <w:rPr>
          <w:rFonts w:hint="eastAsia" w:ascii="宋体" w:hAnsi="宋体"/>
          <w:b/>
          <w:bCs/>
          <w:sz w:val="36"/>
          <w:szCs w:val="36"/>
          <w:lang w:eastAsia="zh-CN"/>
        </w:rPr>
        <w:t>蒲江县</w:t>
      </w:r>
      <w:r>
        <w:rPr>
          <w:rFonts w:hint="eastAsia" w:ascii="宋体" w:hAnsi="宋体"/>
          <w:b/>
          <w:bCs/>
          <w:sz w:val="36"/>
          <w:szCs w:val="36"/>
        </w:rPr>
        <w:t>公共资源交易服务中心</w:t>
      </w:r>
    </w:p>
    <w:p>
      <w:pPr>
        <w:tabs>
          <w:tab w:val="center" w:pos="4153"/>
          <w:tab w:val="right" w:pos="8306"/>
        </w:tabs>
        <w:spacing w:line="360" w:lineRule="auto"/>
        <w:jc w:val="center"/>
        <w:rPr>
          <w:rFonts w:hint="eastAsia" w:ascii="宋体" w:hAnsi="宋体"/>
          <w:b/>
          <w:bCs/>
          <w:sz w:val="36"/>
          <w:szCs w:val="36"/>
        </w:rPr>
      </w:pPr>
      <w:r>
        <w:rPr>
          <w:rFonts w:hint="eastAsia" w:ascii="宋体" w:hAnsi="宋体"/>
          <w:b/>
          <w:bCs/>
          <w:sz w:val="36"/>
          <w:szCs w:val="36"/>
        </w:rPr>
        <w:t>共同编制</w:t>
      </w:r>
    </w:p>
    <w:p>
      <w:pPr>
        <w:tabs>
          <w:tab w:val="center" w:pos="4153"/>
          <w:tab w:val="right" w:pos="8306"/>
        </w:tabs>
        <w:spacing w:line="360" w:lineRule="auto"/>
        <w:jc w:val="center"/>
        <w:rPr>
          <w:rFonts w:ascii="宋体" w:hAnsi="宋体"/>
          <w:b/>
          <w:bCs/>
          <w:sz w:val="36"/>
          <w:szCs w:val="36"/>
        </w:rPr>
      </w:pPr>
      <w:r>
        <w:rPr>
          <w:rFonts w:hint="eastAsia" w:ascii="宋体" w:hAnsi="宋体"/>
          <w:b/>
          <w:bCs/>
          <w:sz w:val="36"/>
          <w:szCs w:val="36"/>
        </w:rPr>
        <w:t>二○二</w:t>
      </w:r>
      <w:r>
        <w:rPr>
          <w:rFonts w:hint="eastAsia" w:ascii="宋体" w:hAnsi="宋体"/>
          <w:b/>
          <w:bCs/>
          <w:sz w:val="36"/>
          <w:szCs w:val="36"/>
          <w:lang w:eastAsia="zh-CN"/>
        </w:rPr>
        <w:t>一</w:t>
      </w:r>
      <w:r>
        <w:rPr>
          <w:rFonts w:hint="eastAsia" w:ascii="宋体" w:hAnsi="宋体"/>
          <w:b/>
          <w:bCs/>
          <w:sz w:val="36"/>
          <w:szCs w:val="36"/>
        </w:rPr>
        <w:t>年</w:t>
      </w:r>
      <w:r>
        <w:rPr>
          <w:rFonts w:hint="eastAsia" w:ascii="宋体" w:hAnsi="宋体"/>
          <w:b/>
          <w:bCs/>
          <w:sz w:val="36"/>
          <w:szCs w:val="36"/>
          <w:lang w:eastAsia="zh-CN"/>
        </w:rPr>
        <w:t>九</w:t>
      </w:r>
      <w:r>
        <w:rPr>
          <w:rFonts w:hint="eastAsia" w:ascii="宋体" w:hAnsi="宋体"/>
          <w:b/>
          <w:bCs/>
          <w:sz w:val="36"/>
          <w:szCs w:val="36"/>
        </w:rPr>
        <w:t>月</w:t>
      </w:r>
      <w:r>
        <w:rPr>
          <w:rFonts w:hint="eastAsia" w:ascii="宋体" w:hAnsi="宋体"/>
          <w:b/>
          <w:bCs/>
          <w:sz w:val="36"/>
          <w:szCs w:val="36"/>
        </w:rPr>
        <w:br w:type="page"/>
      </w:r>
      <w:r>
        <w:rPr>
          <w:rFonts w:hint="eastAsia" w:ascii="宋体" w:hAnsi="宋体"/>
          <w:b/>
          <w:bCs/>
          <w:sz w:val="36"/>
          <w:szCs w:val="36"/>
        </w:rPr>
        <w:t>目 录</w:t>
      </w:r>
    </w:p>
    <w:p>
      <w:pPr>
        <w:pStyle w:val="32"/>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"_Toc74139656" </w:instrText>
      </w:r>
      <w:r>
        <w:fldChar w:fldCharType="separate"/>
      </w:r>
      <w:r>
        <w:rPr>
          <w:rStyle w:val="56"/>
          <w:rFonts w:hint="eastAsia"/>
          <w:color w:val="auto"/>
        </w:rPr>
        <w:t>第1章</w:t>
      </w:r>
      <w:r>
        <w:rPr>
          <w:rFonts w:asciiTheme="minorHAnsi" w:hAnsiTheme="minorHAnsi" w:eastAsiaTheme="minorEastAsia" w:cstheme="minorBidi"/>
          <w:b w:val="0"/>
          <w:bCs w:val="0"/>
          <w:caps w:val="0"/>
          <w:kern w:val="2"/>
          <w:sz w:val="21"/>
          <w:szCs w:val="22"/>
        </w:rPr>
        <w:tab/>
      </w:r>
      <w:r>
        <w:rPr>
          <w:rStyle w:val="56"/>
          <w:rFonts w:hint="eastAsia"/>
          <w:color w:val="auto"/>
        </w:rPr>
        <w:t>竞争性谈判邀请</w:t>
      </w:r>
      <w:r>
        <w:tab/>
      </w:r>
      <w:r>
        <w:fldChar w:fldCharType="begin"/>
      </w:r>
      <w:r>
        <w:instrText xml:space="preserve"> PAGEREF _Toc74139656 \h </w:instrText>
      </w:r>
      <w:r>
        <w:fldChar w:fldCharType="separate"/>
      </w:r>
      <w:r>
        <w:t>4</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"_Toc74139657" </w:instrText>
      </w:r>
      <w:r>
        <w:fldChar w:fldCharType="separate"/>
      </w:r>
      <w:r>
        <w:rPr>
          <w:rStyle w:val="56"/>
          <w:rFonts w:hint="eastAsia"/>
          <w:color w:val="auto"/>
        </w:rPr>
        <w:t>第2章</w:t>
      </w:r>
      <w:r>
        <w:rPr>
          <w:rFonts w:asciiTheme="minorHAnsi" w:hAnsiTheme="minorHAnsi" w:eastAsiaTheme="minorEastAsia" w:cstheme="minorBidi"/>
          <w:b w:val="0"/>
          <w:bCs w:val="0"/>
          <w:caps w:val="0"/>
          <w:kern w:val="2"/>
          <w:sz w:val="21"/>
          <w:szCs w:val="22"/>
        </w:rPr>
        <w:tab/>
      </w:r>
      <w:r>
        <w:rPr>
          <w:rStyle w:val="56"/>
          <w:rFonts w:hint="eastAsia"/>
          <w:color w:val="auto"/>
        </w:rPr>
        <w:t>供应商须知</w:t>
      </w:r>
      <w:r>
        <w:tab/>
      </w:r>
      <w:r>
        <w:fldChar w:fldCharType="begin"/>
      </w:r>
      <w:r>
        <w:instrText xml:space="preserve"> PAGEREF _Toc74139657 \h </w:instrText>
      </w:r>
      <w:r>
        <w:fldChar w:fldCharType="separate"/>
      </w:r>
      <w:r>
        <w:t>10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"_Toc74139658" </w:instrText>
      </w:r>
      <w:r>
        <w:fldChar w:fldCharType="separate"/>
      </w:r>
      <w:r>
        <w:rPr>
          <w:rStyle w:val="56"/>
          <w:color w:val="auto"/>
        </w:rPr>
        <w:t>2.1</w:t>
      </w:r>
      <w:r>
        <w:rPr>
          <w:rStyle w:val="56"/>
          <w:rFonts w:hint="eastAsia"/>
          <w:color w:val="auto"/>
        </w:rPr>
        <w:t xml:space="preserve"> 供应商须知前附表</w:t>
      </w:r>
      <w:r>
        <w:tab/>
      </w:r>
      <w:r>
        <w:fldChar w:fldCharType="begin"/>
      </w:r>
      <w:r>
        <w:instrText xml:space="preserve"> PAGEREF _Toc74139658 \h </w:instrText>
      </w:r>
      <w:r>
        <w:fldChar w:fldCharType="separate"/>
      </w:r>
      <w:r>
        <w:t>10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"_Toc74139659" </w:instrText>
      </w:r>
      <w:r>
        <w:fldChar w:fldCharType="separate"/>
      </w:r>
      <w:r>
        <w:rPr>
          <w:rStyle w:val="56"/>
          <w:color w:val="auto"/>
        </w:rPr>
        <w:t>2.2</w:t>
      </w:r>
      <w:r>
        <w:rPr>
          <w:rStyle w:val="56"/>
          <w:rFonts w:hint="eastAsia"/>
          <w:color w:val="auto"/>
        </w:rPr>
        <w:t xml:space="preserve"> 总则</w:t>
      </w:r>
      <w:r>
        <w:tab/>
      </w:r>
      <w:r>
        <w:fldChar w:fldCharType="begin"/>
      </w:r>
      <w:r>
        <w:instrText xml:space="preserve"> PAGEREF _Toc74139659 \h </w:instrText>
      </w:r>
      <w:r>
        <w:fldChar w:fldCharType="separate"/>
      </w:r>
      <w:r>
        <w:t>13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"_Toc74139660" </w:instrText>
      </w:r>
      <w:r>
        <w:fldChar w:fldCharType="separate"/>
      </w:r>
      <w:r>
        <w:rPr>
          <w:rStyle w:val="56"/>
          <w:color w:val="auto"/>
        </w:rPr>
        <w:t>2.3</w:t>
      </w:r>
      <w:r>
        <w:rPr>
          <w:rStyle w:val="56"/>
          <w:rFonts w:hint="eastAsia"/>
          <w:color w:val="auto"/>
        </w:rPr>
        <w:t xml:space="preserve"> 谈判文件</w:t>
      </w:r>
      <w:r>
        <w:tab/>
      </w:r>
      <w:r>
        <w:fldChar w:fldCharType="begin"/>
      </w:r>
      <w:r>
        <w:instrText xml:space="preserve"> PAGEREF _Toc74139660 \h </w:instrText>
      </w:r>
      <w:r>
        <w:fldChar w:fldCharType="separate"/>
      </w:r>
      <w:r>
        <w:t>14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"_Toc74139661" </w:instrText>
      </w:r>
      <w:r>
        <w:fldChar w:fldCharType="separate"/>
      </w:r>
      <w:r>
        <w:rPr>
          <w:rStyle w:val="56"/>
          <w:color w:val="auto"/>
        </w:rPr>
        <w:t>2.4</w:t>
      </w:r>
      <w:r>
        <w:rPr>
          <w:rStyle w:val="56"/>
          <w:rFonts w:hint="eastAsia"/>
          <w:color w:val="auto"/>
        </w:rPr>
        <w:t xml:space="preserve"> 施工响应文件</w:t>
      </w:r>
      <w:r>
        <w:tab/>
      </w:r>
      <w:r>
        <w:fldChar w:fldCharType="begin"/>
      </w:r>
      <w:r>
        <w:instrText xml:space="preserve"> PAGEREF _Toc74139661 \h </w:instrText>
      </w:r>
      <w:r>
        <w:fldChar w:fldCharType="separate"/>
      </w:r>
      <w:r>
        <w:t>16</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"_Toc74139662" </w:instrText>
      </w:r>
      <w:r>
        <w:fldChar w:fldCharType="separate"/>
      </w:r>
      <w:r>
        <w:rPr>
          <w:rStyle w:val="56"/>
          <w:color w:val="auto"/>
        </w:rPr>
        <w:t>2.5</w:t>
      </w:r>
      <w:r>
        <w:rPr>
          <w:rStyle w:val="56"/>
          <w:rFonts w:hint="eastAsia"/>
          <w:color w:val="auto"/>
        </w:rPr>
        <w:t xml:space="preserve"> 开标及开标程序</w:t>
      </w:r>
      <w:r>
        <w:tab/>
      </w:r>
      <w:r>
        <w:fldChar w:fldCharType="begin"/>
      </w:r>
      <w:r>
        <w:instrText xml:space="preserve"> PAGEREF _Toc74139662 \h </w:instrText>
      </w:r>
      <w:r>
        <w:fldChar w:fldCharType="separate"/>
      </w:r>
      <w:r>
        <w:t>24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"_Toc74139663" </w:instrText>
      </w:r>
      <w:r>
        <w:fldChar w:fldCharType="separate"/>
      </w:r>
      <w:r>
        <w:rPr>
          <w:rStyle w:val="56"/>
          <w:color w:val="auto"/>
        </w:rPr>
        <w:t>2.6</w:t>
      </w:r>
      <w:r>
        <w:rPr>
          <w:rStyle w:val="56"/>
          <w:rFonts w:hint="eastAsia"/>
          <w:color w:val="auto"/>
        </w:rPr>
        <w:t xml:space="preserve"> 资格预审和评审</w:t>
      </w:r>
      <w:r>
        <w:tab/>
      </w:r>
      <w:r>
        <w:fldChar w:fldCharType="begin"/>
      </w:r>
      <w:r>
        <w:instrText xml:space="preserve"> PAGEREF _Toc74139663 \h </w:instrText>
      </w:r>
      <w:r>
        <w:fldChar w:fldCharType="separate"/>
      </w:r>
      <w:r>
        <w:t>25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"_Toc74139664" </w:instrText>
      </w:r>
      <w:r>
        <w:fldChar w:fldCharType="separate"/>
      </w:r>
      <w:r>
        <w:rPr>
          <w:rStyle w:val="56"/>
          <w:color w:val="auto"/>
        </w:rPr>
        <w:t>2.7</w:t>
      </w:r>
      <w:r>
        <w:rPr>
          <w:rStyle w:val="56"/>
          <w:rFonts w:hint="eastAsia"/>
          <w:color w:val="auto"/>
        </w:rPr>
        <w:t xml:space="preserve"> 成交通知书</w:t>
      </w:r>
      <w:r>
        <w:tab/>
      </w:r>
      <w:r>
        <w:fldChar w:fldCharType="begin"/>
      </w:r>
      <w:r>
        <w:instrText xml:space="preserve"> PAGEREF _Toc74139664 \h </w:instrText>
      </w:r>
      <w:r>
        <w:fldChar w:fldCharType="separate"/>
      </w:r>
      <w:r>
        <w:t>25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"_Toc74139665" </w:instrText>
      </w:r>
      <w:r>
        <w:fldChar w:fldCharType="separate"/>
      </w:r>
      <w:r>
        <w:rPr>
          <w:rStyle w:val="56"/>
          <w:color w:val="auto"/>
        </w:rPr>
        <w:t>2.8</w:t>
      </w:r>
      <w:r>
        <w:rPr>
          <w:rStyle w:val="56"/>
          <w:rFonts w:hint="eastAsia"/>
          <w:color w:val="auto"/>
        </w:rPr>
        <w:t xml:space="preserve"> 签订及履行合同和验收</w:t>
      </w:r>
      <w:r>
        <w:tab/>
      </w:r>
      <w:r>
        <w:fldChar w:fldCharType="begin"/>
      </w:r>
      <w:r>
        <w:instrText xml:space="preserve"> PAGEREF _Toc74139665 \h </w:instrText>
      </w:r>
      <w:r>
        <w:fldChar w:fldCharType="separate"/>
      </w:r>
      <w:r>
        <w:t>26</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"_Toc74139666" </w:instrText>
      </w:r>
      <w:r>
        <w:fldChar w:fldCharType="separate"/>
      </w:r>
      <w:r>
        <w:rPr>
          <w:rStyle w:val="56"/>
          <w:color w:val="auto"/>
        </w:rPr>
        <w:t>2.9</w:t>
      </w:r>
      <w:r>
        <w:rPr>
          <w:rStyle w:val="56"/>
          <w:rFonts w:hint="eastAsia"/>
          <w:color w:val="auto"/>
        </w:rPr>
        <w:t xml:space="preserve"> 竞争性谈判工作纪律及要求</w:t>
      </w:r>
      <w:r>
        <w:tab/>
      </w:r>
      <w:r>
        <w:fldChar w:fldCharType="begin"/>
      </w:r>
      <w:r>
        <w:instrText xml:space="preserve"> PAGEREF _Toc74139666 \h </w:instrText>
      </w:r>
      <w:r>
        <w:fldChar w:fldCharType="separate"/>
      </w:r>
      <w:r>
        <w:t>28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"_Toc74139667" </w:instrText>
      </w:r>
      <w:r>
        <w:fldChar w:fldCharType="separate"/>
      </w:r>
      <w:r>
        <w:rPr>
          <w:rStyle w:val="56"/>
          <w:color w:val="auto"/>
        </w:rPr>
        <w:t>2.10</w:t>
      </w:r>
      <w:r>
        <w:rPr>
          <w:rStyle w:val="56"/>
          <w:rFonts w:hint="eastAsia"/>
          <w:color w:val="auto"/>
        </w:rPr>
        <w:t xml:space="preserve"> 询问、质疑和投诉</w:t>
      </w:r>
      <w:r>
        <w:tab/>
      </w:r>
      <w:r>
        <w:fldChar w:fldCharType="begin"/>
      </w:r>
      <w:r>
        <w:instrText xml:space="preserve"> PAGEREF _Toc74139667 \h </w:instrText>
      </w:r>
      <w:r>
        <w:fldChar w:fldCharType="separate"/>
      </w:r>
      <w:r>
        <w:t>30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"_Toc74139668" </w:instrText>
      </w:r>
      <w:r>
        <w:fldChar w:fldCharType="separate"/>
      </w:r>
      <w:r>
        <w:rPr>
          <w:rStyle w:val="56"/>
          <w:color w:val="auto"/>
        </w:rPr>
        <w:t>2.11</w:t>
      </w:r>
      <w:r>
        <w:rPr>
          <w:rStyle w:val="56"/>
          <w:rFonts w:hint="eastAsia"/>
          <w:color w:val="auto"/>
        </w:rPr>
        <w:t xml:space="preserve"> 中小企业政府采购信用融资</w:t>
      </w:r>
      <w:r>
        <w:tab/>
      </w:r>
      <w:r>
        <w:fldChar w:fldCharType="begin"/>
      </w:r>
      <w:r>
        <w:instrText xml:space="preserve"> PAGEREF _Toc74139668 \h </w:instrText>
      </w:r>
      <w:r>
        <w:fldChar w:fldCharType="separate"/>
      </w:r>
      <w:r>
        <w:t>32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"_Toc74139669" </w:instrText>
      </w:r>
      <w:r>
        <w:fldChar w:fldCharType="separate"/>
      </w:r>
      <w:r>
        <w:rPr>
          <w:rStyle w:val="56"/>
          <w:color w:val="auto"/>
        </w:rPr>
        <w:t>2.12</w:t>
      </w:r>
      <w:r>
        <w:rPr>
          <w:rStyle w:val="56"/>
          <w:rFonts w:hint="eastAsia"/>
          <w:color w:val="auto"/>
        </w:rPr>
        <w:t xml:space="preserve"> 其他</w:t>
      </w:r>
      <w:r>
        <w:tab/>
      </w:r>
      <w:r>
        <w:fldChar w:fldCharType="begin"/>
      </w:r>
      <w:r>
        <w:instrText xml:space="preserve"> PAGEREF _Toc74139669 \h </w:instrText>
      </w:r>
      <w:r>
        <w:fldChar w:fldCharType="separate"/>
      </w:r>
      <w:r>
        <w:t>32</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"_Toc74139670" </w:instrText>
      </w:r>
      <w:r>
        <w:fldChar w:fldCharType="separate"/>
      </w:r>
      <w:r>
        <w:rPr>
          <w:rStyle w:val="56"/>
          <w:rFonts w:hint="eastAsia"/>
          <w:color w:val="auto"/>
        </w:rPr>
        <w:t>第3章</w:t>
      </w:r>
      <w:r>
        <w:rPr>
          <w:rFonts w:asciiTheme="minorHAnsi" w:hAnsiTheme="minorHAnsi" w:eastAsiaTheme="minorEastAsia" w:cstheme="minorBidi"/>
          <w:b w:val="0"/>
          <w:bCs w:val="0"/>
          <w:caps w:val="0"/>
          <w:kern w:val="2"/>
          <w:sz w:val="21"/>
          <w:szCs w:val="22"/>
        </w:rPr>
        <w:tab/>
      </w:r>
      <w:r>
        <w:rPr>
          <w:rStyle w:val="56"/>
          <w:rFonts w:hint="eastAsia"/>
          <w:color w:val="auto"/>
        </w:rPr>
        <w:t>施工响应文件格式</w:t>
      </w:r>
      <w:r>
        <w:tab/>
      </w:r>
      <w:r>
        <w:fldChar w:fldCharType="begin"/>
      </w:r>
      <w:r>
        <w:instrText xml:space="preserve"> PAGEREF _Toc74139670 \h </w:instrText>
      </w:r>
      <w:r>
        <w:fldChar w:fldCharType="separate"/>
      </w:r>
      <w:r>
        <w:t>33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"_Toc74139671" </w:instrText>
      </w:r>
      <w:r>
        <w:fldChar w:fldCharType="separate"/>
      </w:r>
      <w:r>
        <w:rPr>
          <w:rStyle w:val="56"/>
          <w:color w:val="auto"/>
        </w:rPr>
        <w:t>3.1</w:t>
      </w:r>
      <w:r>
        <w:rPr>
          <w:rStyle w:val="56"/>
          <w:rFonts w:hint="eastAsia"/>
          <w:color w:val="auto"/>
        </w:rPr>
        <w:t xml:space="preserve"> 施工响应文件格式</w:t>
      </w:r>
      <w:r>
        <w:tab/>
      </w:r>
      <w:r>
        <w:fldChar w:fldCharType="begin"/>
      </w:r>
      <w:r>
        <w:instrText xml:space="preserve"> PAGEREF _Toc74139671 \h </w:instrText>
      </w:r>
      <w:r>
        <w:fldChar w:fldCharType="separate"/>
      </w:r>
      <w:r>
        <w:t>33</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"_Toc74139672" </w:instrText>
      </w:r>
      <w:r>
        <w:fldChar w:fldCharType="separate"/>
      </w:r>
      <w:r>
        <w:rPr>
          <w:rStyle w:val="56"/>
          <w:rFonts w:hint="eastAsia"/>
          <w:color w:val="auto"/>
        </w:rPr>
        <w:t>第4章</w:t>
      </w:r>
      <w:r>
        <w:rPr>
          <w:rFonts w:asciiTheme="minorHAnsi" w:hAnsiTheme="minorHAnsi" w:eastAsiaTheme="minorEastAsia" w:cstheme="minorBidi"/>
          <w:b w:val="0"/>
          <w:bCs w:val="0"/>
          <w:caps w:val="0"/>
          <w:kern w:val="2"/>
          <w:sz w:val="21"/>
          <w:szCs w:val="22"/>
        </w:rPr>
        <w:tab/>
      </w:r>
      <w:r>
        <w:rPr>
          <w:rStyle w:val="56"/>
          <w:rFonts w:hint="eastAsia"/>
          <w:color w:val="auto"/>
        </w:rPr>
        <w:t>技术、服务、商务及其他要求</w:t>
      </w:r>
      <w:r>
        <w:tab/>
      </w:r>
      <w:r>
        <w:fldChar w:fldCharType="begin"/>
      </w:r>
      <w:r>
        <w:instrText xml:space="preserve"> PAGEREF _Toc74139672 \h </w:instrText>
      </w:r>
      <w:r>
        <w:fldChar w:fldCharType="separate"/>
      </w:r>
      <w:r>
        <w:t>45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"_Toc74139673" </w:instrText>
      </w:r>
      <w:r>
        <w:fldChar w:fldCharType="separate"/>
      </w:r>
      <w:r>
        <w:rPr>
          <w:rStyle w:val="56"/>
          <w:color w:val="auto"/>
        </w:rPr>
        <w:t>4.1</w:t>
      </w:r>
      <w:r>
        <w:rPr>
          <w:rStyle w:val="56"/>
          <w:rFonts w:hint="eastAsia"/>
          <w:color w:val="auto"/>
        </w:rPr>
        <w:t xml:space="preserve"> 技术、服务、合同条款要求</w:t>
      </w:r>
      <w:r>
        <w:tab/>
      </w:r>
      <w:r>
        <w:fldChar w:fldCharType="begin"/>
      </w:r>
      <w:r>
        <w:instrText xml:space="preserve"> PAGEREF _Toc74139673 \h </w:instrText>
      </w:r>
      <w:r>
        <w:fldChar w:fldCharType="separate"/>
      </w:r>
      <w:r>
        <w:t>45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"_Toc74139674" </w:instrText>
      </w:r>
      <w:r>
        <w:fldChar w:fldCharType="separate"/>
      </w:r>
      <w:r>
        <w:rPr>
          <w:rStyle w:val="56"/>
          <w:color w:val="auto"/>
        </w:rPr>
        <w:t>4.2</w:t>
      </w:r>
      <w:r>
        <w:rPr>
          <w:rStyle w:val="56"/>
          <w:rFonts w:hint="eastAsia"/>
          <w:color w:val="auto"/>
        </w:rPr>
        <w:t xml:space="preserve"> ★漏项工程处理</w:t>
      </w:r>
      <w:r>
        <w:tab/>
      </w:r>
      <w:r>
        <w:fldChar w:fldCharType="begin"/>
      </w:r>
      <w:r>
        <w:instrText xml:space="preserve"> PAGEREF _Toc74139674 \h </w:instrText>
      </w:r>
      <w:r>
        <w:fldChar w:fldCharType="separate"/>
      </w:r>
      <w:r>
        <w:t>48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"_Toc74139675" </w:instrText>
      </w:r>
      <w:r>
        <w:fldChar w:fldCharType="separate"/>
      </w:r>
      <w:r>
        <w:rPr>
          <w:rStyle w:val="56"/>
          <w:color w:val="auto"/>
        </w:rPr>
        <w:t>4.3</w:t>
      </w:r>
      <w:r>
        <w:rPr>
          <w:rStyle w:val="56"/>
          <w:rFonts w:hint="eastAsia"/>
          <w:color w:val="auto"/>
        </w:rPr>
        <w:t xml:space="preserve"> ★</w:t>
      </w:r>
      <w:r>
        <w:rPr>
          <w:rStyle w:val="56"/>
          <w:rFonts w:hint="eastAsia" w:cs="仿宋"/>
          <w:color w:val="auto"/>
        </w:rPr>
        <w:t>施工及验收要求</w:t>
      </w:r>
      <w:r>
        <w:tab/>
      </w:r>
      <w:r>
        <w:fldChar w:fldCharType="begin"/>
      </w:r>
      <w:r>
        <w:instrText xml:space="preserve"> PAGEREF _Toc74139675 \h </w:instrText>
      </w:r>
      <w:r>
        <w:fldChar w:fldCharType="separate"/>
      </w:r>
      <w:r>
        <w:t>48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"_Toc74139676" </w:instrText>
      </w:r>
      <w:r>
        <w:fldChar w:fldCharType="separate"/>
      </w:r>
      <w:r>
        <w:rPr>
          <w:rStyle w:val="56"/>
          <w:color w:val="auto"/>
        </w:rPr>
        <w:t>4.4</w:t>
      </w:r>
      <w:r>
        <w:rPr>
          <w:rStyle w:val="56"/>
          <w:rFonts w:hint="eastAsia"/>
          <w:color w:val="auto"/>
        </w:rPr>
        <w:t xml:space="preserve"> 针对本项目的其他技术服务要求</w:t>
      </w:r>
      <w:r>
        <w:tab/>
      </w:r>
      <w:r>
        <w:fldChar w:fldCharType="begin"/>
      </w:r>
      <w:r>
        <w:instrText xml:space="preserve"> PAGEREF _Toc74139676 \h </w:instrText>
      </w:r>
      <w:r>
        <w:fldChar w:fldCharType="separate"/>
      </w:r>
      <w:r>
        <w:t>48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"_Toc74139677" </w:instrText>
      </w:r>
      <w:r>
        <w:fldChar w:fldCharType="separate"/>
      </w:r>
      <w:r>
        <w:rPr>
          <w:rStyle w:val="56"/>
          <w:color w:val="auto"/>
        </w:rPr>
        <w:t>4.5</w:t>
      </w:r>
      <w:r>
        <w:rPr>
          <w:rStyle w:val="56"/>
          <w:rFonts w:hint="eastAsia"/>
          <w:color w:val="auto"/>
        </w:rPr>
        <w:t xml:space="preserve"> 满足采购需求的最低要求</w:t>
      </w:r>
      <w:r>
        <w:tab/>
      </w:r>
      <w:r>
        <w:fldChar w:fldCharType="begin"/>
      </w:r>
      <w:r>
        <w:instrText xml:space="preserve"> PAGEREF _Toc74139677 \h </w:instrText>
      </w:r>
      <w:r>
        <w:fldChar w:fldCharType="separate"/>
      </w:r>
      <w:r>
        <w:t>51</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"_Toc74139678" </w:instrText>
      </w:r>
      <w:r>
        <w:fldChar w:fldCharType="separate"/>
      </w:r>
      <w:r>
        <w:rPr>
          <w:rStyle w:val="56"/>
          <w:rFonts w:hint="eastAsia"/>
          <w:color w:val="auto"/>
        </w:rPr>
        <w:t>第5章</w:t>
      </w:r>
      <w:r>
        <w:rPr>
          <w:rFonts w:asciiTheme="minorHAnsi" w:hAnsiTheme="minorHAnsi" w:eastAsiaTheme="minorEastAsia" w:cstheme="minorBidi"/>
          <w:b w:val="0"/>
          <w:bCs w:val="0"/>
          <w:caps w:val="0"/>
          <w:kern w:val="2"/>
          <w:sz w:val="21"/>
          <w:szCs w:val="22"/>
        </w:rPr>
        <w:tab/>
      </w:r>
      <w:r>
        <w:rPr>
          <w:rStyle w:val="56"/>
          <w:rFonts w:hint="eastAsia"/>
          <w:color w:val="auto"/>
        </w:rPr>
        <w:t>谈判办法</w:t>
      </w:r>
      <w:r>
        <w:tab/>
      </w:r>
      <w:r>
        <w:fldChar w:fldCharType="begin"/>
      </w:r>
      <w:r>
        <w:instrText xml:space="preserve"> PAGEREF _Toc74139678 \h </w:instrText>
      </w:r>
      <w:r>
        <w:fldChar w:fldCharType="separate"/>
      </w:r>
      <w:r>
        <w:t>52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"_Toc74139679" </w:instrText>
      </w:r>
      <w:r>
        <w:fldChar w:fldCharType="separate"/>
      </w:r>
      <w:r>
        <w:rPr>
          <w:rStyle w:val="56"/>
          <w:color w:val="auto"/>
        </w:rPr>
        <w:t>5.1</w:t>
      </w:r>
      <w:r>
        <w:rPr>
          <w:rStyle w:val="56"/>
          <w:rFonts w:hint="eastAsia"/>
          <w:color w:val="auto"/>
        </w:rPr>
        <w:t xml:space="preserve"> 总则</w:t>
      </w:r>
      <w:r>
        <w:tab/>
      </w:r>
      <w:r>
        <w:fldChar w:fldCharType="begin"/>
      </w:r>
      <w:r>
        <w:instrText xml:space="preserve"> PAGEREF _Toc74139679 \h </w:instrText>
      </w:r>
      <w:r>
        <w:fldChar w:fldCharType="separate"/>
      </w:r>
      <w:r>
        <w:t>52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"_Toc74139680" </w:instrText>
      </w:r>
      <w:r>
        <w:fldChar w:fldCharType="separate"/>
      </w:r>
      <w:r>
        <w:rPr>
          <w:rStyle w:val="56"/>
          <w:color w:val="auto"/>
        </w:rPr>
        <w:t>5.2</w:t>
      </w:r>
      <w:r>
        <w:rPr>
          <w:rStyle w:val="56"/>
          <w:rFonts w:hint="eastAsia"/>
          <w:color w:val="auto"/>
        </w:rPr>
        <w:t xml:space="preserve"> 谈判程序</w:t>
      </w:r>
      <w:r>
        <w:tab/>
      </w:r>
      <w:r>
        <w:fldChar w:fldCharType="begin"/>
      </w:r>
      <w:r>
        <w:instrText xml:space="preserve"> PAGEREF _Toc74139680 \h </w:instrText>
      </w:r>
      <w:r>
        <w:fldChar w:fldCharType="separate"/>
      </w:r>
      <w:r>
        <w:t>53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"_Toc74139681" </w:instrText>
      </w:r>
      <w:r>
        <w:fldChar w:fldCharType="separate"/>
      </w:r>
      <w:r>
        <w:rPr>
          <w:rStyle w:val="56"/>
          <w:color w:val="auto"/>
        </w:rPr>
        <w:t>5.2.1</w:t>
      </w:r>
      <w:r>
        <w:rPr>
          <w:rStyle w:val="56"/>
          <w:rFonts w:hint="eastAsia"/>
          <w:color w:val="auto"/>
        </w:rPr>
        <w:t xml:space="preserve"> 递交施工响应文件</w:t>
      </w:r>
      <w:r>
        <w:tab/>
      </w:r>
      <w:r>
        <w:fldChar w:fldCharType="begin"/>
      </w:r>
      <w:r>
        <w:instrText xml:space="preserve"> PAGEREF _Toc74139681 \h </w:instrText>
      </w:r>
      <w:r>
        <w:fldChar w:fldCharType="separate"/>
      </w:r>
      <w:r>
        <w:t>53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"_Toc74139682" </w:instrText>
      </w:r>
      <w:r>
        <w:fldChar w:fldCharType="separate"/>
      </w:r>
      <w:r>
        <w:rPr>
          <w:rStyle w:val="56"/>
          <w:color w:val="auto"/>
        </w:rPr>
        <w:t>5.2.2</w:t>
      </w:r>
      <w:r>
        <w:rPr>
          <w:rStyle w:val="56"/>
          <w:rFonts w:hint="eastAsia"/>
          <w:color w:val="auto"/>
        </w:rPr>
        <w:t xml:space="preserve"> 确定邀请参加谈判的供应商数量</w:t>
      </w:r>
      <w:r>
        <w:tab/>
      </w:r>
      <w:r>
        <w:fldChar w:fldCharType="begin"/>
      </w:r>
      <w:r>
        <w:instrText xml:space="preserve"> PAGEREF _Toc74139682 \h </w:instrText>
      </w:r>
      <w:r>
        <w:fldChar w:fldCharType="separate"/>
      </w:r>
      <w:r>
        <w:t>53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"_Toc74139683" </w:instrText>
      </w:r>
      <w:r>
        <w:fldChar w:fldCharType="separate"/>
      </w:r>
      <w:r>
        <w:rPr>
          <w:rStyle w:val="56"/>
          <w:color w:val="auto"/>
        </w:rPr>
        <w:t>5.2.3</w:t>
      </w:r>
      <w:r>
        <w:rPr>
          <w:rStyle w:val="56"/>
          <w:rFonts w:hint="eastAsia"/>
          <w:color w:val="auto"/>
        </w:rPr>
        <w:t xml:space="preserve"> 成立谈判小组</w:t>
      </w:r>
      <w:r>
        <w:tab/>
      </w:r>
      <w:r>
        <w:fldChar w:fldCharType="begin"/>
      </w:r>
      <w:r>
        <w:instrText xml:space="preserve"> PAGEREF _Toc74139683 \h </w:instrText>
      </w:r>
      <w:r>
        <w:fldChar w:fldCharType="separate"/>
      </w:r>
      <w:r>
        <w:t>54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"_Toc74139684" </w:instrText>
      </w:r>
      <w:r>
        <w:fldChar w:fldCharType="separate"/>
      </w:r>
      <w:r>
        <w:rPr>
          <w:rStyle w:val="56"/>
          <w:color w:val="auto"/>
        </w:rPr>
        <w:t>5.2.4</w:t>
      </w:r>
      <w:r>
        <w:rPr>
          <w:rStyle w:val="56"/>
          <w:rFonts w:hint="eastAsia"/>
          <w:color w:val="auto"/>
        </w:rPr>
        <w:t xml:space="preserve"> 谈判</w:t>
      </w:r>
      <w:r>
        <w:tab/>
      </w:r>
      <w:r>
        <w:fldChar w:fldCharType="begin"/>
      </w:r>
      <w:r>
        <w:instrText xml:space="preserve"> PAGEREF _Toc74139684 \h </w:instrText>
      </w:r>
      <w:r>
        <w:fldChar w:fldCharType="separate"/>
      </w:r>
      <w:r>
        <w:t>54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"_Toc74139685" </w:instrText>
      </w:r>
      <w:r>
        <w:fldChar w:fldCharType="separate"/>
      </w:r>
      <w:r>
        <w:rPr>
          <w:rStyle w:val="56"/>
          <w:color w:val="auto"/>
        </w:rPr>
        <w:t>5.2.5</w:t>
      </w:r>
      <w:r>
        <w:rPr>
          <w:rStyle w:val="56"/>
          <w:rFonts w:hint="eastAsia"/>
          <w:color w:val="auto"/>
        </w:rPr>
        <w:t xml:space="preserve"> 符合性审查</w:t>
      </w:r>
      <w:r>
        <w:tab/>
      </w:r>
      <w:r>
        <w:fldChar w:fldCharType="begin"/>
      </w:r>
      <w:r>
        <w:instrText xml:space="preserve"> PAGEREF _Toc74139685 \h </w:instrText>
      </w:r>
      <w:r>
        <w:fldChar w:fldCharType="separate"/>
      </w:r>
      <w:r>
        <w:t>55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"_Toc74139686" </w:instrText>
      </w:r>
      <w:r>
        <w:fldChar w:fldCharType="separate"/>
      </w:r>
      <w:r>
        <w:rPr>
          <w:rStyle w:val="56"/>
          <w:color w:val="auto"/>
        </w:rPr>
        <w:t>5.2.6</w:t>
      </w:r>
      <w:r>
        <w:rPr>
          <w:rStyle w:val="56"/>
          <w:rFonts w:hint="eastAsia"/>
          <w:color w:val="auto"/>
        </w:rPr>
        <w:t xml:space="preserve"> 最后报价审查</w:t>
      </w:r>
      <w:r>
        <w:tab/>
      </w:r>
      <w:r>
        <w:fldChar w:fldCharType="begin"/>
      </w:r>
      <w:r>
        <w:instrText xml:space="preserve"> PAGEREF _Toc74139686 \h </w:instrText>
      </w:r>
      <w:r>
        <w:fldChar w:fldCharType="separate"/>
      </w:r>
      <w:r>
        <w:t>59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"_Toc74139687" </w:instrText>
      </w:r>
      <w:r>
        <w:fldChar w:fldCharType="separate"/>
      </w:r>
      <w:r>
        <w:rPr>
          <w:rStyle w:val="56"/>
          <w:color w:val="auto"/>
        </w:rPr>
        <w:t>5.2.7</w:t>
      </w:r>
      <w:r>
        <w:rPr>
          <w:rStyle w:val="56"/>
          <w:rFonts w:hint="eastAsia"/>
          <w:color w:val="auto"/>
        </w:rPr>
        <w:t xml:space="preserve"> 解释、澄清、说明的有关问题</w:t>
      </w:r>
      <w:r>
        <w:tab/>
      </w:r>
      <w:r>
        <w:fldChar w:fldCharType="begin"/>
      </w:r>
      <w:r>
        <w:instrText xml:space="preserve"> PAGEREF _Toc74139687 \h </w:instrText>
      </w:r>
      <w:r>
        <w:fldChar w:fldCharType="separate"/>
      </w:r>
      <w:r>
        <w:t>61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"_Toc74139688" </w:instrText>
      </w:r>
      <w:r>
        <w:fldChar w:fldCharType="separate"/>
      </w:r>
      <w:r>
        <w:rPr>
          <w:rStyle w:val="56"/>
          <w:color w:val="auto"/>
        </w:rPr>
        <w:t>5.2.8</w:t>
      </w:r>
      <w:r>
        <w:rPr>
          <w:rStyle w:val="56"/>
          <w:rFonts w:hint="eastAsia"/>
          <w:color w:val="auto"/>
        </w:rPr>
        <w:t xml:space="preserve"> 比较与评价</w:t>
      </w:r>
      <w:r>
        <w:tab/>
      </w:r>
      <w:r>
        <w:fldChar w:fldCharType="begin"/>
      </w:r>
      <w:r>
        <w:instrText xml:space="preserve"> PAGEREF _Toc74139688 \h </w:instrText>
      </w:r>
      <w:r>
        <w:fldChar w:fldCharType="separate"/>
      </w:r>
      <w:r>
        <w:t>62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"_Toc74139689" </w:instrText>
      </w:r>
      <w:r>
        <w:fldChar w:fldCharType="separate"/>
      </w:r>
      <w:r>
        <w:rPr>
          <w:rStyle w:val="56"/>
          <w:color w:val="auto"/>
        </w:rPr>
        <w:t>5.2.9</w:t>
      </w:r>
      <w:r>
        <w:rPr>
          <w:rStyle w:val="56"/>
          <w:rFonts w:hint="eastAsia"/>
          <w:color w:val="auto"/>
        </w:rPr>
        <w:t xml:space="preserve"> 谈判小组复核</w:t>
      </w:r>
      <w:r>
        <w:tab/>
      </w:r>
      <w:r>
        <w:fldChar w:fldCharType="begin"/>
      </w:r>
      <w:r>
        <w:instrText xml:space="preserve"> PAGEREF _Toc74139689 \h </w:instrText>
      </w:r>
      <w:r>
        <w:fldChar w:fldCharType="separate"/>
      </w:r>
      <w:r>
        <w:t>62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"_Toc74139690" </w:instrText>
      </w:r>
      <w:r>
        <w:fldChar w:fldCharType="separate"/>
      </w:r>
      <w:r>
        <w:rPr>
          <w:rStyle w:val="56"/>
          <w:color w:val="auto"/>
        </w:rPr>
        <w:t>5.2.10</w:t>
      </w:r>
      <w:r>
        <w:rPr>
          <w:rStyle w:val="56"/>
          <w:rFonts w:hint="eastAsia"/>
          <w:color w:val="auto"/>
        </w:rPr>
        <w:t xml:space="preserve"> 推荐成交候选供应商</w:t>
      </w:r>
      <w:r>
        <w:tab/>
      </w:r>
      <w:r>
        <w:fldChar w:fldCharType="begin"/>
      </w:r>
      <w:r>
        <w:instrText xml:space="preserve"> PAGEREF _Toc74139690 \h </w:instrText>
      </w:r>
      <w:r>
        <w:fldChar w:fldCharType="separate"/>
      </w:r>
      <w:r>
        <w:t>63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"_Toc74139691" </w:instrText>
      </w:r>
      <w:r>
        <w:fldChar w:fldCharType="separate"/>
      </w:r>
      <w:r>
        <w:rPr>
          <w:rStyle w:val="56"/>
          <w:color w:val="auto"/>
        </w:rPr>
        <w:t>5.2.11</w:t>
      </w:r>
      <w:r>
        <w:rPr>
          <w:rStyle w:val="56"/>
          <w:rFonts w:hint="eastAsia"/>
          <w:color w:val="auto"/>
        </w:rPr>
        <w:t xml:space="preserve"> 编写谈判报告</w:t>
      </w:r>
      <w:r>
        <w:tab/>
      </w:r>
      <w:r>
        <w:fldChar w:fldCharType="begin"/>
      </w:r>
      <w:r>
        <w:instrText xml:space="preserve"> PAGEREF _Toc74139691 \h </w:instrText>
      </w:r>
      <w:r>
        <w:fldChar w:fldCharType="separate"/>
      </w:r>
      <w:r>
        <w:t>63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"_Toc74139692" </w:instrText>
      </w:r>
      <w:r>
        <w:fldChar w:fldCharType="separate"/>
      </w:r>
      <w:r>
        <w:rPr>
          <w:rStyle w:val="56"/>
          <w:color w:val="auto"/>
        </w:rPr>
        <w:t>5.2.12</w:t>
      </w:r>
      <w:r>
        <w:rPr>
          <w:rStyle w:val="56"/>
          <w:rFonts w:hint="eastAsia"/>
          <w:color w:val="auto"/>
        </w:rPr>
        <w:t xml:space="preserve"> 争议处理规则</w:t>
      </w:r>
      <w:r>
        <w:tab/>
      </w:r>
      <w:r>
        <w:fldChar w:fldCharType="begin"/>
      </w:r>
      <w:r>
        <w:instrText xml:space="preserve"> PAGEREF _Toc74139692 \h </w:instrText>
      </w:r>
      <w:r>
        <w:fldChar w:fldCharType="separate"/>
      </w:r>
      <w:r>
        <w:t>64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"_Toc74139693" </w:instrText>
      </w:r>
      <w:r>
        <w:fldChar w:fldCharType="separate"/>
      </w:r>
      <w:r>
        <w:rPr>
          <w:rStyle w:val="56"/>
          <w:color w:val="auto"/>
        </w:rPr>
        <w:t>5.2.13</w:t>
      </w:r>
      <w:r>
        <w:rPr>
          <w:rStyle w:val="56"/>
          <w:rFonts w:hint="eastAsia"/>
          <w:color w:val="auto"/>
        </w:rPr>
        <w:t xml:space="preserve"> 供应商澄清、说明</w:t>
      </w:r>
      <w:r>
        <w:tab/>
      </w:r>
      <w:r>
        <w:fldChar w:fldCharType="begin"/>
      </w:r>
      <w:r>
        <w:instrText xml:space="preserve"> PAGEREF _Toc74139693 \h </w:instrText>
      </w:r>
      <w:r>
        <w:fldChar w:fldCharType="separate"/>
      </w:r>
      <w:r>
        <w:t>64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"_Toc74139694" </w:instrText>
      </w:r>
      <w:r>
        <w:fldChar w:fldCharType="separate"/>
      </w:r>
      <w:r>
        <w:rPr>
          <w:rStyle w:val="56"/>
          <w:color w:val="auto"/>
        </w:rPr>
        <w:t>5.1</w:t>
      </w:r>
      <w:r>
        <w:rPr>
          <w:rStyle w:val="56"/>
          <w:rFonts w:hint="eastAsia"/>
          <w:color w:val="auto"/>
        </w:rPr>
        <w:t xml:space="preserve"> 采购失败情形</w:t>
      </w:r>
      <w:r>
        <w:tab/>
      </w:r>
      <w:r>
        <w:fldChar w:fldCharType="begin"/>
      </w:r>
      <w:r>
        <w:instrText xml:space="preserve"> PAGEREF _Toc74139694 \h </w:instrText>
      </w:r>
      <w:r>
        <w:fldChar w:fldCharType="separate"/>
      </w:r>
      <w:r>
        <w:t>65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"_Toc74139695" </w:instrText>
      </w:r>
      <w:r>
        <w:fldChar w:fldCharType="separate"/>
      </w:r>
      <w:r>
        <w:rPr>
          <w:rStyle w:val="56"/>
          <w:color w:val="auto"/>
        </w:rPr>
        <w:t>5.1.1</w:t>
      </w:r>
      <w:r>
        <w:rPr>
          <w:rStyle w:val="56"/>
          <w:rFonts w:hint="eastAsia"/>
          <w:color w:val="auto"/>
        </w:rPr>
        <w:t xml:space="preserve"> 其他</w:t>
      </w:r>
      <w:r>
        <w:tab/>
      </w:r>
      <w:r>
        <w:fldChar w:fldCharType="begin"/>
      </w:r>
      <w:r>
        <w:instrText xml:space="preserve"> PAGEREF _Toc74139695 \h </w:instrText>
      </w:r>
      <w:r>
        <w:fldChar w:fldCharType="separate"/>
      </w:r>
      <w:r>
        <w:t>65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"_Toc74139696" </w:instrText>
      </w:r>
      <w:r>
        <w:fldChar w:fldCharType="separate"/>
      </w:r>
      <w:r>
        <w:rPr>
          <w:rStyle w:val="56"/>
          <w:color w:val="auto"/>
        </w:rPr>
        <w:t>5.2</w:t>
      </w:r>
      <w:r>
        <w:rPr>
          <w:rStyle w:val="56"/>
          <w:rFonts w:hint="eastAsia"/>
          <w:color w:val="auto"/>
        </w:rPr>
        <w:t xml:space="preserve"> 确定成交供应商</w:t>
      </w:r>
      <w:r>
        <w:tab/>
      </w:r>
      <w:r>
        <w:fldChar w:fldCharType="begin"/>
      </w:r>
      <w:r>
        <w:instrText xml:space="preserve"> PAGEREF _Toc74139696 \h </w:instrText>
      </w:r>
      <w:r>
        <w:fldChar w:fldCharType="separate"/>
      </w:r>
      <w:r>
        <w:t>65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"_Toc74139697" </w:instrText>
      </w:r>
      <w:r>
        <w:fldChar w:fldCharType="separate"/>
      </w:r>
      <w:r>
        <w:rPr>
          <w:rStyle w:val="56"/>
          <w:color w:val="auto"/>
        </w:rPr>
        <w:t>5.3</w:t>
      </w:r>
      <w:r>
        <w:rPr>
          <w:rStyle w:val="56"/>
          <w:rFonts w:hint="eastAsia"/>
          <w:color w:val="auto"/>
        </w:rPr>
        <w:t xml:space="preserve"> 谈判小组成员义务</w:t>
      </w:r>
      <w:r>
        <w:tab/>
      </w:r>
      <w:r>
        <w:fldChar w:fldCharType="begin"/>
      </w:r>
      <w:r>
        <w:instrText xml:space="preserve"> PAGEREF _Toc74139697 \h </w:instrText>
      </w:r>
      <w:r>
        <w:fldChar w:fldCharType="separate"/>
      </w:r>
      <w:r>
        <w:t>67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"_Toc74139698" </w:instrText>
      </w:r>
      <w:r>
        <w:fldChar w:fldCharType="separate"/>
      </w:r>
      <w:r>
        <w:rPr>
          <w:rStyle w:val="56"/>
          <w:color w:val="auto"/>
        </w:rPr>
        <w:t>5.4</w:t>
      </w:r>
      <w:r>
        <w:rPr>
          <w:rStyle w:val="56"/>
          <w:rFonts w:hint="eastAsia"/>
          <w:color w:val="auto"/>
        </w:rPr>
        <w:t xml:space="preserve"> 谈判小组及其成员不得有下列行为</w:t>
      </w:r>
      <w:r>
        <w:tab/>
      </w:r>
      <w:r>
        <w:fldChar w:fldCharType="begin"/>
      </w:r>
      <w:r>
        <w:instrText xml:space="preserve"> PAGEREF _Toc74139698 \h </w:instrText>
      </w:r>
      <w:r>
        <w:fldChar w:fldCharType="separate"/>
      </w:r>
      <w:r>
        <w:t>68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"_Toc74139699" </w:instrText>
      </w:r>
      <w:r>
        <w:fldChar w:fldCharType="separate"/>
      </w:r>
      <w:r>
        <w:rPr>
          <w:rStyle w:val="56"/>
          <w:color w:val="auto"/>
        </w:rPr>
        <w:t>5.5</w:t>
      </w:r>
      <w:r>
        <w:rPr>
          <w:rStyle w:val="56"/>
          <w:rFonts w:hint="eastAsia"/>
          <w:color w:val="auto"/>
        </w:rPr>
        <w:t xml:space="preserve"> 谈判纪律</w:t>
      </w:r>
      <w:r>
        <w:tab/>
      </w:r>
      <w:r>
        <w:fldChar w:fldCharType="begin"/>
      </w:r>
      <w:r>
        <w:instrText xml:space="preserve"> PAGEREF _Toc74139699 \h </w:instrText>
      </w:r>
      <w:r>
        <w:fldChar w:fldCharType="separate"/>
      </w:r>
      <w:r>
        <w:t>68</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"_Toc74139700" </w:instrText>
      </w:r>
      <w:r>
        <w:fldChar w:fldCharType="separate"/>
      </w:r>
      <w:r>
        <w:rPr>
          <w:rStyle w:val="56"/>
          <w:rFonts w:hint="eastAsia"/>
          <w:color w:val="auto"/>
        </w:rPr>
        <w:t>第6章</w:t>
      </w:r>
      <w:r>
        <w:rPr>
          <w:rFonts w:asciiTheme="minorHAnsi" w:hAnsiTheme="minorHAnsi" w:eastAsiaTheme="minorEastAsia" w:cstheme="minorBidi"/>
          <w:b w:val="0"/>
          <w:bCs w:val="0"/>
          <w:caps w:val="0"/>
          <w:kern w:val="2"/>
          <w:sz w:val="21"/>
          <w:szCs w:val="22"/>
        </w:rPr>
        <w:tab/>
      </w:r>
      <w:r>
        <w:rPr>
          <w:rStyle w:val="56"/>
          <w:rFonts w:hint="eastAsia"/>
          <w:color w:val="auto"/>
        </w:rPr>
        <w:t>政府采购合同草案</w:t>
      </w:r>
      <w:r>
        <w:tab/>
      </w:r>
      <w:r>
        <w:fldChar w:fldCharType="begin"/>
      </w:r>
      <w:r>
        <w:instrText xml:space="preserve"> PAGEREF _Toc74139700 \h </w:instrText>
      </w:r>
      <w:r>
        <w:fldChar w:fldCharType="separate"/>
      </w:r>
      <w:r>
        <w:t>70</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"_Toc74139701" </w:instrText>
      </w:r>
      <w:r>
        <w:fldChar w:fldCharType="separate"/>
      </w:r>
      <w:r>
        <w:rPr>
          <w:rStyle w:val="56"/>
          <w:rFonts w:hint="eastAsia"/>
          <w:color w:val="auto"/>
        </w:rPr>
        <w:t>第7章</w:t>
      </w:r>
      <w:r>
        <w:rPr>
          <w:rFonts w:asciiTheme="minorHAnsi" w:hAnsiTheme="minorHAnsi" w:eastAsiaTheme="minorEastAsia" w:cstheme="minorBidi"/>
          <w:b w:val="0"/>
          <w:bCs w:val="0"/>
          <w:caps w:val="0"/>
          <w:kern w:val="2"/>
          <w:sz w:val="21"/>
          <w:szCs w:val="22"/>
        </w:rPr>
        <w:tab/>
      </w:r>
      <w:r>
        <w:rPr>
          <w:rStyle w:val="56"/>
          <w:rFonts w:hint="eastAsia"/>
          <w:color w:val="auto"/>
        </w:rPr>
        <w:t>工程量清单和图纸</w:t>
      </w:r>
      <w:r>
        <w:tab/>
      </w:r>
      <w:r>
        <w:fldChar w:fldCharType="begin"/>
      </w:r>
      <w:r>
        <w:instrText xml:space="preserve"> PAGEREF _Toc74139701 \h </w:instrText>
      </w:r>
      <w:r>
        <w:fldChar w:fldCharType="separate"/>
      </w:r>
      <w:r>
        <w:t>70</w:t>
      </w:r>
      <w:r>
        <w:fldChar w:fldCharType="end"/>
      </w:r>
      <w:r>
        <w:fldChar w:fldCharType="end"/>
      </w:r>
    </w:p>
    <w:p>
      <w:pPr>
        <w:pStyle w:val="32"/>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3"/>
        <w:numPr>
          <w:ilvl w:val="0"/>
          <w:numId w:val="1"/>
        </w:numPr>
        <w:spacing w:before="0" w:after="0"/>
        <w:ind w:left="0" w:firstLine="0"/>
      </w:pPr>
      <w:bookmarkStart w:id="0" w:name="_Toc74139656"/>
      <w:r>
        <w:rPr>
          <w:rFonts w:hint="eastAsia"/>
        </w:rPr>
        <w:t>竞争性谈判邀请</w:t>
      </w:r>
      <w:bookmarkEnd w:id="0"/>
    </w:p>
    <w:p>
      <w:pPr>
        <w:spacing w:line="600" w:lineRule="exact"/>
        <w:ind w:right="-24" w:rightChars="-10" w:firstLine="565" w:firstLineChars="201"/>
        <w:rPr>
          <w:rFonts w:ascii="宋体" w:hAnsi="宋体"/>
          <w:sz w:val="28"/>
          <w:szCs w:val="28"/>
        </w:rPr>
      </w:pPr>
      <w:r>
        <w:rPr>
          <w:rFonts w:hint="eastAsia" w:ascii="宋体" w:hAnsi="宋体"/>
          <w:b/>
          <w:bCs/>
          <w:sz w:val="28"/>
          <w:szCs w:val="28"/>
          <w:u w:val="single"/>
          <w:lang w:eastAsia="zh-CN"/>
        </w:rPr>
        <w:t>蒲江县</w:t>
      </w:r>
      <w:r>
        <w:rPr>
          <w:rFonts w:hint="eastAsia" w:ascii="宋体" w:hAnsi="宋体"/>
          <w:b/>
          <w:bCs/>
          <w:sz w:val="28"/>
          <w:szCs w:val="28"/>
          <w:u w:val="single"/>
        </w:rPr>
        <w:t>公共资源交易服务中心</w:t>
      </w:r>
      <w:r>
        <w:rPr>
          <w:rFonts w:hint="eastAsia" w:ascii="宋体" w:hAnsi="宋体"/>
          <w:sz w:val="28"/>
          <w:szCs w:val="28"/>
        </w:rPr>
        <w:t>(以下简称“</w:t>
      </w:r>
      <w:r>
        <w:rPr>
          <w:rFonts w:hint="eastAsia" w:ascii="宋体" w:hAnsi="宋体"/>
          <w:sz w:val="28"/>
          <w:szCs w:val="28"/>
          <w:lang w:eastAsia="zh-CN"/>
        </w:rPr>
        <w:t>县</w:t>
      </w:r>
      <w:r>
        <w:rPr>
          <w:rFonts w:hint="eastAsia" w:ascii="宋体" w:hAnsi="宋体"/>
          <w:sz w:val="28"/>
          <w:szCs w:val="28"/>
        </w:rPr>
        <w:t>公资交易中心”)受</w:t>
      </w:r>
      <w:r>
        <w:rPr>
          <w:rFonts w:hint="eastAsia" w:ascii="宋体" w:hAnsi="宋体"/>
          <w:b/>
          <w:bCs/>
          <w:sz w:val="28"/>
          <w:szCs w:val="28"/>
          <w:u w:val="single"/>
        </w:rPr>
        <w:t>蒲江县</w:t>
      </w:r>
      <w:r>
        <w:rPr>
          <w:rFonts w:hint="eastAsia" w:ascii="宋体" w:hAnsi="宋体"/>
          <w:b/>
          <w:bCs/>
          <w:sz w:val="28"/>
          <w:szCs w:val="28"/>
          <w:u w:val="single"/>
          <w:lang w:eastAsia="zh-CN"/>
        </w:rPr>
        <w:t>鹤山街道办事处</w:t>
      </w:r>
      <w:r>
        <w:rPr>
          <w:rFonts w:hint="eastAsia" w:ascii="宋体" w:hAnsi="宋体"/>
          <w:sz w:val="28"/>
          <w:szCs w:val="28"/>
        </w:rPr>
        <w:t>委托,拟对</w:t>
      </w:r>
      <w:r>
        <w:rPr>
          <w:rFonts w:hint="eastAsia" w:ascii="宋体" w:hAnsi="宋体"/>
          <w:b/>
          <w:bCs/>
          <w:sz w:val="28"/>
          <w:szCs w:val="28"/>
          <w:u w:val="single"/>
        </w:rPr>
        <w:t>蒲江县党校校外联路综合整治工程采购项目</w:t>
      </w:r>
      <w:r>
        <w:rPr>
          <w:rFonts w:hint="eastAsia" w:ascii="宋体" w:hAnsi="宋体"/>
          <w:sz w:val="28"/>
          <w:szCs w:val="28"/>
        </w:rPr>
        <w:t>采用竞争性谈判采购方式进行采购，特邀请已通过本次采购资格审查并随机抽取选中的供应商参加本项目的竞争性谈判。</w:t>
      </w:r>
    </w:p>
    <w:p>
      <w:pPr>
        <w:numPr>
          <w:ilvl w:val="0"/>
          <w:numId w:val="2"/>
        </w:numPr>
        <w:spacing w:line="600" w:lineRule="exact"/>
        <w:ind w:left="807" w:leftChars="0" w:hanging="563" w:firstLineChars="0"/>
        <w:jc w:val="both"/>
        <w:rPr>
          <w:rFonts w:ascii="宋体" w:hAnsi="宋体"/>
          <w:sz w:val="28"/>
          <w:szCs w:val="28"/>
        </w:rPr>
      </w:pPr>
      <w:r>
        <w:rPr>
          <w:rFonts w:hint="eastAsia" w:ascii="宋体" w:hAnsi="宋体"/>
          <w:b/>
          <w:sz w:val="28"/>
          <w:szCs w:val="28"/>
        </w:rPr>
        <w:t>项目编号</w:t>
      </w:r>
      <w:r>
        <w:rPr>
          <w:rFonts w:hint="eastAsia" w:ascii="宋体" w:hAnsi="宋体"/>
          <w:sz w:val="28"/>
          <w:szCs w:val="28"/>
        </w:rPr>
        <w:t>：510131202100073</w:t>
      </w:r>
    </w:p>
    <w:p>
      <w:pPr>
        <w:numPr>
          <w:ilvl w:val="0"/>
          <w:numId w:val="2"/>
        </w:numPr>
        <w:spacing w:line="600" w:lineRule="exact"/>
        <w:ind w:left="-327" w:leftChars="0" w:firstLine="567" w:firstLineChars="0"/>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b/>
          <w:bCs/>
          <w:sz w:val="28"/>
          <w:szCs w:val="28"/>
          <w:u w:val="none"/>
        </w:rPr>
        <w:t>蒲江县党校校外联路综合整治工程采购项目</w:t>
      </w:r>
      <w:r>
        <w:rPr>
          <w:rFonts w:hint="eastAsia" w:ascii="宋体" w:hAnsi="宋体"/>
          <w:b/>
          <w:bCs/>
          <w:sz w:val="28"/>
          <w:szCs w:val="28"/>
          <w:u w:val="none"/>
          <w:lang w:eastAsia="zh-CN"/>
        </w:rPr>
        <w:t>。</w:t>
      </w:r>
    </w:p>
    <w:p>
      <w:pPr>
        <w:numPr>
          <w:ilvl w:val="0"/>
          <w:numId w:val="2"/>
        </w:numPr>
        <w:spacing w:line="600" w:lineRule="exact"/>
        <w:ind w:left="-327" w:leftChars="0" w:firstLine="567" w:firstLineChars="0"/>
        <w:rPr>
          <w:rFonts w:hint="eastAsia" w:ascii="宋体" w:hAnsi="宋体"/>
          <w:sz w:val="28"/>
          <w:szCs w:val="28"/>
        </w:rPr>
      </w:pPr>
      <w:r>
        <w:rPr>
          <w:rFonts w:hint="eastAsia" w:ascii="宋体" w:hAnsi="宋体"/>
          <w:b/>
          <w:sz w:val="28"/>
          <w:szCs w:val="28"/>
        </w:rPr>
        <w:t>资金来源、预算金额及最高限价：</w:t>
      </w:r>
      <w:r>
        <w:rPr>
          <w:rFonts w:hint="eastAsia" w:ascii="宋体" w:hAnsi="宋体"/>
          <w:b/>
          <w:bCs/>
          <w:sz w:val="28"/>
          <w:szCs w:val="28"/>
        </w:rPr>
        <w:t>财政性资金，政府采购实施计划备案表号：（202</w:t>
      </w:r>
      <w:r>
        <w:rPr>
          <w:rFonts w:hint="eastAsia" w:ascii="宋体" w:hAnsi="宋体"/>
          <w:b/>
          <w:bCs/>
          <w:sz w:val="28"/>
          <w:szCs w:val="28"/>
          <w:lang w:val="en-US" w:eastAsia="zh-CN"/>
        </w:rPr>
        <w:t>1</w:t>
      </w:r>
      <w:r>
        <w:rPr>
          <w:rFonts w:hint="eastAsia" w:ascii="宋体" w:hAnsi="宋体"/>
          <w:b/>
          <w:bCs/>
          <w:sz w:val="28"/>
          <w:szCs w:val="28"/>
        </w:rPr>
        <w:t>）</w:t>
      </w:r>
      <w:r>
        <w:rPr>
          <w:rFonts w:hint="eastAsia" w:ascii="宋体" w:hAnsi="宋体"/>
          <w:b/>
          <w:bCs/>
          <w:sz w:val="28"/>
          <w:szCs w:val="28"/>
          <w:lang w:val="en-US" w:eastAsia="zh-CN"/>
        </w:rPr>
        <w:t>0</w:t>
      </w:r>
      <w:r>
        <w:rPr>
          <w:rFonts w:hint="eastAsia" w:ascii="宋体" w:hAnsi="宋体"/>
          <w:b/>
          <w:bCs/>
          <w:color w:val="auto"/>
          <w:sz w:val="28"/>
          <w:szCs w:val="28"/>
          <w:lang w:val="en-US" w:eastAsia="zh-CN"/>
        </w:rPr>
        <w:t>002738</w:t>
      </w:r>
      <w:r>
        <w:rPr>
          <w:rFonts w:hint="eastAsia" w:ascii="宋体" w:hAnsi="宋体"/>
          <w:b/>
          <w:bCs/>
          <w:color w:val="auto"/>
          <w:sz w:val="28"/>
          <w:szCs w:val="28"/>
        </w:rPr>
        <w:t>号；预算品目：</w:t>
      </w:r>
      <w:r>
        <w:rPr>
          <w:rFonts w:hint="eastAsia" w:ascii="宋体" w:hAnsi="宋体"/>
          <w:b/>
          <w:bCs/>
          <w:color w:val="auto"/>
          <w:sz w:val="28"/>
          <w:szCs w:val="28"/>
          <w:lang w:val="en-US" w:eastAsia="zh-CN"/>
        </w:rPr>
        <w:t>其他建设工程</w:t>
      </w:r>
      <w:r>
        <w:rPr>
          <w:rFonts w:hint="eastAsia" w:ascii="宋体" w:hAnsi="宋体"/>
          <w:b/>
          <w:bCs/>
          <w:color w:val="auto"/>
          <w:sz w:val="28"/>
          <w:szCs w:val="28"/>
        </w:rPr>
        <w:t>；预算金额：</w:t>
      </w:r>
      <w:r>
        <w:rPr>
          <w:rFonts w:hint="eastAsia" w:ascii="宋体" w:hAnsi="宋体"/>
          <w:b/>
          <w:bCs/>
          <w:color w:val="auto"/>
          <w:sz w:val="28"/>
          <w:szCs w:val="28"/>
          <w:lang w:eastAsia="zh-CN"/>
        </w:rPr>
        <w:t>3197398.08</w:t>
      </w:r>
      <w:r>
        <w:rPr>
          <w:rFonts w:hint="eastAsia" w:ascii="宋体" w:hAnsi="宋体"/>
          <w:b/>
          <w:bCs/>
          <w:color w:val="auto"/>
          <w:sz w:val="28"/>
          <w:szCs w:val="28"/>
        </w:rPr>
        <w:t>元</w:t>
      </w:r>
      <w:r>
        <w:rPr>
          <w:rFonts w:hint="eastAsia" w:ascii="宋体" w:hAnsi="宋体"/>
          <w:b/>
          <w:bCs/>
          <w:color w:val="auto"/>
          <w:sz w:val="28"/>
          <w:szCs w:val="28"/>
          <w:lang w:val="en-US" w:eastAsia="zh-CN"/>
        </w:rPr>
        <w:t>(其中暂列金80010.21元)</w:t>
      </w:r>
      <w:r>
        <w:rPr>
          <w:rFonts w:hint="eastAsia" w:ascii="宋体" w:hAnsi="宋体"/>
          <w:b/>
          <w:bCs/>
          <w:color w:val="auto"/>
          <w:sz w:val="28"/>
          <w:szCs w:val="28"/>
        </w:rPr>
        <w:t>，最高限价（</w:t>
      </w:r>
      <w:r>
        <w:rPr>
          <w:rFonts w:hint="eastAsia" w:ascii="宋体" w:hAnsi="宋体"/>
          <w:b/>
          <w:bCs/>
          <w:sz w:val="28"/>
          <w:szCs w:val="28"/>
        </w:rPr>
        <w:t>控制价）：</w:t>
      </w:r>
      <w:r>
        <w:rPr>
          <w:rFonts w:hint="eastAsia" w:ascii="宋体" w:hAnsi="宋体"/>
          <w:b/>
          <w:bCs/>
          <w:sz w:val="28"/>
          <w:szCs w:val="28"/>
          <w:lang w:eastAsia="zh-CN"/>
        </w:rPr>
        <w:t>3197398.08</w:t>
      </w:r>
      <w:r>
        <w:rPr>
          <w:rFonts w:hint="eastAsia" w:ascii="宋体" w:hAnsi="宋体"/>
          <w:b/>
          <w:bCs/>
          <w:sz w:val="28"/>
          <w:szCs w:val="28"/>
        </w:rPr>
        <w:t>元</w:t>
      </w:r>
      <w:r>
        <w:rPr>
          <w:rFonts w:hint="eastAsia" w:ascii="宋体" w:hAnsi="宋体"/>
          <w:sz w:val="28"/>
          <w:szCs w:val="28"/>
        </w:rPr>
        <w:t>；采购标的及所属行业：蒲江县党校校外联路综合整治工程采购项目，所属行业为建筑业。采购蒲江县党校校外联路综合整治工程采购项目供应商一名。</w:t>
      </w:r>
    </w:p>
    <w:p>
      <w:pPr>
        <w:numPr>
          <w:ilvl w:val="0"/>
          <w:numId w:val="2"/>
        </w:numPr>
        <w:spacing w:line="600" w:lineRule="exact"/>
        <w:ind w:left="-327" w:leftChars="0" w:firstLine="567" w:firstLineChars="0"/>
        <w:jc w:val="both"/>
        <w:rPr>
          <w:rFonts w:ascii="宋体" w:hAnsi="宋体"/>
          <w:b/>
          <w:sz w:val="28"/>
          <w:szCs w:val="28"/>
        </w:rPr>
      </w:pPr>
      <w:r>
        <w:rPr>
          <w:rFonts w:hint="eastAsia" w:ascii="宋体" w:hAnsi="宋体"/>
          <w:b/>
          <w:sz w:val="28"/>
          <w:szCs w:val="28"/>
        </w:rPr>
        <w:t>采购项目简介：</w:t>
      </w:r>
    </w:p>
    <w:p>
      <w:pPr>
        <w:pStyle w:val="19"/>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0"/>
          <w:sz w:val="28"/>
          <w:szCs w:val="24"/>
          <w:lang w:val="en-US" w:eastAsia="zh-CN" w:bidi="ar-SA"/>
        </w:rPr>
        <w:t>蒲江县党校校外联路综合整治工程采购项目，整治党校外联路715米，对原混凝土路面进行破除铺设沥青，部分路段加宽改造，路沿排水设施整治，沿途风貌、院坝和绿化工程，停车场改建等。</w:t>
      </w:r>
    </w:p>
    <w:p>
      <w:pPr>
        <w:numPr>
          <w:ilvl w:val="0"/>
          <w:numId w:val="2"/>
        </w:numPr>
        <w:tabs>
          <w:tab w:val="left" w:pos="1134"/>
        </w:tabs>
        <w:spacing w:line="600" w:lineRule="exact"/>
        <w:ind w:left="-327" w:leftChars="0" w:firstLine="567" w:firstLineChars="0"/>
        <w:jc w:val="both"/>
        <w:rPr>
          <w:rFonts w:ascii="宋体" w:hAnsi="宋体"/>
          <w:sz w:val="28"/>
          <w:szCs w:val="28"/>
        </w:rPr>
      </w:pPr>
      <w:r>
        <w:rPr>
          <w:rFonts w:hint="eastAsia" w:ascii="宋体" w:hAnsi="宋体"/>
          <w:b/>
          <w:sz w:val="28"/>
        </w:rPr>
        <w:t>定向采购情况：</w:t>
      </w:r>
      <w:r>
        <w:rPr>
          <w:rFonts w:hint="eastAsia" w:ascii="宋体" w:hAnsi="宋体"/>
          <w:sz w:val="28"/>
        </w:rPr>
        <w:t>本项目专门面向中小企业采购。</w:t>
      </w:r>
    </w:p>
    <w:p>
      <w:pPr>
        <w:numPr>
          <w:ilvl w:val="0"/>
          <w:numId w:val="2"/>
        </w:numPr>
        <w:tabs>
          <w:tab w:val="left" w:pos="5949"/>
        </w:tabs>
        <w:spacing w:line="600" w:lineRule="exact"/>
        <w:ind w:left="-327" w:leftChars="0" w:firstLine="567" w:firstLineChars="0"/>
        <w:jc w:val="both"/>
        <w:rPr>
          <w:rFonts w:ascii="宋体" w:hAnsi="宋体"/>
          <w:sz w:val="28"/>
        </w:rPr>
      </w:pPr>
      <w:r>
        <w:rPr>
          <w:rFonts w:hint="eastAsia" w:ascii="宋体" w:hAnsi="宋体"/>
          <w:b/>
          <w:bCs/>
          <w:sz w:val="28"/>
          <w:szCs w:val="28"/>
        </w:rPr>
        <w:t>邀请供应商：</w:t>
      </w:r>
      <w:r>
        <w:rPr>
          <w:rFonts w:hint="eastAsia" w:ascii="宋体" w:hAnsi="宋体"/>
          <w:sz w:val="28"/>
        </w:rPr>
        <w:t>本次竞争性谈判在四川政府采购网上以公告形式发布，本项目已实行资格预审，邀请通过资格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w:t>
      </w:r>
      <w:r>
        <w:rPr>
          <w:rFonts w:hint="eastAsia" w:ascii="宋体" w:hAnsi="宋体"/>
          <w:sz w:val="28"/>
          <w:lang w:val="en-US" w:eastAsia="zh-CN"/>
        </w:rPr>
        <w:t>8</w:t>
      </w:r>
      <w:r>
        <w:rPr>
          <w:rFonts w:hint="eastAsia" w:ascii="宋体" w:hAnsi="宋体"/>
          <w:sz w:val="28"/>
        </w:rPr>
        <w:t>家进入谈判环节</w:t>
      </w:r>
      <w:r>
        <w:rPr>
          <w:rFonts w:ascii="宋体" w:hAnsi="宋体"/>
          <w:sz w:val="28"/>
        </w:rPr>
        <w:t>的供应商参加本项目的竞争性谈判</w:t>
      </w:r>
      <w:r>
        <w:rPr>
          <w:rFonts w:hint="eastAsia" w:ascii="宋体" w:hAnsi="宋体"/>
          <w:sz w:val="28"/>
        </w:rPr>
        <w:t>。</w:t>
      </w:r>
    </w:p>
    <w:p>
      <w:pPr>
        <w:numPr>
          <w:ilvl w:val="0"/>
          <w:numId w:val="2"/>
        </w:numPr>
        <w:spacing w:line="600" w:lineRule="exact"/>
        <w:ind w:left="-327" w:leftChars="0" w:firstLine="567" w:firstLineChars="0"/>
        <w:jc w:val="both"/>
        <w:rPr>
          <w:rFonts w:ascii="宋体" w:hAnsi="宋体"/>
          <w:b/>
          <w:sz w:val="28"/>
          <w:szCs w:val="28"/>
        </w:rPr>
      </w:pPr>
      <w:r>
        <w:rPr>
          <w:rFonts w:hint="eastAsia" w:ascii="宋体" w:hAnsi="宋体"/>
          <w:b/>
          <w:sz w:val="28"/>
          <w:szCs w:val="28"/>
        </w:rPr>
        <w:t>供应商参加本次政府采购活动应具备的条件</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符合《政府采购法》第二十二条第一款规定的条件；</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未处于被行政部门禁止参与政府采购活动的期限内；</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在中华人民共和国境内依法登记注册，并有效存续具有独立法人资格的供应商；</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本项目为专门面向中小企业采购项目，供应商应为中型、小型、微型企业（说明：供应商为监狱企业、残疾人福利性单位的视同小型、微型企业）；</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本次政府采购活动不接受供应商以联合体的形式参加谈判。</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本项目特定资格条件：</w:t>
      </w:r>
    </w:p>
    <w:p>
      <w:pPr>
        <w:pStyle w:val="19"/>
        <w:keepNext w:val="0"/>
        <w:keepLines w:val="0"/>
        <w:pageBreakBefore w:val="0"/>
        <w:widowControl w:val="0"/>
        <w:kinsoku/>
        <w:wordWrap/>
        <w:overflowPunct/>
        <w:topLinePunct w:val="0"/>
        <w:autoSpaceDE/>
        <w:autoSpaceDN/>
        <w:bidi w:val="0"/>
        <w:adjustRightInd/>
        <w:snapToGrid/>
        <w:spacing w:after="120" w:line="360" w:lineRule="auto"/>
        <w:ind w:left="0" w:leftChars="0" w:right="480" w:rightChars="200" w:firstLine="560" w:firstLineChars="200"/>
        <w:jc w:val="both"/>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（1）供应商须具有国家建设行政主管部门颁发的市政公用工程施工总承包三级及以上资质；</w:t>
      </w:r>
    </w:p>
    <w:p>
      <w:pPr>
        <w:pStyle w:val="19"/>
        <w:keepNext w:val="0"/>
        <w:keepLines w:val="0"/>
        <w:pageBreakBefore w:val="0"/>
        <w:widowControl w:val="0"/>
        <w:kinsoku/>
        <w:wordWrap/>
        <w:overflowPunct/>
        <w:topLinePunct w:val="0"/>
        <w:autoSpaceDE/>
        <w:autoSpaceDN/>
        <w:bidi w:val="0"/>
        <w:adjustRightInd/>
        <w:snapToGrid/>
        <w:spacing w:after="120" w:line="360" w:lineRule="auto"/>
        <w:ind w:left="0" w:leftChars="0" w:right="480" w:rightChars="200" w:firstLine="560" w:firstLineChars="200"/>
        <w:jc w:val="both"/>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（2）项目经理：具备 市政公用工程 专业二级或以上注册建造师执业资格和安全生产考核合格证（B证）；项目技术负责人：具备 市政工程类 专业中级或以上职称；供应商应承诺成交后，向采购人提供供应商为项目经理缴纳近6个月的社保证明材料，否则视为虚假响应；</w:t>
      </w:r>
    </w:p>
    <w:p>
      <w:pPr>
        <w:pStyle w:val="19"/>
        <w:keepNext w:val="0"/>
        <w:keepLines w:val="0"/>
        <w:pageBreakBefore w:val="0"/>
        <w:widowControl w:val="0"/>
        <w:kinsoku/>
        <w:wordWrap/>
        <w:overflowPunct/>
        <w:topLinePunct w:val="0"/>
        <w:autoSpaceDE/>
        <w:autoSpaceDN/>
        <w:bidi w:val="0"/>
        <w:adjustRightInd/>
        <w:snapToGrid/>
        <w:spacing w:after="120" w:line="360" w:lineRule="auto"/>
        <w:ind w:left="0" w:leftChars="0" w:right="480" w:rightChars="200" w:firstLine="560" w:firstLineChars="200"/>
        <w:jc w:val="both"/>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（3）具备有效的《安全生产许可证》；</w:t>
      </w:r>
    </w:p>
    <w:p>
      <w:pPr>
        <w:pStyle w:val="19"/>
        <w:keepNext w:val="0"/>
        <w:keepLines w:val="0"/>
        <w:pageBreakBefore w:val="0"/>
        <w:widowControl w:val="0"/>
        <w:kinsoku/>
        <w:wordWrap/>
        <w:overflowPunct/>
        <w:topLinePunct w:val="0"/>
        <w:autoSpaceDE/>
        <w:autoSpaceDN/>
        <w:bidi w:val="0"/>
        <w:adjustRightInd/>
        <w:snapToGrid/>
        <w:spacing w:after="120" w:line="360" w:lineRule="auto"/>
        <w:ind w:left="0" w:leftChars="0" w:right="480" w:rightChars="200" w:firstLine="560" w:firstLineChars="200"/>
        <w:jc w:val="both"/>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4）省外企业需具备《四川省省外企业入川从事建筑活动备案证》或《四川省省外建筑企业入川承揽业务验证登记证》或者《四川省省外施工入川承揽业务信息录入证》或带二维码的《四川省省外施工、监理入川承揽业务信息录入证》。</w:t>
      </w:r>
    </w:p>
    <w:p>
      <w:pPr>
        <w:tabs>
          <w:tab w:val="left" w:pos="5949"/>
        </w:tabs>
        <w:spacing w:line="600" w:lineRule="exact"/>
        <w:ind w:firstLine="568" w:firstLineChars="202"/>
        <w:rPr>
          <w:rFonts w:ascii="宋体" w:hAnsi="宋体"/>
          <w:b/>
          <w:sz w:val="28"/>
        </w:rPr>
      </w:pP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2"/>
        </w:numPr>
        <w:spacing w:line="600" w:lineRule="exact"/>
        <w:ind w:left="-327" w:leftChars="0" w:firstLine="567" w:firstLineChars="0"/>
        <w:jc w:val="both"/>
        <w:rPr>
          <w:rFonts w:ascii="宋体" w:hAnsi="宋体"/>
          <w:b/>
          <w:sz w:val="28"/>
          <w:szCs w:val="28"/>
        </w:rPr>
      </w:pPr>
      <w:r>
        <w:rPr>
          <w:rFonts w:hint="eastAsia" w:ascii="宋体" w:hAnsi="宋体"/>
          <w:b/>
          <w:sz w:val="28"/>
          <w:szCs w:val="28"/>
        </w:rPr>
        <w:t>采购项目技术、服务、商务和报价要求</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工程量清单所示范围及内容。具体采购内容见谈判文件 “第7章工程量清单及图纸”。</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见谈判文件 “第4章项目技术、服务、商务及其他要求”。</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供应商按谈判文件要求进行报价。</w:t>
      </w:r>
    </w:p>
    <w:p>
      <w:pPr>
        <w:numPr>
          <w:ilvl w:val="0"/>
          <w:numId w:val="2"/>
        </w:numPr>
        <w:spacing w:line="600" w:lineRule="exact"/>
        <w:ind w:left="-327" w:leftChars="0" w:firstLine="567" w:firstLineChars="0"/>
        <w:jc w:val="both"/>
        <w:rPr>
          <w:rFonts w:ascii="宋体" w:hAnsi="宋体"/>
          <w:sz w:val="28"/>
          <w:szCs w:val="28"/>
        </w:rPr>
      </w:pPr>
      <w:r>
        <w:rPr>
          <w:rFonts w:hint="eastAsia" w:ascii="宋体" w:hAnsi="宋体"/>
          <w:b/>
          <w:sz w:val="28"/>
          <w:szCs w:val="28"/>
        </w:rPr>
        <w:t>谈判文件获取时间</w:t>
      </w:r>
    </w:p>
    <w:p>
      <w:pPr>
        <w:spacing w:line="600" w:lineRule="exact"/>
        <w:ind w:firstLine="560" w:firstLineChars="200"/>
        <w:rPr>
          <w:rFonts w:ascii="宋体" w:hAnsi="宋体"/>
          <w:sz w:val="28"/>
          <w:szCs w:val="28"/>
        </w:rPr>
      </w:pPr>
      <w:r>
        <w:rPr>
          <w:rFonts w:hint="eastAsia" w:ascii="宋体" w:hAnsi="宋体"/>
          <w:sz w:val="28"/>
          <w:szCs w:val="28"/>
        </w:rPr>
        <w:t>（一）谈判文件获取时间：2021年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（二）公告期限：2021年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p>
    <w:p>
      <w:pPr>
        <w:numPr>
          <w:ilvl w:val="0"/>
          <w:numId w:val="2"/>
        </w:numPr>
        <w:spacing w:line="600" w:lineRule="exact"/>
        <w:ind w:left="-327" w:leftChars="0" w:firstLine="567" w:firstLineChars="0"/>
        <w:jc w:val="both"/>
        <w:rPr>
          <w:rFonts w:ascii="宋体" w:hAnsi="宋体"/>
          <w:b/>
          <w:sz w:val="28"/>
        </w:rPr>
      </w:pPr>
      <w:r>
        <w:rPr>
          <w:rFonts w:hint="eastAsia" w:ascii="宋体" w:hAnsi="宋体"/>
          <w:b/>
          <w:sz w:val="28"/>
          <w:szCs w:val="28"/>
        </w:rPr>
        <w:t>谈判</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谈判，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327" w:leftChars="0" w:firstLine="567" w:firstLineChars="0"/>
        <w:jc w:val="both"/>
        <w:rPr>
          <w:rFonts w:ascii="宋体" w:hAnsi="宋体"/>
          <w:sz w:val="28"/>
          <w:szCs w:val="28"/>
        </w:rPr>
      </w:pPr>
      <w:r>
        <w:rPr>
          <w:rFonts w:hint="eastAsia" w:ascii="宋体" w:hAnsi="宋体"/>
          <w:b/>
          <w:sz w:val="28"/>
          <w:szCs w:val="28"/>
        </w:rPr>
        <w:t>谈判文件获取地点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327" w:leftChars="0" w:firstLine="567" w:firstLineChars="0"/>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1"/>
        <w:numPr>
          <w:ilvl w:val="0"/>
          <w:numId w:val="5"/>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施工响应文件递交截止时间及开启时间：2021</w:t>
      </w:r>
      <w:r>
        <w:rPr>
          <w:rFonts w:ascii="宋体" w:hAnsi="宋体" w:eastAsia="宋体"/>
          <w:b/>
          <w:sz w:val="28"/>
          <w:szCs w:val="28"/>
        </w:rPr>
        <w:t>年</w:t>
      </w:r>
      <w:r>
        <w:rPr>
          <w:rFonts w:hint="eastAsia" w:ascii="宋体" w:hAnsi="宋体" w:eastAsia="宋体"/>
          <w:b/>
          <w:sz w:val="28"/>
          <w:szCs w:val="28"/>
          <w:lang w:val="en-US" w:eastAsia="zh-CN"/>
        </w:rPr>
        <w:t>10</w:t>
      </w:r>
      <w:r>
        <w:rPr>
          <w:rFonts w:hint="eastAsia" w:ascii="宋体" w:hAnsi="宋体" w:eastAsia="宋体"/>
          <w:b/>
          <w:sz w:val="28"/>
          <w:szCs w:val="28"/>
        </w:rPr>
        <w:t>月</w:t>
      </w:r>
      <w:r>
        <w:rPr>
          <w:rFonts w:hint="eastAsia" w:ascii="宋体" w:hAnsi="宋体" w:eastAsia="宋体"/>
          <w:b/>
          <w:sz w:val="28"/>
          <w:szCs w:val="28"/>
          <w:lang w:val="en-US" w:eastAsia="zh-CN"/>
        </w:rPr>
        <w:t>13</w:t>
      </w:r>
      <w:bookmarkStart w:id="174" w:name="_GoBack"/>
      <w:bookmarkEnd w:id="174"/>
      <w:r>
        <w:rPr>
          <w:rFonts w:hint="eastAsia" w:ascii="宋体" w:hAnsi="宋体" w:eastAsia="宋体"/>
          <w:b/>
          <w:sz w:val="28"/>
          <w:szCs w:val="28"/>
        </w:rPr>
        <w:t>日上午9</w:t>
      </w:r>
      <w:r>
        <w:rPr>
          <w:rFonts w:ascii="宋体" w:hAnsi="宋体" w:eastAsia="宋体"/>
          <w:b/>
          <w:sz w:val="28"/>
          <w:szCs w:val="28"/>
        </w:rPr>
        <w:t>:</w:t>
      </w:r>
      <w:r>
        <w:rPr>
          <w:rFonts w:hint="eastAsia" w:ascii="宋体" w:hAnsi="宋体" w:eastAsia="宋体"/>
          <w:b/>
          <w:sz w:val="28"/>
          <w:szCs w:val="28"/>
        </w:rPr>
        <w:t>30。</w:t>
      </w:r>
    </w:p>
    <w:p>
      <w:pPr>
        <w:pStyle w:val="81"/>
        <w:numPr>
          <w:ilvl w:val="0"/>
          <w:numId w:val="5"/>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1"/>
        <w:tabs>
          <w:tab w:val="left" w:pos="1418"/>
        </w:tabs>
        <w:spacing w:line="600" w:lineRule="exact"/>
        <w:ind w:left="567" w:firstLine="0" w:firstLineChars="0"/>
        <w:jc w:val="both"/>
        <w:rPr>
          <w:rFonts w:hint="eastAsia" w:ascii="宋体" w:hAnsi="宋体"/>
          <w:sz w:val="28"/>
          <w:szCs w:val="28"/>
        </w:rPr>
      </w:pPr>
      <w:r>
        <w:rPr>
          <w:rFonts w:hint="eastAsia" w:ascii="宋体" w:hAnsi="宋体"/>
          <w:sz w:val="28"/>
          <w:szCs w:val="28"/>
        </w:rPr>
        <w:t>本项目只接受供应商加密并递交至“政府采购云平台”的响应文件。</w:t>
      </w:r>
    </w:p>
    <w:p>
      <w:pPr>
        <w:pStyle w:val="81"/>
        <w:tabs>
          <w:tab w:val="left" w:pos="1418"/>
        </w:tabs>
        <w:spacing w:line="600" w:lineRule="exact"/>
        <w:ind w:left="567" w:firstLine="0" w:firstLineChars="0"/>
        <w:jc w:val="both"/>
        <w:rPr>
          <w:rFonts w:hint="eastAsia" w:ascii="宋体" w:hAnsi="宋体"/>
          <w:sz w:val="28"/>
          <w:szCs w:val="28"/>
        </w:rPr>
      </w:pPr>
    </w:p>
    <w:p>
      <w:pPr>
        <w:numPr>
          <w:ilvl w:val="0"/>
          <w:numId w:val="2"/>
        </w:numPr>
        <w:spacing w:line="600" w:lineRule="exact"/>
        <w:ind w:left="-327" w:leftChars="0" w:firstLine="567" w:firstLineChars="0"/>
        <w:jc w:val="both"/>
        <w:rPr>
          <w:rFonts w:ascii="宋体" w:hAnsi="宋体"/>
          <w:sz w:val="28"/>
          <w:szCs w:val="28"/>
        </w:rPr>
      </w:pPr>
      <w:r>
        <w:rPr>
          <w:rFonts w:hint="eastAsia" w:ascii="宋体" w:hAnsi="宋体"/>
          <w:b/>
          <w:sz w:val="28"/>
          <w:szCs w:val="28"/>
        </w:rPr>
        <w:t>谈判地点</w:t>
      </w:r>
    </w:p>
    <w:p>
      <w:pPr>
        <w:spacing w:line="360" w:lineRule="auto"/>
        <w:ind w:firstLine="580" w:firstLineChars="200"/>
        <w:rPr>
          <w:sz w:val="29"/>
          <w:szCs w:val="29"/>
        </w:rPr>
      </w:pPr>
      <w:r>
        <w:rPr>
          <w:rFonts w:hint="eastAsia"/>
          <w:sz w:val="29"/>
          <w:szCs w:val="29"/>
        </w:rPr>
        <w:t>本项目谈判为不见面开标。</w:t>
      </w:r>
    </w:p>
    <w:p>
      <w:pPr>
        <w:spacing w:line="360" w:lineRule="auto"/>
        <w:ind w:firstLine="582" w:firstLineChars="200"/>
        <w:rPr>
          <w:rFonts w:hint="eastAsia"/>
          <w:b/>
          <w:sz w:val="29"/>
          <w:szCs w:val="29"/>
        </w:rPr>
      </w:pPr>
      <w:r>
        <w:rPr>
          <w:rFonts w:hint="eastAsia"/>
          <w:b/>
          <w:sz w:val="29"/>
          <w:szCs w:val="29"/>
        </w:rPr>
        <w:t>谈判地点：政府采购云平台开标大厅。</w:t>
      </w:r>
    </w:p>
    <w:p>
      <w:pPr>
        <w:pStyle w:val="19"/>
      </w:pPr>
    </w:p>
    <w:p>
      <w:pPr>
        <w:numPr>
          <w:ilvl w:val="0"/>
          <w:numId w:val="2"/>
        </w:numPr>
        <w:spacing w:line="600" w:lineRule="exact"/>
        <w:ind w:left="-327" w:leftChars="0" w:firstLine="567" w:firstLineChars="0"/>
        <w:jc w:val="both"/>
        <w:rPr>
          <w:rFonts w:ascii="宋体" w:hAnsi="宋体"/>
          <w:b/>
          <w:sz w:val="28"/>
          <w:szCs w:val="28"/>
        </w:rPr>
      </w:pPr>
      <w:r>
        <w:rPr>
          <w:rFonts w:hint="eastAsia" w:ascii="宋体" w:hAnsi="宋体"/>
          <w:b/>
          <w:sz w:val="28"/>
          <w:szCs w:val="28"/>
        </w:rPr>
        <w:t>中小企业政府采购信用融资</w:t>
      </w:r>
    </w:p>
    <w:p>
      <w:pPr>
        <w:pStyle w:val="193"/>
        <w:ind w:firstLine="560"/>
        <w:rPr>
          <w:rFonts w:hint="eastAsia" w:ascii="宋体" w:hAnsi="宋体" w:cs="Times New Roman"/>
          <w:sz w:val="28"/>
          <w:szCs w:val="28"/>
          <w:lang w:val="zh-CN"/>
        </w:rPr>
      </w:pPr>
      <w:r>
        <w:rPr>
          <w:rFonts w:hint="eastAsia" w:ascii="宋体" w:hAnsi="宋体" w:cs="Times New Roman"/>
          <w:sz w:val="28"/>
          <w:szCs w:val="28"/>
          <w:lang w:val="zh-CN"/>
        </w:rPr>
        <w:t>参加本次采购活动的中小企业供应商无需提供财产抵押或第三方担保，凭借政府采购合同可向融资机构申请融资。具体内容详见《成都市财政局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蒲江县支持中小企业政府采购信用融资实施方案》（蒲财发〔2019〕4号）、《蒲江县财政局关于公布蒲江县开展政府采购信用融资业务银行名单的通知》（蒲财采[2019]6号）。蒲江县开展政府采购信用融资业务银行名单：1、中国银行股份有限公司蒲江支行，联系电话：88556036。2、成都银行股份有限公司蒲江支行，联系电话：88556818。3、中国建设银行股份有限公司蒲江支行，联系电话：88522160。4、成都农村商业银行股份有限公司蒲江支行，联系电话：88553642。5、中国邮政储蓄银行股份有限公司蒲江支行，联系电话：88554466。6、中国农业银行股份有限公司蒲江支行，联系电话：88522539。7、中国工商银行股份有限公司蒲江支行，联系电话：88522086。</w:t>
      </w:r>
    </w:p>
    <w:p>
      <w:pPr>
        <w:bidi w:val="0"/>
        <w:rPr>
          <w:rFonts w:hint="eastAsia"/>
          <w:lang w:val="zh-CN"/>
        </w:rPr>
      </w:pPr>
    </w:p>
    <w:p>
      <w:pPr>
        <w:bidi w:val="0"/>
        <w:rPr>
          <w:rFonts w:hint="eastAsia"/>
          <w:lang w:val="zh-CN"/>
        </w:rPr>
      </w:pPr>
    </w:p>
    <w:p>
      <w:pPr>
        <w:bidi w:val="0"/>
        <w:rPr>
          <w:rFonts w:hint="eastAsia"/>
          <w:lang w:val="zh-CN"/>
        </w:rPr>
      </w:pPr>
    </w:p>
    <w:p>
      <w:pPr>
        <w:bidi w:val="0"/>
        <w:rPr>
          <w:rFonts w:hint="eastAsia"/>
          <w:lang w:val="zh-CN"/>
        </w:rPr>
      </w:pPr>
    </w:p>
    <w:p>
      <w:pPr>
        <w:bidi w:val="0"/>
        <w:rPr>
          <w:rFonts w:hint="eastAsia"/>
          <w:lang w:val="zh-CN"/>
        </w:rPr>
      </w:pPr>
    </w:p>
    <w:p>
      <w:pPr>
        <w:bidi w:val="0"/>
        <w:rPr>
          <w:rFonts w:hint="eastAsia"/>
          <w:lang w:val="zh-CN"/>
        </w:rPr>
      </w:pPr>
    </w:p>
    <w:p>
      <w:pPr>
        <w:bidi w:val="0"/>
        <w:rPr>
          <w:rFonts w:hint="eastAsia"/>
          <w:lang w:val="zh-CN"/>
        </w:rPr>
      </w:pPr>
    </w:p>
    <w:p>
      <w:pPr>
        <w:bidi w:val="0"/>
        <w:rPr>
          <w:rFonts w:hint="eastAsia"/>
          <w:lang w:val="zh-CN"/>
        </w:rPr>
      </w:pPr>
    </w:p>
    <w:p>
      <w:pPr>
        <w:bidi w:val="0"/>
        <w:rPr>
          <w:rFonts w:hint="eastAsia"/>
          <w:lang w:val="zh-CN"/>
        </w:rPr>
      </w:pPr>
    </w:p>
    <w:p>
      <w:pPr>
        <w:tabs>
          <w:tab w:val="left" w:pos="362"/>
        </w:tabs>
        <w:bidi w:val="0"/>
        <w:jc w:val="left"/>
        <w:rPr>
          <w:rFonts w:hint="eastAsia"/>
          <w:lang w:val="zh-CN"/>
        </w:rPr>
        <w:sectPr>
          <w:footerReference r:id="rId10" w:type="first"/>
          <w:headerReference r:id="rId7" w:type="default"/>
          <w:footerReference r:id="rId8" w:type="default"/>
          <w:footerReference r:id="rId9" w:type="even"/>
          <w:pgSz w:w="11906" w:h="16838"/>
          <w:pgMar w:top="1134" w:right="1274" w:bottom="1440" w:left="1418" w:header="851" w:footer="992" w:gutter="0"/>
          <w:cols w:space="720" w:num="1"/>
          <w:docGrid w:type="lines" w:linePitch="326" w:charSpace="0"/>
        </w:sectPr>
      </w:pPr>
    </w:p>
    <w:p>
      <w:pPr>
        <w:numPr>
          <w:ilvl w:val="0"/>
          <w:numId w:val="2"/>
        </w:numPr>
        <w:spacing w:line="600" w:lineRule="exact"/>
        <w:ind w:left="-327" w:leftChars="0" w:firstLine="567" w:firstLineChars="0"/>
        <w:jc w:val="both"/>
        <w:rPr>
          <w:rFonts w:ascii="宋体" w:hAnsi="宋体"/>
          <w:b/>
          <w:sz w:val="28"/>
          <w:szCs w:val="28"/>
        </w:rPr>
      </w:pPr>
      <w:r>
        <w:rPr>
          <w:rFonts w:hint="eastAsia" w:ascii="宋体" w:hAnsi="宋体"/>
          <w:b/>
          <w:sz w:val="28"/>
          <w:szCs w:val="28"/>
        </w:rPr>
        <w:t>联系人及联系电话</w:t>
      </w:r>
    </w:p>
    <w:p>
      <w:pPr>
        <w:spacing w:line="600" w:lineRule="exact"/>
        <w:ind w:firstLine="708" w:firstLineChars="252"/>
        <w:rPr>
          <w:rFonts w:hint="eastAsia" w:ascii="宋体" w:hAnsi="宋体" w:eastAsia="宋体"/>
          <w:b/>
          <w:sz w:val="28"/>
          <w:szCs w:val="28"/>
          <w:lang w:eastAsia="zh-CN"/>
        </w:rPr>
      </w:pPr>
      <w:r>
        <w:rPr>
          <w:rFonts w:hint="eastAsia" w:ascii="宋体" w:hAnsi="宋体"/>
          <w:b/>
          <w:sz w:val="28"/>
          <w:szCs w:val="28"/>
        </w:rPr>
        <w:t>采购人：蒲江县</w:t>
      </w:r>
      <w:r>
        <w:rPr>
          <w:rFonts w:hint="eastAsia" w:ascii="宋体" w:hAnsi="宋体"/>
          <w:b/>
          <w:sz w:val="28"/>
          <w:szCs w:val="28"/>
          <w:lang w:eastAsia="zh-CN"/>
        </w:rPr>
        <w:t>鹤山街道办事处</w:t>
      </w:r>
    </w:p>
    <w:p>
      <w:pPr>
        <w:spacing w:line="600" w:lineRule="exact"/>
        <w:ind w:firstLine="705" w:firstLineChars="252"/>
        <w:rPr>
          <w:rFonts w:hint="default" w:ascii="宋体" w:hAnsi="宋体" w:eastAsia="宋体"/>
          <w:color w:val="auto"/>
          <w:sz w:val="28"/>
          <w:szCs w:val="28"/>
          <w:lang w:val="en-US" w:eastAsia="zh-CN"/>
        </w:rPr>
      </w:pPr>
      <w:r>
        <w:rPr>
          <w:rFonts w:hint="eastAsia" w:ascii="宋体" w:hAnsi="宋体"/>
          <w:color w:val="auto"/>
          <w:sz w:val="28"/>
          <w:szCs w:val="28"/>
        </w:rPr>
        <w:t>地  址：</w:t>
      </w:r>
      <w:r>
        <w:rPr>
          <w:rFonts w:hint="eastAsia" w:ascii="宋体" w:hAnsi="宋体"/>
          <w:color w:val="auto"/>
          <w:sz w:val="28"/>
          <w:szCs w:val="28"/>
          <w:lang w:eastAsia="zh-CN"/>
        </w:rPr>
        <w:t>蒲江县鹤山街道春江巷</w:t>
      </w:r>
      <w:r>
        <w:rPr>
          <w:rFonts w:hint="eastAsia" w:ascii="宋体" w:hAnsi="宋体"/>
          <w:color w:val="auto"/>
          <w:sz w:val="28"/>
          <w:szCs w:val="28"/>
          <w:lang w:val="en-US" w:eastAsia="zh-CN"/>
        </w:rPr>
        <w:t>3号</w:t>
      </w:r>
    </w:p>
    <w:p>
      <w:pPr>
        <w:spacing w:line="600" w:lineRule="exact"/>
        <w:ind w:firstLine="705" w:firstLineChars="252"/>
        <w:rPr>
          <w:rFonts w:hint="eastAsia" w:ascii="宋体" w:hAnsi="宋体"/>
          <w:color w:val="auto"/>
          <w:sz w:val="28"/>
          <w:szCs w:val="28"/>
        </w:rPr>
      </w:pPr>
      <w:r>
        <w:rPr>
          <w:rFonts w:hint="eastAsia" w:ascii="宋体" w:hAnsi="宋体"/>
          <w:color w:val="auto"/>
          <w:sz w:val="28"/>
          <w:szCs w:val="28"/>
        </w:rPr>
        <w:t>邮</w:t>
      </w:r>
      <w:r>
        <w:rPr>
          <w:rFonts w:hint="eastAsia" w:ascii="宋体" w:hAnsi="宋体"/>
          <w:color w:val="auto"/>
          <w:sz w:val="28"/>
          <w:szCs w:val="28"/>
          <w:lang w:val="en-US" w:eastAsia="zh-CN"/>
        </w:rPr>
        <w:t xml:space="preserve">  </w:t>
      </w:r>
      <w:r>
        <w:rPr>
          <w:rFonts w:hint="eastAsia" w:ascii="宋体" w:hAnsi="宋体"/>
          <w:color w:val="auto"/>
          <w:sz w:val="28"/>
          <w:szCs w:val="28"/>
        </w:rPr>
        <w:t>编：61</w:t>
      </w:r>
      <w:r>
        <w:rPr>
          <w:rFonts w:hint="eastAsia" w:ascii="宋体" w:hAnsi="宋体"/>
          <w:color w:val="auto"/>
          <w:sz w:val="28"/>
          <w:szCs w:val="28"/>
          <w:lang w:val="en-US" w:eastAsia="zh-CN"/>
        </w:rPr>
        <w:t>1630</w:t>
      </w:r>
    </w:p>
    <w:p>
      <w:pPr>
        <w:spacing w:line="600" w:lineRule="exact"/>
        <w:ind w:firstLine="705" w:firstLineChars="252"/>
        <w:rPr>
          <w:rFonts w:hint="eastAsia" w:ascii="宋体" w:hAnsi="宋体" w:eastAsia="宋体"/>
          <w:color w:val="auto"/>
          <w:sz w:val="28"/>
          <w:szCs w:val="28"/>
          <w:lang w:eastAsia="zh-CN"/>
        </w:rPr>
      </w:pPr>
      <w:r>
        <w:rPr>
          <w:rFonts w:hint="eastAsia" w:ascii="宋体" w:hAnsi="宋体"/>
          <w:color w:val="auto"/>
          <w:sz w:val="28"/>
          <w:szCs w:val="28"/>
        </w:rPr>
        <w:t>联系人：</w:t>
      </w:r>
      <w:r>
        <w:rPr>
          <w:rFonts w:hint="eastAsia" w:ascii="宋体" w:hAnsi="宋体"/>
          <w:color w:val="auto"/>
          <w:sz w:val="28"/>
          <w:szCs w:val="28"/>
          <w:lang w:eastAsia="zh-CN"/>
        </w:rPr>
        <w:t>李雪</w:t>
      </w:r>
    </w:p>
    <w:p>
      <w:pPr>
        <w:spacing w:line="600" w:lineRule="exact"/>
        <w:ind w:firstLine="705" w:firstLineChars="252"/>
        <w:rPr>
          <w:rFonts w:hint="default" w:ascii="宋体" w:hAnsi="宋体" w:eastAsia="宋体"/>
          <w:color w:val="auto"/>
          <w:sz w:val="28"/>
          <w:szCs w:val="28"/>
          <w:lang w:val="en-US" w:eastAsia="zh-CN"/>
        </w:rPr>
      </w:pPr>
      <w:r>
        <w:rPr>
          <w:rFonts w:hint="eastAsia" w:ascii="宋体" w:hAnsi="宋体"/>
          <w:color w:val="auto"/>
          <w:sz w:val="28"/>
          <w:szCs w:val="28"/>
        </w:rPr>
        <w:t>联系电话：</w:t>
      </w:r>
      <w:r>
        <w:rPr>
          <w:rFonts w:hint="eastAsia" w:ascii="宋体" w:hAnsi="宋体"/>
          <w:color w:val="auto"/>
          <w:sz w:val="28"/>
          <w:szCs w:val="28"/>
          <w:lang w:val="en-US" w:eastAsia="zh-CN"/>
        </w:rPr>
        <w:t>028-88522139</w:t>
      </w:r>
    </w:p>
    <w:p>
      <w:pPr>
        <w:spacing w:line="600" w:lineRule="exact"/>
        <w:ind w:firstLine="708" w:firstLineChars="252"/>
        <w:rPr>
          <w:rFonts w:ascii="宋体" w:hAnsi="宋体"/>
          <w:b/>
          <w:sz w:val="28"/>
          <w:szCs w:val="28"/>
        </w:rPr>
      </w:pPr>
      <w:r>
        <w:rPr>
          <w:rFonts w:hint="eastAsia" w:ascii="宋体" w:hAnsi="宋体"/>
          <w:b/>
          <w:sz w:val="28"/>
          <w:szCs w:val="28"/>
        </w:rPr>
        <w:t>代理机构：蒲江县公共资源交易服务中心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址：蒲江县鹤山街道工业南路16号</w:t>
      </w:r>
    </w:p>
    <w:p>
      <w:pPr>
        <w:spacing w:line="600" w:lineRule="exact"/>
        <w:ind w:firstLine="705" w:firstLineChars="252"/>
        <w:rPr>
          <w:rFonts w:ascii="宋体" w:hAnsi="宋体"/>
          <w:sz w:val="28"/>
          <w:szCs w:val="28"/>
        </w:rPr>
      </w:pPr>
      <w:r>
        <w:rPr>
          <w:rFonts w:hint="eastAsia" w:ascii="宋体" w:hAnsi="宋体"/>
          <w:sz w:val="28"/>
          <w:szCs w:val="28"/>
        </w:rPr>
        <w:t>邮  编：611630</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联系人：胡</w:t>
      </w:r>
      <w:r>
        <w:rPr>
          <w:rFonts w:hint="eastAsia" w:ascii="宋体" w:hAnsi="宋体"/>
          <w:sz w:val="28"/>
          <w:szCs w:val="28"/>
          <w:lang w:eastAsia="zh-CN"/>
        </w:rPr>
        <w:t>婷</w:t>
      </w:r>
    </w:p>
    <w:p>
      <w:pPr>
        <w:spacing w:line="600" w:lineRule="exact"/>
        <w:ind w:firstLine="705" w:firstLineChars="252"/>
        <w:rPr>
          <w:rFonts w:hint="eastAsia" w:ascii="宋体" w:hAnsi="宋体"/>
          <w:b/>
          <w:sz w:val="28"/>
          <w:szCs w:val="28"/>
        </w:rPr>
      </w:pPr>
      <w:r>
        <w:rPr>
          <w:rFonts w:hint="eastAsia" w:ascii="宋体" w:hAnsi="宋体"/>
          <w:sz w:val="28"/>
          <w:szCs w:val="28"/>
        </w:rPr>
        <w:t>联系电话：028-88606008</w:t>
      </w:r>
    </w:p>
    <w:p>
      <w:pPr>
        <w:spacing w:line="600" w:lineRule="exact"/>
        <w:ind w:firstLine="708" w:firstLineChars="252"/>
        <w:rPr>
          <w:rFonts w:ascii="宋体" w:hAnsi="宋体"/>
          <w:b/>
          <w:sz w:val="28"/>
          <w:szCs w:val="28"/>
        </w:rPr>
      </w:pPr>
      <w:r>
        <w:rPr>
          <w:rFonts w:hint="eastAsia" w:ascii="宋体" w:hAnsi="宋体"/>
          <w:b/>
          <w:sz w:val="28"/>
          <w:szCs w:val="28"/>
        </w:rPr>
        <w:t>政府采购监督机构：蒲江县财政局</w:t>
      </w:r>
    </w:p>
    <w:p>
      <w:pPr>
        <w:pStyle w:val="193"/>
        <w:ind w:firstLine="560"/>
        <w:rPr>
          <w:rFonts w:hint="eastAsia" w:ascii="宋体" w:hAnsi="宋体"/>
          <w:sz w:val="28"/>
          <w:szCs w:val="28"/>
          <w:lang w:val="zh-CN"/>
        </w:rPr>
      </w:pPr>
      <w:r>
        <w:rPr>
          <w:rFonts w:hint="eastAsia" w:ascii="宋体" w:hAnsi="宋体"/>
          <w:sz w:val="28"/>
          <w:szCs w:val="28"/>
          <w:lang w:val="zh-CN"/>
        </w:rPr>
        <w:t>地 址：蒲江县鹤山街道桫椤路73号</w:t>
      </w:r>
    </w:p>
    <w:p>
      <w:pPr>
        <w:pStyle w:val="193"/>
        <w:ind w:firstLine="560"/>
        <w:rPr>
          <w:rFonts w:hint="eastAsia" w:ascii="宋体" w:hAnsi="宋体"/>
          <w:sz w:val="28"/>
          <w:szCs w:val="28"/>
          <w:lang w:val="zh-CN"/>
        </w:rPr>
      </w:pPr>
      <w:r>
        <w:rPr>
          <w:rFonts w:hint="eastAsia" w:ascii="宋体" w:hAnsi="宋体"/>
          <w:sz w:val="28"/>
          <w:szCs w:val="28"/>
          <w:lang w:val="zh-CN"/>
        </w:rPr>
        <w:t>联系人：袁星祥</w:t>
      </w:r>
    </w:p>
    <w:p>
      <w:pPr>
        <w:pStyle w:val="193"/>
        <w:ind w:firstLine="560"/>
        <w:rPr>
          <w:rFonts w:hint="eastAsia" w:ascii="宋体" w:hAnsi="宋体"/>
          <w:sz w:val="28"/>
          <w:szCs w:val="28"/>
          <w:lang w:val="zh-CN"/>
        </w:rPr>
      </w:pPr>
      <w:r>
        <w:rPr>
          <w:rFonts w:hint="eastAsia" w:ascii="宋体" w:hAnsi="宋体"/>
          <w:sz w:val="28"/>
          <w:szCs w:val="28"/>
          <w:lang w:val="zh-CN"/>
        </w:rPr>
        <w:t>电</w:t>
      </w:r>
      <w:r>
        <w:rPr>
          <w:rFonts w:hint="eastAsia" w:hAnsi="宋体"/>
          <w:sz w:val="28"/>
          <w:szCs w:val="28"/>
        </w:rPr>
        <w:t xml:space="preserve">  </w:t>
      </w:r>
      <w:r>
        <w:rPr>
          <w:rFonts w:hint="eastAsia" w:ascii="宋体" w:hAnsi="宋体"/>
          <w:sz w:val="28"/>
          <w:szCs w:val="28"/>
          <w:lang w:val="zh-CN"/>
        </w:rPr>
        <w:t>话：028-88555192</w:t>
      </w:r>
      <w:r>
        <w:rPr>
          <w:rFonts w:hint="eastAsia" w:ascii="宋体" w:hAnsi="宋体"/>
          <w:sz w:val="28"/>
          <w:szCs w:val="28"/>
          <w:lang w:val="zh-CN"/>
        </w:rPr>
        <w:tab/>
      </w:r>
    </w:p>
    <w:p>
      <w:pPr>
        <w:spacing w:line="600" w:lineRule="exact"/>
        <w:ind w:firstLine="705" w:firstLineChars="252"/>
        <w:rPr>
          <w:rFonts w:ascii="宋体" w:hAnsi="宋体"/>
          <w:sz w:val="28"/>
          <w:szCs w:val="28"/>
        </w:rPr>
      </w:pP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 </w:t>
      </w:r>
    </w:p>
    <w:p>
      <w:pPr>
        <w:pStyle w:val="3"/>
        <w:numPr>
          <w:ilvl w:val="0"/>
          <w:numId w:val="1"/>
        </w:numPr>
        <w:spacing w:before="0" w:after="0"/>
        <w:ind w:left="0" w:firstLine="0"/>
      </w:pPr>
      <w:bookmarkStart w:id="1" w:name="_Toc391885334"/>
      <w:bookmarkStart w:id="2" w:name="_Toc74139657"/>
      <w:bookmarkStart w:id="3" w:name="_Toc287623638"/>
      <w:bookmarkStart w:id="4" w:name="_Toc381263230"/>
      <w:r>
        <w:rPr>
          <w:rFonts w:hint="eastAsia"/>
        </w:rPr>
        <w:t>供应商须知</w:t>
      </w:r>
      <w:bookmarkEnd w:id="1"/>
      <w:bookmarkEnd w:id="2"/>
    </w:p>
    <w:p>
      <w:pPr>
        <w:pStyle w:val="4"/>
        <w:ind w:left="851" w:hanging="851"/>
      </w:pPr>
      <w:bookmarkStart w:id="5" w:name="_Toc74139658"/>
      <w:r>
        <w:rPr>
          <w:rFonts w:hint="eastAsia"/>
        </w:rPr>
        <w:t>供应商须知前附表</w:t>
      </w:r>
      <w:bookmarkEnd w:id="5"/>
    </w:p>
    <w:tbl>
      <w:tblPr>
        <w:tblStyle w:val="46"/>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48"/>
              <w:spacing w:line="360" w:lineRule="auto"/>
              <w:ind w:left="38" w:hanging="38"/>
              <w:jc w:val="center"/>
              <w:rPr>
                <w:b/>
              </w:rPr>
            </w:pPr>
            <w:r>
              <w:rPr>
                <w:rFonts w:hint="eastAsia"/>
                <w:b/>
                <w:lang w:val="zh-CN"/>
              </w:rPr>
              <w:t>序号</w:t>
            </w:r>
          </w:p>
        </w:tc>
        <w:tc>
          <w:tcPr>
            <w:tcW w:w="2806" w:type="dxa"/>
            <w:vAlign w:val="center"/>
          </w:tcPr>
          <w:p>
            <w:pPr>
              <w:pStyle w:val="148"/>
              <w:spacing w:line="360" w:lineRule="auto"/>
              <w:ind w:left="38" w:hanging="38"/>
              <w:jc w:val="center"/>
              <w:rPr>
                <w:b/>
                <w:lang w:val="zh-CN"/>
              </w:rPr>
            </w:pPr>
            <w:r>
              <w:rPr>
                <w:rFonts w:hint="eastAsia"/>
                <w:b/>
                <w:lang w:val="zh-CN"/>
              </w:rPr>
              <w:t>应知事项</w:t>
            </w:r>
          </w:p>
        </w:tc>
        <w:tc>
          <w:tcPr>
            <w:tcW w:w="6383" w:type="dxa"/>
            <w:vAlign w:val="center"/>
          </w:tcPr>
          <w:p>
            <w:pPr>
              <w:pStyle w:val="148"/>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48"/>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ascii="宋体" w:hAnsi="宋体"/>
                <w:b/>
              </w:rPr>
              <w:t>人民币</w:t>
            </w:r>
            <w:r>
              <w:rPr>
                <w:rFonts w:hint="eastAsia" w:ascii="宋体" w:hAnsi="宋体"/>
                <w:b/>
                <w:lang w:val="zh-CN" w:eastAsia="zh-CN"/>
              </w:rPr>
              <w:t>3197398.08</w:t>
            </w:r>
            <w:r>
              <w:rPr>
                <w:rFonts w:hint="eastAsia" w:ascii="宋体" w:hAnsi="宋体"/>
                <w:b/>
                <w:lang w:val="zh-CN"/>
              </w:rPr>
              <w:t>元</w:t>
            </w:r>
            <w:r>
              <w:rPr>
                <w:rFonts w:hint="eastAsia" w:ascii="宋体" w:hAnsi="宋体"/>
                <w:b/>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pStyle w:val="148"/>
              <w:spacing w:line="360" w:lineRule="auto"/>
              <w:ind w:left="38" w:hanging="24"/>
              <w:rPr>
                <w:b/>
                <w:lang w:val="zh-CN"/>
              </w:rPr>
            </w:pPr>
            <w:r>
              <w:rPr>
                <w:rFonts w:hint="eastAsia" w:cs="Times New Roman"/>
                <w:b/>
                <w:kern w:val="2"/>
              </w:rPr>
              <w:t>本项目最高限价（控制价）为人民币</w:t>
            </w:r>
            <w:r>
              <w:rPr>
                <w:rFonts w:hint="eastAsia" w:cs="Times New Roman"/>
                <w:b/>
                <w:kern w:val="2"/>
                <w:lang w:val="zh-CN" w:eastAsia="zh-CN"/>
              </w:rPr>
              <w:t>3197398.08</w:t>
            </w:r>
            <w:r>
              <w:rPr>
                <w:rFonts w:hint="eastAsia" w:cs="Times New Roman"/>
                <w:b/>
                <w:kern w:val="2"/>
                <w:lang w:val="zh-CN"/>
              </w:rPr>
              <w:t>元</w:t>
            </w:r>
            <w:r>
              <w:rPr>
                <w:rFonts w:hint="eastAsia" w:cs="Times New Roman"/>
                <w:b/>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jc w:val="both"/>
              <w:rPr>
                <w:lang w:val="zh-CN"/>
              </w:rPr>
            </w:pPr>
            <w:r>
              <w:rPr>
                <w:rFonts w:hint="eastAsia"/>
                <w:lang w:val="zh-CN"/>
              </w:rPr>
              <w:t>采购方式</w:t>
            </w:r>
          </w:p>
        </w:tc>
        <w:tc>
          <w:tcPr>
            <w:tcW w:w="6383" w:type="dxa"/>
            <w:vAlign w:val="center"/>
          </w:tcPr>
          <w:p>
            <w:pPr>
              <w:pStyle w:val="148"/>
              <w:spacing w:line="360" w:lineRule="auto"/>
              <w:jc w:val="both"/>
              <w:rPr>
                <w:lang w:val="zh-CN"/>
              </w:rPr>
            </w:pPr>
            <w:r>
              <w:rPr>
                <w:rFonts w:hint="eastAsia"/>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48"/>
              <w:spacing w:line="360" w:lineRule="auto"/>
              <w:jc w:val="both"/>
              <w:rPr>
                <w:lang w:val="zh-CN"/>
              </w:rPr>
            </w:pPr>
            <w:bookmarkStart w:id="6" w:name="PO_默认文件内容_10"/>
            <w:r>
              <w:rPr>
                <w:rFonts w:hint="eastAsia" w:cs="仿宋"/>
              </w:rPr>
              <w:t>根据《中华人民共和国政府采购法》第十条的规定，本项目采购本国工程</w:t>
            </w:r>
            <w:bookmarkEnd w:id="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jc w:val="both"/>
              <w:rPr>
                <w:lang w:val="zh-CN"/>
              </w:rPr>
            </w:pPr>
            <w:r>
              <w:rPr>
                <w:rFonts w:hint="eastAsia"/>
              </w:rPr>
              <w:t>资格预审合格的申请人在评审阶段（谈判）资格发生变化</w:t>
            </w:r>
          </w:p>
        </w:tc>
        <w:tc>
          <w:tcPr>
            <w:tcW w:w="6383" w:type="dxa"/>
            <w:vAlign w:val="center"/>
          </w:tcPr>
          <w:p>
            <w:pPr>
              <w:pStyle w:val="148"/>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ind w:left="900" w:leftChars="0" w:firstLineChars="0"/>
              <w:jc w:val="center"/>
              <w:rPr>
                <w:rFonts w:ascii="宋体" w:hAnsi="宋体"/>
              </w:rPr>
            </w:pPr>
          </w:p>
        </w:tc>
        <w:tc>
          <w:tcPr>
            <w:tcW w:w="2806" w:type="dxa"/>
            <w:vAlign w:val="center"/>
          </w:tcPr>
          <w:p>
            <w:pPr>
              <w:pStyle w:val="148"/>
              <w:spacing w:line="360" w:lineRule="auto"/>
              <w:rPr>
                <w:lang w:val="zh-CN"/>
              </w:rPr>
            </w:pPr>
            <w:r>
              <w:rPr>
                <w:rFonts w:hint="eastAsia"/>
                <w:lang w:val="zh-CN"/>
              </w:rPr>
              <w:t>低于成本价不正当竞争预防措施</w:t>
            </w:r>
            <w:r>
              <w:rPr>
                <w:rFonts w:hint="eastAsia" w:ascii="仿宋" w:hAnsi="仿宋" w:eastAsia="仿宋"/>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谈判</w:t>
            </w:r>
            <w:r>
              <w:rPr>
                <w:rFonts w:ascii="宋体" w:hAnsi="宋体" w:cs="宋体"/>
              </w:rPr>
              <w:t>小组应当将其施工响应文件作为无效处理。供应商的书面说明材料应当按照国家财务会计制度的规定要求，逐项就供应商提供的工程及其有关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每页均应加盖供应商（法定名称）电子签章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谈判</w:t>
            </w:r>
            <w:r>
              <w:rPr>
                <w:rFonts w:ascii="宋体" w:hAnsi="宋体"/>
              </w:rPr>
              <w:t>小组应当结合采购项目采购需求、专业实际情况、供应商财务状况报告、与其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谈判</w:t>
            </w:r>
            <w:r>
              <w:rPr>
                <w:rFonts w:hint="eastAsia" w:ascii="宋体" w:hAnsi="宋体"/>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3" w:hRule="atLeast"/>
          <w:jc w:val="center"/>
        </w:trPr>
        <w:tc>
          <w:tcPr>
            <w:tcW w:w="884" w:type="dxa"/>
            <w:vAlign w:val="center"/>
          </w:tcPr>
          <w:p>
            <w:pPr>
              <w:widowControl w:val="0"/>
              <w:numPr>
                <w:ilvl w:val="0"/>
                <w:numId w:val="0"/>
              </w:numPr>
              <w:snapToGrid w:val="0"/>
              <w:spacing w:line="360" w:lineRule="auto"/>
              <w:ind w:leftChars="0" w:firstLine="240" w:firstLineChars="100"/>
              <w:jc w:val="both"/>
              <w:rPr>
                <w:rFonts w:hint="eastAsia" w:ascii="宋体" w:hAnsi="宋体" w:eastAsia="宋体"/>
                <w:lang w:val="en-US" w:eastAsia="zh-CN"/>
              </w:rPr>
            </w:pPr>
            <w:r>
              <w:rPr>
                <w:rFonts w:hint="eastAsia" w:ascii="宋体" w:hAnsi="宋体"/>
                <w:lang w:val="en-US" w:eastAsia="zh-CN"/>
              </w:rPr>
              <w:t>8</w:t>
            </w:r>
          </w:p>
        </w:tc>
        <w:tc>
          <w:tcPr>
            <w:tcW w:w="2806" w:type="dxa"/>
            <w:vAlign w:val="center"/>
          </w:tcPr>
          <w:p>
            <w:pPr>
              <w:pStyle w:val="148"/>
              <w:spacing w:line="360" w:lineRule="auto"/>
              <w:jc w:val="both"/>
              <w:rPr>
                <w:lang w:val="zh-CN"/>
              </w:rPr>
            </w:pPr>
            <w:r>
              <w:rPr>
                <w:rFonts w:hint="eastAsia"/>
                <w:lang w:val="zh-CN"/>
              </w:rPr>
              <w:t>谈判保证金</w:t>
            </w:r>
          </w:p>
        </w:tc>
        <w:tc>
          <w:tcPr>
            <w:tcW w:w="6383" w:type="dxa"/>
            <w:tcBorders>
              <w:bottom w:val="single" w:color="auto" w:sz="8" w:space="0"/>
            </w:tcBorders>
            <w:vAlign w:val="center"/>
          </w:tcPr>
          <w:p>
            <w:pPr>
              <w:spacing w:line="360" w:lineRule="auto"/>
              <w:rPr>
                <w:rFonts w:ascii="宋体" w:hAnsi="宋体"/>
              </w:rPr>
            </w:pPr>
            <w:r>
              <w:rPr>
                <w:rFonts w:hint="eastAsia" w:ascii="宋体" w:hAnsi="宋体" w:eastAsia="宋体" w:cs="宋体"/>
                <w:kern w:val="0"/>
                <w:sz w:val="24"/>
                <w:szCs w:val="24"/>
                <w:lang w:val="zh-CN" w:eastAsia="zh-CN" w:bidi="ar-SA"/>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firstLine="240" w:firstLineChars="100"/>
              <w:jc w:val="both"/>
              <w:rPr>
                <w:rFonts w:hint="eastAsia" w:ascii="宋体" w:hAnsi="宋体" w:eastAsia="宋体"/>
                <w:lang w:val="en-US" w:eastAsia="zh-CN"/>
              </w:rPr>
            </w:pPr>
            <w:r>
              <w:rPr>
                <w:rFonts w:hint="eastAsia" w:ascii="宋体" w:hAnsi="宋体"/>
                <w:lang w:val="en-US" w:eastAsia="zh-CN"/>
              </w:rPr>
              <w:t>9</w:t>
            </w: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履约保证金（实质性要求）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Chars="0"/>
              <w:jc w:val="both"/>
              <w:rPr>
                <w:rFonts w:hint="default" w:ascii="宋体" w:hAnsi="宋体" w:eastAsia="宋体"/>
                <w:lang w:val="en-US" w:eastAsia="zh-CN"/>
              </w:rPr>
            </w:pPr>
            <w:r>
              <w:rPr>
                <w:rFonts w:hint="eastAsia" w:ascii="宋体" w:hAnsi="宋体"/>
                <w:lang w:val="en-US" w:eastAsia="zh-CN"/>
              </w:rPr>
              <w:t>10</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Chars="0"/>
              <w:jc w:val="both"/>
              <w:rPr>
                <w:rFonts w:hint="default" w:ascii="宋体" w:hAnsi="宋体" w:eastAsia="宋体"/>
                <w:lang w:val="en-US" w:eastAsia="zh-CN"/>
              </w:rPr>
            </w:pPr>
            <w:r>
              <w:rPr>
                <w:rFonts w:hint="eastAsia" w:ascii="宋体" w:hAnsi="宋体"/>
                <w:lang w:val="en-US" w:eastAsia="zh-CN"/>
              </w:rPr>
              <w:t>11</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Chars="0"/>
              <w:jc w:val="center"/>
              <w:rPr>
                <w:rFonts w:hint="default" w:ascii="宋体" w:hAnsi="宋体" w:eastAsia="宋体"/>
                <w:lang w:val="en-US" w:eastAsia="zh-CN"/>
              </w:rPr>
            </w:pPr>
            <w:r>
              <w:rPr>
                <w:rFonts w:hint="eastAsia" w:ascii="宋体" w:hAnsi="宋体"/>
                <w:lang w:val="en-US" w:eastAsia="zh-CN"/>
              </w:rPr>
              <w:t>12</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240" w:leftChars="0"/>
              <w:jc w:val="center"/>
              <w:rPr>
                <w:rFonts w:hint="default" w:ascii="宋体" w:hAnsi="宋体" w:eastAsia="宋体"/>
                <w:lang w:val="en-US" w:eastAsia="zh-CN"/>
              </w:rPr>
            </w:pPr>
            <w:r>
              <w:rPr>
                <w:rFonts w:hint="eastAsia" w:ascii="宋体" w:hAnsi="宋体"/>
                <w:lang w:val="en-US" w:eastAsia="zh-CN"/>
              </w:rPr>
              <w:t>13</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详见供应商须知2.5.1。</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14</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对谈判文件中供应商参加本次政府采购活动应当具备的条件、项目技术、服务、商务及其他要求，评分细则及标准的询问、质疑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15</w:t>
            </w: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w:t>
            </w:r>
            <w:r>
              <w:rPr>
                <w:rFonts w:hint="eastAsia" w:ascii="宋体" w:hAnsi="宋体"/>
                <w:lang w:eastAsia="zh-CN"/>
              </w:rPr>
              <w:t>县</w:t>
            </w:r>
            <w:r>
              <w:rPr>
                <w:rFonts w:hint="eastAsia" w:ascii="宋体" w:hAnsi="宋体"/>
              </w:rPr>
              <w:t>公资交易中心提出，并由</w:t>
            </w:r>
            <w:r>
              <w:rPr>
                <w:rFonts w:hint="eastAsia" w:ascii="宋体" w:hAnsi="宋体"/>
                <w:lang w:eastAsia="zh-CN"/>
              </w:rPr>
              <w:t>县</w:t>
            </w:r>
            <w:r>
              <w:rPr>
                <w:rFonts w:hint="eastAsia" w:ascii="宋体" w:hAnsi="宋体"/>
              </w:rPr>
              <w:t>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16</w:t>
            </w: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hint="eastAsia" w:ascii="宋体" w:hAnsi="宋体"/>
                <w:lang w:val="zh-CN"/>
              </w:rPr>
            </w:pPr>
            <w:r>
              <w:rPr>
                <w:rFonts w:hint="eastAsia" w:ascii="宋体" w:hAnsi="宋体"/>
                <w:lang w:val="zh-CN"/>
              </w:rPr>
              <w:t>投诉受理单位：本项目同级财政部门，即蒲江县财政局。</w:t>
            </w:r>
          </w:p>
          <w:p>
            <w:pPr>
              <w:tabs>
                <w:tab w:val="left" w:pos="7665"/>
              </w:tabs>
              <w:snapToGrid w:val="0"/>
              <w:spacing w:line="360" w:lineRule="auto"/>
              <w:rPr>
                <w:rFonts w:hint="eastAsia" w:ascii="宋体" w:hAnsi="宋体"/>
                <w:lang w:val="zh-CN"/>
              </w:rPr>
            </w:pPr>
            <w:r>
              <w:rPr>
                <w:rFonts w:hint="eastAsia" w:ascii="宋体" w:hAnsi="宋体"/>
                <w:lang w:val="zh-CN"/>
              </w:rPr>
              <w:t>地 址：蒲江县鹤山街道桫椤路73号</w:t>
            </w:r>
          </w:p>
          <w:p>
            <w:pPr>
              <w:tabs>
                <w:tab w:val="left" w:pos="7665"/>
              </w:tabs>
              <w:snapToGrid w:val="0"/>
              <w:spacing w:line="360" w:lineRule="auto"/>
              <w:rPr>
                <w:rFonts w:hint="eastAsia" w:ascii="宋体" w:hAnsi="宋体"/>
                <w:lang w:val="zh-CN"/>
              </w:rPr>
            </w:pPr>
            <w:r>
              <w:rPr>
                <w:rFonts w:hint="eastAsia" w:ascii="宋体" w:hAnsi="宋体"/>
                <w:lang w:val="zh-CN"/>
              </w:rPr>
              <w:t>联系人：袁星祥</w:t>
            </w:r>
          </w:p>
          <w:p>
            <w:pPr>
              <w:tabs>
                <w:tab w:val="left" w:pos="7665"/>
              </w:tabs>
              <w:snapToGrid w:val="0"/>
              <w:spacing w:line="360" w:lineRule="auto"/>
              <w:rPr>
                <w:rFonts w:ascii="宋体" w:hAnsi="宋体"/>
              </w:rPr>
            </w:pPr>
            <w:r>
              <w:rPr>
                <w:rFonts w:hint="eastAsia" w:ascii="宋体" w:hAnsi="宋体"/>
                <w:lang w:val="zh-CN"/>
              </w:rPr>
              <w:t>电  话：028-88555192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17</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递交施工响应文件的截止之日起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18</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19</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20</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w:t>
            </w:r>
            <w:r>
              <w:rPr>
                <w:rFonts w:hint="eastAsia" w:ascii="宋体" w:hAnsi="宋体"/>
                <w:lang w:eastAsia="zh-CN"/>
              </w:rPr>
              <w:t>蒲江县</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21</w:t>
            </w: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w:t>
            </w:r>
            <w:r>
              <w:rPr>
                <w:rFonts w:hint="eastAsia" w:ascii="宋体" w:hAnsi="宋体"/>
                <w:lang w:eastAsia="zh-CN"/>
              </w:rPr>
              <w:t>蒲江县</w:t>
            </w:r>
            <w:r>
              <w:rPr>
                <w:rFonts w:hint="eastAsia" w:ascii="宋体" w:hAnsi="宋体"/>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lang w:val="en-US" w:eastAsia="zh-CN"/>
              </w:rPr>
            </w:pPr>
            <w:r>
              <w:rPr>
                <w:rFonts w:hint="eastAsia" w:ascii="宋体" w:hAnsi="宋体"/>
                <w:lang w:val="en-US" w:eastAsia="zh-CN"/>
              </w:rPr>
              <w:t>22</w:t>
            </w: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hint="eastAsia" w:ascii="宋体" w:hAnsi="宋体" w:eastAsia="宋体"/>
                <w:lang w:eastAsia="zh-CN"/>
              </w:rPr>
            </w:pPr>
            <w:r>
              <w:rPr>
                <w:rFonts w:hint="eastAsia" w:ascii="宋体" w:hAnsi="宋体"/>
              </w:rPr>
              <w:t>项目编号</w:t>
            </w:r>
            <w:r>
              <w:rPr>
                <w:rFonts w:hint="eastAsia" w:ascii="宋体" w:hAnsi="宋体"/>
                <w:lang w:eastAsia="zh-CN"/>
              </w:rPr>
              <w:t>及项目名称</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hint="eastAsia" w:ascii="宋体" w:hAnsi="宋体"/>
              </w:rPr>
            </w:pPr>
            <w:r>
              <w:rPr>
                <w:rFonts w:hint="eastAsia"/>
                <w:lang w:val="zh-CN"/>
              </w:rPr>
              <w:t>本项目项目编号以谈判文件编号为准，项目名称以谈判文件的项目名称为准。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68" w:hRule="atLeast"/>
          <w:jc w:val="center"/>
        </w:trPr>
        <w:tc>
          <w:tcPr>
            <w:tcW w:w="884" w:type="dxa"/>
            <w:tcBorders>
              <w:top w:val="single" w:color="auto" w:sz="4" w:space="0"/>
              <w:left w:val="single" w:color="auto" w:sz="18"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23</w:t>
            </w:r>
          </w:p>
        </w:tc>
        <w:tc>
          <w:tcPr>
            <w:tcW w:w="2806" w:type="dxa"/>
            <w:tcBorders>
              <w:top w:val="single" w:color="auto" w:sz="4" w:space="0"/>
              <w:left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0"/>
              </w:numPr>
              <w:snapToGrid w:val="0"/>
              <w:spacing w:line="360" w:lineRule="auto"/>
              <w:ind w:left="480" w:leftChars="0"/>
              <w:jc w:val="center"/>
              <w:rPr>
                <w:rFonts w:hint="default" w:ascii="宋体" w:hAnsi="宋体" w:eastAsia="宋体"/>
                <w:lang w:val="en-US" w:eastAsia="zh-CN"/>
              </w:rPr>
            </w:pPr>
            <w:r>
              <w:rPr>
                <w:rFonts w:hint="eastAsia" w:ascii="宋体" w:hAnsi="宋体"/>
                <w:lang w:val="en-US" w:eastAsia="zh-CN"/>
              </w:rPr>
              <w:t>24</w:t>
            </w: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pPr>
      <w:bookmarkStart w:id="7" w:name="_Toc494095619"/>
      <w:bookmarkEnd w:id="7"/>
      <w:bookmarkStart w:id="8" w:name="_Toc494356973"/>
      <w:bookmarkEnd w:id="8"/>
      <w:bookmarkStart w:id="9" w:name="_Toc74139659"/>
      <w:r>
        <w:rPr>
          <w:rFonts w:hint="eastAsia"/>
        </w:rPr>
        <w:t>总则</w:t>
      </w:r>
      <w:bookmarkEnd w:id="9"/>
    </w:p>
    <w:p>
      <w:pPr>
        <w:pStyle w:val="5"/>
        <w:spacing w:line="600" w:lineRule="exact"/>
        <w:rPr>
          <w:color w:val="auto"/>
        </w:rPr>
      </w:pPr>
      <w:r>
        <w:rPr>
          <w:rFonts w:hint="eastAsia"/>
          <w:color w:val="auto"/>
        </w:rPr>
        <w:t>适用范围</w:t>
      </w:r>
      <w:bookmarkEnd w:id="3"/>
      <w:bookmarkEnd w:id="4"/>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本谈判文件仅适用于本竞争性谈判邀请中所叙述项目的采购。</w:t>
      </w:r>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本谈判文件的最终解释权由采购人或</w:t>
      </w:r>
      <w:r>
        <w:rPr>
          <w:rFonts w:hint="eastAsia" w:ascii="宋体" w:hAnsi="宋体"/>
          <w:sz w:val="28"/>
          <w:szCs w:val="28"/>
          <w:lang w:eastAsia="zh-CN"/>
        </w:rPr>
        <w:t>县</w:t>
      </w:r>
      <w:r>
        <w:rPr>
          <w:rFonts w:hint="eastAsia" w:ascii="宋体" w:hAnsi="宋体"/>
          <w:sz w:val="28"/>
          <w:szCs w:val="28"/>
        </w:rPr>
        <w:t>公资交易中心享有。谈判文件中供应商参加本次政府采购活动应当具备的条件、技术、服务及其他要求、评分标准由采购人负责解释。除上述谈判文件内容，其他内容由</w:t>
      </w:r>
      <w:r>
        <w:rPr>
          <w:rFonts w:hint="eastAsia" w:ascii="宋体" w:hAnsi="宋体"/>
          <w:sz w:val="28"/>
          <w:szCs w:val="28"/>
          <w:lang w:eastAsia="zh-CN"/>
        </w:rPr>
        <w:t>县</w:t>
      </w:r>
      <w:r>
        <w:rPr>
          <w:rFonts w:hint="eastAsia" w:ascii="宋体" w:hAnsi="宋体"/>
          <w:sz w:val="28"/>
          <w:szCs w:val="28"/>
        </w:rPr>
        <w:t>公资交易中心负责解释。</w:t>
      </w:r>
    </w:p>
    <w:p>
      <w:pPr>
        <w:pStyle w:val="5"/>
        <w:spacing w:line="600" w:lineRule="exact"/>
        <w:rPr>
          <w:color w:val="auto"/>
        </w:rPr>
      </w:pPr>
      <w:bookmarkStart w:id="10" w:name="_Toc287623639"/>
      <w:r>
        <w:rPr>
          <w:rFonts w:hint="eastAsia"/>
          <w:color w:val="auto"/>
        </w:rPr>
        <w:t>有关定义</w:t>
      </w:r>
      <w:bookmarkEnd w:id="10"/>
    </w:p>
    <w:p>
      <w:pPr>
        <w:widowControl w:val="0"/>
        <w:numPr>
          <w:ilvl w:val="0"/>
          <w:numId w:val="8"/>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w:t>
      </w:r>
      <w:r>
        <w:rPr>
          <w:rFonts w:hint="eastAsia" w:ascii="宋体" w:hAnsi="宋体"/>
          <w:sz w:val="28"/>
          <w:szCs w:val="28"/>
          <w:lang w:eastAsia="zh-CN"/>
        </w:rPr>
        <w:t>蒲江县</w:t>
      </w:r>
      <w:r>
        <w:rPr>
          <w:rFonts w:hint="eastAsia" w:ascii="宋体" w:hAnsi="宋体"/>
          <w:sz w:val="28"/>
          <w:szCs w:val="28"/>
        </w:rPr>
        <w:t>级机关、事业单位、团体组织。本次竞争性谈判项目的采购人是</w:t>
      </w:r>
      <w:r>
        <w:rPr>
          <w:rFonts w:hint="eastAsia" w:ascii="宋体" w:hAnsi="宋体"/>
          <w:b/>
          <w:bCs/>
          <w:sz w:val="28"/>
          <w:szCs w:val="28"/>
          <w:u w:val="single"/>
          <w:lang w:eastAsia="zh-CN"/>
        </w:rPr>
        <w:t>蒲江县鹤山街道办事处</w:t>
      </w:r>
      <w:r>
        <w:rPr>
          <w:rFonts w:hint="eastAsia" w:ascii="宋体" w:hAnsi="宋体"/>
          <w:sz w:val="28"/>
          <w:szCs w:val="28"/>
        </w:rPr>
        <w:t>。</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“供应商”系指拟参加竞争性谈判和向采购人提供工程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谈判</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谈判文件中所称的“以上”、“以下”、“内”、“以内”，包括本数；所称的“不足”，不包括本数。</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县</w:t>
      </w:r>
      <w:r>
        <w:rPr>
          <w:rFonts w:hint="eastAsia" w:ascii="宋体" w:hAnsi="宋体"/>
          <w:sz w:val="28"/>
          <w:szCs w:val="28"/>
        </w:rPr>
        <w:t>公资交易中心依托政府采购云平台组织谈判活动，供应商在线参与谈判的一种组织形式。</w:t>
      </w:r>
    </w:p>
    <w:p>
      <w:pPr>
        <w:pStyle w:val="5"/>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谈判的供应商</w:t>
      </w:r>
      <w:r>
        <w:rPr>
          <w:rFonts w:hint="eastAsia" w:ascii="宋体" w:hAnsi="宋体"/>
          <w:spacing w:val="-4"/>
          <w:sz w:val="28"/>
          <w:szCs w:val="28"/>
        </w:rPr>
        <w:t>。</w:t>
      </w:r>
    </w:p>
    <w:p>
      <w:pPr>
        <w:pStyle w:val="5"/>
        <w:spacing w:line="600" w:lineRule="exact"/>
        <w:rPr>
          <w:color w:val="auto"/>
        </w:rPr>
      </w:pPr>
      <w:bookmarkStart w:id="11" w:name="_Toc287623640"/>
      <w:bookmarkStart w:id="12" w:name="_Toc320698717"/>
      <w:r>
        <w:rPr>
          <w:rFonts w:hint="eastAsia"/>
          <w:color w:val="auto"/>
        </w:rPr>
        <w:t>参加竞争性谈判的费用</w:t>
      </w:r>
      <w:bookmarkEnd w:id="11"/>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供应商应自行承担参加竞争性谈判采购活动的全部费用。</w:t>
      </w:r>
    </w:p>
    <w:p>
      <w:pPr>
        <w:pStyle w:val="5"/>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9"/>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9"/>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widowControl w:val="0"/>
        <w:numPr>
          <w:ilvl w:val="1"/>
          <w:numId w:val="9"/>
        </w:numPr>
        <w:tabs>
          <w:tab w:val="left" w:pos="1134"/>
        </w:tabs>
        <w:snapToGrid w:val="0"/>
        <w:spacing w:line="640" w:lineRule="exact"/>
        <w:ind w:left="0" w:firstLine="560" w:firstLineChars="200"/>
        <w:jc w:val="both"/>
        <w:rPr>
          <w:rFonts w:ascii="宋体" w:hAnsi="宋体"/>
          <w:b/>
          <w:bCs/>
          <w:sz w:val="28"/>
          <w:szCs w:val="28"/>
        </w:rPr>
      </w:pPr>
      <w:r>
        <w:rPr>
          <w:rFonts w:hint="eastAsia" w:ascii="宋体" w:hAnsi="宋体"/>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bCs/>
          <w:color w:val="auto"/>
          <w:sz w:val="28"/>
          <w:szCs w:val="28"/>
        </w:rPr>
        <w:t>(说明：为本项目提供整体设计、规范编制服务的供应商是</w:t>
      </w:r>
      <w:r>
        <w:rPr>
          <w:rFonts w:hint="eastAsia" w:hAnsi="宋体"/>
          <w:b/>
          <w:bCs/>
          <w:color w:val="auto"/>
          <w:sz w:val="28"/>
          <w:szCs w:val="28"/>
          <w:lang w:eastAsia="zh-CN"/>
        </w:rPr>
        <w:t>：</w:t>
      </w:r>
      <w:r>
        <w:rPr>
          <w:rFonts w:hint="eastAsia" w:hAnsi="宋体"/>
          <w:b/>
          <w:bCs/>
          <w:color w:val="auto"/>
          <w:sz w:val="28"/>
          <w:szCs w:val="28"/>
          <w:lang w:val="en-US" w:eastAsia="zh-CN"/>
        </w:rPr>
        <w:t>四川省大卫建筑设计有限公司、四川成泸工程咨询有限公司蒲江分公司</w:t>
      </w:r>
      <w:r>
        <w:rPr>
          <w:rFonts w:hint="eastAsia" w:hAnsi="宋体"/>
          <w:b/>
          <w:bCs/>
          <w:color w:val="auto"/>
          <w:sz w:val="28"/>
          <w:szCs w:val="28"/>
        </w:rPr>
        <w:t>)</w:t>
      </w:r>
    </w:p>
    <w:p>
      <w:pPr>
        <w:pStyle w:val="4"/>
        <w:spacing w:line="600" w:lineRule="exact"/>
      </w:pPr>
      <w:bookmarkStart w:id="13" w:name="_Toc74139660"/>
      <w:r>
        <w:rPr>
          <w:rFonts w:hint="eastAsia"/>
        </w:rPr>
        <w:t>谈判</w:t>
      </w:r>
      <w:r>
        <w:t>文件</w:t>
      </w:r>
      <w:bookmarkEnd w:id="13"/>
    </w:p>
    <w:p>
      <w:pPr>
        <w:pStyle w:val="5"/>
        <w:spacing w:line="600" w:lineRule="exact"/>
        <w:rPr>
          <w:color w:val="auto"/>
        </w:rPr>
      </w:pPr>
      <w:r>
        <w:rPr>
          <w:rFonts w:hint="eastAsia"/>
          <w:color w:val="auto"/>
        </w:rPr>
        <w:t>谈判文件的构成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文件是供应商准备施工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（五）谈判办法；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19"/>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谈判文件中所有的事项、格式条款和规范要求。按照谈判文件的要求提供施工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2"/>
    </w:p>
    <w:p>
      <w:pPr>
        <w:pStyle w:val="5"/>
        <w:spacing w:line="600" w:lineRule="exact"/>
        <w:rPr>
          <w:color w:val="auto"/>
        </w:rPr>
      </w:pPr>
      <w:bookmarkStart w:id="14" w:name="_Toc183582211"/>
      <w:bookmarkStart w:id="15" w:name="_Toc183682348"/>
      <w:bookmarkStart w:id="16" w:name="_Toc217446040"/>
      <w:r>
        <w:rPr>
          <w:rFonts w:hint="eastAsia"/>
          <w:color w:val="auto"/>
        </w:rPr>
        <w:t>谈判文件的澄清</w:t>
      </w:r>
      <w:bookmarkEnd w:id="14"/>
      <w:bookmarkEnd w:id="15"/>
      <w:r>
        <w:rPr>
          <w:rFonts w:hint="eastAsia"/>
          <w:color w:val="auto"/>
        </w:rPr>
        <w:t>和修改</w:t>
      </w:r>
      <w:bookmarkEnd w:id="16"/>
    </w:p>
    <w:p>
      <w:pPr>
        <w:widowControl w:val="0"/>
        <w:numPr>
          <w:ilvl w:val="0"/>
          <w:numId w:val="10"/>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lang w:eastAsia="zh-CN"/>
        </w:rPr>
        <w:t>县</w:t>
      </w:r>
      <w:r>
        <w:rPr>
          <w:rFonts w:hint="eastAsia" w:cs="Arial"/>
          <w:sz w:val="28"/>
          <w:szCs w:val="28"/>
        </w:rPr>
        <w:t>公资交易中心</w:t>
      </w:r>
      <w:r>
        <w:rPr>
          <w:rFonts w:hint="eastAsia" w:ascii="宋体" w:hAnsi="宋体"/>
          <w:sz w:val="28"/>
          <w:szCs w:val="28"/>
        </w:rPr>
        <w:t>可以对已发出的谈判文件进行必要的澄清或者修改。</w:t>
      </w:r>
    </w:p>
    <w:p>
      <w:pPr>
        <w:widowControl w:val="0"/>
        <w:numPr>
          <w:ilvl w:val="0"/>
          <w:numId w:val="10"/>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县</w:t>
      </w:r>
      <w:r>
        <w:rPr>
          <w:rFonts w:hint="eastAsia" w:ascii="宋体" w:hAnsi="宋体"/>
          <w:sz w:val="28"/>
          <w:szCs w:val="28"/>
        </w:rPr>
        <w:t>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证书登录云平台查看），该澄清或者修改的内容为谈判文件的组成部分。</w:t>
      </w:r>
    </w:p>
    <w:p>
      <w:pPr>
        <w:widowControl w:val="0"/>
        <w:numPr>
          <w:ilvl w:val="0"/>
          <w:numId w:val="10"/>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lang w:eastAsia="zh-CN"/>
        </w:rPr>
        <w:t>县</w:t>
      </w:r>
      <w:r>
        <w:rPr>
          <w:rFonts w:hint="eastAsia" w:ascii="宋体" w:hAnsi="宋体"/>
          <w:sz w:val="28"/>
          <w:szCs w:val="28"/>
        </w:rPr>
        <w:t>公资交易中心</w:t>
      </w:r>
      <w:r>
        <w:rPr>
          <w:rFonts w:ascii="宋体" w:hAnsi="宋体"/>
          <w:sz w:val="28"/>
          <w:szCs w:val="28"/>
        </w:rPr>
        <w:t>应当在提交首次施工响应文件截止时间至少</w:t>
      </w:r>
      <w:r>
        <w:rPr>
          <w:rFonts w:hint="eastAsia" w:ascii="宋体" w:hAnsi="宋体"/>
          <w:sz w:val="28"/>
          <w:szCs w:val="28"/>
        </w:rPr>
        <w:t>3个工作日</w:t>
      </w:r>
      <w:r>
        <w:rPr>
          <w:rFonts w:ascii="宋体" w:hAnsi="宋体"/>
          <w:sz w:val="28"/>
          <w:szCs w:val="28"/>
        </w:rPr>
        <w:t>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w:t>
      </w:r>
      <w:r>
        <w:rPr>
          <w:rFonts w:hint="eastAsia" w:ascii="宋体" w:hAnsi="宋体"/>
          <w:sz w:val="28"/>
          <w:szCs w:val="28"/>
        </w:rPr>
        <w:t>3个工作</w:t>
      </w:r>
      <w:r>
        <w:rPr>
          <w:rFonts w:ascii="宋体" w:hAnsi="宋体"/>
          <w:sz w:val="28"/>
          <w:szCs w:val="28"/>
        </w:rPr>
        <w:t>日的，</w:t>
      </w:r>
      <w:r>
        <w:rPr>
          <w:rFonts w:hint="eastAsia" w:ascii="宋体" w:hAnsi="宋体"/>
          <w:sz w:val="28"/>
          <w:szCs w:val="28"/>
        </w:rPr>
        <w:t>采购人或</w:t>
      </w:r>
      <w:r>
        <w:rPr>
          <w:rFonts w:hint="eastAsia" w:ascii="宋体" w:hAnsi="宋体"/>
          <w:sz w:val="28"/>
          <w:szCs w:val="28"/>
          <w:lang w:eastAsia="zh-CN"/>
        </w:rPr>
        <w:t>县</w:t>
      </w:r>
      <w:r>
        <w:rPr>
          <w:rFonts w:hint="eastAsia" w:ascii="宋体" w:hAnsi="宋体"/>
          <w:sz w:val="28"/>
          <w:szCs w:val="28"/>
        </w:rPr>
        <w:t>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7" w:name="_Toc74139661"/>
      <w:bookmarkStart w:id="18" w:name="_Toc320698720"/>
      <w:r>
        <w:rPr>
          <w:rFonts w:hint="eastAsia"/>
        </w:rPr>
        <w:t>施工响应文件</w:t>
      </w:r>
      <w:bookmarkEnd w:id="17"/>
      <w:bookmarkEnd w:id="18"/>
    </w:p>
    <w:p>
      <w:pPr>
        <w:pStyle w:val="5"/>
        <w:spacing w:line="600" w:lineRule="exact"/>
        <w:rPr>
          <w:color w:val="auto"/>
        </w:rPr>
      </w:pPr>
      <w:bookmarkStart w:id="19" w:name="_Toc320698721"/>
      <w:r>
        <w:rPr>
          <w:rFonts w:hint="eastAsia"/>
          <w:color w:val="auto"/>
        </w:rPr>
        <w:t>施工响应文件的语言</w:t>
      </w:r>
      <w:bookmarkEnd w:id="19"/>
      <w:r>
        <w:rPr>
          <w:rFonts w:hint="eastAsia" w:ascii="仿宋" w:hAnsi="仿宋" w:eastAsia="仿宋"/>
          <w:color w:val="auto"/>
          <w:szCs w:val="21"/>
          <w:lang w:val="zh-CN"/>
        </w:rPr>
        <w:t>（实质性要求）</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w:t>
      </w:r>
      <w:r>
        <w:rPr>
          <w:rFonts w:hint="eastAsia" w:ascii="宋体" w:hAnsi="宋体"/>
          <w:sz w:val="28"/>
          <w:szCs w:val="28"/>
          <w:lang w:eastAsia="zh-CN"/>
        </w:rPr>
        <w:t>县</w:t>
      </w:r>
      <w:r>
        <w:rPr>
          <w:rFonts w:hint="eastAsia" w:ascii="宋体" w:hAnsi="宋体"/>
          <w:sz w:val="28"/>
          <w:szCs w:val="28"/>
        </w:rPr>
        <w:t>公资交易中心就有关竞争性谈判采购活动的所有来往书面文件均须使用中文，施工响应文件中所附或引用的外文资料，应翻译成中文附在相关外文资料后面（说明：供应商的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对不同文字文本施工响应文件的解释发生异议的，以中文文本为准。若供应商施工响应文件中提供的外文资料未翻译成中文，则谈判小组可将其视为无效材料。</w:t>
      </w:r>
    </w:p>
    <w:p>
      <w:pPr>
        <w:pStyle w:val="5"/>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除谈判文件中另有规定外，本次采购项目所有合同项下的响应均采用国家法定的计量单位。</w:t>
      </w:r>
    </w:p>
    <w:p>
      <w:pPr>
        <w:pStyle w:val="5"/>
        <w:spacing w:line="600" w:lineRule="exact"/>
        <w:rPr>
          <w:color w:val="auto"/>
        </w:rPr>
      </w:pPr>
      <w:bookmarkStart w:id="20" w:name="_Toc320698722"/>
      <w:r>
        <w:rPr>
          <w:rFonts w:hint="eastAsia"/>
          <w:color w:val="auto"/>
        </w:rPr>
        <w:t>报价货币及报价要求</w:t>
      </w:r>
      <w:bookmarkEnd w:id="20"/>
      <w:r>
        <w:rPr>
          <w:rFonts w:hint="eastAsia" w:ascii="仿宋" w:hAnsi="仿宋" w:eastAsia="仿宋"/>
          <w:color w:val="auto"/>
          <w:szCs w:val="21"/>
          <w:lang w:val="zh-CN"/>
        </w:rPr>
        <w:t>（实质性要求）</w:t>
      </w:r>
    </w:p>
    <w:p>
      <w:pPr>
        <w:widowControl w:val="0"/>
        <w:numPr>
          <w:ilvl w:val="0"/>
          <w:numId w:val="12"/>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2"/>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2"/>
        </w:numPr>
        <w:tabs>
          <w:tab w:val="left" w:pos="1134"/>
        </w:tabs>
        <w:spacing w:line="600" w:lineRule="exact"/>
        <w:ind w:left="0" w:firstLine="560" w:firstLineChars="200"/>
        <w:jc w:val="both"/>
        <w:rPr>
          <w:rFonts w:ascii="宋体" w:hAnsi="宋体"/>
          <w:color w:val="auto"/>
          <w:sz w:val="28"/>
          <w:szCs w:val="28"/>
        </w:rPr>
      </w:pPr>
      <w:bookmarkStart w:id="21" w:name="_Toc320698723"/>
      <w:r>
        <w:rPr>
          <w:rFonts w:hint="eastAsia" w:ascii="宋体" w:hAnsi="宋体"/>
          <w:sz w:val="28"/>
          <w:szCs w:val="28"/>
        </w:rPr>
        <w:t>供应商的报价是其响应本项目要求的全部工作内容的价格体现，包括</w:t>
      </w:r>
      <w:r>
        <w:rPr>
          <w:rFonts w:hint="eastAsia" w:ascii="宋体" w:hAnsi="宋体"/>
          <w:color w:val="auto"/>
          <w:sz w:val="28"/>
          <w:szCs w:val="28"/>
        </w:rPr>
        <w:t>供应商完成本项目所需的一切费用。</w:t>
      </w:r>
    </w:p>
    <w:p>
      <w:pPr>
        <w:widowControl w:val="0"/>
        <w:numPr>
          <w:ilvl w:val="0"/>
          <w:numId w:val="12"/>
        </w:numPr>
        <w:tabs>
          <w:tab w:val="left" w:pos="1134"/>
        </w:tabs>
        <w:spacing w:line="600" w:lineRule="exact"/>
        <w:ind w:left="0" w:firstLine="560" w:firstLineChars="200"/>
        <w:jc w:val="both"/>
        <w:rPr>
          <w:rFonts w:hint="eastAsia" w:ascii="宋体" w:hAnsi="宋体"/>
          <w:color w:val="auto"/>
          <w:sz w:val="28"/>
          <w:szCs w:val="28"/>
        </w:rPr>
      </w:pPr>
      <w:r>
        <w:rPr>
          <w:rFonts w:hint="eastAsia" w:ascii="宋体" w:hAnsi="宋体"/>
          <w:color w:val="auto"/>
          <w:sz w:val="28"/>
          <w:szCs w:val="28"/>
        </w:rPr>
        <w:t>本项目合同价格形式为固定单价合同。</w:t>
      </w:r>
    </w:p>
    <w:p>
      <w:pPr>
        <w:widowControl w:val="0"/>
        <w:numPr>
          <w:ilvl w:val="0"/>
          <w:numId w:val="12"/>
        </w:numPr>
        <w:tabs>
          <w:tab w:val="left" w:pos="1134"/>
        </w:tabs>
        <w:spacing w:line="600" w:lineRule="exact"/>
        <w:ind w:left="0" w:firstLine="560" w:firstLineChars="200"/>
        <w:jc w:val="both"/>
        <w:rPr>
          <w:rFonts w:hint="eastAsia" w:ascii="宋体" w:hAnsi="宋体"/>
          <w:color w:val="auto"/>
          <w:sz w:val="28"/>
          <w:szCs w:val="28"/>
        </w:rPr>
      </w:pPr>
      <w:r>
        <w:rPr>
          <w:rFonts w:hint="eastAsia" w:ascii="宋体" w:hAnsi="宋体"/>
          <w:color w:val="auto"/>
          <w:sz w:val="28"/>
          <w:szCs w:val="28"/>
        </w:rPr>
        <w:t>本项目采用工程量清单报价，为固定单价合同。</w:t>
      </w:r>
    </w:p>
    <w:p>
      <w:pPr>
        <w:widowControl w:val="0"/>
        <w:numPr>
          <w:ilvl w:val="0"/>
          <w:numId w:val="13"/>
        </w:numPr>
        <w:tabs>
          <w:tab w:val="left" w:pos="1134"/>
        </w:tabs>
        <w:spacing w:line="360" w:lineRule="auto"/>
        <w:ind w:left="0" w:firstLine="567"/>
        <w:jc w:val="both"/>
        <w:rPr>
          <w:rFonts w:ascii="宋体" w:hAnsi="宋体"/>
          <w:bCs/>
          <w:sz w:val="28"/>
          <w:szCs w:val="28"/>
        </w:rPr>
      </w:pPr>
      <w:r>
        <w:rPr>
          <w:rFonts w:hint="eastAsia" w:ascii="宋体" w:hAnsi="宋体"/>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sz w:val="28"/>
          <w:szCs w:val="28"/>
        </w:rPr>
        <w:t>。除此之外，造价人员无需在施工响应文件其他任何地方签字或盖执业印章。</w:t>
      </w:r>
      <w:r>
        <w:rPr>
          <w:rFonts w:hint="eastAsia" w:ascii="宋体" w:hAnsi="宋体"/>
          <w:b/>
          <w:bCs/>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sz w:val="28"/>
          <w:szCs w:val="28"/>
        </w:rPr>
        <w:t>。</w:t>
      </w:r>
    </w:p>
    <w:p>
      <w:pPr>
        <w:widowControl w:val="0"/>
        <w:numPr>
          <w:ilvl w:val="0"/>
          <w:numId w:val="13"/>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最后报价超过政府采购预算或最高限价(控制价)（金额详见“供应商须知附表”）的, 其施工响应文件按无效处理。</w:t>
      </w:r>
    </w:p>
    <w:p>
      <w:pPr>
        <w:widowControl w:val="0"/>
        <w:numPr>
          <w:ilvl w:val="0"/>
          <w:numId w:val="13"/>
        </w:numPr>
        <w:tabs>
          <w:tab w:val="left" w:pos="1134"/>
        </w:tabs>
        <w:spacing w:line="360" w:lineRule="auto"/>
        <w:ind w:left="0" w:firstLine="567"/>
        <w:jc w:val="both"/>
        <w:rPr>
          <w:rFonts w:ascii="宋体" w:hAnsi="宋体"/>
          <w:b/>
          <w:bCs/>
          <w:sz w:val="28"/>
          <w:szCs w:val="28"/>
        </w:rPr>
      </w:pPr>
      <w:r>
        <w:rPr>
          <w:rFonts w:hint="eastAsia" w:ascii="宋体" w:hAnsi="宋体"/>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3"/>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3"/>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未按采购文件工程</w:t>
      </w:r>
      <w:r>
        <w:rPr>
          <w:rFonts w:ascii="宋体" w:hAnsi="宋体"/>
          <w:bCs/>
          <w:sz w:val="28"/>
          <w:szCs w:val="28"/>
        </w:rPr>
        <w:t>量</w:t>
      </w:r>
      <w:r>
        <w:rPr>
          <w:rFonts w:hint="eastAsia" w:ascii="宋体" w:hAnsi="宋体"/>
          <w:bCs/>
          <w:sz w:val="28"/>
          <w:szCs w:val="28"/>
        </w:rPr>
        <w:t>清单总</w:t>
      </w:r>
      <w:r>
        <w:rPr>
          <w:rFonts w:ascii="宋体" w:hAnsi="宋体"/>
          <w:bCs/>
          <w:sz w:val="28"/>
          <w:szCs w:val="28"/>
        </w:rPr>
        <w:t>说明</w:t>
      </w:r>
      <w:r>
        <w:rPr>
          <w:rFonts w:hint="eastAsia" w:ascii="宋体" w:hAnsi="宋体"/>
          <w:bCs/>
          <w:sz w:val="28"/>
          <w:szCs w:val="28"/>
        </w:rPr>
        <w:t>规定或其持有的《四川省施工企业工程规费计取标准》证书中的规费标准(采购文件工程量清单总说明无规定时)计取规费的；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采购</w:t>
      </w:r>
      <w:r>
        <w:rPr>
          <w:rFonts w:ascii="宋体" w:hAnsi="宋体"/>
          <w:bCs/>
          <w:sz w:val="28"/>
          <w:szCs w:val="28"/>
        </w:rPr>
        <w:t>文件</w:t>
      </w:r>
      <w:r>
        <w:rPr>
          <w:rFonts w:hint="eastAsia" w:ascii="宋体" w:hAnsi="宋体"/>
          <w:bCs/>
          <w:sz w:val="28"/>
          <w:szCs w:val="28"/>
        </w:rPr>
        <w:t>明确了安全文明施工费金额或费率并要求按此金额或费率填报而供应商填报错误或未填报的；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已标价工程量清单中暂列金额未按采购</w:t>
      </w:r>
      <w:r>
        <w:rPr>
          <w:rFonts w:ascii="宋体" w:hAnsi="宋体"/>
          <w:bCs/>
          <w:sz w:val="28"/>
          <w:szCs w:val="28"/>
        </w:rPr>
        <w:t>文件</w:t>
      </w:r>
      <w:r>
        <w:rPr>
          <w:rFonts w:hint="eastAsia" w:ascii="宋体" w:hAnsi="宋体"/>
          <w:bCs/>
          <w:sz w:val="28"/>
          <w:szCs w:val="28"/>
        </w:rPr>
        <w:t>工程量清单中列明的金额填报的；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已标价工程量清单中材料、工程设备暂估价未按采购文件工程量清单中列出的单价计入综合单价的；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已标价工程量清单中专业工程暂估价未按采购文件工程量清单中列明的金额填写的；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已标价工程量清单中计日工未按采购文件工程量清单中列明的数量进行报价的；</w:t>
      </w:r>
    </w:p>
    <w:p>
      <w:pPr>
        <w:widowControl w:val="0"/>
        <w:numPr>
          <w:ilvl w:val="0"/>
          <w:numId w:val="14"/>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当已标价工程量清单中的任何单价、合价或总价，出现两个及以上金额的。</w:t>
      </w:r>
    </w:p>
    <w:p>
      <w:pPr>
        <w:widowControl w:val="0"/>
        <w:numPr>
          <w:ilvl w:val="0"/>
          <w:numId w:val="13"/>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若供应商的最后报价只有一个总价，且相对首次报价有调整（上调取“+”，下调取“-”</w:t>
      </w:r>
      <w:r>
        <w:rPr>
          <w:rFonts w:ascii="宋体" w:hAnsi="宋体"/>
          <w:bCs/>
          <w:sz w:val="28"/>
          <w:szCs w:val="28"/>
        </w:rPr>
        <w:t>）</w:t>
      </w:r>
      <w:r>
        <w:rPr>
          <w:rFonts w:hint="eastAsia" w:ascii="宋体" w:hAnsi="宋体"/>
          <w:bCs/>
          <w:sz w:val="28"/>
          <w:szCs w:val="28"/>
        </w:rPr>
        <w:t>，则该调整金额将会以百分比（A</w:t>
      </w:r>
      <w:r>
        <w:rPr>
          <w:rFonts w:ascii="宋体" w:hAnsi="宋体"/>
          <w:bCs/>
          <w:sz w:val="28"/>
          <w:szCs w:val="28"/>
        </w:rPr>
        <w:t>）</w:t>
      </w:r>
      <w:r>
        <w:rPr>
          <w:rFonts w:hint="eastAsia" w:ascii="宋体" w:hAnsi="宋体"/>
          <w:bCs/>
          <w:sz w:val="28"/>
          <w:szCs w:val="28"/>
        </w:rPr>
        <w:t>形式套用于首次报价中除暂列金额、专业暂估价以及包干费用以外的各项目单价，调整后的单价（B</w:t>
      </w:r>
      <w:r>
        <w:rPr>
          <w:rFonts w:ascii="宋体" w:hAnsi="宋体"/>
          <w:bCs/>
          <w:sz w:val="28"/>
          <w:szCs w:val="28"/>
        </w:rPr>
        <w:t>）</w:t>
      </w:r>
      <w:r>
        <w:rPr>
          <w:rFonts w:hint="eastAsia" w:ascii="宋体" w:hAnsi="宋体"/>
          <w:bCs/>
          <w:sz w:val="28"/>
          <w:szCs w:val="28"/>
        </w:rPr>
        <w:t>作为工程变更及竣工结算的依据。百分比（A</w:t>
      </w:r>
      <w:r>
        <w:rPr>
          <w:rFonts w:ascii="宋体" w:hAnsi="宋体"/>
          <w:bCs/>
          <w:sz w:val="28"/>
          <w:szCs w:val="28"/>
        </w:rPr>
        <w:t>）</w:t>
      </w:r>
      <w:r>
        <w:rPr>
          <w:rFonts w:hint="eastAsia" w:ascii="宋体" w:hAnsi="宋体"/>
          <w:bCs/>
          <w:sz w:val="28"/>
          <w:szCs w:val="28"/>
        </w:rPr>
        <w:t>计算如下（保留两位小数）：</w:t>
      </w:r>
    </w:p>
    <w:p>
      <w:pPr>
        <w:spacing w:line="240" w:lineRule="atLeast"/>
        <w:ind w:firstLine="546" w:firstLineChars="195"/>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hint="eastAsia" w:ascii="宋体" w:hAnsi="宋体"/>
          <w:bCs/>
          <w:sz w:val="28"/>
          <w:szCs w:val="28"/>
        </w:rPr>
        <w:t xml:space="preserve">          （</w:t>
      </w:r>
      <w:r>
        <w:rPr>
          <w:rFonts w:hint="eastAsia" w:ascii="宋体" w:hAnsi="宋体" w:cs="Cambria Math"/>
          <w:bCs/>
          <w:sz w:val="28"/>
          <w:szCs w:val="28"/>
        </w:rPr>
        <w:t>±</w:t>
      </w:r>
      <w:r>
        <w:rPr>
          <w:rFonts w:ascii="宋体" w:hAnsi="宋体"/>
          <w:bCs/>
          <w:sz w:val="28"/>
          <w:szCs w:val="28"/>
        </w:rPr>
        <w:t>）</w:t>
      </w:r>
      <w:r>
        <w:rPr>
          <w:rFonts w:hint="eastAsia" w:ascii="宋体" w:hAnsi="宋体"/>
          <w:bCs/>
          <w:sz w:val="28"/>
          <w:szCs w:val="28"/>
        </w:rPr>
        <w:t xml:space="preserve">调整金额                                                  </w:t>
      </w:r>
    </w:p>
    <w:p>
      <w:pPr>
        <w:spacing w:line="240" w:lineRule="atLeast"/>
        <w:rPr>
          <w:rFonts w:ascii="宋体" w:hAnsi="宋体"/>
          <w:bCs/>
          <w:sz w:val="28"/>
          <w:szCs w:val="28"/>
        </w:rPr>
      </w:pPr>
      <w:r>
        <w:rPr>
          <w:rFonts w:hint="eastAsia" w:ascii="宋体" w:hAnsi="宋体"/>
          <w:bCs/>
          <w:sz w:val="28"/>
          <w:szCs w:val="28"/>
        </w:rPr>
        <w:t>百分比（A</w:t>
      </w:r>
      <w:r>
        <w:rPr>
          <w:rFonts w:ascii="宋体" w:hAnsi="宋体"/>
          <w:bCs/>
          <w:sz w:val="28"/>
          <w:szCs w:val="28"/>
        </w:rPr>
        <w:t>）</w:t>
      </w:r>
      <w:r>
        <w:rPr>
          <w:rFonts w:hint="eastAsia" w:ascii="宋体" w:hAnsi="宋体"/>
          <w:bCs/>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hint="eastAsia" w:ascii="宋体" w:hAnsi="宋体"/>
          <w:bCs/>
          <w:sz w:val="28"/>
          <w:szCs w:val="28"/>
        </w:rPr>
        <w:t>×100%</w:t>
      </w:r>
    </w:p>
    <w:p>
      <w:pPr>
        <w:spacing w:line="360" w:lineRule="auto"/>
        <w:ind w:firstLine="1540" w:firstLineChars="550"/>
        <w:rPr>
          <w:rFonts w:ascii="宋体" w:hAnsi="宋体"/>
          <w:bCs/>
          <w:sz w:val="28"/>
          <w:szCs w:val="28"/>
        </w:rPr>
      </w:pPr>
      <w:r>
        <w:rPr>
          <w:rFonts w:hint="eastAsia" w:ascii="宋体" w:hAnsi="宋体"/>
          <w:bCs/>
          <w:sz w:val="28"/>
          <w:szCs w:val="28"/>
        </w:rPr>
        <w:t>修正后的首次报价-暂列金额-</w:t>
      </w:r>
      <w:r>
        <w:rPr>
          <w:rFonts w:ascii="宋体" w:hAnsi="宋体"/>
          <w:bCs/>
          <w:sz w:val="28"/>
          <w:szCs w:val="28"/>
        </w:rPr>
        <w:t>专业工程</w:t>
      </w:r>
      <w:r>
        <w:rPr>
          <w:rFonts w:hint="eastAsia" w:ascii="宋体" w:hAnsi="宋体"/>
          <w:bCs/>
          <w:sz w:val="28"/>
          <w:szCs w:val="28"/>
        </w:rPr>
        <w:t>暂估价-包干费用</w:t>
      </w:r>
    </w:p>
    <w:p>
      <w:pPr>
        <w:spacing w:line="360" w:lineRule="auto"/>
        <w:rPr>
          <w:rFonts w:ascii="宋体" w:hAnsi="宋体"/>
          <w:bCs/>
          <w:sz w:val="28"/>
          <w:szCs w:val="28"/>
        </w:rPr>
      </w:pPr>
      <w:r>
        <w:rPr>
          <w:rFonts w:hint="eastAsia" w:ascii="宋体" w:hAnsi="宋体"/>
          <w:bCs/>
          <w:sz w:val="28"/>
          <w:szCs w:val="28"/>
        </w:rPr>
        <w:t>调整</w:t>
      </w:r>
      <w:r>
        <w:rPr>
          <w:rFonts w:ascii="宋体" w:hAnsi="宋体"/>
          <w:bCs/>
          <w:sz w:val="28"/>
          <w:szCs w:val="28"/>
        </w:rPr>
        <w:t>后的单价</w:t>
      </w:r>
      <w:r>
        <w:rPr>
          <w:rFonts w:hint="eastAsia" w:ascii="宋体" w:hAnsi="宋体"/>
          <w:bCs/>
          <w:sz w:val="28"/>
          <w:szCs w:val="28"/>
        </w:rPr>
        <w:t>B</w:t>
      </w:r>
      <w:r>
        <w:rPr>
          <w:rFonts w:ascii="宋体" w:hAnsi="宋体"/>
          <w:bCs/>
          <w:sz w:val="28"/>
          <w:szCs w:val="28"/>
        </w:rPr>
        <w:t xml:space="preserve"> =</w:t>
      </w:r>
      <w:r>
        <w:rPr>
          <w:rFonts w:hint="eastAsia" w:ascii="宋体" w:hAnsi="宋体"/>
          <w:bCs/>
          <w:sz w:val="28"/>
          <w:szCs w:val="28"/>
        </w:rPr>
        <w:t>修正后的首次报价中</w:t>
      </w:r>
      <w:r>
        <w:rPr>
          <w:rFonts w:ascii="宋体" w:hAnsi="宋体"/>
          <w:bCs/>
          <w:sz w:val="28"/>
          <w:szCs w:val="28"/>
        </w:rPr>
        <w:t>的单价</w:t>
      </w:r>
      <w:r>
        <w:rPr>
          <w:rFonts w:hint="eastAsia" w:ascii="宋体" w:hAnsi="宋体"/>
          <w:bCs/>
          <w:sz w:val="28"/>
          <w:szCs w:val="28"/>
        </w:rPr>
        <w:t>×（</w:t>
      </w:r>
      <w:r>
        <w:rPr>
          <w:rFonts w:ascii="宋体" w:hAnsi="宋体"/>
          <w:bCs/>
          <w:sz w:val="28"/>
          <w:szCs w:val="28"/>
        </w:rPr>
        <w:t>1 + A</w:t>
      </w:r>
      <w:r>
        <w:rPr>
          <w:rFonts w:hint="eastAsia" w:ascii="宋体" w:hAnsi="宋体"/>
          <w:bCs/>
          <w:sz w:val="28"/>
          <w:szCs w:val="28"/>
        </w:rPr>
        <w:t>）</w:t>
      </w:r>
    </w:p>
    <w:p>
      <w:pPr>
        <w:pStyle w:val="5"/>
        <w:spacing w:line="600" w:lineRule="exact"/>
        <w:rPr>
          <w:color w:val="auto"/>
        </w:rPr>
      </w:pPr>
      <w:r>
        <w:rPr>
          <w:rFonts w:hint="eastAsia"/>
          <w:color w:val="auto"/>
        </w:rPr>
        <w:t>联合体</w:t>
      </w:r>
      <w:bookmarkEnd w:id="21"/>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pStyle w:val="5"/>
        <w:spacing w:line="600" w:lineRule="exact"/>
        <w:ind w:left="0" w:firstLine="0"/>
        <w:rPr>
          <w:color w:val="auto"/>
        </w:rPr>
      </w:pPr>
      <w:bookmarkStart w:id="22" w:name="_Toc217446047"/>
      <w:r>
        <w:rPr>
          <w:rFonts w:hint="eastAsia"/>
          <w:color w:val="auto"/>
        </w:rPr>
        <w:t>知识产权</w:t>
      </w:r>
      <w:bookmarkEnd w:id="22"/>
      <w:r>
        <w:rPr>
          <w:rFonts w:hint="eastAsia" w:ascii="仿宋" w:hAnsi="仿宋" w:eastAsia="仿宋"/>
          <w:color w:val="auto"/>
          <w:szCs w:val="21"/>
          <w:lang w:val="zh-CN"/>
        </w:rPr>
        <w:t>（实质性要求）</w:t>
      </w:r>
    </w:p>
    <w:p>
      <w:pPr>
        <w:pStyle w:val="154"/>
        <w:widowControl w:val="0"/>
        <w:numPr>
          <w:ilvl w:val="0"/>
          <w:numId w:val="15"/>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5"/>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谈判文件特别规定，</w:t>
      </w:r>
      <w:r>
        <w:rPr>
          <w:rFonts w:hint="eastAsia" w:ascii="宋体" w:hAnsi="宋体"/>
          <w:sz w:val="28"/>
          <w:szCs w:val="28"/>
        </w:rPr>
        <w:t>采购人享有本项目实施过程中产生的知识成果及知识产权。</w:t>
      </w:r>
    </w:p>
    <w:p>
      <w:pPr>
        <w:pStyle w:val="154"/>
        <w:widowControl w:val="0"/>
        <w:numPr>
          <w:ilvl w:val="0"/>
          <w:numId w:val="15"/>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5"/>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spacing w:line="600" w:lineRule="exact"/>
        <w:rPr>
          <w:color w:val="auto"/>
        </w:rPr>
      </w:pPr>
      <w:bookmarkStart w:id="23" w:name="_Toc320698724"/>
      <w:bookmarkStart w:id="24" w:name="_Toc320698725"/>
      <w:r>
        <w:rPr>
          <w:rFonts w:hint="eastAsia"/>
          <w:color w:val="auto"/>
        </w:rPr>
        <w:t>施工响应文件的</w:t>
      </w:r>
      <w:bookmarkEnd w:id="23"/>
      <w:r>
        <w:rPr>
          <w:rFonts w:hint="eastAsia"/>
          <w:color w:val="auto"/>
        </w:rPr>
        <w:t>组成</w:t>
      </w:r>
      <w:r>
        <w:rPr>
          <w:rFonts w:hint="eastAsia" w:ascii="仿宋" w:hAnsi="仿宋" w:eastAsia="仿宋"/>
          <w:color w:val="auto"/>
          <w:szCs w:val="21"/>
          <w:lang w:val="zh-CN"/>
        </w:rPr>
        <w:t>（实质性要求）</w:t>
      </w:r>
    </w:p>
    <w:p>
      <w:pPr>
        <w:pStyle w:val="154"/>
        <w:tabs>
          <w:tab w:val="left" w:pos="1200"/>
        </w:tabs>
        <w:spacing w:line="600" w:lineRule="exact"/>
        <w:ind w:firstLine="560"/>
      </w:pPr>
      <w:r>
        <w:rPr>
          <w:rFonts w:hint="eastAsia" w:ascii="宋体" w:hAnsi="宋体"/>
          <w:sz w:val="28"/>
          <w:szCs w:val="28"/>
        </w:rPr>
        <w:t>供应商应按照谈判文件的规定和要求编制施工响应文件。供应商编写的施工响应文件应包括下列部分：</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施工响应文件：用于供应商与谈判小组谈判；</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最后报价文件（按谈判小组的要求提供最后报价）。</w:t>
      </w:r>
      <w:bookmarkEnd w:id="24"/>
    </w:p>
    <w:p>
      <w:pPr>
        <w:pStyle w:val="5"/>
        <w:numPr>
          <w:ilvl w:val="3"/>
          <w:numId w:val="1"/>
        </w:numPr>
        <w:spacing w:line="600" w:lineRule="exact"/>
        <w:ind w:left="1843" w:hanging="1843"/>
        <w:rPr>
          <w:color w:val="auto"/>
        </w:rPr>
      </w:pPr>
      <w:bookmarkStart w:id="25" w:name="_Toc320698726"/>
      <w:r>
        <w:rPr>
          <w:rFonts w:hint="eastAsia"/>
          <w:color w:val="auto"/>
        </w:rPr>
        <w:t>施工响应文件</w:t>
      </w:r>
      <w:bookmarkEnd w:id="25"/>
    </w:p>
    <w:p>
      <w:pPr>
        <w:pStyle w:val="5"/>
        <w:numPr>
          <w:ilvl w:val="4"/>
          <w:numId w:val="1"/>
        </w:numPr>
        <w:spacing w:line="600" w:lineRule="exact"/>
        <w:ind w:left="993" w:hanging="993"/>
        <w:rPr>
          <w:color w:val="auto"/>
        </w:rPr>
      </w:pPr>
      <w:r>
        <w:rPr>
          <w:rFonts w:hint="eastAsia"/>
          <w:color w:val="auto"/>
        </w:rPr>
        <w:t>商务技术响应文件</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技术、服务、合同条款要求应答表（说明：供应商必须根据谈判文件要求据实逐条填写，不得虚假陈述，否则，其施工响应文件无效并按规定追究其相关责任）</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993" w:hanging="993"/>
        <w:rPr>
          <w:color w:val="auto"/>
        </w:rPr>
      </w:pPr>
      <w:r>
        <w:rPr>
          <w:rFonts w:hint="eastAsia"/>
          <w:color w:val="auto"/>
        </w:rPr>
        <w:t>报价要求响应文件</w:t>
      </w:r>
    </w:p>
    <w:p>
      <w:pPr>
        <w:pStyle w:val="154"/>
        <w:widowControl w:val="0"/>
        <w:numPr>
          <w:ilvl w:val="0"/>
          <w:numId w:val="18"/>
        </w:numPr>
        <w:tabs>
          <w:tab w:val="left" w:pos="1276"/>
        </w:tabs>
        <w:spacing w:line="600" w:lineRule="exact"/>
        <w:ind w:left="0" w:firstLine="709" w:firstLineChars="0"/>
        <w:jc w:val="both"/>
        <w:rPr>
          <w:rFonts w:ascii="宋体" w:hAnsi="宋体"/>
          <w:sz w:val="28"/>
          <w:szCs w:val="28"/>
        </w:rPr>
      </w:pPr>
      <w:r>
        <w:rPr>
          <w:rFonts w:hint="eastAsia" w:ascii="宋体" w:hAnsi="宋体"/>
          <w:sz w:val="28"/>
          <w:szCs w:val="28"/>
        </w:rPr>
        <w:t>已标价工程量清单（说明：已标价工程量清单应符合谈判文件“第二章谈判须知”第2.4.3条关于报价货币及报价要求的相关要求以及工程量清单总说明的相关要求）。</w:t>
      </w:r>
    </w:p>
    <w:p>
      <w:pPr>
        <w:pStyle w:val="5"/>
        <w:numPr>
          <w:ilvl w:val="3"/>
          <w:numId w:val="1"/>
        </w:numPr>
        <w:spacing w:line="600" w:lineRule="exact"/>
        <w:ind w:left="1843" w:hanging="1843"/>
        <w:rPr>
          <w:color w:val="auto"/>
        </w:rPr>
      </w:pPr>
      <w:bookmarkStart w:id="26" w:name="_Toc320698727"/>
      <w:r>
        <w:rPr>
          <w:rFonts w:hint="eastAsia"/>
          <w:color w:val="auto"/>
        </w:rPr>
        <w:t>最后报价</w:t>
      </w:r>
    </w:p>
    <w:p>
      <w:pPr>
        <w:pStyle w:val="83"/>
        <w:ind w:firstLine="551"/>
        <w:rPr>
          <w:b/>
        </w:rPr>
      </w:pPr>
      <w:r>
        <w:rPr>
          <w:rFonts w:hint="eastAsia" w:ascii="宋体" w:hAnsi="宋体"/>
          <w:sz w:val="28"/>
        </w:rPr>
        <w:t>参加最后报价的供应商按谈判小组的要求在政府采购云平台中提供最后报价，报价应是包括谈判文件规定的全部相应内容的报价。</w:t>
      </w:r>
    </w:p>
    <w:p>
      <w:pPr>
        <w:pStyle w:val="5"/>
        <w:spacing w:line="600" w:lineRule="exact"/>
        <w:rPr>
          <w:color w:val="auto"/>
        </w:rPr>
      </w:pPr>
      <w:r>
        <w:rPr>
          <w:rFonts w:hint="eastAsia"/>
          <w:color w:val="auto"/>
        </w:rPr>
        <w:t>施工响应文件格式</w:t>
      </w:r>
    </w:p>
    <w:p>
      <w:pPr>
        <w:pStyle w:val="19"/>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一、供应商应按照竞争性谈判文件第3章中提供的“施工响应文件格式”填写相关内容。</w:t>
      </w:r>
    </w:p>
    <w:p>
      <w:pPr>
        <w:pStyle w:val="19"/>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5"/>
        <w:spacing w:line="600" w:lineRule="exact"/>
        <w:rPr>
          <w:color w:val="auto"/>
        </w:rPr>
      </w:pPr>
      <w:r>
        <w:rPr>
          <w:rFonts w:hint="eastAsia"/>
          <w:color w:val="auto"/>
        </w:rPr>
        <w:t>最后报价</w:t>
      </w:r>
    </w:p>
    <w:p>
      <w:pPr>
        <w:widowControl w:val="0"/>
        <w:numPr>
          <w:ilvl w:val="0"/>
          <w:numId w:val="19"/>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19"/>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19"/>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参加最后报价的供应商按谈判小组的要求提供最后报价。</w:t>
      </w:r>
      <w:bookmarkEnd w:id="26"/>
    </w:p>
    <w:p>
      <w:pPr>
        <w:pStyle w:val="5"/>
        <w:spacing w:line="600" w:lineRule="exact"/>
        <w:rPr>
          <w:color w:val="auto"/>
        </w:rPr>
      </w:pPr>
      <w:bookmarkStart w:id="27" w:name="_Toc320698728"/>
      <w:r>
        <w:rPr>
          <w:rFonts w:hint="eastAsia"/>
          <w:color w:val="auto"/>
        </w:rPr>
        <w:t>谈判保证金</w:t>
      </w:r>
    </w:p>
    <w:p>
      <w:pPr>
        <w:spacing w:line="600" w:lineRule="exact"/>
        <w:ind w:firstLine="560" w:firstLineChars="200"/>
        <w:rPr>
          <w:rFonts w:ascii="宋体" w:hAnsi="宋体"/>
          <w:sz w:val="28"/>
          <w:szCs w:val="28"/>
        </w:rPr>
      </w:pPr>
      <w:r>
        <w:rPr>
          <w:rFonts w:hint="eastAsia" w:ascii="宋体" w:hAnsi="宋体"/>
          <w:sz w:val="28"/>
          <w:szCs w:val="28"/>
        </w:rPr>
        <w:t>本项目不收取谈判保证金。</w:t>
      </w:r>
    </w:p>
    <w:p>
      <w:pPr>
        <w:pStyle w:val="5"/>
        <w:spacing w:line="600" w:lineRule="exact"/>
        <w:rPr>
          <w:color w:val="auto"/>
        </w:rPr>
      </w:pPr>
      <w:r>
        <w:rPr>
          <w:rFonts w:hint="eastAsia"/>
          <w:color w:val="auto"/>
        </w:rPr>
        <w:t>施工响应文件有效期</w:t>
      </w:r>
      <w:bookmarkEnd w:id="27"/>
    </w:p>
    <w:p>
      <w:pPr>
        <w:pStyle w:val="81"/>
        <w:numPr>
          <w:ilvl w:val="0"/>
          <w:numId w:val="20"/>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1"/>
        <w:numPr>
          <w:ilvl w:val="0"/>
          <w:numId w:val="20"/>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谈判保证金不被没收。同意延长施工响应文件有效期的供应商不能修改其施工响应文件，关于谈判保证金的有关规定在延长的施工响应文件有效期内继续有效。</w:t>
      </w:r>
    </w:p>
    <w:p>
      <w:pPr>
        <w:pStyle w:val="5"/>
        <w:spacing w:line="600" w:lineRule="exact"/>
        <w:rPr>
          <w:color w:val="auto"/>
        </w:rPr>
      </w:pPr>
      <w:bookmarkStart w:id="28" w:name="_Toc320698729"/>
      <w:bookmarkStart w:id="29" w:name="_Toc320698730"/>
      <w:r>
        <w:rPr>
          <w:rFonts w:hint="eastAsia"/>
          <w:color w:val="auto"/>
        </w:rPr>
        <w:t>施工响应文件的签章和</w:t>
      </w:r>
      <w:r>
        <w:rPr>
          <w:color w:val="auto"/>
        </w:rPr>
        <w:t>加密</w:t>
      </w:r>
      <w:bookmarkEnd w:id="28"/>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施工响应文件应根据谈判文件的要求进行制作。（说明：1、施工响应文件中要求提供复印件证明材料的，包含提供原件的影印件或复印件。2、要求提供复印件的证明材料须清晰可辨。）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3、谈判文件有修改的，供应商须重新下载修改后的谈判文件（修改后的谈判文件在更正公告中下载），根据修改后的谈判文件制作、撤回修改，并递交施工响应文件。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bookmarkEnd w:id="29"/>
    </w:p>
    <w:p>
      <w:pPr>
        <w:pStyle w:val="5"/>
        <w:spacing w:line="600" w:lineRule="exact"/>
        <w:rPr>
          <w:color w:val="auto"/>
        </w:rPr>
      </w:pPr>
      <w:bookmarkStart w:id="30" w:name="_Toc320698731"/>
      <w:r>
        <w:rPr>
          <w:rFonts w:hint="eastAsia"/>
          <w:color w:val="auto"/>
        </w:rPr>
        <w:t>施工响应文件的递交</w:t>
      </w:r>
      <w:bookmarkEnd w:id="30"/>
    </w:p>
    <w:p>
      <w:pPr>
        <w:widowControl w:val="0"/>
        <w:numPr>
          <w:ilvl w:val="0"/>
          <w:numId w:val="21"/>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21"/>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因谈判文件的修改推迟施工相应文件递交截止日期的，供应商按</w:t>
      </w:r>
      <w:r>
        <w:rPr>
          <w:rFonts w:hint="eastAsia" w:ascii="宋体" w:hAnsi="宋体"/>
          <w:bCs/>
          <w:sz w:val="28"/>
          <w:szCs w:val="28"/>
          <w:lang w:eastAsia="zh-CN"/>
        </w:rPr>
        <w:t>县</w:t>
      </w:r>
      <w:r>
        <w:rPr>
          <w:rFonts w:hint="eastAsia" w:ascii="宋体" w:hAnsi="宋体"/>
          <w:bCs/>
          <w:sz w:val="28"/>
          <w:szCs w:val="28"/>
        </w:rPr>
        <w:t>公资交易中心在“四川政府采购网”和“成都市公共资源交易服务中心”网站上发布的澄清公告中修改的时间递交施工响应文件，同时通过“政府采购云平台”将澄清或者修改的内容告知所有在系统中成功获取谈判文件的潜在供应商。</w:t>
      </w:r>
    </w:p>
    <w:p>
      <w:pPr>
        <w:widowControl w:val="0"/>
        <w:numPr>
          <w:ilvl w:val="0"/>
          <w:numId w:val="21"/>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5"/>
        <w:spacing w:line="600" w:lineRule="exact"/>
        <w:rPr>
          <w:color w:val="auto"/>
        </w:rPr>
      </w:pPr>
      <w:bookmarkStart w:id="31" w:name="_Toc446487098"/>
      <w:r>
        <w:rPr>
          <w:rFonts w:hint="eastAsia"/>
          <w:color w:val="auto"/>
        </w:rPr>
        <w:t>施工响应文件的补充、修改和撤回</w:t>
      </w:r>
      <w:bookmarkEnd w:id="31"/>
      <w:r>
        <w:rPr>
          <w:rFonts w:hint="eastAsia" w:ascii="仿宋" w:hAnsi="仿宋" w:eastAsia="仿宋"/>
          <w:color w:val="auto"/>
          <w:szCs w:val="21"/>
          <w:lang w:val="zh-CN"/>
        </w:rPr>
        <w:t>（实质性要求）</w:t>
      </w:r>
    </w:p>
    <w:p>
      <w:pPr>
        <w:widowControl w:val="0"/>
        <w:numPr>
          <w:ilvl w:val="0"/>
          <w:numId w:val="22"/>
        </w:numPr>
        <w:tabs>
          <w:tab w:val="left" w:pos="1134"/>
        </w:tabs>
        <w:spacing w:line="360" w:lineRule="auto"/>
        <w:ind w:left="0" w:firstLine="567"/>
        <w:jc w:val="both"/>
        <w:rPr>
          <w:rFonts w:ascii="宋体" w:hAnsi="宋体"/>
          <w:sz w:val="28"/>
          <w:szCs w:val="28"/>
        </w:rPr>
      </w:pPr>
      <w:bookmarkStart w:id="32" w:name="_Toc494356977"/>
      <w:bookmarkEnd w:id="32"/>
      <w:bookmarkStart w:id="33" w:name="_Toc494095623"/>
      <w:bookmarkEnd w:id="33"/>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2"/>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22"/>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县</w:t>
      </w:r>
      <w:r>
        <w:rPr>
          <w:rFonts w:hint="eastAsia" w:ascii="宋体" w:hAnsi="宋体"/>
          <w:sz w:val="28"/>
          <w:szCs w:val="28"/>
        </w:rPr>
        <w:t>公资交易中心开启解密后，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lang w:eastAsia="zh-CN"/>
        </w:rPr>
        <w:t>县</w:t>
      </w:r>
      <w:r>
        <w:rPr>
          <w:rFonts w:hint="eastAsia" w:ascii="宋体" w:hAnsi="宋体"/>
          <w:sz w:val="28"/>
          <w:szCs w:val="28"/>
        </w:rPr>
        <w:t>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pPr>
      <w:bookmarkStart w:id="34" w:name="_Toc217446057"/>
      <w:bookmarkStart w:id="35" w:name="_Toc183682369"/>
      <w:bookmarkStart w:id="36" w:name="_Toc183582232"/>
      <w:bookmarkStart w:id="37" w:name="_Toc74139662"/>
      <w:r>
        <w:rPr>
          <w:rFonts w:hint="eastAsia"/>
        </w:rPr>
        <w:t>开标</w:t>
      </w:r>
      <w:bookmarkEnd w:id="34"/>
      <w:bookmarkEnd w:id="35"/>
      <w:bookmarkEnd w:id="36"/>
      <w:r>
        <w:rPr>
          <w:rFonts w:hint="eastAsia"/>
        </w:rPr>
        <w:t>及开标程序</w:t>
      </w:r>
      <w:bookmarkEnd w:id="37"/>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w:t>
      </w:r>
      <w:r>
        <w:rPr>
          <w:rFonts w:hint="eastAsia" w:ascii="宋体" w:hAnsi="宋体"/>
          <w:sz w:val="28"/>
          <w:szCs w:val="28"/>
          <w:lang w:eastAsia="zh-CN"/>
        </w:rPr>
        <w:t>县</w:t>
      </w:r>
      <w:r>
        <w:rPr>
          <w:rFonts w:hint="eastAsia" w:ascii="宋体" w:hAnsi="宋体" w:eastAsia="宋体" w:cs="宋体"/>
          <w:b/>
          <w:sz w:val="28"/>
          <w:szCs w:val="28"/>
        </w:rPr>
        <w:t>公资交易中心开启解密后，供应商进行线上解密。除因</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公资交易中心断电、断网、系统故障或其他不可抗力等因素，导致系统无法使用外，供应商在规定的解密时间内，未成功解密的施工响应文件将视为无效施工响应文件。</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公资交易中心相关工作人员有需要回避的情形的，及时向工作人员提出询问或者回避申请。采购人、</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公资交易中心对投标人提出的询问或者回避申请应当及时处理。</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公资交易中心断电、断网、系统故障或其他不可抗力等因素导致不见面开标系统无法正常运行的，开标活动中止或延迟，待系统恢复正常后继续进行开标活动。</w:t>
      </w:r>
    </w:p>
    <w:p>
      <w:pPr>
        <w:pStyle w:val="81"/>
        <w:widowControl w:val="0"/>
        <w:numPr>
          <w:ilvl w:val="0"/>
          <w:numId w:val="23"/>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4"/>
        <w:tabs>
          <w:tab w:val="clear" w:pos="567"/>
        </w:tabs>
        <w:spacing w:line="600" w:lineRule="exact"/>
        <w:ind w:left="0" w:firstLine="0"/>
      </w:pPr>
      <w:bookmarkStart w:id="38" w:name="_Toc74139663"/>
      <w:r>
        <w:rPr>
          <w:rFonts w:hint="eastAsia"/>
        </w:rPr>
        <w:t>资格</w:t>
      </w:r>
      <w:r>
        <w:t>预审和评审</w:t>
      </w:r>
      <w:bookmarkEnd w:id="38"/>
    </w:p>
    <w:p>
      <w:pPr>
        <w:widowControl w:val="0"/>
        <w:numPr>
          <w:ilvl w:val="0"/>
          <w:numId w:val="24"/>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4"/>
        </w:numPr>
        <w:tabs>
          <w:tab w:val="left" w:pos="1134"/>
        </w:tabs>
        <w:spacing w:line="600" w:lineRule="exact"/>
        <w:ind w:left="0" w:firstLine="567"/>
        <w:jc w:val="both"/>
        <w:rPr>
          <w:rFonts w:ascii="宋体" w:hAnsi="宋体"/>
          <w:sz w:val="28"/>
          <w:szCs w:val="28"/>
        </w:rPr>
      </w:pPr>
      <w:r>
        <w:rPr>
          <w:rFonts w:hint="eastAsia" w:ascii="宋体" w:hAnsi="宋体"/>
          <w:sz w:val="28"/>
          <w:szCs w:val="28"/>
        </w:rPr>
        <w:t>谈判小组的组建及其评审工作按照有关法律制度和本文件第五章的规定进行。</w:t>
      </w:r>
    </w:p>
    <w:p>
      <w:pPr>
        <w:pStyle w:val="4"/>
        <w:spacing w:line="600" w:lineRule="exact"/>
      </w:pPr>
      <w:bookmarkStart w:id="39" w:name="_Toc74139664"/>
      <w:r>
        <w:t>成交通知书</w:t>
      </w:r>
      <w:bookmarkEnd w:id="39"/>
    </w:p>
    <w:p>
      <w:pPr>
        <w:pStyle w:val="81"/>
        <w:widowControl w:val="0"/>
        <w:numPr>
          <w:ilvl w:val="0"/>
          <w:numId w:val="25"/>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5"/>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1"/>
        <w:widowControl w:val="0"/>
        <w:numPr>
          <w:ilvl w:val="0"/>
          <w:numId w:val="25"/>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40" w:name="_Toc74139665"/>
      <w:bookmarkStart w:id="41" w:name="_Toc287623650"/>
      <w:r>
        <w:rPr>
          <w:rFonts w:hint="eastAsia"/>
        </w:rPr>
        <w:t>签订及履行合同和验收</w:t>
      </w:r>
      <w:bookmarkEnd w:id="40"/>
    </w:p>
    <w:p>
      <w:pPr>
        <w:pStyle w:val="5"/>
        <w:spacing w:line="600" w:lineRule="exact"/>
        <w:rPr>
          <w:color w:val="auto"/>
        </w:rPr>
      </w:pPr>
      <w:r>
        <w:rPr>
          <w:rFonts w:hint="eastAsia"/>
          <w:color w:val="auto"/>
        </w:rPr>
        <w:t>签订合同</w:t>
      </w:r>
      <w:bookmarkEnd w:id="41"/>
    </w:p>
    <w:p>
      <w:pPr>
        <w:widowControl w:val="0"/>
        <w:numPr>
          <w:ilvl w:val="0"/>
          <w:numId w:val="26"/>
        </w:numPr>
        <w:tabs>
          <w:tab w:val="left" w:pos="1134"/>
        </w:tabs>
        <w:spacing w:line="360" w:lineRule="auto"/>
        <w:ind w:left="0" w:firstLine="565" w:firstLineChars="202"/>
        <w:jc w:val="both"/>
        <w:rPr>
          <w:rFonts w:ascii="宋体" w:hAnsi="宋体"/>
          <w:sz w:val="28"/>
          <w:szCs w:val="28"/>
        </w:rPr>
      </w:pPr>
      <w:bookmarkStart w:id="42"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6"/>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供应商私下订立背离合同实质性内容的任何协议，所签订的合同不得对谈判文件和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6"/>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6"/>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43" w:name="_Toc217446066"/>
      <w:r>
        <w:rPr>
          <w:rFonts w:hint="eastAsia"/>
          <w:color w:val="auto"/>
        </w:rPr>
        <w:t>合同分包</w:t>
      </w:r>
      <w:bookmarkEnd w:id="43"/>
      <w:r>
        <w:rPr>
          <w:rFonts w:hint="eastAsia"/>
          <w:color w:val="auto"/>
        </w:rPr>
        <w:t>和转包</w:t>
      </w:r>
      <w:r>
        <w:rPr>
          <w:rFonts w:hint="eastAsia" w:ascii="仿宋" w:hAnsi="仿宋" w:eastAsia="仿宋"/>
          <w:b w:val="0"/>
          <w:bCs w:val="0"/>
          <w:color w:val="auto"/>
          <w:sz w:val="21"/>
          <w:szCs w:val="21"/>
          <w:lang w:val="zh-CN"/>
        </w:rPr>
        <w:t>（实质性要求）</w:t>
      </w:r>
    </w:p>
    <w:p>
      <w:pPr>
        <w:widowControl w:val="0"/>
        <w:numPr>
          <w:ilvl w:val="0"/>
          <w:numId w:val="27"/>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7"/>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1"/>
        <w:widowControl w:val="0"/>
        <w:numPr>
          <w:ilvl w:val="0"/>
          <w:numId w:val="28"/>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1"/>
        <w:widowControl w:val="0"/>
        <w:numPr>
          <w:ilvl w:val="0"/>
          <w:numId w:val="28"/>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4" w:name="_Toc217446067"/>
      <w:r>
        <w:rPr>
          <w:rFonts w:hint="eastAsia"/>
          <w:color w:val="auto"/>
        </w:rPr>
        <w:t>采购人增加合同标的的权</w:t>
      </w:r>
      <w:bookmarkEnd w:id="44"/>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5" w:name="_Toc217446068"/>
      <w:r>
        <w:rPr>
          <w:rFonts w:hint="eastAsia"/>
          <w:color w:val="auto"/>
        </w:rPr>
        <w:t>履约保证金</w:t>
      </w:r>
      <w:bookmarkEnd w:id="45"/>
      <w:r>
        <w:rPr>
          <w:rFonts w:hint="eastAsia" w:ascii="仿宋" w:hAnsi="仿宋" w:eastAsia="仿宋" w:cstheme="minorBidi"/>
          <w:b w:val="0"/>
          <w:bCs w:val="0"/>
          <w:color w:val="auto"/>
          <w:sz w:val="21"/>
          <w:szCs w:val="21"/>
          <w:lang w:val="zh-CN"/>
        </w:rPr>
        <w:t>（实质性要求）</w:t>
      </w:r>
    </w:p>
    <w:p>
      <w:pPr>
        <w:widowControl w:val="0"/>
        <w:tabs>
          <w:tab w:val="left" w:pos="1134"/>
        </w:tabs>
        <w:spacing w:after="200" w:line="600" w:lineRule="exact"/>
        <w:ind w:firstLine="560" w:firstLineChars="200"/>
        <w:jc w:val="both"/>
        <w:rPr>
          <w:rFonts w:ascii="宋体" w:hAnsi="宋体"/>
          <w:color w:val="auto"/>
          <w:sz w:val="28"/>
          <w:szCs w:val="28"/>
        </w:rPr>
      </w:pPr>
      <w:r>
        <w:rPr>
          <w:rFonts w:hint="eastAsia" w:ascii="宋体" w:hAnsi="宋体"/>
          <w:color w:val="auto"/>
          <w:sz w:val="28"/>
          <w:szCs w:val="28"/>
        </w:rPr>
        <w:t>本项目不收取履约保证金。</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pacing w:line="600" w:lineRule="exact"/>
        <w:ind w:firstLine="560" w:firstLineChars="200"/>
        <w:rPr>
          <w:rFonts w:ascii="宋体" w:hAnsi="宋体"/>
          <w:sz w:val="28"/>
          <w:szCs w:val="28"/>
        </w:rPr>
      </w:pPr>
      <w:r>
        <w:rPr>
          <w:rFonts w:hint="eastAsia" w:ascii="宋体" w:hAnsi="宋体"/>
          <w:sz w:val="28"/>
          <w:szCs w:val="28"/>
        </w:rPr>
        <w:t>疫情防控期间，采购人原则</w:t>
      </w:r>
      <w:r>
        <w:rPr>
          <w:rFonts w:ascii="宋体" w:hAnsi="宋体"/>
          <w:sz w:val="28"/>
          <w:szCs w:val="28"/>
        </w:rPr>
        <w:t>上在5个工作日内</w:t>
      </w:r>
      <w:r>
        <w:rPr>
          <w:rFonts w:hint="eastAsia" w:ascii="宋体" w:hAnsi="宋体"/>
          <w:sz w:val="28"/>
          <w:szCs w:val="28"/>
        </w:rPr>
        <w:t>与供应商</w:t>
      </w:r>
      <w:r>
        <w:rPr>
          <w:rFonts w:ascii="宋体" w:hAnsi="宋体"/>
          <w:sz w:val="28"/>
          <w:szCs w:val="28"/>
        </w:rPr>
        <w:t>签订政府采购合同</w:t>
      </w:r>
      <w:r>
        <w:rPr>
          <w:rFonts w:hint="eastAsia" w:ascii="宋体" w:hAnsi="宋体"/>
          <w:sz w:val="28"/>
          <w:szCs w:val="28"/>
        </w:rPr>
        <w:t>及按</w:t>
      </w:r>
      <w:r>
        <w:rPr>
          <w:rFonts w:hint="eastAsia" w:ascii="宋体" w:hAnsi="宋体"/>
          <w:sz w:val="28"/>
          <w:szCs w:val="28"/>
          <w:lang w:eastAsia="zh-CN"/>
        </w:rPr>
        <w:t>蒲江县</w:t>
      </w:r>
      <w:r>
        <w:rPr>
          <w:rFonts w:hint="eastAsia" w:ascii="宋体" w:hAnsi="宋体"/>
          <w:sz w:val="28"/>
          <w:szCs w:val="28"/>
        </w:rPr>
        <w:t>财政局的要求完成合同备案工作。</w:t>
      </w:r>
      <w:bookmarkEnd w:id="42"/>
    </w:p>
    <w:p>
      <w:pPr>
        <w:pStyle w:val="5"/>
        <w:spacing w:line="600" w:lineRule="exact"/>
        <w:rPr>
          <w:color w:val="auto"/>
        </w:rPr>
      </w:pPr>
      <w:bookmarkStart w:id="46" w:name="_Toc217446070"/>
      <w:r>
        <w:rPr>
          <w:rFonts w:hint="eastAsia" w:cs="宋体"/>
          <w:color w:val="auto"/>
        </w:rPr>
        <w:t>履行</w:t>
      </w:r>
      <w:r>
        <w:rPr>
          <w:rFonts w:hint="eastAsia"/>
          <w:color w:val="auto"/>
        </w:rPr>
        <w:t>合同</w:t>
      </w:r>
    </w:p>
    <w:p>
      <w:pPr>
        <w:widowControl w:val="0"/>
        <w:numPr>
          <w:ilvl w:val="0"/>
          <w:numId w:val="29"/>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9"/>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6"/>
    </w:p>
    <w:p>
      <w:pPr>
        <w:pStyle w:val="13"/>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5"/>
        <w:spacing w:line="600" w:lineRule="exact"/>
        <w:rPr>
          <w:color w:val="auto"/>
        </w:rPr>
      </w:pPr>
      <w:r>
        <w:rPr>
          <w:rFonts w:hint="eastAsia"/>
          <w:color w:val="auto"/>
        </w:rPr>
        <w:t>资金支付</w:t>
      </w:r>
    </w:p>
    <w:p>
      <w:pPr>
        <w:pStyle w:val="28"/>
        <w:spacing w:line="600" w:lineRule="exact"/>
        <w:ind w:firstLine="565" w:firstLineChars="202"/>
        <w:rPr>
          <w:rFonts w:ascii="宋体" w:hAnsi="宋体"/>
          <w:sz w:val="28"/>
          <w:szCs w:val="28"/>
        </w:rPr>
      </w:pPr>
      <w:r>
        <w:rPr>
          <w:rFonts w:hint="eastAsia" w:ascii="宋体" w:hAnsi="宋体"/>
          <w:sz w:val="28"/>
          <w:szCs w:val="28"/>
        </w:rPr>
        <w:t>采购人按财政部门</w:t>
      </w:r>
      <w:r>
        <w:rPr>
          <w:rFonts w:hint="eastAsia" w:ascii="宋体" w:hAnsi="宋体"/>
          <w:sz w:val="28"/>
          <w:szCs w:val="28"/>
          <w:lang w:eastAsia="zh-CN"/>
        </w:rPr>
        <w:t>的</w:t>
      </w:r>
      <w:r>
        <w:rPr>
          <w:rFonts w:hint="eastAsia" w:ascii="宋体" w:hAnsi="宋体"/>
          <w:sz w:val="28"/>
          <w:szCs w:val="28"/>
        </w:rPr>
        <w:t>有关规定及采购合同的约定进行支付。</w:t>
      </w:r>
    </w:p>
    <w:p>
      <w:pPr>
        <w:pStyle w:val="4"/>
        <w:spacing w:line="600" w:lineRule="exact"/>
      </w:pPr>
      <w:bookmarkStart w:id="47" w:name="_Toc74139666"/>
      <w:r>
        <w:rPr>
          <w:rFonts w:hint="eastAsia"/>
        </w:rPr>
        <w:t>竞争性谈判工作纪律及要求</w:t>
      </w:r>
      <w:bookmarkEnd w:id="47"/>
    </w:p>
    <w:p>
      <w:pPr>
        <w:pStyle w:val="5"/>
        <w:spacing w:line="600" w:lineRule="exact"/>
        <w:ind w:left="0" w:firstLine="0"/>
        <w:rPr>
          <w:color w:val="auto"/>
        </w:rPr>
      </w:pPr>
      <w:bookmarkStart w:id="48" w:name="_Toc217446075"/>
      <w:r>
        <w:rPr>
          <w:rFonts w:hint="eastAsia"/>
          <w:color w:val="auto"/>
        </w:rPr>
        <w:t>供应商不得具有的情形</w:t>
      </w:r>
      <w:bookmarkEnd w:id="48"/>
    </w:p>
    <w:p>
      <w:pPr>
        <w:pStyle w:val="13"/>
        <w:spacing w:line="600" w:lineRule="exact"/>
        <w:ind w:firstLine="560"/>
        <w:rPr>
          <w:rFonts w:ascii="宋体" w:hAnsi="宋体" w:eastAsia="宋体"/>
          <w:sz w:val="28"/>
          <w:szCs w:val="28"/>
        </w:rPr>
      </w:pPr>
      <w:r>
        <w:rPr>
          <w:rFonts w:hint="eastAsia" w:ascii="宋体" w:hAnsi="宋体" w:eastAsia="宋体"/>
          <w:sz w:val="28"/>
          <w:szCs w:val="28"/>
        </w:rPr>
        <w:t>供应商参加谈判不得有下列情形：</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有下列情形之一的，视为供应商串通参加本次竞争性谈判采购活动：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（二）不同供应商委托同一单位或者个人办理谈判事宜；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（六）不同供应商的谈判保证金从同一单位或者个人的账户转出；</w:t>
      </w:r>
      <w:r>
        <w:rPr>
          <w:rFonts w:ascii="宋体" w:hAnsi="宋体"/>
          <w:sz w:val="28"/>
          <w:szCs w:val="28"/>
        </w:rPr>
        <w:t xml:space="preserve"> </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县</w:t>
      </w:r>
      <w:r>
        <w:rPr>
          <w:rFonts w:hint="eastAsia" w:ascii="宋体" w:hAnsi="宋体"/>
          <w:sz w:val="28"/>
          <w:szCs w:val="28"/>
        </w:rPr>
        <w:t>公资交易中心、其他供应商恶意串通；</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县</w:t>
      </w:r>
      <w:r>
        <w:rPr>
          <w:rFonts w:hint="eastAsia" w:ascii="宋体" w:hAnsi="宋体"/>
          <w:sz w:val="28"/>
          <w:szCs w:val="28"/>
        </w:rPr>
        <w:t>公资交易中心、谈判小组成员行贿或者提供其他不正当利益；</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30"/>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30"/>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30"/>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30"/>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30"/>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30"/>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49" w:name="_Toc314574786"/>
      <w:r>
        <w:rPr>
          <w:rFonts w:hint="eastAsia"/>
          <w:color w:val="auto"/>
        </w:rPr>
        <w:t>保密</w:t>
      </w:r>
      <w:bookmarkEnd w:id="49"/>
    </w:p>
    <w:p>
      <w:pPr>
        <w:pStyle w:val="13"/>
        <w:numPr>
          <w:ilvl w:val="0"/>
          <w:numId w:val="31"/>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3"/>
        <w:numPr>
          <w:ilvl w:val="0"/>
          <w:numId w:val="31"/>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5"/>
        <w:spacing w:line="600" w:lineRule="exact"/>
        <w:ind w:left="0" w:firstLine="0"/>
        <w:rPr>
          <w:color w:val="auto"/>
        </w:rPr>
      </w:pPr>
      <w:r>
        <w:rPr>
          <w:rFonts w:hint="eastAsia"/>
          <w:color w:val="auto"/>
        </w:rPr>
        <w:t>回避</w:t>
      </w:r>
    </w:p>
    <w:p>
      <w:pPr>
        <w:pStyle w:val="42"/>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rFonts w:hint="eastAsia"/>
          <w:sz w:val="28"/>
          <w:szCs w:val="28"/>
        </w:rPr>
        <w:t>如</w:t>
      </w:r>
      <w:r>
        <w:rPr>
          <w:sz w:val="28"/>
          <w:szCs w:val="28"/>
        </w:rPr>
        <w:t>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2"/>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50" w:name="_Toc405886181"/>
      <w:bookmarkStart w:id="51" w:name="_Toc74139667"/>
      <w:r>
        <w:rPr>
          <w:rFonts w:hint="eastAsia"/>
        </w:rPr>
        <w:t>询问、质疑</w:t>
      </w:r>
      <w:bookmarkEnd w:id="50"/>
      <w:r>
        <w:rPr>
          <w:rFonts w:hint="eastAsia"/>
        </w:rPr>
        <w:t>和投诉</w:t>
      </w:r>
      <w:bookmarkEnd w:id="51"/>
    </w:p>
    <w:p>
      <w:pPr>
        <w:pStyle w:val="28"/>
        <w:numPr>
          <w:ilvl w:val="0"/>
          <w:numId w:val="32"/>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供应商认为谈判文件、谈判过程和成交结果使自己的合法权益受到损害的，可以依法进行质疑。</w:t>
      </w:r>
    </w:p>
    <w:p>
      <w:pPr>
        <w:pStyle w:val="81"/>
        <w:numPr>
          <w:ilvl w:val="0"/>
          <w:numId w:val="32"/>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8"/>
        <w:numPr>
          <w:ilvl w:val="0"/>
          <w:numId w:val="32"/>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8"/>
        <w:numPr>
          <w:ilvl w:val="1"/>
          <w:numId w:val="33"/>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供应商对谈判文件中供应商参加本次政府采购活动应当具备的条件、项目技术、服务、商务及其他要求，评分细则及标准提出询问或质疑的，应通过政府采购云平台向采购人提出；</w:t>
      </w:r>
    </w:p>
    <w:p>
      <w:pPr>
        <w:pStyle w:val="28"/>
        <w:numPr>
          <w:ilvl w:val="1"/>
          <w:numId w:val="33"/>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供应商对除上述谈判文件中的其他内容、采购过程及成交结果提出询问、质疑的，应通过政府采购云平台向</w:t>
      </w:r>
      <w:r>
        <w:rPr>
          <w:rFonts w:hint="eastAsia" w:ascii="宋体" w:hAnsi="宋体"/>
          <w:sz w:val="28"/>
          <w:szCs w:val="28"/>
          <w:lang w:eastAsia="zh-CN"/>
        </w:rPr>
        <w:t>县</w:t>
      </w:r>
      <w:r>
        <w:rPr>
          <w:rFonts w:hint="eastAsia" w:ascii="宋体" w:hAnsi="宋体"/>
          <w:sz w:val="28"/>
          <w:szCs w:val="28"/>
        </w:rPr>
        <w:t>公资交易中心提出。</w:t>
      </w:r>
    </w:p>
    <w:p>
      <w:pPr>
        <w:pStyle w:val="28"/>
        <w:numPr>
          <w:ilvl w:val="0"/>
          <w:numId w:val="32"/>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32"/>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0"/>
        </w:numPr>
        <w:tabs>
          <w:tab w:val="left" w:pos="1134"/>
        </w:tabs>
        <w:spacing w:line="600" w:lineRule="exact"/>
        <w:ind w:left="567" w:leftChars="0"/>
        <w:rPr>
          <w:rFonts w:ascii="宋体" w:hAnsi="宋体"/>
          <w:sz w:val="28"/>
          <w:szCs w:val="28"/>
        </w:rPr>
      </w:pPr>
    </w:p>
    <w:p>
      <w:pPr>
        <w:pStyle w:val="28"/>
        <w:numPr>
          <w:ilvl w:val="0"/>
          <w:numId w:val="32"/>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1"/>
        <w:widowControl w:val="0"/>
        <w:numPr>
          <w:ilvl w:val="1"/>
          <w:numId w:val="34"/>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1"/>
        <w:widowControl w:val="0"/>
        <w:numPr>
          <w:ilvl w:val="1"/>
          <w:numId w:val="34"/>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1"/>
        <w:widowControl w:val="0"/>
        <w:numPr>
          <w:ilvl w:val="1"/>
          <w:numId w:val="34"/>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1"/>
        <w:widowControl w:val="0"/>
        <w:numPr>
          <w:ilvl w:val="1"/>
          <w:numId w:val="34"/>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1"/>
        <w:widowControl w:val="0"/>
        <w:numPr>
          <w:ilvl w:val="1"/>
          <w:numId w:val="34"/>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1"/>
        <w:widowControl w:val="0"/>
        <w:numPr>
          <w:ilvl w:val="1"/>
          <w:numId w:val="34"/>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81"/>
        <w:widowControl w:val="0"/>
        <w:numPr>
          <w:ilvl w:val="0"/>
          <w:numId w:val="0"/>
        </w:numPr>
        <w:tabs>
          <w:tab w:val="left" w:pos="1134"/>
        </w:tabs>
        <w:spacing w:after="200" w:line="600" w:lineRule="exact"/>
        <w:jc w:val="both"/>
        <w:rPr>
          <w:rFonts w:ascii="宋体" w:hAnsi="宋体" w:eastAsia="宋体"/>
          <w:sz w:val="28"/>
          <w:szCs w:val="28"/>
        </w:rPr>
      </w:pPr>
    </w:p>
    <w:p>
      <w:pPr>
        <w:pStyle w:val="28"/>
        <w:numPr>
          <w:ilvl w:val="0"/>
          <w:numId w:val="32"/>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28"/>
        <w:numPr>
          <w:ilvl w:val="0"/>
          <w:numId w:val="0"/>
        </w:numPr>
        <w:tabs>
          <w:tab w:val="left" w:pos="1134"/>
        </w:tabs>
        <w:spacing w:line="600" w:lineRule="exact"/>
        <w:ind w:left="567" w:leftChars="0"/>
        <w:rPr>
          <w:rFonts w:ascii="宋体" w:hAnsi="宋体"/>
          <w:sz w:val="28"/>
          <w:szCs w:val="28"/>
        </w:rPr>
      </w:pPr>
    </w:p>
    <w:p>
      <w:pPr>
        <w:pStyle w:val="4"/>
        <w:spacing w:line="600" w:lineRule="exact"/>
      </w:pPr>
      <w:bookmarkStart w:id="52" w:name="_Toc376425021"/>
      <w:bookmarkEnd w:id="52"/>
      <w:bookmarkStart w:id="53" w:name="_Toc3363724"/>
      <w:bookmarkStart w:id="54" w:name="_Toc74139668"/>
      <w:r>
        <w:rPr>
          <w:rFonts w:hint="eastAsia"/>
        </w:rPr>
        <w:t>中小企业政府采购信用融资</w:t>
      </w:r>
      <w:bookmarkEnd w:id="53"/>
      <w:bookmarkEnd w:id="54"/>
    </w:p>
    <w:p>
      <w:pPr>
        <w:tabs>
          <w:tab w:val="left" w:pos="1276"/>
        </w:tabs>
        <w:spacing w:line="360" w:lineRule="auto"/>
        <w:ind w:firstLine="560" w:firstLineChars="200"/>
        <w:jc w:val="left"/>
        <w:rPr>
          <w:rFonts w:ascii="宋体" w:hAnsi="宋体"/>
          <w:sz w:val="28"/>
          <w:szCs w:val="32"/>
        </w:rPr>
      </w:pPr>
      <w:bookmarkStart w:id="55" w:name="_Toc61004661"/>
      <w:bookmarkStart w:id="56" w:name="_Toc74139669"/>
      <w:r>
        <w:rPr>
          <w:rFonts w:hint="eastAsia" w:ascii="宋体" w:hAnsi="宋体"/>
          <w:sz w:val="28"/>
          <w:szCs w:val="32"/>
        </w:rPr>
        <w:t>一、参与本次招标活动的中小企业投标人无需提供财产抵押或第三方担保，凭借政府采购合同可向融资机构申请融资。</w:t>
      </w:r>
    </w:p>
    <w:p>
      <w:pPr>
        <w:tabs>
          <w:tab w:val="left" w:pos="1134"/>
        </w:tabs>
        <w:spacing w:before="120" w:line="360" w:lineRule="auto"/>
        <w:ind w:firstLine="560" w:firstLineChars="200"/>
        <w:rPr>
          <w:rFonts w:hint="eastAsia" w:ascii="宋体" w:hAnsi="宋体" w:eastAsia="宋体"/>
          <w:color w:val="auto"/>
          <w:sz w:val="28"/>
          <w:szCs w:val="28"/>
          <w:lang w:eastAsia="zh-CN"/>
        </w:rPr>
      </w:pPr>
      <w:r>
        <w:rPr>
          <w:rFonts w:hint="eastAsia" w:ascii="宋体" w:hAnsi="宋体"/>
          <w:sz w:val="28"/>
          <w:szCs w:val="32"/>
        </w:rPr>
        <w:t>二、</w:t>
      </w:r>
      <w:r>
        <w:rPr>
          <w:rFonts w:hint="eastAsia" w:ascii="宋体" w:hAnsi="宋体"/>
          <w:sz w:val="28"/>
          <w:szCs w:val="28"/>
        </w:rPr>
        <w:t>《蒲江县支持中小企业政府采购信用融资实施方案》（蒲财发〔2019〕4号）、《蒲江县财政局关于公布蒲江县开展政府采购信用融资业务银行名单的通知》（蒲财采[2019]6号）。</w:t>
      </w:r>
      <w:bookmarkEnd w:id="55"/>
    </w:p>
    <w:p>
      <w:pPr>
        <w:pStyle w:val="4"/>
        <w:spacing w:line="600" w:lineRule="exact"/>
      </w:pPr>
      <w:r>
        <w:rPr>
          <w:rFonts w:hint="eastAsia"/>
        </w:rPr>
        <w:t>其他</w:t>
      </w:r>
      <w:bookmarkEnd w:id="56"/>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pStyle w:val="19"/>
      </w:pPr>
    </w:p>
    <w:p/>
    <w:p>
      <w:pPr>
        <w:pStyle w:val="19"/>
      </w:pPr>
    </w:p>
    <w:p/>
    <w:p>
      <w:pPr>
        <w:pStyle w:val="19"/>
      </w:pPr>
    </w:p>
    <w:p/>
    <w:p>
      <w:pPr>
        <w:pStyle w:val="19"/>
      </w:pPr>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57" w:name="_Toc74139670"/>
      <w:r>
        <w:rPr>
          <w:rFonts w:hint="eastAsia"/>
        </w:rPr>
        <w:t>施工响应文件格式</w:t>
      </w:r>
      <w:bookmarkEnd w:id="57"/>
    </w:p>
    <w:p>
      <w:pPr>
        <w:pStyle w:val="4"/>
      </w:pPr>
      <w:bookmarkStart w:id="58" w:name="_Toc74139671"/>
      <w:bookmarkStart w:id="59" w:name="_Toc448403805"/>
      <w:bookmarkStart w:id="60" w:name="_Toc320698765"/>
      <w:r>
        <w:rPr>
          <w:rFonts w:hint="eastAsia"/>
        </w:rPr>
        <w:t>施工响应文件格式</w:t>
      </w:r>
      <w:bookmarkEnd w:id="58"/>
    </w:p>
    <w:p>
      <w:pPr>
        <w:pStyle w:val="5"/>
        <w:tabs>
          <w:tab w:val="left" w:pos="709"/>
        </w:tabs>
        <w:ind w:left="1135" w:hanging="1135"/>
        <w:jc w:val="left"/>
        <w:rPr>
          <w:color w:val="auto"/>
        </w:rPr>
      </w:pPr>
      <w:r>
        <w:rPr>
          <w:rFonts w:hint="eastAsia"/>
          <w:color w:val="auto"/>
        </w:rPr>
        <w:t>施工响应文件封面格式</w:t>
      </w:r>
      <w:bookmarkEnd w:id="59"/>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p>
    <w:p>
      <w:pPr>
        <w:spacing w:line="360" w:lineRule="auto"/>
        <w:rPr>
          <w:rFonts w:ascii="宋体" w:hAnsi="宋体"/>
          <w:b/>
          <w:bCs/>
          <w:sz w:val="32"/>
          <w:szCs w:val="32"/>
        </w:rPr>
      </w:pPr>
      <w:r>
        <w:rPr>
          <w:rFonts w:hint="eastAsia" w:ascii="宋体" w:hAnsi="宋体"/>
          <w:b/>
          <w:bCs/>
          <w:sz w:val="32"/>
          <w:szCs w:val="32"/>
        </w:rPr>
        <w:t>项目编号：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5"/>
        <w:tabs>
          <w:tab w:val="left" w:pos="709"/>
        </w:tabs>
        <w:ind w:left="1135" w:hanging="1135"/>
        <w:jc w:val="left"/>
        <w:rPr>
          <w:rFonts w:hint="eastAsia" w:ascii="宋体" w:hAnsi="宋体" w:eastAsia="宋体" w:cs="Times New Roman"/>
          <w:b/>
          <w:bCs/>
          <w:color w:val="auto"/>
          <w:kern w:val="0"/>
          <w:sz w:val="28"/>
          <w:szCs w:val="28"/>
          <w:u w:val="single"/>
          <w:lang w:val="en-US" w:eastAsia="zh-CN" w:bidi="ar-SA"/>
        </w:rPr>
      </w:pPr>
      <w:r>
        <w:rPr>
          <w:rFonts w:hint="eastAsia" w:ascii="宋体" w:hAnsi="宋体" w:eastAsia="宋体" w:cs="Times New Roman"/>
          <w:b/>
          <w:bCs/>
          <w:color w:val="auto"/>
          <w:kern w:val="0"/>
          <w:sz w:val="28"/>
          <w:szCs w:val="28"/>
          <w:u w:val="single"/>
          <w:lang w:val="en-US" w:eastAsia="zh-CN" w:bidi="ar-SA"/>
        </w:rPr>
        <w:t>商务技术响应文件</w:t>
      </w:r>
    </w:p>
    <w:p>
      <w:pPr>
        <w:pStyle w:val="5"/>
        <w:numPr>
          <w:ilvl w:val="3"/>
          <w:numId w:val="1"/>
        </w:numPr>
        <w:tabs>
          <w:tab w:val="left" w:pos="709"/>
        </w:tabs>
        <w:jc w:val="left"/>
        <w:rPr>
          <w:rFonts w:hint="eastAsia" w:ascii="宋体" w:hAnsi="宋体" w:eastAsia="宋体" w:cs="Times New Roman"/>
          <w:b w:val="0"/>
          <w:bCs/>
          <w:color w:val="auto"/>
          <w:kern w:val="0"/>
          <w:sz w:val="28"/>
          <w:szCs w:val="28"/>
          <w:lang w:val="en-US" w:eastAsia="zh-CN" w:bidi="ar-SA"/>
        </w:rPr>
      </w:pPr>
      <w:r>
        <w:rPr>
          <w:rFonts w:hint="eastAsia" w:ascii="宋体" w:hAnsi="宋体" w:eastAsia="宋体" w:cs="Times New Roman"/>
          <w:b w:val="0"/>
          <w:bCs/>
          <w:color w:val="auto"/>
          <w:kern w:val="0"/>
          <w:sz w:val="28"/>
          <w:szCs w:val="28"/>
          <w:lang w:val="en-US" w:eastAsia="zh-CN" w:bidi="ar-SA"/>
        </w:rPr>
        <w:t>报价函</w:t>
      </w:r>
    </w:p>
    <w:p>
      <w:pPr>
        <w:snapToGrid w:val="0"/>
        <w:spacing w:line="360" w:lineRule="auto"/>
        <w:rPr>
          <w:rFonts w:hint="eastAsia" w:ascii="宋体" w:hAnsi="宋体" w:eastAsia="宋体" w:cs="Times New Roman"/>
          <w:b w:val="0"/>
          <w:bCs/>
          <w:color w:val="auto"/>
          <w:kern w:val="0"/>
          <w:sz w:val="28"/>
          <w:szCs w:val="28"/>
          <w:lang w:val="en-US" w:eastAsia="zh-CN" w:bidi="ar-SA"/>
        </w:rPr>
      </w:pPr>
      <w:r>
        <w:rPr>
          <w:rFonts w:hint="eastAsia" w:ascii="宋体" w:hAnsi="宋体" w:eastAsia="宋体" w:cs="Times New Roman"/>
          <w:b w:val="0"/>
          <w:bCs/>
          <w:color w:val="auto"/>
          <w:kern w:val="0"/>
          <w:sz w:val="28"/>
          <w:szCs w:val="28"/>
          <w:lang w:val="en-US" w:eastAsia="zh-CN" w:bidi="ar-SA"/>
        </w:rPr>
        <w:t>项目名称：</w:t>
      </w:r>
    </w:p>
    <w:p>
      <w:pPr>
        <w:snapToGrid w:val="0"/>
        <w:spacing w:line="360" w:lineRule="auto"/>
        <w:rPr>
          <w:rFonts w:hint="eastAsia" w:ascii="宋体" w:hAnsi="宋体" w:eastAsia="宋体" w:cs="Times New Roman"/>
          <w:b w:val="0"/>
          <w:bCs/>
          <w:color w:val="auto"/>
          <w:kern w:val="0"/>
          <w:sz w:val="28"/>
          <w:szCs w:val="28"/>
          <w:lang w:val="en-US" w:eastAsia="zh-CN" w:bidi="ar-SA"/>
        </w:rPr>
      </w:pPr>
      <w:r>
        <w:rPr>
          <w:rFonts w:hint="eastAsia" w:ascii="宋体" w:hAnsi="宋体" w:eastAsia="宋体" w:cs="Times New Roman"/>
          <w:b w:val="0"/>
          <w:bCs/>
          <w:color w:val="auto"/>
          <w:kern w:val="0"/>
          <w:sz w:val="28"/>
          <w:szCs w:val="28"/>
          <w:lang w:val="en-US" w:eastAsia="zh-CN" w:bidi="ar-SA"/>
        </w:rPr>
        <w:t>项目编号：</w:t>
      </w:r>
    </w:p>
    <w:p>
      <w:pPr>
        <w:spacing w:line="588" w:lineRule="exact"/>
        <w:rPr>
          <w:rFonts w:hint="eastAsia" w:ascii="宋体" w:hAnsi="宋体" w:eastAsia="宋体" w:cs="Times New Roman"/>
          <w:b w:val="0"/>
          <w:bCs/>
          <w:color w:val="auto"/>
          <w:kern w:val="0"/>
          <w:sz w:val="28"/>
          <w:szCs w:val="28"/>
          <w:lang w:val="en-US" w:eastAsia="zh-CN" w:bidi="ar-SA"/>
        </w:rPr>
      </w:pPr>
      <w:r>
        <w:rPr>
          <w:rFonts w:hint="eastAsia" w:ascii="宋体" w:hAnsi="宋体" w:eastAsia="宋体" w:cs="Times New Roman"/>
          <w:b w:val="0"/>
          <w:bCs/>
          <w:color w:val="auto"/>
          <w:kern w:val="0"/>
          <w:sz w:val="28"/>
          <w:szCs w:val="28"/>
          <w:lang w:val="en-US" w:eastAsia="zh-CN" w:bidi="ar-SA"/>
        </w:rPr>
        <w:t xml:space="preserve">蒲江县公共资源交易服务中心: </w:t>
      </w:r>
    </w:p>
    <w:p>
      <w:pPr>
        <w:spacing w:line="588" w:lineRule="exact"/>
        <w:ind w:firstLine="560" w:firstLineChars="200"/>
        <w:rPr>
          <w:rFonts w:ascii="宋体" w:hAnsi="宋体"/>
          <w:color w:val="FF0000"/>
          <w:spacing w:val="6"/>
          <w:sz w:val="28"/>
          <w:szCs w:val="28"/>
        </w:rPr>
      </w:pPr>
      <w:r>
        <w:rPr>
          <w:rFonts w:hint="eastAsia" w:ascii="宋体" w:hAnsi="宋体" w:eastAsia="宋体" w:cs="Times New Roman"/>
          <w:b w:val="0"/>
          <w:bCs/>
          <w:color w:val="auto"/>
          <w:kern w:val="0"/>
          <w:sz w:val="28"/>
          <w:szCs w:val="28"/>
          <w:lang w:val="en-US" w:eastAsia="zh-CN" w:bidi="ar-SA"/>
        </w:rPr>
        <w:t>我方全面研究了</w:t>
      </w:r>
      <w:r>
        <w:rPr>
          <w:rFonts w:hint="eastAsia" w:ascii="宋体" w:hAnsi="宋体" w:eastAsia="宋体" w:cs="Times New Roman"/>
          <w:b/>
          <w:bCs w:val="0"/>
          <w:color w:val="auto"/>
          <w:kern w:val="0"/>
          <w:sz w:val="28"/>
          <w:szCs w:val="28"/>
          <w:u w:val="single"/>
          <w:lang w:val="en-US" w:eastAsia="zh-CN" w:bidi="ar-SA"/>
        </w:rPr>
        <w:t>“XXXXXXXXXX项目”</w:t>
      </w:r>
      <w:r>
        <w:rPr>
          <w:rFonts w:hint="eastAsia" w:ascii="宋体" w:hAnsi="宋体" w:eastAsia="宋体" w:cs="Times New Roman"/>
          <w:b w:val="0"/>
          <w:bCs/>
          <w:color w:val="auto"/>
          <w:kern w:val="0"/>
          <w:sz w:val="28"/>
          <w:szCs w:val="28"/>
          <w:lang w:val="en-US" w:eastAsia="zh-CN" w:bidi="ar-SA"/>
        </w:rPr>
        <w:t>（</w:t>
      </w:r>
      <w:r>
        <w:rPr>
          <w:rFonts w:hint="eastAsia" w:ascii="宋体" w:hAnsi="宋体"/>
          <w:b/>
          <w:bCs/>
          <w:sz w:val="28"/>
          <w:szCs w:val="28"/>
          <w:u w:val="single"/>
        </w:rPr>
        <w:t>项目编号：</w:t>
      </w:r>
      <w:r>
        <w:rPr>
          <w:rFonts w:hint="eastAsia" w:ascii="宋体" w:hAnsi="宋体"/>
          <w:b/>
          <w:bCs/>
          <w:sz w:val="28"/>
          <w:szCs w:val="28"/>
          <w:u w:val="single"/>
          <w:lang w:val="en-US" w:eastAsia="zh-CN"/>
        </w:rPr>
        <w:t xml:space="preserve">    </w:t>
      </w:r>
      <w:r>
        <w:rPr>
          <w:rFonts w:hint="eastAsia" w:ascii="宋体" w:hAnsi="宋体"/>
          <w:b/>
          <w:bCs/>
          <w:sz w:val="28"/>
          <w:szCs w:val="28"/>
          <w:u w:val="single"/>
        </w:rPr>
        <w:t>）</w:t>
      </w:r>
      <w:r>
        <w:rPr>
          <w:rFonts w:hint="eastAsia" w:ascii="宋体" w:hAnsi="宋体"/>
          <w:bCs/>
          <w:sz w:val="28"/>
          <w:szCs w:val="28"/>
        </w:rPr>
        <w:t>的谈判文件，决定参加贵单位组织的本项目的谈判。</w:t>
      </w:r>
    </w:p>
    <w:p>
      <w:pPr>
        <w:pStyle w:val="81"/>
        <w:numPr>
          <w:ilvl w:val="3"/>
          <w:numId w:val="35"/>
        </w:numPr>
        <w:tabs>
          <w:tab w:val="left" w:pos="1134"/>
        </w:tabs>
        <w:spacing w:line="588" w:lineRule="exact"/>
        <w:ind w:left="153" w:leftChars="0" w:firstLine="567" w:firstLineChars="0"/>
        <w:rPr>
          <w:rFonts w:ascii="宋体" w:hAnsi="宋体" w:eastAsia="宋体"/>
          <w:sz w:val="28"/>
          <w:szCs w:val="28"/>
        </w:rPr>
      </w:pPr>
      <w:r>
        <w:rPr>
          <w:rFonts w:hint="eastAsia" w:ascii="宋体" w:hAnsi="宋体" w:eastAsia="宋体"/>
          <w:sz w:val="28"/>
          <w:szCs w:val="28"/>
        </w:rPr>
        <w:t>我方已知晓全部谈判文件的内容，包括修改文件（如有）以及全部相关资料和有关附件，并对上述文件均无异议</w:t>
      </w:r>
      <w:r>
        <w:rPr>
          <w:rFonts w:hint="eastAsia" w:ascii="宋体" w:hAnsi="宋体" w:eastAsia="宋体"/>
          <w:sz w:val="28"/>
          <w:szCs w:val="28"/>
          <w:lang w:eastAsia="zh-CN"/>
        </w:rPr>
        <w:t>。</w:t>
      </w:r>
    </w:p>
    <w:p>
      <w:pPr>
        <w:pStyle w:val="81"/>
        <w:numPr>
          <w:ilvl w:val="3"/>
          <w:numId w:val="35"/>
        </w:numPr>
        <w:tabs>
          <w:tab w:val="left" w:pos="1134"/>
        </w:tabs>
        <w:spacing w:line="588" w:lineRule="exact"/>
        <w:ind w:left="153" w:leftChars="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1"/>
        <w:numPr>
          <w:ilvl w:val="3"/>
          <w:numId w:val="35"/>
        </w:numPr>
        <w:tabs>
          <w:tab w:val="left" w:pos="1134"/>
        </w:tabs>
        <w:spacing w:line="588" w:lineRule="exact"/>
        <w:ind w:left="153" w:leftChars="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1"/>
        <w:numPr>
          <w:ilvl w:val="3"/>
          <w:numId w:val="35"/>
        </w:numPr>
        <w:tabs>
          <w:tab w:val="left" w:pos="1134"/>
        </w:tabs>
        <w:spacing w:line="588" w:lineRule="exact"/>
        <w:ind w:left="153" w:leftChars="0" w:firstLine="567" w:firstLineChars="0"/>
        <w:rPr>
          <w:rFonts w:ascii="宋体" w:hAnsi="宋体" w:eastAsia="宋体"/>
          <w:sz w:val="28"/>
          <w:szCs w:val="28"/>
        </w:rPr>
      </w:pPr>
      <w:r>
        <w:rPr>
          <w:rFonts w:hint="eastAsia" w:ascii="宋体" w:hAnsi="宋体" w:eastAsia="宋体"/>
          <w:sz w:val="28"/>
          <w:szCs w:val="28"/>
        </w:rPr>
        <w:t>如我方成交：</w:t>
      </w:r>
    </w:p>
    <w:p>
      <w:pPr>
        <w:pStyle w:val="81"/>
        <w:numPr>
          <w:ilvl w:val="0"/>
          <w:numId w:val="36"/>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1"/>
        <w:numPr>
          <w:ilvl w:val="0"/>
          <w:numId w:val="36"/>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我方承诺按照谈判文件规定的金额和方式向采购人缴纳履约保证金。</w:t>
      </w:r>
    </w:p>
    <w:p>
      <w:pPr>
        <w:pStyle w:val="81"/>
        <w:numPr>
          <w:ilvl w:val="0"/>
          <w:numId w:val="36"/>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1"/>
        <w:numPr>
          <w:ilvl w:val="0"/>
          <w:numId w:val="36"/>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谈判</w:t>
      </w:r>
      <w:r>
        <w:rPr>
          <w:rFonts w:hint="eastAsia" w:ascii="宋体" w:hAnsi="宋体" w:eastAsia="宋体"/>
          <w:spacing w:val="6"/>
          <w:sz w:val="28"/>
          <w:szCs w:val="28"/>
        </w:rPr>
        <w:t>报价有关的文件资料，并保证我方已提供和将要提供的文件资料是真实、准确的。</w:t>
      </w:r>
    </w:p>
    <w:p>
      <w:pPr>
        <w:pStyle w:val="81"/>
        <w:numPr>
          <w:ilvl w:val="0"/>
          <w:numId w:val="0"/>
        </w:numPr>
        <w:tabs>
          <w:tab w:val="left" w:pos="1134"/>
        </w:tabs>
        <w:spacing w:line="588" w:lineRule="exact"/>
        <w:ind w:firstLine="292" w:firstLineChars="100"/>
        <w:rPr>
          <w:rFonts w:ascii="宋体" w:hAnsi="宋体" w:eastAsia="宋体"/>
          <w:spacing w:val="6"/>
          <w:sz w:val="28"/>
          <w:szCs w:val="28"/>
        </w:rPr>
      </w:pPr>
      <w:r>
        <w:rPr>
          <w:rFonts w:hint="eastAsia" w:ascii="宋体" w:hAnsi="宋体" w:eastAsia="宋体"/>
          <w:spacing w:val="6"/>
          <w:sz w:val="28"/>
          <w:szCs w:val="28"/>
          <w:lang w:eastAsia="zh-CN"/>
        </w:rPr>
        <w:t>（五）</w:t>
      </w:r>
      <w:r>
        <w:rPr>
          <w:rFonts w:hint="eastAsia" w:ascii="宋体" w:hAnsi="宋体" w:eastAsia="宋体"/>
          <w:spacing w:val="6"/>
          <w:sz w:val="28"/>
          <w:szCs w:val="28"/>
        </w:rPr>
        <w:t>我方自愿按照</w:t>
      </w:r>
      <w:r>
        <w:rPr>
          <w:rFonts w:hint="eastAsia" w:ascii="宋体" w:hAnsi="宋体" w:eastAsia="宋体"/>
          <w:sz w:val="28"/>
          <w:szCs w:val="28"/>
        </w:rPr>
        <w:t>谈判</w:t>
      </w:r>
      <w:r>
        <w:rPr>
          <w:rFonts w:hint="eastAsia" w:ascii="宋体" w:hAnsi="宋体" w:eastAsia="宋体"/>
          <w:spacing w:val="6"/>
          <w:sz w:val="28"/>
          <w:szCs w:val="28"/>
        </w:rPr>
        <w:t>文件规定的各项要求完成工程建设项目，最后报价以在政府采购云平台提交为准，</w:t>
      </w:r>
      <w:r>
        <w:rPr>
          <w:rFonts w:hint="eastAsia" w:ascii="宋体" w:hAnsi="宋体" w:eastAsia="宋体"/>
          <w:sz w:val="28"/>
          <w:szCs w:val="28"/>
        </w:rPr>
        <w:t>按合同约定实施和完成承包工程，修补工程中的任何缺陷，工程质量达到规定要求标准</w:t>
      </w:r>
      <w:r>
        <w:rPr>
          <w:rFonts w:hint="eastAsia" w:ascii="宋体" w:hAnsi="宋体" w:eastAsia="宋体"/>
          <w:sz w:val="28"/>
          <w:szCs w:val="28"/>
          <w:lang w:eastAsia="zh-CN"/>
        </w:rPr>
        <w:t>，</w:t>
      </w:r>
      <w:r>
        <w:rPr>
          <w:rFonts w:hint="eastAsia" w:ascii="宋体" w:hAnsi="宋体" w:eastAsia="宋体"/>
          <w:spacing w:val="6"/>
          <w:sz w:val="28"/>
          <w:szCs w:val="28"/>
        </w:rPr>
        <w:t>接受采购人按照政府采购合同约定金额支付采购资金</w:t>
      </w:r>
      <w:r>
        <w:rPr>
          <w:rFonts w:hint="eastAsia" w:ascii="宋体" w:hAnsi="宋体" w:eastAsia="宋体"/>
          <w:spacing w:val="6"/>
          <w:sz w:val="28"/>
          <w:szCs w:val="28"/>
          <w:lang w:eastAsia="zh-CN"/>
        </w:rPr>
        <w:t>。</w:t>
      </w:r>
    </w:p>
    <w:p>
      <w:pPr>
        <w:pStyle w:val="81"/>
        <w:numPr>
          <w:ilvl w:val="0"/>
          <w:numId w:val="0"/>
        </w:numPr>
        <w:tabs>
          <w:tab w:val="left" w:pos="1134"/>
        </w:tabs>
        <w:spacing w:line="588" w:lineRule="exact"/>
        <w:ind w:firstLine="280" w:firstLineChars="100"/>
        <w:rPr>
          <w:rFonts w:ascii="宋体" w:hAnsi="宋体" w:eastAsia="宋体"/>
          <w:sz w:val="28"/>
          <w:szCs w:val="28"/>
        </w:rPr>
      </w:pPr>
      <w:r>
        <w:rPr>
          <w:rFonts w:hint="eastAsia" w:ascii="宋体" w:hAnsi="宋体" w:eastAsia="宋体"/>
          <w:sz w:val="28"/>
          <w:szCs w:val="28"/>
          <w:lang w:eastAsia="zh-CN"/>
        </w:rPr>
        <w:t>五、</w:t>
      </w:r>
      <w:r>
        <w:rPr>
          <w:rFonts w:hint="eastAsia" w:ascii="宋体" w:hAnsi="宋体" w:eastAsia="宋体"/>
          <w:sz w:val="28"/>
          <w:szCs w:val="28"/>
        </w:rPr>
        <w:t>我单位联系方式：</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8"/>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5"/>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19"/>
        <w:rPr>
          <w:lang w:val="zh-CN"/>
        </w:rPr>
      </w:pPr>
    </w:p>
    <w:p>
      <w:pPr>
        <w:rPr>
          <w:lang w:val="zh-CN"/>
        </w:rPr>
      </w:pPr>
    </w:p>
    <w:p>
      <w:pPr>
        <w:pStyle w:val="19"/>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napToGrid w:val="0"/>
        <w:spacing w:line="360" w:lineRule="auto"/>
        <w:rPr>
          <w:rFonts w:ascii="宋体" w:hAnsi="宋体"/>
          <w:b/>
          <w:sz w:val="28"/>
          <w:szCs w:val="28"/>
        </w:rPr>
      </w:pPr>
    </w:p>
    <w:p>
      <w:pPr>
        <w:pStyle w:val="5"/>
        <w:numPr>
          <w:ilvl w:val="3"/>
          <w:numId w:val="1"/>
        </w:numPr>
        <w:tabs>
          <w:tab w:val="left" w:pos="709"/>
        </w:tabs>
        <w:jc w:val="left"/>
        <w:rPr>
          <w:color w:val="auto"/>
        </w:rPr>
      </w:pPr>
      <w:r>
        <w:rPr>
          <w:rFonts w:hint="eastAsia"/>
          <w:color w:val="auto"/>
        </w:rPr>
        <w:t>承诺函</w:t>
      </w:r>
    </w:p>
    <w:p>
      <w:pPr>
        <w:snapToGrid w:val="0"/>
        <w:spacing w:line="360" w:lineRule="auto"/>
        <w:rPr>
          <w:rFonts w:hint="eastAsia" w:ascii="宋体" w:hAnsi="宋体"/>
          <w:b/>
          <w:spacing w:val="-20"/>
          <w:sz w:val="28"/>
          <w:szCs w:val="28"/>
        </w:rPr>
      </w:pPr>
      <w:r>
        <w:rPr>
          <w:rFonts w:hint="eastAsia" w:ascii="宋体" w:hAnsi="宋体"/>
          <w:b/>
          <w:spacing w:val="-20"/>
          <w:sz w:val="28"/>
          <w:szCs w:val="28"/>
        </w:rPr>
        <w:t>项目名称：</w:t>
      </w:r>
    </w:p>
    <w:p>
      <w:pPr>
        <w:snapToGrid w:val="0"/>
        <w:spacing w:line="360" w:lineRule="auto"/>
        <w:rPr>
          <w:rFonts w:ascii="宋体" w:hAnsi="宋体"/>
          <w:b/>
          <w:sz w:val="28"/>
          <w:szCs w:val="28"/>
          <w:u w:val="single"/>
        </w:rPr>
      </w:pPr>
      <w:r>
        <w:rPr>
          <w:rFonts w:hint="eastAsia" w:ascii="宋体" w:hAnsi="宋体"/>
          <w:b/>
          <w:sz w:val="28"/>
          <w:szCs w:val="28"/>
        </w:rPr>
        <w:t>项目编号：</w:t>
      </w: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u w:val="single"/>
        </w:rPr>
        <w:t>XXXXXXXXXX项目</w:t>
      </w:r>
      <w:r>
        <w:rPr>
          <w:rFonts w:hint="eastAsia" w:ascii="宋体" w:hAnsi="宋体"/>
          <w:sz w:val="28"/>
        </w:rPr>
        <w:t>的竞争性谈判的供应商，在此郑重承诺：</w:t>
      </w:r>
    </w:p>
    <w:p>
      <w:pPr>
        <w:pStyle w:val="81"/>
        <w:numPr>
          <w:ilvl w:val="0"/>
          <w:numId w:val="37"/>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1"/>
        <w:numPr>
          <w:ilvl w:val="0"/>
          <w:numId w:val="37"/>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1"/>
        <w:numPr>
          <w:ilvl w:val="0"/>
          <w:numId w:val="37"/>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1"/>
        <w:numPr>
          <w:ilvl w:val="0"/>
          <w:numId w:val="37"/>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1"/>
        <w:numPr>
          <w:ilvl w:val="0"/>
          <w:numId w:val="37"/>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1"/>
        <w:numPr>
          <w:ilvl w:val="0"/>
          <w:numId w:val="37"/>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1"/>
        <w:numPr>
          <w:ilvl w:val="0"/>
          <w:numId w:val="37"/>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我单位具有《四川省政府采购当事人诚信管理办法》（川财采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号）所规定的失信行为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　　</w:t>
      </w:r>
      <w:r>
        <w:rPr>
          <w:rFonts w:hint="eastAsia" w:ascii="宋体" w:hAnsi="宋体" w:eastAsia="宋体" w:cs="仿宋"/>
          <w:b/>
          <w:sz w:val="28"/>
          <w:szCs w:val="28"/>
        </w:rPr>
        <w:t>次</w:t>
      </w:r>
      <w:r>
        <w:rPr>
          <w:rFonts w:hint="eastAsia" w:ascii="宋体" w:hAnsi="宋体" w:eastAsia="宋体" w:cs="仿宋"/>
          <w:sz w:val="28"/>
          <w:szCs w:val="28"/>
        </w:rPr>
        <w:t>。（说明：（１）填写失信行为的次数时，建议使用大写数字，如零、壹、贰、叁、肆等。（２）仅限递交施工响应文件截止当日仍在有效期的次数）</w:t>
      </w:r>
    </w:p>
    <w:p>
      <w:pPr>
        <w:pStyle w:val="81"/>
        <w:numPr>
          <w:ilvl w:val="0"/>
          <w:numId w:val="37"/>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1"/>
        <w:numPr>
          <w:ilvl w:val="0"/>
          <w:numId w:val="37"/>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1"/>
        <w:numPr>
          <w:ilvl w:val="0"/>
          <w:numId w:val="37"/>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如果有《四川省政府采购当事人诚信管理办法》（川财采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号）规定的记入诚信档案的失信行为，将在施工响应文件中全面如实反映。</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参加本次采购活动，我方完全同意谈判文件第二章关于“谈判费用”、“合同分包”、“合同转包”、“履约保证金”等实质性要求，并承诺严格按照谈判文件要求履行。</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1"/>
        <w:numPr>
          <w:ilvl w:val="0"/>
          <w:numId w:val="37"/>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施工过程中，发现工程量清单存在漏项工程的，该漏项工程作为本项目本章采购需求的组成部分，按照《中华人民共和国政府采购法》的规定签订不超过成交金额百分之十的补充合同</w:t>
      </w:r>
      <w:r>
        <w:rPr>
          <w:rFonts w:hint="eastAsia" w:ascii="宋体" w:hAnsi="宋体" w:eastAsia="宋体" w:cs="仿宋"/>
          <w:sz w:val="28"/>
          <w:szCs w:val="28"/>
          <w:lang w:eastAsia="zh-CN"/>
        </w:rPr>
        <w:t>。</w:t>
      </w:r>
    </w:p>
    <w:p>
      <w:pPr>
        <w:pStyle w:val="81"/>
        <w:numPr>
          <w:ilvl w:val="0"/>
          <w:numId w:val="37"/>
        </w:numPr>
        <w:tabs>
          <w:tab w:val="left" w:pos="1418"/>
        </w:tabs>
        <w:snapToGrid w:val="0"/>
        <w:spacing w:line="360" w:lineRule="auto"/>
        <w:ind w:left="0" w:firstLine="560" w:firstLineChars="0"/>
        <w:rPr>
          <w:rFonts w:hint="eastAsia" w:ascii="宋体" w:hAnsi="宋体" w:eastAsia="宋体" w:cs="仿宋"/>
          <w:sz w:val="28"/>
          <w:szCs w:val="28"/>
        </w:rPr>
      </w:pPr>
      <w:r>
        <w:rPr>
          <w:rFonts w:hint="eastAsia" w:ascii="宋体" w:hAnsi="宋体" w:eastAsia="宋体" w:cs="仿宋"/>
          <w:sz w:val="28"/>
          <w:szCs w:val="28"/>
          <w:lang w:val="en-US" w:eastAsia="zh-CN"/>
        </w:rPr>
        <w:t>我方承诺完全响应第4章4.2针对本项目的其他技术服务要求中所有条款：</w:t>
      </w:r>
    </w:p>
    <w:p>
      <w:pPr>
        <w:pStyle w:val="81"/>
        <w:numPr>
          <w:ilvl w:val="0"/>
          <w:numId w:val="37"/>
        </w:numPr>
        <w:tabs>
          <w:tab w:val="left" w:pos="1418"/>
        </w:tabs>
        <w:snapToGrid w:val="0"/>
        <w:spacing w:line="360" w:lineRule="auto"/>
        <w:ind w:left="0" w:firstLine="560" w:firstLineChars="0"/>
        <w:rPr>
          <w:rFonts w:hint="eastAsia" w:ascii="宋体" w:hAnsi="宋体" w:eastAsia="宋体" w:cs="仿宋"/>
          <w:sz w:val="28"/>
          <w:szCs w:val="28"/>
          <w:lang w:val="en-US" w:eastAsia="zh-CN"/>
        </w:rPr>
      </w:pPr>
      <w:r>
        <w:rPr>
          <w:rFonts w:hint="eastAsia" w:ascii="宋体" w:hAnsi="宋体" w:eastAsia="宋体" w:cs="仿宋"/>
          <w:sz w:val="28"/>
          <w:szCs w:val="28"/>
          <w:lang w:val="en-US" w:eastAsia="zh-CN"/>
        </w:rPr>
        <w:t>我方承诺针对本项目的施工，达到国家及行业现行技术规范标准，符合国家及行业验收合格标准。</w:t>
      </w: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3"/>
        <w:rPr>
          <w:rFonts w:ascii="宋体" w:hAnsi="宋体"/>
          <w:sz w:val="28"/>
          <w:szCs w:val="28"/>
        </w:rPr>
      </w:pPr>
    </w:p>
    <w:p>
      <w:pPr>
        <w:pStyle w:val="5"/>
        <w:numPr>
          <w:ilvl w:val="3"/>
          <w:numId w:val="1"/>
        </w:numPr>
        <w:tabs>
          <w:tab w:val="left" w:pos="709"/>
        </w:tabs>
        <w:jc w:val="left"/>
        <w:rPr>
          <w:color w:val="auto"/>
        </w:rPr>
      </w:pPr>
      <w:r>
        <w:rPr>
          <w:rFonts w:hint="eastAsia"/>
          <w:color w:val="auto"/>
        </w:rPr>
        <w:t>施工组织设计</w:t>
      </w:r>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Pr>
        <w:pStyle w:val="19"/>
      </w:pPr>
    </w:p>
    <w:p>
      <w:pPr>
        <w:pStyle w:val="19"/>
      </w:pPr>
    </w:p>
    <w:p>
      <w:pPr>
        <w:pStyle w:val="19"/>
      </w:pPr>
    </w:p>
    <w:p>
      <w:pPr>
        <w:pStyle w:val="19"/>
      </w:pPr>
    </w:p>
    <w:p>
      <w:pPr>
        <w:pStyle w:val="19"/>
      </w:pPr>
    </w:p>
    <w:p>
      <w:pPr>
        <w:pStyle w:val="19"/>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19"/>
      </w:pPr>
    </w:p>
    <w:p>
      <w:pPr>
        <w:pStyle w:val="19"/>
      </w:pPr>
    </w:p>
    <w:p/>
    <w:p>
      <w:pPr>
        <w:pStyle w:val="5"/>
        <w:numPr>
          <w:ilvl w:val="3"/>
          <w:numId w:val="1"/>
        </w:numPr>
        <w:tabs>
          <w:tab w:val="left" w:pos="709"/>
        </w:tabs>
        <w:jc w:val="left"/>
        <w:rPr>
          <w:color w:val="auto"/>
        </w:rPr>
      </w:pPr>
      <w:r>
        <w:rPr>
          <w:rFonts w:hint="eastAsia"/>
          <w:color w:val="auto"/>
        </w:rPr>
        <w:t>技术、服务、合同条款要求应答表</w:t>
      </w:r>
    </w:p>
    <w:tbl>
      <w:tblPr>
        <w:tblStyle w:val="46"/>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微软雅黑"/>
                <w:u w:val="single"/>
              </w:rPr>
              <w:t></w:t>
            </w:r>
            <w:r>
              <w:rPr>
                <w:rFonts w:hint="eastAsia" w:ascii="宋体" w:hAnsi="宋体" w:cs="仿宋"/>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r>
    </w:tbl>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注：供应商必须根据谈判文件要求据实逐条填写，不得虚假陈述，否则，其施工响应文件无效并按规定追究其相关责任。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numPr>
          <w:ilvl w:val="3"/>
          <w:numId w:val="1"/>
        </w:numPr>
        <w:tabs>
          <w:tab w:val="left" w:pos="709"/>
        </w:tabs>
        <w:jc w:val="left"/>
        <w:rPr>
          <w:color w:val="auto"/>
        </w:rPr>
      </w:pPr>
      <w:r>
        <w:rPr>
          <w:rFonts w:hint="eastAsia"/>
          <w:color w:val="auto"/>
        </w:rPr>
        <w:t>项目管理机构组成表</w:t>
      </w:r>
    </w:p>
    <w:tbl>
      <w:tblPr>
        <w:tblStyle w:val="46"/>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p>
            <w:pPr>
              <w:spacing w:line="360" w:lineRule="auto"/>
              <w:jc w:val="center"/>
              <w:rPr>
                <w:rFonts w:ascii="宋体" w:hAnsi="宋体"/>
              </w:rPr>
            </w:pPr>
            <w:r>
              <w:rPr>
                <w:rFonts w:hint="eastAsia" w:ascii="宋体" w:hAnsi="宋体"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rPr>
      </w:pPr>
    </w:p>
    <w:p>
      <w:pPr>
        <w:pStyle w:val="5"/>
        <w:numPr>
          <w:ilvl w:val="3"/>
          <w:numId w:val="1"/>
        </w:numPr>
        <w:tabs>
          <w:tab w:val="left" w:pos="709"/>
        </w:tabs>
        <w:jc w:val="left"/>
        <w:rPr>
          <w:color w:val="auto"/>
        </w:rPr>
      </w:pPr>
      <w:r>
        <w:rPr>
          <w:rFonts w:hint="eastAsia"/>
          <w:color w:val="auto"/>
        </w:rPr>
        <w:t>相关管理机构主要人员简历表</w:t>
      </w:r>
    </w:p>
    <w:tbl>
      <w:tblPr>
        <w:tblStyle w:val="46"/>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19"/>
        <w:rPr>
          <w:rFonts w:ascii="宋体" w:hAnsi="宋体"/>
        </w:rPr>
      </w:pPr>
    </w:p>
    <w:p>
      <w:pPr>
        <w:rPr>
          <w:rFonts w:ascii="宋体" w:hAnsi="宋体"/>
        </w:rPr>
      </w:pPr>
    </w:p>
    <w:p>
      <w:pPr>
        <w:pStyle w:val="19"/>
        <w:rPr>
          <w:rFonts w:ascii="宋体" w:hAnsi="宋体"/>
        </w:rPr>
      </w:pPr>
    </w:p>
    <w:p>
      <w:pPr>
        <w:rPr>
          <w:rFonts w:ascii="宋体" w:hAnsi="宋体"/>
        </w:rPr>
      </w:pPr>
    </w:p>
    <w:p>
      <w:pPr>
        <w:pStyle w:val="19"/>
        <w:rPr>
          <w:rFonts w:ascii="宋体" w:hAnsi="宋体"/>
        </w:rPr>
      </w:pPr>
    </w:p>
    <w:p>
      <w:pPr>
        <w:rPr>
          <w:rFonts w:ascii="宋体" w:hAnsi="宋体"/>
        </w:rPr>
      </w:pPr>
    </w:p>
    <w:p>
      <w:pPr>
        <w:pStyle w:val="19"/>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9"/>
        <w:rPr>
          <w:rFonts w:ascii="宋体" w:hAnsi="宋体"/>
        </w:rPr>
      </w:pPr>
    </w:p>
    <w:p>
      <w:pPr>
        <w:pStyle w:val="19"/>
        <w:rPr>
          <w:rFonts w:ascii="宋体" w:hAnsi="宋体"/>
        </w:rPr>
      </w:pPr>
    </w:p>
    <w:p>
      <w:pPr>
        <w:pStyle w:val="5"/>
        <w:tabs>
          <w:tab w:val="left" w:pos="709"/>
        </w:tabs>
        <w:ind w:left="1135" w:hanging="1135"/>
        <w:jc w:val="left"/>
        <w:rPr>
          <w:color w:val="auto"/>
        </w:rPr>
      </w:pPr>
      <w:r>
        <w:rPr>
          <w:rFonts w:hint="eastAsia"/>
          <w:color w:val="auto"/>
        </w:rPr>
        <w:t>报价要求响应文件</w:t>
      </w:r>
    </w:p>
    <w:p>
      <w:pPr>
        <w:pStyle w:val="5"/>
        <w:numPr>
          <w:ilvl w:val="3"/>
          <w:numId w:val="1"/>
        </w:numPr>
        <w:tabs>
          <w:tab w:val="left" w:pos="709"/>
        </w:tabs>
        <w:jc w:val="left"/>
        <w:rPr>
          <w:color w:val="auto"/>
        </w:rPr>
      </w:pPr>
      <w:r>
        <w:rPr>
          <w:rFonts w:hint="eastAsia"/>
          <w:color w:val="auto"/>
        </w:rPr>
        <w:t>已标价工程量清单</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已标价工程量清单应符合谈判文件“第二章谈判须知”第2.4.3条报价货币及报价要求的相关要求以及工程量清单总说明的相关要求。</w:t>
      </w:r>
    </w:p>
    <w:p>
      <w:pPr>
        <w:pStyle w:val="19"/>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60"/>
    <w:p>
      <w:pPr>
        <w:rPr>
          <w:rFonts w:ascii="宋体" w:hAnsi="宋体"/>
        </w:rPr>
      </w:pPr>
    </w:p>
    <w:p>
      <w:pPr>
        <w:pStyle w:val="3"/>
        <w:numPr>
          <w:ilvl w:val="0"/>
          <w:numId w:val="1"/>
        </w:numPr>
        <w:spacing w:before="0" w:after="0"/>
        <w:ind w:left="0" w:firstLine="0"/>
      </w:pPr>
      <w:bookmarkStart w:id="61" w:name="_Toc74139672"/>
      <w:r>
        <w:rPr>
          <w:rFonts w:hint="eastAsia"/>
        </w:rPr>
        <w:t>技术、服务、商务及其他要求</w:t>
      </w:r>
      <w:bookmarkEnd w:id="61"/>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rPr>
        <w:t>★</w:t>
      </w:r>
      <w:r>
        <w:rPr>
          <w:rFonts w:ascii="宋体" w:hAnsi="宋体"/>
          <w:b/>
          <w:sz w:val="28"/>
          <w:szCs w:val="28"/>
        </w:rPr>
        <w:t>”号的条款为本次采购项目的实质性要求，供应商</w:t>
      </w:r>
      <w:r>
        <w:rPr>
          <w:rFonts w:hint="eastAsia" w:ascii="宋体" w:hAnsi="宋体"/>
          <w:b/>
          <w:sz w:val="28"/>
          <w:szCs w:val="28"/>
        </w:rPr>
        <w:t>在谈判</w:t>
      </w:r>
      <w:r>
        <w:rPr>
          <w:rFonts w:ascii="宋体" w:hAnsi="宋体"/>
          <w:b/>
          <w:sz w:val="28"/>
          <w:szCs w:val="28"/>
        </w:rPr>
        <w:t>结束后应全部满足</w:t>
      </w:r>
      <w:r>
        <w:rPr>
          <w:rFonts w:hint="eastAsia" w:ascii="宋体" w:hAnsi="宋体"/>
          <w:b/>
          <w:sz w:val="28"/>
          <w:szCs w:val="28"/>
        </w:rPr>
        <w:t>。</w:t>
      </w:r>
    </w:p>
    <w:p>
      <w:pPr>
        <w:pStyle w:val="4"/>
        <w:tabs>
          <w:tab w:val="left" w:pos="576"/>
          <w:tab w:val="clear" w:pos="567"/>
        </w:tabs>
      </w:pPr>
      <w:bookmarkStart w:id="62" w:name="_Toc60658339"/>
      <w:bookmarkStart w:id="63" w:name="_Toc74139673"/>
      <w:bookmarkStart w:id="64" w:name="_Toc496702872"/>
      <w:bookmarkStart w:id="65" w:name="_Toc321334066"/>
      <w:r>
        <w:rPr>
          <w:rFonts w:hint="eastAsia"/>
        </w:rPr>
        <w:t>技术、服务、合同</w:t>
      </w:r>
      <w:r>
        <w:t>条款</w:t>
      </w:r>
      <w:r>
        <w:rPr>
          <w:rFonts w:hint="eastAsia"/>
        </w:rPr>
        <w:t>要求</w:t>
      </w:r>
      <w:bookmarkEnd w:id="62"/>
      <w:bookmarkEnd w:id="63"/>
    </w:p>
    <w:tbl>
      <w:tblPr>
        <w:tblStyle w:val="46"/>
        <w:tblW w:w="8897" w:type="dxa"/>
        <w:tblInd w:w="0" w:type="dxa"/>
        <w:tblLayout w:type="fixed"/>
        <w:tblCellMar>
          <w:top w:w="0" w:type="dxa"/>
          <w:left w:w="108" w:type="dxa"/>
          <w:bottom w:w="0" w:type="dxa"/>
          <w:right w:w="108" w:type="dxa"/>
        </w:tblCellMar>
      </w:tblPr>
      <w:tblGrid>
        <w:gridCol w:w="877"/>
        <w:gridCol w:w="2066"/>
        <w:gridCol w:w="5954"/>
      </w:tblGrid>
      <w:tr>
        <w:tblPrEx>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要求</w:t>
            </w:r>
          </w:p>
        </w:tc>
      </w:tr>
      <w:tr>
        <w:tblPrEx>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sz w:val="28"/>
                <w:szCs w:val="28"/>
              </w:rPr>
            </w:pPr>
            <w:r>
              <w:rPr>
                <w:rFonts w:hint="eastAsia" w:ascii="宋体" w:hAnsi="宋体"/>
                <w:sz w:val="28"/>
                <w:szCs w:val="28"/>
              </w:rPr>
              <w:t>姓名：</w:t>
            </w:r>
          </w:p>
        </w:tc>
      </w:tr>
      <w:tr>
        <w:tblPrEx>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sz w:val="28"/>
                <w:szCs w:val="28"/>
              </w:rPr>
            </w:pPr>
            <w:r>
              <w:rPr>
                <w:rFonts w:hint="eastAsia" w:ascii="宋体" w:hAnsi="宋体"/>
                <w:sz w:val="28"/>
                <w:szCs w:val="28"/>
              </w:rPr>
              <w:t>姓名：</w:t>
            </w:r>
          </w:p>
        </w:tc>
      </w:tr>
      <w:tr>
        <w:tblPrEx>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jc w:val="both"/>
              <w:rPr>
                <w:rFonts w:hint="eastAsia" w:ascii="宋体" w:hAnsi="宋体"/>
                <w:b/>
                <w:sz w:val="28"/>
                <w:szCs w:val="28"/>
              </w:rPr>
            </w:pPr>
            <w:r>
              <w:rPr>
                <w:rFonts w:hint="eastAsia" w:ascii="宋体" w:hAnsi="宋体"/>
                <w:b/>
                <w:sz w:val="28"/>
                <w:szCs w:val="28"/>
                <w:lang w:val="en-US" w:eastAsia="zh-CN"/>
              </w:rPr>
              <w:t>工期总日历天数：</w:t>
            </w:r>
            <w:r>
              <w:rPr>
                <w:rFonts w:hint="eastAsia" w:ascii="宋体" w:hAnsi="宋体"/>
                <w:b/>
                <w:sz w:val="28"/>
                <w:szCs w:val="28"/>
                <w:lang w:val="en-US" w:eastAsia="zh-Hans"/>
              </w:rPr>
              <w:t>政府采购合同签订生效之日起</w:t>
            </w:r>
            <w:r>
              <w:rPr>
                <w:rFonts w:hint="eastAsia" w:ascii="宋体" w:hAnsi="宋体"/>
                <w:b/>
                <w:sz w:val="28"/>
                <w:szCs w:val="28"/>
                <w:lang w:eastAsia="zh-Hans"/>
              </w:rPr>
              <w:t>4</w:t>
            </w:r>
            <w:r>
              <w:rPr>
                <w:rFonts w:hint="eastAsia" w:ascii="宋体" w:hAnsi="宋体"/>
                <w:b/>
                <w:sz w:val="28"/>
                <w:szCs w:val="28"/>
                <w:lang w:val="en-US" w:eastAsia="zh-Hans"/>
              </w:rPr>
              <w:t>个月内完成本项目所有内容。</w:t>
            </w:r>
          </w:p>
        </w:tc>
      </w:tr>
      <w:tr>
        <w:tblPrEx>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lang w:eastAsia="zh-CN"/>
              </w:rPr>
              <w:t>24</w:t>
            </w:r>
            <w:r>
              <w:rPr>
                <w:rFonts w:hint="eastAsia" w:ascii="宋体" w:hAnsi="宋体"/>
                <w:b/>
                <w:sz w:val="28"/>
                <w:szCs w:val="28"/>
                <w:lang w:val="en-US" w:eastAsia="zh-CN"/>
              </w:rPr>
              <w:t>个月</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不允许</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b/>
                <w:sz w:val="28"/>
                <w:szCs w:val="28"/>
                <w:lang w:val="en-US" w:eastAsia="zh-CN"/>
              </w:rPr>
            </w:pPr>
            <w:r>
              <w:rPr>
                <w:rFonts w:hint="eastAsia" w:ascii="宋体" w:hAnsi="宋体"/>
                <w:b/>
                <w:sz w:val="28"/>
                <w:szCs w:val="28"/>
                <w:lang w:val="en-US" w:eastAsia="zh-CN"/>
              </w:rPr>
              <w:t>市场价格波动不调整合同价格</w:t>
            </w:r>
          </w:p>
        </w:tc>
      </w:tr>
      <w:tr>
        <w:tblPrEx>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lang w:val="en-US" w:eastAsia="zh-CN"/>
              </w:rPr>
            </w:pPr>
            <w:r>
              <w:rPr>
                <w:rFonts w:hint="eastAsia" w:ascii="宋体" w:hAnsi="宋体"/>
                <w:b/>
                <w:sz w:val="28"/>
                <w:szCs w:val="28"/>
                <w:lang w:val="en-US" w:eastAsia="zh-CN"/>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lang w:val="en-US" w:eastAsia="zh-CN"/>
              </w:rPr>
            </w:pPr>
            <w:r>
              <w:rPr>
                <w:rFonts w:hint="eastAsia" w:ascii="宋体" w:hAnsi="宋体"/>
                <w:b/>
                <w:sz w:val="28"/>
                <w:szCs w:val="28"/>
                <w:lang w:val="en-US" w:eastAsia="zh-Hans"/>
              </w:rPr>
              <w:t>本项目不收取履约保证金</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lang w:val="en-US" w:eastAsia="zh-CN"/>
              </w:rPr>
            </w:pPr>
            <w:r>
              <w:rPr>
                <w:rFonts w:hint="eastAsia" w:ascii="宋体" w:hAnsi="宋体"/>
                <w:b/>
                <w:sz w:val="28"/>
                <w:szCs w:val="28"/>
                <w:lang w:val="en-US" w:eastAsia="zh-CN"/>
              </w:rPr>
              <w:t>1.合同签订生效并按规定办理完成工程开工手续后,采购人按合同</w:t>
            </w:r>
            <w:r>
              <w:rPr>
                <w:rFonts w:hint="eastAsia" w:ascii="宋体" w:hAnsi="宋体"/>
                <w:b/>
                <w:sz w:val="28"/>
                <w:szCs w:val="28"/>
                <w:lang w:val="en-US" w:eastAsia="zh-Hans"/>
              </w:rPr>
              <w:t>总</w:t>
            </w:r>
            <w:r>
              <w:rPr>
                <w:rFonts w:hint="eastAsia" w:ascii="宋体" w:hAnsi="宋体"/>
                <w:b/>
                <w:sz w:val="28"/>
                <w:szCs w:val="28"/>
                <w:lang w:val="en-US" w:eastAsia="zh-CN"/>
              </w:rPr>
              <w:t>价(不含暂列金部分)的</w:t>
            </w:r>
            <w:r>
              <w:rPr>
                <w:rFonts w:hint="eastAsia" w:ascii="宋体" w:hAnsi="宋体"/>
                <w:b/>
                <w:sz w:val="28"/>
                <w:szCs w:val="28"/>
                <w:lang w:eastAsia="zh-CN"/>
              </w:rPr>
              <w:t>3</w:t>
            </w:r>
            <w:r>
              <w:rPr>
                <w:rFonts w:hint="eastAsia" w:ascii="宋体" w:hAnsi="宋体"/>
                <w:b/>
                <w:sz w:val="28"/>
                <w:szCs w:val="28"/>
                <w:lang w:val="en-US" w:eastAsia="zh-CN"/>
              </w:rPr>
              <w:t>0%支付预付款;</w:t>
            </w:r>
          </w:p>
          <w:p>
            <w:pPr>
              <w:spacing w:line="360" w:lineRule="auto"/>
              <w:jc w:val="center"/>
              <w:rPr>
                <w:rFonts w:hint="eastAsia" w:ascii="宋体" w:hAnsi="宋体"/>
                <w:b/>
                <w:sz w:val="28"/>
                <w:szCs w:val="28"/>
              </w:rPr>
            </w:pPr>
            <w:r>
              <w:rPr>
                <w:rFonts w:hint="eastAsia" w:ascii="宋体" w:hAnsi="宋体"/>
                <w:b/>
                <w:sz w:val="28"/>
                <w:szCs w:val="28"/>
                <w:lang w:val="en-US" w:eastAsia="zh-CN"/>
              </w:rPr>
              <w:t>2</w:t>
            </w:r>
            <w:r>
              <w:rPr>
                <w:rFonts w:hint="eastAsia" w:ascii="宋体" w:hAnsi="宋体"/>
                <w:b/>
                <w:sz w:val="28"/>
                <w:szCs w:val="28"/>
                <w:lang w:eastAsia="zh-CN"/>
              </w:rPr>
              <w:t>.</w:t>
            </w:r>
            <w:r>
              <w:rPr>
                <w:rFonts w:hint="eastAsia" w:ascii="宋体" w:hAnsi="宋体"/>
                <w:b/>
                <w:sz w:val="28"/>
                <w:szCs w:val="28"/>
                <w:lang w:val="en-US" w:eastAsia="zh-CN"/>
              </w:rPr>
              <w:t>工程办理完相关手续，验收合格且竣工结算资料经相关规定办理结算后支付至结算金额的</w:t>
            </w:r>
            <w:r>
              <w:rPr>
                <w:rFonts w:hint="eastAsia" w:ascii="宋体" w:hAnsi="宋体"/>
                <w:b/>
                <w:sz w:val="28"/>
                <w:szCs w:val="28"/>
                <w:lang w:eastAsia="zh-CN"/>
              </w:rPr>
              <w:t>97</w:t>
            </w:r>
            <w:r>
              <w:rPr>
                <w:rFonts w:hint="eastAsia" w:ascii="宋体" w:hAnsi="宋体"/>
                <w:b/>
                <w:sz w:val="28"/>
                <w:szCs w:val="28"/>
                <w:lang w:val="en-US" w:eastAsia="zh-CN"/>
              </w:rPr>
              <w:t>%，剩余</w:t>
            </w:r>
            <w:r>
              <w:rPr>
                <w:rFonts w:hint="eastAsia" w:ascii="宋体" w:hAnsi="宋体"/>
                <w:b/>
                <w:sz w:val="28"/>
                <w:szCs w:val="28"/>
                <w:lang w:eastAsia="zh-CN"/>
              </w:rPr>
              <w:t>3</w:t>
            </w:r>
            <w:r>
              <w:rPr>
                <w:rFonts w:hint="eastAsia" w:ascii="宋体" w:hAnsi="宋体"/>
                <w:b/>
                <w:sz w:val="28"/>
                <w:szCs w:val="28"/>
                <w:lang w:val="en-US" w:eastAsia="zh-CN"/>
              </w:rPr>
              <w:t>%作质保金，待缺陷责任期满后全部结清，不计资金利息。(工程款由供</w:t>
            </w:r>
            <w:r>
              <w:rPr>
                <w:rFonts w:hint="eastAsia" w:ascii="宋体" w:hAnsi="宋体"/>
                <w:b/>
                <w:sz w:val="28"/>
                <w:szCs w:val="28"/>
                <w:lang w:eastAsia="zh-CN"/>
              </w:rPr>
              <w:t>应商出具国家正式发票后,采购人转至供应商银行基本账户。若供应商未提供发票,采购人可延迟付款且不承担违约责任。)</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hint="eastAsia" w:ascii="宋体" w:hAnsi="宋体" w:eastAsia="宋体"/>
                <w:sz w:val="28"/>
                <w:szCs w:val="28"/>
                <w:lang w:val="en-US" w:eastAsia="zh-CN"/>
              </w:rPr>
            </w:pPr>
            <w:r>
              <w:rPr>
                <w:rFonts w:hint="eastAsia" w:ascii="宋体" w:hAnsi="宋体"/>
                <w:sz w:val="28"/>
                <w:szCs w:val="28"/>
                <w:lang w:val="en-US" w:eastAsia="zh-CN"/>
              </w:rPr>
              <w:t>9</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lang w:eastAsia="zh-CN"/>
              </w:rPr>
            </w:pPr>
            <w:r>
              <w:rPr>
                <w:rFonts w:hint="eastAsia" w:ascii="宋体" w:hAnsi="宋体"/>
                <w:b/>
                <w:sz w:val="28"/>
                <w:szCs w:val="28"/>
                <w:lang w:val="en-US" w:eastAsia="zh-CN"/>
              </w:rPr>
              <w:t>工程质保期</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sz w:val="28"/>
                <w:szCs w:val="28"/>
                <w:lang w:val="en-US" w:eastAsia="zh-CN"/>
              </w:rPr>
            </w:pPr>
            <w:r>
              <w:rPr>
                <w:rFonts w:hint="eastAsia" w:ascii="宋体" w:hAnsi="宋体"/>
                <w:b/>
                <w:sz w:val="28"/>
                <w:szCs w:val="28"/>
                <w:lang w:val="en-US" w:eastAsia="zh-CN"/>
              </w:rPr>
              <w:t>60个月</w:t>
            </w:r>
          </w:p>
        </w:tc>
      </w:tr>
    </w:tbl>
    <w:p>
      <w:pPr>
        <w:tabs>
          <w:tab w:val="left" w:pos="1134"/>
        </w:tabs>
        <w:snapToGrid w:val="0"/>
        <w:spacing w:line="620" w:lineRule="exact"/>
        <w:ind w:firstLine="568" w:firstLineChars="202"/>
        <w:rPr>
          <w:rFonts w:hint="eastAsia" w:ascii="宋体" w:hAnsi="宋体"/>
          <w:b/>
          <w:sz w:val="28"/>
          <w:szCs w:val="28"/>
        </w:rPr>
      </w:pPr>
      <w:r>
        <w:rPr>
          <w:rFonts w:hint="eastAsia" w:ascii="宋体" w:hAnsi="宋体" w:eastAsia="宋体" w:cs="宋体"/>
          <w:b/>
          <w:bCs/>
          <w:color w:val="000000"/>
          <w:kern w:val="2"/>
          <w:sz w:val="28"/>
          <w:szCs w:val="28"/>
          <w:highlight w:val="none"/>
          <w:lang w:val="en-US" w:eastAsia="zh-CN" w:bidi="ar-SA"/>
        </w:rPr>
        <w:t>4.2★针对本项目的其他技术服务要求：</w:t>
      </w: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tabs>
          <w:tab w:val="left" w:pos="1134"/>
        </w:tabs>
        <w:snapToGrid w:val="0"/>
        <w:spacing w:line="620" w:lineRule="exact"/>
        <w:ind w:firstLine="565" w:firstLineChars="202"/>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4.2.1成交后的现场情况如有与工程量清单或施工图设计不一致（因自然因素导致的改变），视为成交供应商认可，不再进行施工变更且不增加因此产生的费用。</w:t>
      </w:r>
    </w:p>
    <w:p>
      <w:pPr>
        <w:pStyle w:val="43"/>
        <w:numPr>
          <w:ilvl w:val="0"/>
          <w:numId w:val="0"/>
        </w:numPr>
        <w:spacing w:line="360" w:lineRule="auto"/>
        <w:ind w:leftChars="0" w:right="228" w:rightChars="95"/>
        <w:jc w:val="lef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4.2.2保密要求：为采购人的技术资料保密。</w:t>
      </w:r>
    </w:p>
    <w:p>
      <w:pPr>
        <w:pStyle w:val="43"/>
        <w:numPr>
          <w:ilvl w:val="0"/>
          <w:numId w:val="0"/>
        </w:numPr>
        <w:spacing w:line="360" w:lineRule="auto"/>
        <w:ind w:leftChars="0" w:right="228" w:rightChars="95"/>
        <w:jc w:val="lef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4.2.3成交供应商应对派往现场的工作人员进行各项安全教育，若因操作不当或人为因素发生安全事故，一切责任概由成交供应商承担</w:t>
      </w:r>
      <w:r>
        <w:rPr>
          <w:rFonts w:hint="eastAsia" w:ascii="宋体" w:hAnsi="宋体" w:eastAsia="宋体" w:cs="宋体"/>
          <w:b w:val="0"/>
          <w:bCs w:val="0"/>
          <w:color w:val="000000"/>
          <w:kern w:val="2"/>
          <w:sz w:val="28"/>
          <w:szCs w:val="28"/>
          <w:highlight w:val="none"/>
          <w:lang w:eastAsia="zh-CN" w:bidi="ar-SA"/>
        </w:rPr>
        <w:t>。</w:t>
      </w:r>
    </w:p>
    <w:p>
      <w:pPr>
        <w:pStyle w:val="43"/>
        <w:numPr>
          <w:ilvl w:val="0"/>
          <w:numId w:val="0"/>
        </w:numPr>
        <w:spacing w:line="360" w:lineRule="auto"/>
        <w:ind w:leftChars="0" w:right="228" w:rightChars="95"/>
        <w:jc w:val="lef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4.2.4施工要求：满足当地政府和建设行政主管部门在采购基准日前发布的安全文明施工相关要求的规定，并按批准的施工组织设计设施，且符合施工规范及验收标准的的相关要求，确保文明施工、安全施工。</w:t>
      </w:r>
    </w:p>
    <w:p>
      <w:pPr>
        <w:pStyle w:val="43"/>
        <w:numPr>
          <w:ilvl w:val="0"/>
          <w:numId w:val="0"/>
        </w:numPr>
        <w:spacing w:line="360" w:lineRule="auto"/>
        <w:ind w:leftChars="0" w:right="228" w:rightChars="95"/>
        <w:jc w:val="lef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4.2.5服务要求：成交供应商在合同签订前向采购人提交对工程项目的施工质量、工期及后期服务作出详细、完整的承诺，并提供工程管理人员的书面详细资料。</w:t>
      </w:r>
    </w:p>
    <w:p>
      <w:pPr>
        <w:pStyle w:val="43"/>
        <w:numPr>
          <w:ilvl w:val="0"/>
          <w:numId w:val="0"/>
        </w:numPr>
        <w:spacing w:line="360" w:lineRule="auto"/>
        <w:ind w:leftChars="0" w:right="228" w:rightChars="95"/>
        <w:jc w:val="lef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4.2.6施工组织设计：①进度计划、②质量保证措施、③安全保证措施、④资源配置计划、⑤环保文明措施、⑥应急预案、⑦施工工艺</w:t>
      </w:r>
      <w:r>
        <w:rPr>
          <w:rFonts w:hint="eastAsia" w:ascii="宋体" w:hAnsi="宋体" w:eastAsia="宋体" w:cs="宋体"/>
          <w:b w:val="0"/>
          <w:bCs w:val="0"/>
          <w:color w:val="000000"/>
          <w:kern w:val="2"/>
          <w:sz w:val="28"/>
          <w:szCs w:val="28"/>
          <w:highlight w:val="none"/>
          <w:lang w:val="en-US" w:eastAsia="zh-Hans" w:bidi="ar-SA"/>
        </w:rPr>
        <w:t>等</w:t>
      </w:r>
    </w:p>
    <w:p>
      <w:pPr>
        <w:pStyle w:val="43"/>
        <w:numPr>
          <w:ilvl w:val="0"/>
          <w:numId w:val="0"/>
        </w:numPr>
        <w:spacing w:line="360" w:lineRule="auto"/>
        <w:ind w:leftChars="0" w:right="228" w:rightChars="95"/>
        <w:jc w:val="lef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4.2.7质量检验</w:t>
      </w:r>
    </w:p>
    <w:p>
      <w:pPr>
        <w:keepNext w:val="0"/>
        <w:keepLines w:val="0"/>
        <w:pageBreakBefore w:val="0"/>
        <w:widowControl w:val="0"/>
        <w:kinsoku/>
        <w:wordWrap/>
        <w:overflowPunct/>
        <w:topLinePunct w:val="0"/>
        <w:autoSpaceDE/>
        <w:autoSpaceDN/>
        <w:bidi w:val="0"/>
        <w:adjustRightInd/>
        <w:snapToGrid/>
        <w:spacing w:line="360" w:lineRule="auto"/>
        <w:ind w:left="0" w:leftChars="0" w:right="228" w:rightChars="95" w:firstLine="560" w:firstLineChars="200"/>
        <w:jc w:val="left"/>
        <w:textAlignment w:val="auto"/>
        <w:outlineLvl w:val="9"/>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1完全按照采购人提供的有关图纸、工程量清单和相关要求进行施工，符合国家有关工程施工质量验收规范标准。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228" w:rightChars="95" w:firstLine="560" w:firstLineChars="200"/>
        <w:jc w:val="left"/>
        <w:textAlignment w:val="auto"/>
        <w:outlineLvl w:val="9"/>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2施工过程中出现隐蔽施工的，隐蔽项目完工后先进行隐蔽工程验收，验收合格后方能进入下一道工序施工。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228" w:rightChars="95" w:firstLine="560" w:firstLineChars="200"/>
        <w:jc w:val="left"/>
        <w:textAlignment w:val="auto"/>
        <w:outlineLvl w:val="9"/>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3对于本工程原材料进场检验、隐蔽工程、施工关键工序等由采购人委托的监理进行全过程旁站式监理，确保工程质量。如出现未按照磋商相应文件质量要求提供合格产品的,供应商应无条件退换,直至产品合格为止;隐蔽工程和关键工序不符合施工规范要求影响工程质量的,供应商无条件返工,直至合格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228" w:rightChars="95" w:firstLine="560" w:firstLineChars="200"/>
        <w:jc w:val="left"/>
        <w:textAlignment w:val="auto"/>
        <w:outlineLvl w:val="9"/>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4对部分项工程分阶段进行验收。</w:t>
      </w:r>
    </w:p>
    <w:p>
      <w:pPr>
        <w:pStyle w:val="4"/>
        <w:numPr>
          <w:ilvl w:val="1"/>
          <w:numId w:val="0"/>
        </w:numPr>
        <w:tabs>
          <w:tab w:val="left" w:pos="576"/>
          <w:tab w:val="clear" w:pos="567"/>
        </w:tabs>
        <w:ind w:leftChars="0"/>
      </w:pPr>
    </w:p>
    <w:p>
      <w:pPr>
        <w:pStyle w:val="4"/>
        <w:tabs>
          <w:tab w:val="left" w:pos="576"/>
          <w:tab w:val="clear" w:pos="567"/>
        </w:tabs>
      </w:pPr>
      <w:r>
        <w:rPr>
          <w:rFonts w:hint="eastAsia"/>
        </w:rPr>
        <w:t xml:space="preserve"> </w:t>
      </w:r>
      <w:bookmarkStart w:id="66" w:name="_Toc60658340"/>
      <w:bookmarkStart w:id="67" w:name="_Toc74139674"/>
      <w:r>
        <w:rPr>
          <w:rFonts w:hint="eastAsia"/>
        </w:rPr>
        <w:t>★漏项工程处理</w:t>
      </w:r>
      <w:bookmarkEnd w:id="66"/>
      <w:bookmarkEnd w:id="67"/>
    </w:p>
    <w:p>
      <w:pPr>
        <w:tabs>
          <w:tab w:val="left" w:pos="1134"/>
        </w:tabs>
        <w:snapToGrid w:val="0"/>
        <w:spacing w:line="620" w:lineRule="exact"/>
        <w:ind w:firstLine="568" w:firstLineChars="202"/>
        <w:rPr>
          <w:rFonts w:ascii="宋体" w:hAnsi="宋体"/>
          <w:sz w:val="28"/>
          <w:szCs w:val="28"/>
        </w:rPr>
      </w:pPr>
      <w:r>
        <w:rPr>
          <w:rFonts w:hint="eastAsia" w:ascii="宋体" w:hAnsi="宋体"/>
          <w:b/>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r>
        <w:rPr>
          <w:rFonts w:hint="eastAsia"/>
        </w:rPr>
        <w:t xml:space="preserve"> </w:t>
      </w:r>
      <w:bookmarkStart w:id="68" w:name="_Toc74139675"/>
      <w:bookmarkStart w:id="69" w:name="_Toc60658341"/>
      <w:r>
        <w:rPr>
          <w:rFonts w:hint="eastAsia"/>
        </w:rPr>
        <w:t>★</w:t>
      </w:r>
      <w:r>
        <w:rPr>
          <w:rFonts w:hint="eastAsia" w:cs="仿宋"/>
        </w:rPr>
        <w:t>施工及验收要求</w:t>
      </w:r>
      <w:bookmarkEnd w:id="68"/>
    </w:p>
    <w:p>
      <w:pPr>
        <w:tabs>
          <w:tab w:val="left" w:pos="1134"/>
        </w:tabs>
        <w:snapToGrid w:val="0"/>
        <w:spacing w:line="620" w:lineRule="exact"/>
        <w:ind w:firstLine="568" w:firstLineChars="202"/>
        <w:rPr>
          <w:rFonts w:ascii="宋体" w:hAnsi="宋体"/>
          <w:b/>
          <w:sz w:val="28"/>
          <w:szCs w:val="28"/>
        </w:rPr>
      </w:pPr>
      <w:r>
        <w:rPr>
          <w:rFonts w:hint="eastAsia" w:ascii="宋体" w:hAnsi="宋体"/>
          <w:b/>
          <w:sz w:val="28"/>
          <w:szCs w:val="28"/>
        </w:rPr>
        <w:t>供应商针对本项目的施工，</w:t>
      </w:r>
      <w:r>
        <w:rPr>
          <w:rFonts w:ascii="宋体" w:hAnsi="宋体"/>
          <w:b/>
          <w:sz w:val="28"/>
          <w:szCs w:val="28"/>
        </w:rPr>
        <w:t>必</w:t>
      </w:r>
      <w:r>
        <w:rPr>
          <w:rFonts w:hint="eastAsia" w:ascii="宋体" w:hAnsi="宋体"/>
          <w:b/>
          <w:sz w:val="28"/>
          <w:szCs w:val="28"/>
        </w:rPr>
        <w:t>须达到国家及行业现行技术规范标准，符合国家及行业验收合格标准。</w:t>
      </w:r>
      <w:bookmarkEnd w:id="69"/>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bookmarkStart w:id="70" w:name="_Toc74139676"/>
      <w:bookmarkStart w:id="71" w:name="_Toc60658342"/>
      <w:r>
        <w:rPr>
          <w:rFonts w:hint="eastAsia"/>
        </w:rPr>
        <w:t>针对本项目的其他技术服务要求</w:t>
      </w:r>
      <w:bookmarkEnd w:id="70"/>
      <w:bookmarkEnd w:id="71"/>
    </w:p>
    <w:p>
      <w:pPr>
        <w:pStyle w:val="5"/>
        <w:tabs>
          <w:tab w:val="left" w:pos="709"/>
        </w:tabs>
        <w:ind w:left="709" w:hanging="709"/>
        <w:rPr>
          <w:color w:val="auto"/>
        </w:rPr>
      </w:pPr>
      <w:r>
        <w:rPr>
          <w:rFonts w:hint="eastAsia"/>
          <w:color w:val="auto"/>
        </w:rPr>
        <w:t>材料及技术规范要求</w:t>
      </w:r>
    </w:p>
    <w:p>
      <w:pPr>
        <w:pStyle w:val="81"/>
        <w:numPr>
          <w:ilvl w:val="0"/>
          <w:numId w:val="38"/>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★供应商为本项目提供的所有产品、辅材中</w:t>
      </w:r>
      <w:r>
        <w:rPr>
          <w:rFonts w:ascii="宋体" w:hAnsi="宋体" w:eastAsia="宋体" w:cs="仿宋"/>
          <w:b/>
          <w:sz w:val="28"/>
          <w:szCs w:val="28"/>
        </w:rPr>
        <w:t>属于《国家强制性产品认证目录》范围内产品的，均通过国家强制性产品认证并取得认证证书。</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1"/>
        <w:numPr>
          <w:ilvl w:val="0"/>
          <w:numId w:val="38"/>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★供应商为本项目提供的所有产品、辅材等符合现行的强制性国家相关标准、行业标准。</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1"/>
        <w:numPr>
          <w:ilvl w:val="0"/>
          <w:numId w:val="38"/>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★供应商为本项目提供的所有产品中属于节能产品政府采购品目清单中的政府强制采购产品的，均具有国家确定的认证机构出具的有效期内的节能产品认证证书。</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1"/>
        <w:numPr>
          <w:ilvl w:val="0"/>
          <w:numId w:val="38"/>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★供应商为本工程项目实施涉及的商品包装和快递包装，均符合财政部等三部门联合印发商品包装和快递包装政府采购需求标准（试行）（财办库[2020]123号）的要求。</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1"/>
        <w:numPr>
          <w:ilvl w:val="0"/>
          <w:numId w:val="38"/>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★供应商为本项目提供的工程、货物及服务均为本国工程、货物及服务。</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1"/>
        <w:numPr>
          <w:ilvl w:val="0"/>
          <w:numId w:val="38"/>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w:t>
      </w:r>
      <w:r>
        <w:rPr>
          <w:rFonts w:hint="eastAsia" w:ascii="宋体" w:hAnsi="宋体" w:eastAsia="宋体"/>
          <w:b/>
          <w:color w:val="auto"/>
          <w:sz w:val="28"/>
          <w:szCs w:val="28"/>
        </w:rPr>
        <w:t>供承诺函。）</w:t>
      </w:r>
      <w:bookmarkEnd w:id="64"/>
      <w:bookmarkEnd w:id="65"/>
    </w:p>
    <w:p>
      <w:pPr>
        <w:pStyle w:val="43"/>
        <w:numPr>
          <w:ilvl w:val="0"/>
          <w:numId w:val="0"/>
        </w:numPr>
        <w:spacing w:line="360" w:lineRule="auto"/>
        <w:ind w:left="210" w:leftChars="0" w:right="228" w:rightChars="95"/>
        <w:jc w:val="left"/>
        <w:rPr>
          <w:rFonts w:hint="eastAsia" w:ascii="宋体" w:hAnsi="宋体" w:eastAsia="宋体" w:cs="宋体"/>
          <w:b/>
          <w:bCs/>
          <w:color w:val="auto"/>
          <w:sz w:val="28"/>
          <w:szCs w:val="28"/>
          <w:highlight w:val="none"/>
        </w:rPr>
      </w:pPr>
      <w:r>
        <w:rPr>
          <w:rFonts w:hint="eastAsia" w:ascii="宋体" w:hAnsi="宋体" w:eastAsia="宋体"/>
          <w:b/>
          <w:color w:val="auto"/>
          <w:sz w:val="28"/>
          <w:szCs w:val="28"/>
          <w:lang w:val="en-US" w:eastAsia="zh-CN"/>
        </w:rPr>
        <w:t>4.5</w:t>
      </w:r>
      <w:r>
        <w:rPr>
          <w:rFonts w:hint="eastAsia" w:ascii="宋体" w:hAnsi="宋体" w:eastAsia="宋体" w:cs="宋体"/>
          <w:b/>
          <w:bCs/>
          <w:color w:val="auto"/>
          <w:sz w:val="28"/>
          <w:szCs w:val="28"/>
          <w:highlight w:val="none"/>
        </w:rPr>
        <w:t>商务要求</w:t>
      </w:r>
    </w:p>
    <w:p>
      <w:pPr>
        <w:pStyle w:val="43"/>
        <w:numPr>
          <w:ilvl w:val="0"/>
          <w:numId w:val="0"/>
        </w:numPr>
        <w:spacing w:line="360" w:lineRule="auto"/>
        <w:ind w:leftChars="0" w:right="228" w:rightChars="95"/>
        <w:jc w:val="left"/>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4.5.1</w:t>
      </w:r>
      <w:r>
        <w:rPr>
          <w:rFonts w:hint="eastAsia" w:ascii="宋体" w:hAnsi="宋体" w:eastAsia="宋体" w:cs="宋体"/>
          <w:b w:val="0"/>
          <w:bCs w:val="0"/>
          <w:color w:val="auto"/>
          <w:sz w:val="28"/>
          <w:szCs w:val="28"/>
          <w:highlight w:val="none"/>
        </w:rPr>
        <w:t>本项目所有工程安全责任(含事故)由成交供应商全部承担,与采购人无关,成交供应商须严格按照相关规范要求进行施工，并无条件遵从监理单位提出的科学、规范合理意见(供应商在响应文件中提供承诺函，格式自拟)。</w:t>
      </w:r>
      <w:r>
        <w:rPr>
          <w:rFonts w:hint="eastAsia" w:ascii="宋体" w:hAnsi="宋体" w:eastAsia="宋体" w:cs="宋体"/>
          <w:b w:val="0"/>
          <w:bCs w:val="0"/>
          <w:color w:val="auto"/>
          <w:sz w:val="28"/>
          <w:szCs w:val="28"/>
          <w:highlight w:val="none"/>
          <w:lang w:eastAsia="zh-CN"/>
        </w:rPr>
        <w:t>（重复）</w:t>
      </w:r>
    </w:p>
    <w:p>
      <w:pPr>
        <w:pStyle w:val="43"/>
        <w:numPr>
          <w:ilvl w:val="0"/>
          <w:numId w:val="0"/>
        </w:numPr>
        <w:spacing w:line="360" w:lineRule="auto"/>
        <w:ind w:leftChars="0" w:right="228" w:rightChars="95"/>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4.5.2</w:t>
      </w:r>
      <w:r>
        <w:rPr>
          <w:rFonts w:hint="eastAsia" w:ascii="宋体" w:hAnsi="宋体" w:eastAsia="宋体" w:cs="宋体"/>
          <w:b w:val="0"/>
          <w:bCs w:val="0"/>
          <w:color w:val="auto"/>
          <w:sz w:val="28"/>
          <w:szCs w:val="28"/>
          <w:highlight w:val="none"/>
        </w:rPr>
        <w:t xml:space="preserve">成交供应商(施工单位)在施工过程中无条件接受监理单位的监督、检查、审核和技术指导,施工单位作为总承包有义务无条件完成采购人提出的与施工相关的增加项目(费用另行计取)。施工用电:当施工现场电源不能满足施工方机具等要求的用电负荷时,由承包人自行租赁变压器等方式解决,该费用已包含在合同价中。 </w:t>
      </w:r>
    </w:p>
    <w:p>
      <w:pPr>
        <w:pStyle w:val="43"/>
        <w:numPr>
          <w:ilvl w:val="0"/>
          <w:numId w:val="0"/>
        </w:numPr>
        <w:spacing w:line="360" w:lineRule="auto"/>
        <w:ind w:leftChars="0" w:right="228" w:rightChars="95"/>
        <w:jc w:val="left"/>
        <w:rPr>
          <w:rFonts w:hint="eastAsia" w:ascii="宋体" w:hAnsi="宋体" w:eastAsia="宋体" w:cs="宋体"/>
          <w:b w:val="0"/>
          <w:bCs w:val="0"/>
          <w:sz w:val="28"/>
          <w:szCs w:val="28"/>
          <w:highlight w:val="none"/>
        </w:rPr>
      </w:pPr>
      <w:r>
        <w:rPr>
          <w:rFonts w:hint="eastAsia" w:ascii="宋体" w:hAnsi="宋体" w:eastAsia="宋体" w:cs="宋体"/>
          <w:b w:val="0"/>
          <w:bCs w:val="0"/>
          <w:color w:val="auto"/>
          <w:sz w:val="28"/>
          <w:szCs w:val="28"/>
          <w:highlight w:val="none"/>
          <w:lang w:val="en-US" w:eastAsia="zh-CN"/>
        </w:rPr>
        <w:t>4.5.3</w:t>
      </w:r>
      <w:r>
        <w:rPr>
          <w:rFonts w:hint="eastAsia" w:ascii="宋体" w:hAnsi="宋体" w:eastAsia="宋体" w:cs="宋体"/>
          <w:b w:val="0"/>
          <w:bCs w:val="0"/>
          <w:color w:val="auto"/>
          <w:sz w:val="28"/>
          <w:szCs w:val="28"/>
          <w:highlight w:val="none"/>
        </w:rPr>
        <w:t>要求供应商制定有针对性的施工方案,必须保证周围</w:t>
      </w:r>
      <w:r>
        <w:rPr>
          <w:rFonts w:hint="eastAsia" w:ascii="宋体" w:hAnsi="宋体" w:eastAsia="宋体" w:cs="宋体"/>
          <w:b w:val="0"/>
          <w:bCs w:val="0"/>
          <w:sz w:val="28"/>
          <w:szCs w:val="28"/>
          <w:highlight w:val="none"/>
        </w:rPr>
        <w:t>人员、建筑、设施的安全。</w:t>
      </w:r>
    </w:p>
    <w:p>
      <w:pPr>
        <w:pStyle w:val="43"/>
        <w:numPr>
          <w:ilvl w:val="0"/>
          <w:numId w:val="0"/>
        </w:numPr>
        <w:spacing w:line="360" w:lineRule="auto"/>
        <w:ind w:leftChars="0" w:right="228" w:rightChars="95"/>
        <w:jc w:val="left"/>
        <w:rPr>
          <w:rFonts w:hint="eastAsia" w:ascii="宋体" w:hAnsi="宋体" w:eastAsia="宋体" w:cs="宋体"/>
          <w:b w:val="0"/>
          <w:bCs w:val="0"/>
          <w:sz w:val="28"/>
          <w:szCs w:val="28"/>
          <w:highlight w:val="none"/>
          <w:lang w:val="en-US" w:eastAsia="zh-Hans"/>
        </w:rPr>
      </w:pPr>
      <w:r>
        <w:rPr>
          <w:rFonts w:hint="eastAsia" w:ascii="宋体" w:hAnsi="宋体" w:eastAsia="宋体" w:cs="宋体"/>
          <w:b w:val="0"/>
          <w:bCs w:val="0"/>
          <w:sz w:val="28"/>
          <w:szCs w:val="28"/>
          <w:highlight w:val="none"/>
          <w:lang w:val="en-US" w:eastAsia="zh-CN"/>
        </w:rPr>
        <w:t>★4.5.4</w:t>
      </w:r>
      <w:r>
        <w:rPr>
          <w:rFonts w:hint="eastAsia" w:ascii="宋体" w:hAnsi="宋体" w:eastAsia="宋体" w:cs="宋体"/>
          <w:b w:val="0"/>
          <w:bCs w:val="0"/>
          <w:sz w:val="28"/>
          <w:szCs w:val="28"/>
          <w:highlight w:val="none"/>
          <w:lang w:val="en-US" w:eastAsia="zh-Hans"/>
        </w:rPr>
        <w:t>供应商应充分考虑施工现场的情况,不得对施工范围外的地面、建筑等造成破坏和损伤,否则由供应商负责修复,因修复产生的一切费用由供应商承担(响应文件中提供承诺函,格式自拟)</w:t>
      </w:r>
      <w:r>
        <w:rPr>
          <w:rFonts w:hint="eastAsia" w:ascii="宋体" w:hAnsi="宋体" w:eastAsia="宋体" w:cs="宋体"/>
          <w:b w:val="0"/>
          <w:bCs w:val="0"/>
          <w:sz w:val="28"/>
          <w:szCs w:val="28"/>
          <w:highlight w:val="none"/>
          <w:lang w:eastAsia="zh-Hans"/>
        </w:rPr>
        <w:t>。</w:t>
      </w:r>
    </w:p>
    <w:p>
      <w:pPr>
        <w:pStyle w:val="43"/>
        <w:numPr>
          <w:ilvl w:val="0"/>
          <w:numId w:val="0"/>
        </w:numPr>
        <w:spacing w:line="360" w:lineRule="auto"/>
        <w:ind w:left="210" w:leftChars="0" w:right="228" w:rightChars="95"/>
        <w:jc w:val="left"/>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4.6违约责任</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228" w:rightChars="95"/>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4.6.1</w:t>
      </w:r>
      <w:r>
        <w:rPr>
          <w:rFonts w:hint="eastAsia" w:ascii="宋体" w:hAnsi="宋体" w:eastAsia="宋体" w:cs="宋体"/>
          <w:color w:val="auto"/>
          <w:sz w:val="28"/>
          <w:szCs w:val="28"/>
          <w:highlight w:val="none"/>
          <w:lang w:val="en-US" w:eastAsia="zh-CN"/>
        </w:rPr>
        <w:t>供应商必须遵守采购合同并执行合同中的各项规定,保证采购合同的正常履行。</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228" w:rightChars="95"/>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4.6.2</w:t>
      </w:r>
      <w:r>
        <w:rPr>
          <w:rFonts w:hint="eastAsia" w:ascii="宋体" w:hAnsi="宋体" w:eastAsia="宋体" w:cs="宋体"/>
          <w:color w:val="auto"/>
          <w:sz w:val="28"/>
          <w:szCs w:val="28"/>
          <w:highlight w:val="none"/>
          <w:lang w:val="en-US" w:eastAsia="zh-CN"/>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228" w:rightChars="95"/>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4.6.3</w:t>
      </w:r>
      <w:r>
        <w:rPr>
          <w:rFonts w:hint="eastAsia" w:ascii="宋体" w:hAnsi="宋体" w:eastAsia="宋体" w:cs="宋体"/>
          <w:color w:val="auto"/>
          <w:sz w:val="28"/>
          <w:szCs w:val="28"/>
          <w:highlight w:val="none"/>
          <w:lang w:val="en-US" w:eastAsia="zh-CN"/>
        </w:rPr>
        <w:t>供应商必须遵守采购合同按时完成合同相关工作,若由于供应商原因导致合同迟延履行,供应商应承担迟延完成履约的赔偿责任。</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228" w:rightChars="95"/>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4.6.4</w:t>
      </w:r>
      <w:r>
        <w:rPr>
          <w:rFonts w:hint="eastAsia" w:ascii="宋体" w:hAnsi="宋体" w:eastAsia="宋体" w:cs="宋体"/>
          <w:color w:val="auto"/>
          <w:sz w:val="28"/>
          <w:szCs w:val="28"/>
          <w:highlight w:val="none"/>
          <w:lang w:val="en-US" w:eastAsia="zh-CN"/>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15%的违约金,若造成相关损失的,采购人有权要求供应商承担所有赔偿责任。</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228" w:rightChars="95"/>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4.6.5</w:t>
      </w:r>
      <w:r>
        <w:rPr>
          <w:rFonts w:hint="eastAsia" w:ascii="宋体" w:hAnsi="宋体" w:eastAsia="宋体" w:cs="宋体"/>
          <w:color w:val="auto"/>
          <w:sz w:val="28"/>
          <w:szCs w:val="28"/>
          <w:highlight w:val="none"/>
          <w:lang w:val="en-US" w:eastAsia="zh-CN"/>
        </w:rPr>
        <w:t>有下列情形之一的,当事人可以解除合同:</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28" w:rightChars="95"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4.6.6</w:t>
      </w:r>
      <w:r>
        <w:rPr>
          <w:rFonts w:hint="eastAsia" w:ascii="宋体" w:hAnsi="宋体" w:eastAsia="宋体" w:cs="宋体"/>
          <w:color w:val="auto"/>
          <w:sz w:val="28"/>
          <w:szCs w:val="28"/>
          <w:highlight w:val="none"/>
          <w:lang w:val="en-US" w:eastAsia="zh-CN"/>
        </w:rPr>
        <w:t>因不可抗力致使不能实现合同目的(由于非供应商或采购人原因,致使合同实质性条款无法实现的)；</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28" w:rightChars="95"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4.6.7</w:t>
      </w:r>
      <w:r>
        <w:rPr>
          <w:rFonts w:hint="eastAsia" w:ascii="宋体" w:hAnsi="宋体" w:eastAsia="宋体" w:cs="宋体"/>
          <w:color w:val="auto"/>
          <w:sz w:val="28"/>
          <w:szCs w:val="28"/>
          <w:highlight w:val="none"/>
          <w:lang w:val="en-US" w:eastAsia="zh-CN"/>
        </w:rPr>
        <w:t>当事人一方迟延履行主要合同义务,经催告后在合理期限内仍未履行；</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28" w:rightChars="95"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4.6.8</w:t>
      </w:r>
      <w:r>
        <w:rPr>
          <w:rFonts w:hint="eastAsia" w:ascii="宋体" w:hAnsi="宋体" w:eastAsia="宋体" w:cs="宋体"/>
          <w:color w:val="auto"/>
          <w:sz w:val="28"/>
          <w:szCs w:val="28"/>
          <w:highlight w:val="none"/>
          <w:lang w:val="en-US" w:eastAsia="zh-CN"/>
        </w:rPr>
        <w:t>当事人一方退延履行合同义务或者有其他违约行为致使不能实现合同目的；</w:t>
      </w:r>
    </w:p>
    <w:p>
      <w:pPr>
        <w:pStyle w:val="3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28" w:rightChars="95"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4.6.9</w:t>
      </w:r>
      <w:r>
        <w:rPr>
          <w:rFonts w:hint="eastAsia" w:ascii="宋体" w:hAnsi="宋体" w:eastAsia="宋体" w:cs="宋体"/>
          <w:color w:val="auto"/>
          <w:sz w:val="28"/>
          <w:szCs w:val="28"/>
          <w:highlight w:val="none"/>
          <w:lang w:val="en-US" w:eastAsia="zh-CN"/>
        </w:rPr>
        <w:t>法律规定或合同约定的其他情形。</w:t>
      </w:r>
    </w:p>
    <w:p>
      <w:pPr>
        <w:pStyle w:val="81"/>
        <w:numPr>
          <w:ilvl w:val="0"/>
          <w:numId w:val="0"/>
        </w:numPr>
        <w:tabs>
          <w:tab w:val="left" w:pos="1134"/>
        </w:tabs>
        <w:spacing w:after="200" w:line="360" w:lineRule="auto"/>
        <w:ind w:left="640" w:leftChars="0"/>
        <w:rPr>
          <w:rFonts w:hint="default" w:ascii="宋体" w:hAnsi="宋体" w:eastAsia="宋体" w:cs="仿宋"/>
          <w:b/>
          <w:sz w:val="28"/>
          <w:szCs w:val="28"/>
          <w:lang w:val="en-US" w:eastAsia="zh-CN"/>
        </w:rPr>
      </w:pPr>
    </w:p>
    <w:p>
      <w:pPr>
        <w:pStyle w:val="4"/>
        <w:numPr>
          <w:ilvl w:val="1"/>
          <w:numId w:val="0"/>
        </w:numPr>
        <w:tabs>
          <w:tab w:val="left" w:pos="993"/>
          <w:tab w:val="clear" w:pos="426"/>
          <w:tab w:val="clear" w:pos="567"/>
        </w:tabs>
        <w:ind w:leftChars="0"/>
      </w:pPr>
      <w:bookmarkStart w:id="72" w:name="_Toc54948228"/>
      <w:bookmarkStart w:id="73" w:name="_Toc74139677"/>
      <w:bookmarkStart w:id="74" w:name="_Toc437336142"/>
      <w:bookmarkStart w:id="75" w:name="_Toc386099131"/>
      <w:r>
        <w:rPr>
          <w:rFonts w:hint="eastAsia"/>
          <w:lang w:val="en-US" w:eastAsia="zh-CN"/>
        </w:rPr>
        <w:t>4.7</w:t>
      </w:r>
      <w:r>
        <w:rPr>
          <w:rFonts w:hint="eastAsia"/>
        </w:rPr>
        <w:t>满足采购需求的最低要求</w:t>
      </w:r>
      <w:bookmarkEnd w:id="72"/>
      <w:bookmarkEnd w:id="73"/>
      <w:bookmarkEnd w:id="74"/>
      <w:bookmarkEnd w:id="75"/>
    </w:p>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技术、服务、商务及其他要求中加★号的要求为满足采购需求的最低要求。</w:t>
      </w:r>
      <w:r>
        <w:br w:type="page"/>
      </w:r>
    </w:p>
    <w:p>
      <w:pPr>
        <w:pStyle w:val="3"/>
        <w:numPr>
          <w:ilvl w:val="0"/>
          <w:numId w:val="1"/>
        </w:numPr>
        <w:spacing w:before="0" w:after="0"/>
        <w:ind w:left="0" w:firstLine="0"/>
      </w:pPr>
      <w:bookmarkStart w:id="76" w:name="_Toc74139678"/>
      <w:bookmarkStart w:id="77" w:name="_Toc205604899"/>
      <w:bookmarkStart w:id="78" w:name="_Toc360696963"/>
      <w:bookmarkStart w:id="79" w:name="_Toc236285891"/>
      <w:bookmarkStart w:id="80" w:name="_Toc238273564"/>
      <w:r>
        <w:rPr>
          <w:rFonts w:hint="eastAsia"/>
        </w:rPr>
        <w:t>谈判办法</w:t>
      </w:r>
      <w:bookmarkEnd w:id="76"/>
    </w:p>
    <w:p>
      <w:pPr>
        <w:pStyle w:val="4"/>
        <w:tabs>
          <w:tab w:val="left" w:pos="993"/>
          <w:tab w:val="clear" w:pos="426"/>
          <w:tab w:val="clear" w:pos="567"/>
        </w:tabs>
        <w:ind w:left="0" w:firstLine="0"/>
      </w:pPr>
      <w:bookmarkStart w:id="81" w:name="_Toc74139679"/>
      <w:r>
        <w:rPr>
          <w:rFonts w:hint="eastAsia"/>
        </w:rPr>
        <w:t>总则</w:t>
      </w:r>
      <w:bookmarkEnd w:id="81"/>
    </w:p>
    <w:p>
      <w:pPr>
        <w:widowControl w:val="0"/>
        <w:numPr>
          <w:ilvl w:val="0"/>
          <w:numId w:val="39"/>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9"/>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谈判工作由</w:t>
      </w:r>
      <w:r>
        <w:rPr>
          <w:rFonts w:hint="eastAsia" w:ascii="宋体" w:hAnsi="宋体"/>
          <w:sz w:val="28"/>
          <w:szCs w:val="28"/>
          <w:lang w:eastAsia="zh-CN"/>
        </w:rPr>
        <w:t>县</w:t>
      </w:r>
      <w:r>
        <w:rPr>
          <w:rFonts w:hint="eastAsia" w:ascii="宋体" w:hAnsi="宋体"/>
          <w:sz w:val="28"/>
          <w:szCs w:val="28"/>
        </w:rPr>
        <w:t>公资交易中心负责组织，具体评审事务由采购人和</w:t>
      </w:r>
      <w:r>
        <w:rPr>
          <w:rFonts w:hint="eastAsia" w:ascii="宋体" w:hAnsi="宋体"/>
          <w:sz w:val="28"/>
          <w:szCs w:val="28"/>
          <w:lang w:eastAsia="zh-CN"/>
        </w:rPr>
        <w:t>县</w:t>
      </w:r>
      <w:r>
        <w:rPr>
          <w:rFonts w:hint="eastAsia" w:ascii="宋体" w:hAnsi="宋体"/>
          <w:sz w:val="28"/>
          <w:szCs w:val="28"/>
        </w:rPr>
        <w:t>公资交易中心依法组建的谈判小组负责。谈判小组由采购人代表和评审专家组成。</w:t>
      </w:r>
    </w:p>
    <w:p>
      <w:pPr>
        <w:widowControl w:val="0"/>
        <w:numPr>
          <w:ilvl w:val="0"/>
          <w:numId w:val="39"/>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谈判工作应遵循公平、公正、科学及择优的原则，并以相同的评审程序和标准对待所有的供应商。</w:t>
      </w:r>
    </w:p>
    <w:p>
      <w:pPr>
        <w:widowControl w:val="0"/>
        <w:numPr>
          <w:ilvl w:val="0"/>
          <w:numId w:val="39"/>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谈判小组按照谈判文件规定的谈判程序、评分方法和标准进行独立评审，并独立履行下列职责：</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熟悉和理解谈判文件，确定谈判文件内容是否违反国家有关强制性规定或者谈判文件存在歧义、重大缺陷，根据需要书面要求采购人、采购代理机构对谈判文件作出解释</w:t>
      </w:r>
      <w:r>
        <w:rPr>
          <w:rFonts w:ascii="宋体" w:hAnsi="宋体" w:cs="宋体"/>
          <w:sz w:val="28"/>
          <w:szCs w:val="28"/>
        </w:rPr>
        <w:t>；</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依法、客观、公平、公正开展供应商资格性审查、谈判和推荐成交候选供应商；</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39"/>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39"/>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谈判小组决定施工响应文件的响应性依据施工响应文件本身的内容，而不寻求外部的证据，谈判文件有明确约定的除外。</w:t>
      </w:r>
    </w:p>
    <w:p>
      <w:pPr>
        <w:pStyle w:val="4"/>
        <w:tabs>
          <w:tab w:val="left" w:pos="993"/>
          <w:tab w:val="clear" w:pos="426"/>
          <w:tab w:val="clear" w:pos="567"/>
        </w:tabs>
        <w:ind w:left="0" w:firstLine="0"/>
      </w:pPr>
      <w:bookmarkStart w:id="82" w:name="_Toc74139680"/>
      <w:r>
        <w:rPr>
          <w:rFonts w:hint="eastAsia"/>
        </w:rPr>
        <w:t>谈判程序</w:t>
      </w:r>
      <w:bookmarkEnd w:id="82"/>
    </w:p>
    <w:p>
      <w:pPr>
        <w:spacing w:line="360" w:lineRule="auto"/>
        <w:ind w:firstLine="570"/>
        <w:rPr>
          <w:rFonts w:ascii="宋体" w:hAnsi="宋体"/>
          <w:sz w:val="28"/>
          <w:szCs w:val="28"/>
        </w:rPr>
      </w:pPr>
      <w:r>
        <w:rPr>
          <w:rFonts w:hint="eastAsia" w:ascii="宋体" w:hAnsi="宋体"/>
          <w:sz w:val="28"/>
          <w:szCs w:val="28"/>
        </w:rPr>
        <w:t>谈判会议在成都市公共资源交易服务中心“政府采购云平台”进行。谈判会议由</w:t>
      </w:r>
      <w:r>
        <w:rPr>
          <w:rFonts w:hint="eastAsia" w:ascii="宋体" w:hAnsi="宋体"/>
          <w:sz w:val="28"/>
          <w:szCs w:val="28"/>
          <w:lang w:eastAsia="zh-CN"/>
        </w:rPr>
        <w:t>县</w:t>
      </w:r>
      <w:r>
        <w:rPr>
          <w:rFonts w:hint="eastAsia" w:ascii="宋体" w:hAnsi="宋体"/>
          <w:sz w:val="28"/>
          <w:szCs w:val="28"/>
        </w:rPr>
        <w:t>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谈判应由监督人员在线进行监督，且可根据具体情况邀请有关监督管理部门对采购活动进行现场监督。</w:t>
      </w:r>
    </w:p>
    <w:p>
      <w:pPr>
        <w:pStyle w:val="4"/>
        <w:numPr>
          <w:ilvl w:val="2"/>
          <w:numId w:val="1"/>
        </w:numPr>
        <w:tabs>
          <w:tab w:val="left" w:pos="993"/>
          <w:tab w:val="clear" w:pos="426"/>
          <w:tab w:val="clear" w:pos="567"/>
        </w:tabs>
      </w:pPr>
      <w:bookmarkStart w:id="83" w:name="_Toc74139681"/>
      <w:bookmarkStart w:id="84" w:name="_Toc320698736"/>
      <w:bookmarkStart w:id="85" w:name="_Toc63437907"/>
      <w:bookmarkStart w:id="86" w:name="_Toc63084321"/>
      <w:r>
        <w:rPr>
          <w:rFonts w:hint="eastAsia"/>
        </w:rPr>
        <w:t>递交施工响应文件</w:t>
      </w:r>
      <w:bookmarkEnd w:id="83"/>
      <w:bookmarkEnd w:id="84"/>
      <w:bookmarkEnd w:id="85"/>
      <w:bookmarkEnd w:id="86"/>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供应商应按谈判文件要求在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递交施工响应文件。递交施工响应文件截止时间结束后，递交施工响应文件的供应商不足3家的，本次竞争性谈判采购活动终止，发布终止竞争性谈判公告。</w:t>
      </w:r>
    </w:p>
    <w:p>
      <w:pPr>
        <w:pStyle w:val="4"/>
        <w:numPr>
          <w:ilvl w:val="2"/>
          <w:numId w:val="1"/>
        </w:numPr>
        <w:tabs>
          <w:tab w:val="left" w:pos="993"/>
          <w:tab w:val="clear" w:pos="426"/>
          <w:tab w:val="clear" w:pos="567"/>
        </w:tabs>
      </w:pPr>
      <w:bookmarkStart w:id="87" w:name="_Toc63084322"/>
      <w:bookmarkStart w:id="88" w:name="_Toc74139682"/>
      <w:bookmarkStart w:id="89" w:name="_Toc63437908"/>
      <w:r>
        <w:rPr>
          <w:rFonts w:hint="eastAsia"/>
        </w:rPr>
        <w:t>确定邀请参加谈判的供应商数量</w:t>
      </w:r>
      <w:bookmarkEnd w:id="87"/>
      <w:bookmarkEnd w:id="88"/>
      <w:bookmarkEnd w:id="89"/>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邀请已通过本次采购资格审查并随机抽取选中的供应商参加本项目的竞争性谈判。</w:t>
      </w:r>
    </w:p>
    <w:p>
      <w:pPr>
        <w:pStyle w:val="4"/>
        <w:numPr>
          <w:ilvl w:val="2"/>
          <w:numId w:val="1"/>
        </w:numPr>
        <w:tabs>
          <w:tab w:val="left" w:pos="993"/>
          <w:tab w:val="clear" w:pos="426"/>
          <w:tab w:val="clear" w:pos="567"/>
        </w:tabs>
      </w:pPr>
      <w:bookmarkStart w:id="90" w:name="_Toc63437909"/>
      <w:bookmarkStart w:id="91" w:name="_Toc63084323"/>
      <w:bookmarkStart w:id="92" w:name="_Toc74139683"/>
      <w:bookmarkStart w:id="93" w:name="_Toc287623646"/>
      <w:r>
        <w:rPr>
          <w:rFonts w:hint="eastAsia"/>
        </w:rPr>
        <w:t>成立谈判小组</w:t>
      </w:r>
      <w:bookmarkEnd w:id="90"/>
      <w:bookmarkEnd w:id="91"/>
      <w:bookmarkEnd w:id="92"/>
      <w:bookmarkEnd w:id="93"/>
    </w:p>
    <w:p>
      <w:pPr>
        <w:pStyle w:val="25"/>
        <w:spacing w:line="360" w:lineRule="auto"/>
        <w:ind w:firstLine="560" w:firstLineChars="200"/>
        <w:rPr>
          <w:rFonts w:hAnsi="宋体" w:eastAsia="宋体"/>
          <w:sz w:val="28"/>
          <w:szCs w:val="28"/>
        </w:rPr>
      </w:pPr>
      <w:r>
        <w:rPr>
          <w:rFonts w:hint="eastAsia" w:hAnsi="宋体" w:eastAsia="宋体"/>
          <w:sz w:val="28"/>
          <w:szCs w:val="28"/>
        </w:rPr>
        <w:t>谈判小组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。谈判小组</w:t>
      </w:r>
      <w:r>
        <w:rPr>
          <w:rFonts w:hAnsi="宋体" w:eastAsia="宋体"/>
          <w:sz w:val="28"/>
          <w:szCs w:val="28"/>
        </w:rPr>
        <w:t>负责本项目的</w:t>
      </w:r>
      <w:r>
        <w:rPr>
          <w:rFonts w:hint="eastAsia" w:hAnsi="宋体" w:eastAsia="宋体"/>
          <w:sz w:val="28"/>
          <w:szCs w:val="28"/>
        </w:rPr>
        <w:t>谈判</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94" w:name="_Toc74139684"/>
      <w:r>
        <w:rPr>
          <w:rFonts w:hint="eastAsia"/>
        </w:rPr>
        <w:t>谈判</w:t>
      </w:r>
      <w:bookmarkEnd w:id="94"/>
    </w:p>
    <w:p>
      <w:pPr>
        <w:widowControl w:val="0"/>
        <w:numPr>
          <w:ilvl w:val="1"/>
          <w:numId w:val="41"/>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谈判小组按照谈判文件的规定与邀请参加谈判的供应商分别进行谈判，谈判顺序由谈判小组确定，谈判通过“政府采购云平台”在线进行。供应商应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r>
        <w:rPr>
          <w:rFonts w:ascii="宋体" w:hAnsi="宋体"/>
          <w:sz w:val="28"/>
          <w:szCs w:val="28"/>
        </w:rPr>
        <w:t>。</w:t>
      </w:r>
      <w:r>
        <w:rPr>
          <w:rFonts w:hint="eastAsia" w:ascii="宋体" w:hAnsi="宋体"/>
          <w:sz w:val="28"/>
          <w:szCs w:val="28"/>
        </w:rPr>
        <w:t>确定谈判顺序：谈判小组与邀请参加谈判的供应商分别进行谈判，谈判顺序以现场抽签的方式确定</w:t>
      </w:r>
      <w:r>
        <w:rPr>
          <w:rFonts w:hint="eastAsia" w:ascii="宋体" w:hAnsi="宋体"/>
          <w:b/>
          <w:sz w:val="28"/>
          <w:szCs w:val="28"/>
        </w:rPr>
        <w:t>（查验供应商法定代表人或其代理人身份证原件）</w:t>
      </w:r>
      <w:r>
        <w:rPr>
          <w:rFonts w:hint="eastAsia" w:ascii="宋体" w:hAnsi="宋体"/>
          <w:sz w:val="28"/>
          <w:szCs w:val="28"/>
        </w:rPr>
        <w:t>。如供应商法定代表人或其代理人未携带身份证的，可在收到谈判邀请书起</w:t>
      </w:r>
      <w:r>
        <w:rPr>
          <w:rFonts w:ascii="宋体" w:hAnsi="宋体"/>
          <w:sz w:val="28"/>
          <w:szCs w:val="28"/>
        </w:rPr>
        <w:t>90分钟内</w:t>
      </w:r>
      <w:r>
        <w:rPr>
          <w:rFonts w:hint="eastAsia" w:ascii="宋体" w:hAnsi="宋体"/>
          <w:sz w:val="28"/>
          <w:szCs w:val="28"/>
        </w:rPr>
        <w:t>补查身份证原件，逾期未提供的，谈判小组应拒绝其参与谈判。</w:t>
      </w:r>
    </w:p>
    <w:p>
      <w:pPr>
        <w:widowControl w:val="0"/>
        <w:numPr>
          <w:ilvl w:val="1"/>
          <w:numId w:val="41"/>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41"/>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谈判内容为第4章中“技术、服务、商务及其他要求”、第6章“合同草案条款”。其中第4章中加★号的条款为采购项目的</w:t>
      </w:r>
      <w:r>
        <w:rPr>
          <w:rFonts w:hint="eastAsia" w:ascii="宋体" w:hAnsi="宋体" w:cs="宋体"/>
          <w:sz w:val="28"/>
          <w:szCs w:val="28"/>
        </w:rPr>
        <w:t>最低要求</w:t>
      </w:r>
      <w:r>
        <w:rPr>
          <w:rFonts w:hint="eastAsia" w:ascii="宋体" w:hAnsi="宋体"/>
          <w:sz w:val="28"/>
          <w:szCs w:val="28"/>
        </w:rPr>
        <w:t>，为非谈判可以降低标准的内容。</w:t>
      </w:r>
    </w:p>
    <w:p>
      <w:pPr>
        <w:widowControl w:val="0"/>
        <w:numPr>
          <w:ilvl w:val="1"/>
          <w:numId w:val="41"/>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谈判小组获得采购人同意（由采购人代表签字确认）后，可以根据谈判文件和谈判情况实质性变动谈判文件中的第4章技术、服务、商务及其他要求、第6章合同草案条款，但不得变动谈判文件中的其他内容。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41"/>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41"/>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4"/>
        <w:numPr>
          <w:ilvl w:val="2"/>
          <w:numId w:val="1"/>
        </w:numPr>
        <w:tabs>
          <w:tab w:val="left" w:pos="993"/>
          <w:tab w:val="clear" w:pos="426"/>
          <w:tab w:val="clear" w:pos="567"/>
        </w:tabs>
      </w:pPr>
      <w:bookmarkStart w:id="95" w:name="_Toc74139685"/>
      <w:bookmarkStart w:id="96" w:name="_Toc63437911"/>
      <w:bookmarkStart w:id="97" w:name="_Toc63084325"/>
      <w:r>
        <w:rPr>
          <w:rFonts w:hint="eastAsia"/>
        </w:rPr>
        <w:t>符合性审查</w:t>
      </w:r>
      <w:bookmarkEnd w:id="95"/>
      <w:bookmarkEnd w:id="96"/>
      <w:bookmarkEnd w:id="97"/>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谈判过程中，谈判小组对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25"/>
        <w:numPr>
          <w:ilvl w:val="0"/>
          <w:numId w:val="43"/>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不符合采购文件的规定，影响谈判小组评判的；</w:t>
      </w:r>
    </w:p>
    <w:p>
      <w:pPr>
        <w:pStyle w:val="25"/>
        <w:numPr>
          <w:ilvl w:val="0"/>
          <w:numId w:val="43"/>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经最终谈判后，施工响应文件仍有下列情况之一的，应按照无效施工响应文件处理：</w:t>
      </w:r>
    </w:p>
    <w:p>
      <w:pPr>
        <w:pStyle w:val="25"/>
        <w:numPr>
          <w:ilvl w:val="0"/>
          <w:numId w:val="44"/>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25"/>
        <w:numPr>
          <w:ilvl w:val="0"/>
          <w:numId w:val="44"/>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w:t>
      </w:r>
    </w:p>
    <w:p>
      <w:pPr>
        <w:pStyle w:val="81"/>
        <w:widowControl w:val="0"/>
        <w:numPr>
          <w:ilvl w:val="0"/>
          <w:numId w:val="45"/>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供应商已标价工程量清单出现谈判文件“供应商须知附表”中第7项规定情形之一的，应按照无效施工响应文件处理；</w:t>
      </w:r>
    </w:p>
    <w:p>
      <w:pPr>
        <w:pStyle w:val="81"/>
        <w:widowControl w:val="0"/>
        <w:numPr>
          <w:ilvl w:val="0"/>
          <w:numId w:val="45"/>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谈判小组对供应商已标价工程量清单进行算术性复核，如果出现下列不一致的，按以下原则进行修正：</w:t>
      </w:r>
    </w:p>
    <w:p>
      <w:pPr>
        <w:pStyle w:val="25"/>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5"/>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25"/>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1"/>
        <w:widowControl w:val="0"/>
        <w:numPr>
          <w:ilvl w:val="0"/>
          <w:numId w:val="45"/>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谈判小组应当积极履行澄清、说明或者更正的职责，不得滥用权力。</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谈判小组在符合性审查过程中，谈判小组成员对供应商是否符合规定存在争议的，应当以少数服从多数的原则处理，但不违背政府采购法和谈判文件规定。</w:t>
      </w:r>
    </w:p>
    <w:p>
      <w:pPr>
        <w:pStyle w:val="25"/>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6"/>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谈判</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符合谈判文件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有效期、计量单位、语言、报价货币、知识产权满足谈判文件要求。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施工响应文件对谈判文件规定的实质性要求和采购项目最低要求的响应情况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符合谈判文件规定的实质性要求和采购项目最低要求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1"/>
              <w:numPr>
                <w:ilvl w:val="0"/>
                <w:numId w:val="46"/>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供应商提交的首次施工响应文件中已标价工程量清单未出现谈判文件“供应商须知附表”中第７项规定情形；</w:t>
            </w:r>
          </w:p>
          <w:p>
            <w:pPr>
              <w:pStyle w:val="81"/>
              <w:numPr>
                <w:ilvl w:val="0"/>
                <w:numId w:val="46"/>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供应商提交的首次施工响应文件中供应商已标价工程量清单符合谈判文件2.4.3报价货币及报价要求。</w:t>
            </w:r>
          </w:p>
          <w:p>
            <w:pPr>
              <w:pStyle w:val="81"/>
              <w:numPr>
                <w:ilvl w:val="0"/>
                <w:numId w:val="46"/>
              </w:numPr>
              <w:tabs>
                <w:tab w:val="left" w:pos="742"/>
              </w:tabs>
              <w:snapToGrid w:val="0"/>
              <w:spacing w:line="360" w:lineRule="auto"/>
              <w:ind w:left="33" w:hanging="33" w:firstLineChars="0"/>
              <w:rPr>
                <w:rFonts w:ascii="宋体" w:hAnsi="宋体" w:eastAsia="宋体"/>
              </w:rPr>
            </w:pPr>
            <w:r>
              <w:rPr>
                <w:rFonts w:hint="eastAsia" w:ascii="宋体" w:hAnsi="宋体" w:eastAsia="宋体"/>
              </w:rPr>
              <w:t>谈判小组对供应商已标价工程量清单进行算术性复核时，如需进行修正的，供应商按谈判文件要求确认修正后的报价。</w:t>
            </w:r>
          </w:p>
          <w:p>
            <w:pPr>
              <w:pStyle w:val="81"/>
              <w:tabs>
                <w:tab w:val="left" w:pos="742"/>
              </w:tabs>
              <w:snapToGrid w:val="0"/>
              <w:spacing w:line="360" w:lineRule="auto"/>
              <w:ind w:left="33" w:firstLine="0" w:firstLineChars="0"/>
              <w:rPr>
                <w:rFonts w:ascii="宋体" w:hAnsi="宋体" w:eastAsia="宋体"/>
              </w:rPr>
            </w:pPr>
            <w:r>
              <w:rPr>
                <w:rFonts w:hint="eastAsia" w:ascii="宋体" w:hAnsi="宋体"/>
                <w:szCs w:val="28"/>
              </w:rPr>
              <w:t>【说明：上传已标价</w:t>
            </w:r>
            <w:r>
              <w:rPr>
                <w:rFonts w:ascii="宋体" w:hAnsi="宋体"/>
                <w:szCs w:val="28"/>
              </w:rPr>
              <w:t>的工程量清单</w:t>
            </w:r>
            <w:r>
              <w:rPr>
                <w:rFonts w:hint="eastAsia" w:ascii="宋体" w:hAnsi="宋体"/>
                <w:szCs w:val="28"/>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1"/>
        <w:widowControl w:val="0"/>
        <w:numPr>
          <w:ilvl w:val="0"/>
          <w:numId w:val="47"/>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谈判小组认为供应商有任意一项不通过的，应在评审报告中载明不通过的具体原因。</w:t>
      </w:r>
    </w:p>
    <w:p>
      <w:pPr>
        <w:pStyle w:val="81"/>
        <w:widowControl w:val="0"/>
        <w:numPr>
          <w:ilvl w:val="0"/>
          <w:numId w:val="47"/>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谈判小组符合性审查结束后，应当出具符合性审查报告，确定参加最后报价的供应商名单。</w:t>
      </w:r>
      <w:r>
        <w:rPr>
          <w:rFonts w:hint="eastAsia" w:ascii="宋体" w:hAnsi="宋体" w:eastAsia="宋体"/>
          <w:sz w:val="28"/>
          <w:szCs w:val="28"/>
          <w:lang w:eastAsia="zh-CN"/>
        </w:rPr>
        <w:t>县</w:t>
      </w:r>
      <w:r>
        <w:rPr>
          <w:rFonts w:hint="eastAsia" w:ascii="宋体" w:hAnsi="宋体" w:eastAsia="宋体"/>
          <w:sz w:val="28"/>
          <w:szCs w:val="28"/>
        </w:rPr>
        <w:t>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1"/>
        <w:widowControl w:val="0"/>
        <w:numPr>
          <w:ilvl w:val="0"/>
          <w:numId w:val="47"/>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通过符合性审查的供应商不足三家的，本次采购活动终止，并发布终止竞争性谈判公告。</w:t>
      </w:r>
    </w:p>
    <w:p>
      <w:pPr>
        <w:pStyle w:val="25"/>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特别说明：谈判文件中要求提供复印件的证明材料的，包含原件的影印件或复印件。</w:t>
      </w:r>
    </w:p>
    <w:p>
      <w:pPr>
        <w:pStyle w:val="4"/>
        <w:numPr>
          <w:ilvl w:val="2"/>
          <w:numId w:val="1"/>
        </w:numPr>
        <w:tabs>
          <w:tab w:val="left" w:pos="993"/>
          <w:tab w:val="clear" w:pos="426"/>
          <w:tab w:val="clear" w:pos="567"/>
        </w:tabs>
      </w:pPr>
      <w:bookmarkStart w:id="98" w:name="_Toc63437912"/>
      <w:bookmarkStart w:id="99" w:name="_Toc63084326"/>
      <w:bookmarkStart w:id="100" w:name="_Toc74139686"/>
      <w:r>
        <w:rPr>
          <w:rFonts w:hint="eastAsia"/>
        </w:rPr>
        <w:t>最后报价审查</w:t>
      </w:r>
      <w:bookmarkEnd w:id="98"/>
      <w:bookmarkEnd w:id="99"/>
      <w:bookmarkEnd w:id="100"/>
    </w:p>
    <w:p>
      <w:pPr>
        <w:numPr>
          <w:ilvl w:val="0"/>
          <w:numId w:val="48"/>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谈判结束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评审委员会应当要求所有实质性响应的供应商在规定时间内进行最后报价或者多轮报价后再最后报价。谈判小组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48"/>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已提交施工响应文件的供应商，在提交最后报价之前，可以根据谈判情况退出谈判，供应商的谈判保证金在成交结果公布后无息原路径退还。</w:t>
      </w:r>
    </w:p>
    <w:p>
      <w:pPr>
        <w:numPr>
          <w:ilvl w:val="0"/>
          <w:numId w:val="48"/>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供应商未按谈判小组要求在规定时间内提交最后报价的，视为其退出谈判。</w:t>
      </w:r>
    </w:p>
    <w:p>
      <w:pPr>
        <w:numPr>
          <w:ilvl w:val="0"/>
          <w:numId w:val="48"/>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48"/>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谈判小组在“政府采购云平台”公布。</w:t>
      </w:r>
    </w:p>
    <w:p>
      <w:pPr>
        <w:numPr>
          <w:ilvl w:val="0"/>
          <w:numId w:val="48"/>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49"/>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49"/>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49"/>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供应商的最后报价符合谈判文件的要求。</w:t>
      </w:r>
    </w:p>
    <w:p>
      <w:pPr>
        <w:numPr>
          <w:ilvl w:val="0"/>
          <w:numId w:val="49"/>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48"/>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的情况下，最后报价不得高于对该项目之前的报价，否则，谈判小组应当对其施工响应文件按无效处理。谈判小组根据谈判文件中规定认</w:t>
      </w:r>
      <w:r>
        <w:rPr>
          <w:rFonts w:ascii="宋体" w:hAnsi="宋体" w:cs="宋体"/>
          <w:sz w:val="28"/>
          <w:szCs w:val="28"/>
        </w:rPr>
        <w:t>为</w:t>
      </w:r>
      <w:r>
        <w:rPr>
          <w:rFonts w:hint="eastAsia" w:ascii="宋体" w:hAnsi="宋体" w:cs="宋体"/>
          <w:sz w:val="28"/>
          <w:szCs w:val="28"/>
        </w:rPr>
        <w:t>供应商最后报价低于成本价，在谈判小组发出质询函后供应商未能提供合理的成本分析和价格构成的或对质函询的解释未被谈判小组采信的，应按照无效施工响应文件处理</w:t>
      </w:r>
      <w:r>
        <w:rPr>
          <w:rFonts w:ascii="宋体" w:hAnsi="宋体" w:cs="宋体"/>
          <w:sz w:val="28"/>
          <w:szCs w:val="28"/>
        </w:rPr>
        <w:t>。</w:t>
      </w:r>
    </w:p>
    <w:p>
      <w:pPr>
        <w:numPr>
          <w:ilvl w:val="0"/>
          <w:numId w:val="48"/>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7"/>
        <w:numPr>
          <w:ilvl w:val="0"/>
          <w:numId w:val="50"/>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7"/>
        <w:numPr>
          <w:ilvl w:val="0"/>
          <w:numId w:val="50"/>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7"/>
        <w:numPr>
          <w:ilvl w:val="0"/>
          <w:numId w:val="50"/>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19"/>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48"/>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7"/>
        <w:numPr>
          <w:ilvl w:val="0"/>
          <w:numId w:val="51"/>
        </w:numPr>
        <w:tabs>
          <w:tab w:val="left" w:pos="1276"/>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本项目专门面向中小</w:t>
      </w:r>
      <w:r>
        <w:rPr>
          <w:rFonts w:ascii="宋体" w:hAnsi="宋体" w:eastAsia="宋体"/>
          <w:sz w:val="28"/>
          <w:szCs w:val="28"/>
        </w:rPr>
        <w:t>企业，不进行价格扣除</w:t>
      </w:r>
      <w:r>
        <w:rPr>
          <w:rFonts w:hint="eastAsia" w:ascii="宋体" w:hAnsi="宋体" w:eastAsia="宋体"/>
          <w:sz w:val="28"/>
          <w:szCs w:val="28"/>
        </w:rPr>
        <w:t>。</w:t>
      </w:r>
    </w:p>
    <w:p>
      <w:pPr>
        <w:numPr>
          <w:ilvl w:val="0"/>
          <w:numId w:val="48"/>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101" w:name="_Toc63084327"/>
      <w:bookmarkStart w:id="102" w:name="_Toc74139687"/>
      <w:bookmarkStart w:id="103" w:name="_Toc63437913"/>
      <w:r>
        <w:rPr>
          <w:rFonts w:hint="eastAsia"/>
        </w:rPr>
        <w:t>解释、澄清、说明的有关问题</w:t>
      </w:r>
      <w:bookmarkEnd w:id="101"/>
      <w:bookmarkEnd w:id="102"/>
      <w:bookmarkEnd w:id="103"/>
    </w:p>
    <w:p>
      <w:pPr>
        <w:widowControl w:val="0"/>
        <w:numPr>
          <w:ilvl w:val="0"/>
          <w:numId w:val="52"/>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评审过程中，谈判小组认为谈判文件有关事项表述不明确或需要说明的，可以提请</w:t>
      </w:r>
      <w:r>
        <w:rPr>
          <w:rFonts w:hint="eastAsia" w:ascii="宋体" w:hAnsi="宋体"/>
          <w:sz w:val="28"/>
          <w:szCs w:val="28"/>
          <w:lang w:eastAsia="zh-CN"/>
        </w:rPr>
        <w:t>县</w:t>
      </w:r>
      <w:r>
        <w:rPr>
          <w:rFonts w:hint="eastAsia" w:ascii="宋体" w:hAnsi="宋体"/>
          <w:sz w:val="28"/>
          <w:szCs w:val="28"/>
        </w:rPr>
        <w:t>公资交易中心书面解释。</w:t>
      </w:r>
      <w:r>
        <w:rPr>
          <w:rFonts w:hint="eastAsia" w:ascii="宋体" w:hAnsi="宋体"/>
          <w:sz w:val="28"/>
          <w:szCs w:val="28"/>
          <w:lang w:eastAsia="zh-CN"/>
        </w:rPr>
        <w:t>县</w:t>
      </w:r>
      <w:r>
        <w:rPr>
          <w:rFonts w:hint="eastAsia" w:ascii="宋体" w:hAnsi="宋体"/>
          <w:sz w:val="28"/>
          <w:szCs w:val="28"/>
        </w:rPr>
        <w:t>公资交易中心的解释不得改变谈判文件的原义或者影响公平、公正，解释事项如果涉及供应商权益的以有利于供应商的原则进行解释。</w:t>
      </w:r>
    </w:p>
    <w:p>
      <w:pPr>
        <w:widowControl w:val="0"/>
        <w:numPr>
          <w:ilvl w:val="0"/>
          <w:numId w:val="52"/>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谈判小组应当积极履行澄清、说明或者更正的职责，不得滥用权力。</w:t>
      </w:r>
    </w:p>
    <w:p>
      <w:pPr>
        <w:pStyle w:val="4"/>
        <w:numPr>
          <w:ilvl w:val="2"/>
          <w:numId w:val="1"/>
        </w:numPr>
        <w:tabs>
          <w:tab w:val="left" w:pos="993"/>
          <w:tab w:val="clear" w:pos="426"/>
          <w:tab w:val="clear" w:pos="567"/>
        </w:tabs>
      </w:pPr>
      <w:bookmarkStart w:id="104" w:name="_Toc63084328"/>
      <w:bookmarkStart w:id="105" w:name="_Toc74139688"/>
      <w:bookmarkStart w:id="106" w:name="_Toc63437914"/>
      <w:r>
        <w:rPr>
          <w:rFonts w:hint="eastAsia"/>
        </w:rPr>
        <w:t>比较与评价</w:t>
      </w:r>
      <w:bookmarkEnd w:id="104"/>
      <w:bookmarkEnd w:id="105"/>
      <w:bookmarkEnd w:id="106"/>
    </w:p>
    <w:p>
      <w:pPr>
        <w:ind w:firstLine="560" w:firstLineChars="200"/>
        <w:rPr>
          <w:rFonts w:ascii="宋体" w:hAnsi="宋体"/>
          <w:sz w:val="28"/>
          <w:szCs w:val="28"/>
        </w:rPr>
      </w:pPr>
      <w:r>
        <w:rPr>
          <w:rFonts w:hint="eastAsia" w:ascii="宋体" w:hAnsi="宋体"/>
          <w:sz w:val="28"/>
          <w:szCs w:val="28"/>
        </w:rPr>
        <w:t>由谈判小组采用综合评分法对提交最后报价的供应商的施工响应文件和最后报价进行综合评分，具体要求详见本章综合评分部分。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pPr>
      <w:bookmarkStart w:id="107" w:name="_Toc63084329"/>
      <w:bookmarkStart w:id="108" w:name="_Toc63437915"/>
      <w:bookmarkStart w:id="109" w:name="_Toc74139689"/>
      <w:r>
        <w:rPr>
          <w:rFonts w:hint="eastAsia"/>
        </w:rPr>
        <w:t>谈判小组复核</w:t>
      </w:r>
      <w:bookmarkEnd w:id="107"/>
      <w:bookmarkEnd w:id="108"/>
      <w:bookmarkEnd w:id="109"/>
    </w:p>
    <w:p>
      <w:pPr>
        <w:widowControl w:val="0"/>
        <w:numPr>
          <w:ilvl w:val="0"/>
          <w:numId w:val="53"/>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评审结束后，谈判小组应当进行复核，特别要对拟推荐为成交候选供应商的、报价最低的、施工响应文件被认定为无效的进行重点复核。</w:t>
      </w:r>
    </w:p>
    <w:p>
      <w:pPr>
        <w:widowControl w:val="0"/>
        <w:numPr>
          <w:ilvl w:val="0"/>
          <w:numId w:val="53"/>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评审结果汇总完成后，谈判小组拟出具评审报告前，</w:t>
      </w:r>
      <w:r>
        <w:rPr>
          <w:rFonts w:hint="eastAsia" w:ascii="宋体" w:hAnsi="宋体"/>
          <w:sz w:val="28"/>
          <w:szCs w:val="28"/>
          <w:lang w:eastAsia="zh-CN"/>
        </w:rPr>
        <w:t>县</w:t>
      </w:r>
      <w:r>
        <w:rPr>
          <w:rFonts w:hint="eastAsia" w:ascii="宋体" w:hAnsi="宋体"/>
          <w:sz w:val="28"/>
          <w:szCs w:val="28"/>
        </w:rPr>
        <w:t>公资交易中心应当组织2名以上的工作人员，在采购现场监督人员的监督之下，依据有关的法律制度和采购文件对评审结果进行复核，出具复核报告。</w:t>
      </w:r>
    </w:p>
    <w:p>
      <w:pPr>
        <w:widowControl w:val="0"/>
        <w:numPr>
          <w:ilvl w:val="0"/>
          <w:numId w:val="53"/>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评审结果汇总完成后，除下列情形外，任何人不得修改评审结果：</w:t>
      </w:r>
    </w:p>
    <w:p>
      <w:pPr>
        <w:pStyle w:val="81"/>
        <w:numPr>
          <w:ilvl w:val="0"/>
          <w:numId w:val="54"/>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资格性认定错误；</w:t>
      </w:r>
    </w:p>
    <w:p>
      <w:pPr>
        <w:numPr>
          <w:ilvl w:val="0"/>
          <w:numId w:val="55"/>
        </w:numPr>
        <w:tabs>
          <w:tab w:val="left" w:pos="851"/>
        </w:tabs>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价格计算错误</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审报告签署前，经复核发现存在以上情形之一的，谈判小组应当当场修改评审结果，并在评审报告中记载；评审报告签署后，采购人或者集中机构发现存在以上情形之一的，应当组织谈判小组会进行重新评审，重新评审改变评审结果的，书面报告本级财政部门。</w:t>
      </w:r>
    </w:p>
    <w:p>
      <w:pPr>
        <w:spacing w:line="360" w:lineRule="auto"/>
        <w:ind w:firstLine="565" w:firstLineChars="202"/>
      </w:pPr>
      <w:r>
        <w:rPr>
          <w:rFonts w:hint="eastAsia" w:ascii="宋体" w:hAnsi="宋体"/>
          <w:sz w:val="28"/>
          <w:szCs w:val="28"/>
        </w:rPr>
        <w:t>采购人、采购代理机构发现谈判小组未按照谈判文件规定的评审标准进行评审的，应当重新开展采购活动，并同时书面报告本级财政部门。</w:t>
      </w:r>
    </w:p>
    <w:p>
      <w:pPr>
        <w:pStyle w:val="4"/>
        <w:numPr>
          <w:ilvl w:val="2"/>
          <w:numId w:val="1"/>
        </w:numPr>
        <w:tabs>
          <w:tab w:val="left" w:pos="993"/>
          <w:tab w:val="clear" w:pos="426"/>
          <w:tab w:val="clear" w:pos="567"/>
        </w:tabs>
      </w:pPr>
      <w:bookmarkStart w:id="110" w:name="_Toc63437916"/>
      <w:bookmarkStart w:id="111" w:name="_Toc74139690"/>
      <w:bookmarkStart w:id="112" w:name="_Toc63084330"/>
      <w:r>
        <w:rPr>
          <w:rFonts w:hint="eastAsia"/>
        </w:rPr>
        <w:t>推荐成交候选供应商</w:t>
      </w:r>
      <w:bookmarkEnd w:id="110"/>
      <w:bookmarkEnd w:id="111"/>
      <w:bookmarkEnd w:id="112"/>
    </w:p>
    <w:p>
      <w:pPr>
        <w:ind w:firstLine="560" w:firstLineChars="200"/>
        <w:rPr>
          <w:rFonts w:ascii="宋体" w:hAnsi="宋体"/>
          <w:sz w:val="28"/>
          <w:szCs w:val="28"/>
        </w:rPr>
      </w:pPr>
      <w:r>
        <w:rPr>
          <w:rFonts w:hint="eastAsia" w:ascii="宋体" w:hAnsi="宋体"/>
          <w:sz w:val="28"/>
          <w:szCs w:val="28"/>
        </w:rPr>
        <w:t>谈判小组应当按供应商最后报价（按进行了对失信供应商的价格加成后的价格）由低到高排序，推荐3名以上成交候选供应商。经价格加成后的供应商最后报价相同的，成交候选供应商并列，由采购人随机抽签确定成交供应商。</w:t>
      </w:r>
    </w:p>
    <w:p>
      <w:pPr>
        <w:pStyle w:val="4"/>
        <w:numPr>
          <w:ilvl w:val="2"/>
          <w:numId w:val="1"/>
        </w:numPr>
        <w:tabs>
          <w:tab w:val="left" w:pos="993"/>
          <w:tab w:val="clear" w:pos="426"/>
          <w:tab w:val="clear" w:pos="567"/>
        </w:tabs>
      </w:pPr>
      <w:bookmarkStart w:id="113" w:name="_Toc63084331"/>
      <w:bookmarkStart w:id="114" w:name="_Toc74139691"/>
      <w:bookmarkStart w:id="115" w:name="_Toc63437917"/>
      <w:r>
        <w:rPr>
          <w:rFonts w:hint="eastAsia"/>
        </w:rPr>
        <w:t>编写谈判报告</w:t>
      </w:r>
      <w:bookmarkEnd w:id="113"/>
      <w:bookmarkEnd w:id="114"/>
      <w:bookmarkEnd w:id="115"/>
    </w:p>
    <w:p>
      <w:pPr>
        <w:spacing w:line="360" w:lineRule="auto"/>
        <w:ind w:firstLine="560" w:firstLineChars="200"/>
        <w:rPr>
          <w:rFonts w:ascii="宋体" w:hAnsi="宋体"/>
          <w:sz w:val="28"/>
          <w:szCs w:val="28"/>
        </w:rPr>
      </w:pPr>
      <w:r>
        <w:rPr>
          <w:rFonts w:hint="eastAsia" w:ascii="宋体" w:hAnsi="宋体"/>
          <w:sz w:val="28"/>
          <w:szCs w:val="28"/>
        </w:rPr>
        <w:t>谈判小组推荐成交候选供应商后，应向采购代理机构出具谈判报告。谈判报告应当包括以下主要内容：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（3）获取谈判文件的供应商名单和谈判小组成员名单；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（4）评审情况记录和说明，包括对供应商的资格审查情况、供应商施工响应文件审查情况、谈判情况、报价情况等；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4"/>
        <w:numPr>
          <w:ilvl w:val="2"/>
          <w:numId w:val="1"/>
        </w:numPr>
        <w:tabs>
          <w:tab w:val="left" w:pos="993"/>
          <w:tab w:val="clear" w:pos="426"/>
          <w:tab w:val="clear" w:pos="567"/>
        </w:tabs>
      </w:pPr>
      <w:bookmarkStart w:id="116" w:name="_Toc54948232"/>
      <w:bookmarkStart w:id="117" w:name="_Toc74139692"/>
      <w:bookmarkStart w:id="118" w:name="_Toc63437918"/>
      <w:bookmarkStart w:id="119" w:name="_Toc63084332"/>
      <w:r>
        <w:rPr>
          <w:rFonts w:hint="eastAsia"/>
        </w:rPr>
        <w:t>争议处理规则</w:t>
      </w:r>
      <w:bookmarkEnd w:id="116"/>
      <w:bookmarkEnd w:id="117"/>
      <w:bookmarkEnd w:id="118"/>
      <w:bookmarkEnd w:id="119"/>
    </w:p>
    <w:p>
      <w:pPr>
        <w:ind w:firstLine="560" w:firstLineChars="200"/>
        <w:rPr>
          <w:rFonts w:ascii="宋体" w:hAnsi="宋体"/>
          <w:sz w:val="28"/>
          <w:szCs w:val="28"/>
        </w:rPr>
      </w:pPr>
      <w:r>
        <w:rPr>
          <w:rFonts w:hint="eastAsia" w:ascii="宋体" w:hAnsi="宋体"/>
          <w:sz w:val="28"/>
          <w:szCs w:val="28"/>
        </w:rPr>
        <w:t>谈判小组在评审过程中，对于资格性审查、符合性审查、对供应商文件做无效施工响应文件处理及其他需要共同认定的事项存在争议的，应当以少数服从多数的原则做出结论，但不得违背法律法规和谈判文件规定。</w:t>
      </w:r>
      <w:r>
        <w:rPr>
          <w:rFonts w:hint="eastAsia" w:cs="Arial"/>
          <w:sz w:val="28"/>
          <w:szCs w:val="28"/>
        </w:rPr>
        <w:t>持不同意见的谈判小组成员应当在评审报告上签署不同意见及理由，否则视为同意评审报告。</w:t>
      </w:r>
      <w:r>
        <w:rPr>
          <w:rFonts w:hint="eastAsia" w:ascii="宋体" w:hAnsi="宋体"/>
          <w:sz w:val="28"/>
          <w:szCs w:val="28"/>
        </w:rPr>
        <w:t>持不同意见的谈判小组成员认为认定过程和结果不符合法律法规或者谈判文件规定的，应当及时向</w:t>
      </w:r>
      <w:r>
        <w:rPr>
          <w:rFonts w:hint="eastAsia" w:ascii="宋体" w:hAnsi="宋体"/>
          <w:sz w:val="28"/>
          <w:szCs w:val="28"/>
          <w:lang w:eastAsia="zh-CN"/>
        </w:rPr>
        <w:t>县</w:t>
      </w:r>
      <w:r>
        <w:rPr>
          <w:rFonts w:hint="eastAsia" w:ascii="宋体" w:hAnsi="宋体"/>
          <w:sz w:val="28"/>
          <w:szCs w:val="28"/>
        </w:rPr>
        <w:t>公资交易中心书面反映。</w:t>
      </w:r>
      <w:r>
        <w:rPr>
          <w:rFonts w:hint="eastAsia" w:ascii="宋体" w:hAnsi="宋体"/>
          <w:sz w:val="28"/>
          <w:szCs w:val="28"/>
          <w:lang w:eastAsia="zh-CN"/>
        </w:rPr>
        <w:t>县</w:t>
      </w:r>
      <w:r>
        <w:rPr>
          <w:rFonts w:hint="eastAsia" w:ascii="宋体" w:hAnsi="宋体"/>
          <w:sz w:val="28"/>
          <w:szCs w:val="28"/>
        </w:rPr>
        <w:t>公资交易中心收到书面反映后，应当书面报告采购项目同级财政部门依法处理。</w:t>
      </w:r>
    </w:p>
    <w:p>
      <w:pPr>
        <w:pStyle w:val="4"/>
        <w:numPr>
          <w:ilvl w:val="2"/>
          <w:numId w:val="1"/>
        </w:numPr>
        <w:tabs>
          <w:tab w:val="left" w:pos="993"/>
          <w:tab w:val="clear" w:pos="426"/>
          <w:tab w:val="clear" w:pos="567"/>
        </w:tabs>
      </w:pPr>
      <w:bookmarkStart w:id="120" w:name="_Toc63084333"/>
      <w:bookmarkStart w:id="121" w:name="_Toc63437919"/>
      <w:bookmarkStart w:id="122" w:name="_Toc74139693"/>
      <w:r>
        <w:rPr>
          <w:rFonts w:hint="eastAsia"/>
        </w:rPr>
        <w:t>供应商澄清、说明</w:t>
      </w:r>
      <w:bookmarkEnd w:id="120"/>
      <w:bookmarkEnd w:id="121"/>
      <w:bookmarkEnd w:id="122"/>
    </w:p>
    <w:p>
      <w:pPr>
        <w:widowControl w:val="0"/>
        <w:numPr>
          <w:ilvl w:val="0"/>
          <w:numId w:val="56"/>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6"/>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谈判小组要求供应商澄清、说明或者更正施工响应文件应当以书面形式作出。供应商的澄清、说明或者更正应加盖供应商（法定名称）电子签章。</w:t>
      </w:r>
    </w:p>
    <w:p>
      <w:pPr>
        <w:pStyle w:val="4"/>
        <w:numPr>
          <w:ilvl w:val="1"/>
          <w:numId w:val="57"/>
        </w:numPr>
        <w:spacing w:after="200"/>
        <w:ind w:left="1985" w:hanging="1985"/>
      </w:pPr>
      <w:bookmarkStart w:id="123" w:name="_Toc494095675"/>
      <w:bookmarkEnd w:id="123"/>
      <w:bookmarkStart w:id="124" w:name="_Toc494095682"/>
      <w:bookmarkEnd w:id="124"/>
      <w:bookmarkStart w:id="125" w:name="_Toc494095678"/>
      <w:bookmarkEnd w:id="125"/>
      <w:bookmarkStart w:id="126" w:name="_Toc494095674"/>
      <w:bookmarkEnd w:id="126"/>
      <w:bookmarkStart w:id="127" w:name="_Toc494095676"/>
      <w:bookmarkEnd w:id="127"/>
      <w:bookmarkStart w:id="128" w:name="_Toc494095672"/>
      <w:bookmarkEnd w:id="128"/>
      <w:bookmarkStart w:id="129" w:name="_Toc494357029"/>
      <w:bookmarkEnd w:id="129"/>
      <w:bookmarkStart w:id="130" w:name="_Toc494357035"/>
      <w:bookmarkEnd w:id="130"/>
      <w:bookmarkStart w:id="131" w:name="_Toc494357032"/>
      <w:bookmarkEnd w:id="131"/>
      <w:bookmarkStart w:id="132" w:name="_Toc494095668"/>
      <w:bookmarkEnd w:id="132"/>
      <w:bookmarkStart w:id="133" w:name="_Toc494095671"/>
      <w:bookmarkEnd w:id="133"/>
      <w:bookmarkStart w:id="134" w:name="_Toc494095681"/>
      <w:bookmarkEnd w:id="134"/>
      <w:bookmarkStart w:id="135" w:name="_Toc494095680"/>
      <w:bookmarkEnd w:id="135"/>
      <w:bookmarkStart w:id="136" w:name="_Toc494357023"/>
      <w:bookmarkEnd w:id="136"/>
      <w:bookmarkStart w:id="137" w:name="_Toc494357034"/>
      <w:bookmarkEnd w:id="137"/>
      <w:bookmarkStart w:id="138" w:name="_Toc494357024"/>
      <w:bookmarkEnd w:id="138"/>
      <w:bookmarkStart w:id="139" w:name="_Toc494357021"/>
      <w:bookmarkEnd w:id="139"/>
      <w:bookmarkStart w:id="140" w:name="_Toc494095673"/>
      <w:bookmarkEnd w:id="140"/>
      <w:bookmarkStart w:id="141" w:name="_Toc494095677"/>
      <w:bookmarkEnd w:id="141"/>
      <w:bookmarkStart w:id="142" w:name="_Toc494357030"/>
      <w:bookmarkEnd w:id="142"/>
      <w:bookmarkStart w:id="143" w:name="_Toc494357025"/>
      <w:bookmarkEnd w:id="143"/>
      <w:bookmarkStart w:id="144" w:name="_Toc494357026"/>
      <w:bookmarkEnd w:id="144"/>
      <w:bookmarkStart w:id="145" w:name="_Toc494357028"/>
      <w:bookmarkEnd w:id="145"/>
      <w:bookmarkStart w:id="146" w:name="_Toc494095670"/>
      <w:bookmarkEnd w:id="146"/>
      <w:bookmarkStart w:id="147" w:name="_Toc494357022"/>
      <w:bookmarkEnd w:id="147"/>
      <w:bookmarkStart w:id="148" w:name="_Toc494095669"/>
      <w:bookmarkEnd w:id="148"/>
      <w:bookmarkStart w:id="149" w:name="_Toc494357027"/>
      <w:bookmarkEnd w:id="149"/>
      <w:bookmarkStart w:id="150" w:name="_Toc494095679"/>
      <w:bookmarkEnd w:id="150"/>
      <w:bookmarkStart w:id="151" w:name="_Toc494357033"/>
      <w:bookmarkEnd w:id="151"/>
      <w:bookmarkStart w:id="152" w:name="_Toc494357031"/>
      <w:bookmarkEnd w:id="152"/>
      <w:bookmarkStart w:id="153" w:name="_Toc54948234"/>
      <w:bookmarkStart w:id="154" w:name="_Toc74139694"/>
      <w:r>
        <w:rPr>
          <w:rFonts w:hint="eastAsia"/>
        </w:rPr>
        <w:t>采购失败情形</w:t>
      </w:r>
      <w:bookmarkEnd w:id="153"/>
      <w:bookmarkEnd w:id="154"/>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2"/>
          <w:numId w:val="1"/>
        </w:numPr>
        <w:tabs>
          <w:tab w:val="left" w:pos="993"/>
          <w:tab w:val="clear" w:pos="426"/>
          <w:tab w:val="clear" w:pos="567"/>
        </w:tabs>
      </w:pPr>
      <w:bookmarkStart w:id="155" w:name="_Toc74139695"/>
      <w:bookmarkStart w:id="156" w:name="_Toc63084336"/>
      <w:bookmarkStart w:id="157" w:name="_Toc63437922"/>
      <w:r>
        <w:rPr>
          <w:rFonts w:hint="eastAsia"/>
        </w:rPr>
        <w:t>其他</w:t>
      </w:r>
      <w:bookmarkEnd w:id="155"/>
      <w:bookmarkEnd w:id="156"/>
      <w:bookmarkEnd w:id="157"/>
    </w:p>
    <w:p>
      <w:pPr>
        <w:ind w:firstLine="560" w:firstLineChars="200"/>
        <w:rPr>
          <w:rFonts w:ascii="宋体" w:hAnsi="宋体"/>
          <w:sz w:val="28"/>
          <w:szCs w:val="28"/>
        </w:rPr>
      </w:pPr>
      <w:r>
        <w:rPr>
          <w:rFonts w:hint="eastAsia" w:ascii="宋体" w:hAnsi="宋体"/>
          <w:sz w:val="28"/>
          <w:szCs w:val="28"/>
        </w:rPr>
        <w:t>谈判活动结束后，发现资格预审过程中资格性审查认定错误的，谈判结果无效，重新开展采购活动，由此给供应商造成损失的，由采购人承担赔偿责任。但是，经过所有参加采购活动的供应商书面认可，同意重新实行资格性审查的，可以直接重新实行资格性审查，并重新按照规定要求进行谈判评审。</w:t>
      </w:r>
    </w:p>
    <w:p>
      <w:pPr>
        <w:pStyle w:val="4"/>
        <w:numPr>
          <w:ilvl w:val="1"/>
          <w:numId w:val="57"/>
        </w:numPr>
        <w:spacing w:after="200"/>
        <w:ind w:left="1985" w:hanging="1985"/>
      </w:pPr>
      <w:bookmarkStart w:id="158" w:name="_Toc74139696"/>
      <w:bookmarkStart w:id="159" w:name="_Toc54948235"/>
      <w:r>
        <w:rPr>
          <w:rFonts w:hint="eastAsia"/>
        </w:rPr>
        <w:t>确定成交供应商</w:t>
      </w:r>
      <w:bookmarkEnd w:id="158"/>
      <w:bookmarkEnd w:id="159"/>
    </w:p>
    <w:p>
      <w:pPr>
        <w:numPr>
          <w:ilvl w:val="0"/>
          <w:numId w:val="58"/>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采购人根据谈判小组推荐的成交候选供应商名单，按顺序确定1名成交供应商。成交候选供应商并列的，采购人采取随机抽取的方式确定。</w:t>
      </w:r>
    </w:p>
    <w:p>
      <w:pPr>
        <w:numPr>
          <w:ilvl w:val="0"/>
          <w:numId w:val="58"/>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w:t>
      </w:r>
      <w:r>
        <w:rPr>
          <w:rFonts w:hint="eastAsia" w:ascii="宋体" w:hAnsi="宋体"/>
          <w:sz w:val="28"/>
          <w:szCs w:val="28"/>
          <w:lang w:eastAsia="zh-CN"/>
        </w:rPr>
        <w:t>县</w:t>
      </w:r>
      <w:r>
        <w:rPr>
          <w:rFonts w:hint="eastAsia" w:ascii="宋体" w:hAnsi="宋体" w:cs="宋体"/>
          <w:sz w:val="28"/>
          <w:szCs w:val="28"/>
        </w:rPr>
        <w:t>公资交易中心在评审结束之日起2个工作日内将评审报告及有关资料送交采购人确定1名成交供应商。</w:t>
      </w:r>
    </w:p>
    <w:p>
      <w:pPr>
        <w:numPr>
          <w:ilvl w:val="0"/>
          <w:numId w:val="58"/>
        </w:numPr>
        <w:tabs>
          <w:tab w:val="left" w:pos="1134"/>
        </w:tabs>
        <w:snapToGrid w:val="0"/>
        <w:spacing w:after="200" w:line="360" w:lineRule="auto"/>
        <w:ind w:left="0" w:firstLine="560" w:firstLineChars="200"/>
        <w:rPr>
          <w:rStyle w:val="325"/>
          <w:rFonts w:ascii="宋体" w:hAnsi="宋体" w:cs="宋体"/>
          <w:sz w:val="28"/>
          <w:szCs w:val="28"/>
        </w:rPr>
      </w:pPr>
      <w:r>
        <w:rPr>
          <w:rStyle w:val="325"/>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5"/>
          <w:rFonts w:hint="eastAsia"/>
          <w:sz w:val="28"/>
          <w:szCs w:val="28"/>
          <w:shd w:val="clear" w:color="auto" w:fill="FFFFFF"/>
        </w:rPr>
        <w:t>采购人在确认成交供应商前，应到中国裁判文书网（</w:t>
      </w:r>
      <w:r>
        <w:rPr>
          <w:rStyle w:val="325"/>
          <w:sz w:val="28"/>
          <w:szCs w:val="28"/>
          <w:shd w:val="clear" w:color="auto" w:fill="FFFFFF"/>
        </w:rPr>
        <w:t>https://wenshu.court.gov.cn</w:t>
      </w:r>
      <w:r>
        <w:rPr>
          <w:rStyle w:val="325"/>
          <w:rFonts w:hint="eastAsia"/>
          <w:sz w:val="28"/>
          <w:szCs w:val="28"/>
          <w:shd w:val="clear" w:color="auto" w:fill="FFFFFF"/>
        </w:rPr>
        <w:t>）查询成交候选供应商及其现任法定代表人、主要负责人是否存在行贿犯罪记录。</w:t>
      </w:r>
    </w:p>
    <w:p>
      <w:pPr>
        <w:numPr>
          <w:ilvl w:val="0"/>
          <w:numId w:val="58"/>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8"/>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9"/>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60" w:name="_Toc287623649"/>
      <w:r>
        <w:rPr>
          <w:rFonts w:hint="eastAsia" w:ascii="宋体" w:hAnsi="宋体" w:cs="宋体"/>
          <w:sz w:val="28"/>
          <w:szCs w:val="28"/>
        </w:rPr>
        <w:t>成交候选供应商存在违法、违纪行为的；</w:t>
      </w:r>
    </w:p>
    <w:p>
      <w:pPr>
        <w:numPr>
          <w:ilvl w:val="1"/>
          <w:numId w:val="59"/>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59"/>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成交候选供应商未按竞争性谈判文件要求，按时足额缴纳履约保证金的。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5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w:t>
      </w:r>
      <w:r>
        <w:rPr>
          <w:rFonts w:hint="eastAsia" w:ascii="宋体" w:hAnsi="宋体"/>
          <w:sz w:val="28"/>
          <w:szCs w:val="28"/>
          <w:lang w:eastAsia="zh-CN"/>
        </w:rPr>
        <w:t>县</w:t>
      </w:r>
      <w:r>
        <w:rPr>
          <w:rFonts w:hint="eastAsia" w:ascii="宋体" w:hAnsi="宋体" w:cs="宋体"/>
          <w:sz w:val="28"/>
          <w:szCs w:val="28"/>
        </w:rPr>
        <w:t>公资交易中心不解释成交或未成交原因，不退回施工响应文件和其他谈判资料。</w:t>
      </w:r>
      <w:bookmarkEnd w:id="160"/>
    </w:p>
    <w:p>
      <w:pPr>
        <w:pStyle w:val="4"/>
        <w:numPr>
          <w:ilvl w:val="1"/>
          <w:numId w:val="57"/>
        </w:numPr>
        <w:spacing w:after="200"/>
        <w:ind w:left="1985" w:hanging="1985"/>
        <w:jc w:val="left"/>
      </w:pPr>
      <w:bookmarkStart w:id="161" w:name="_Toc54948236"/>
      <w:bookmarkStart w:id="162" w:name="_Toc74139697"/>
      <w:r>
        <w:rPr>
          <w:rFonts w:hint="eastAsia"/>
        </w:rPr>
        <w:t>谈判小组成员义务</w:t>
      </w:r>
      <w:bookmarkEnd w:id="161"/>
      <w:bookmarkEnd w:id="162"/>
    </w:p>
    <w:p>
      <w:pPr>
        <w:snapToGrid w:val="0"/>
        <w:spacing w:line="360" w:lineRule="auto"/>
        <w:ind w:firstLine="560" w:firstLineChars="200"/>
        <w:rPr>
          <w:sz w:val="28"/>
          <w:szCs w:val="28"/>
        </w:rPr>
      </w:pPr>
      <w:r>
        <w:rPr>
          <w:rFonts w:hint="eastAsia"/>
          <w:sz w:val="28"/>
          <w:szCs w:val="28"/>
        </w:rPr>
        <w:t>谈判小组成员在政府采购活动中承担以下义务：</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按照政府采购法律法规和谈判文件的规定要求对供应商的资格条件和供应商提供的服务价格、技术、服务等方面严格进行独立评审，提供科学合理、公平公正的评审意见，参与起草评审报告，并予签字确认。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保守秘密。不得泄漏供应商的谈判文件及知悉的商业秘密，不得向供应商透露评审情况。</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县</w:t>
      </w:r>
      <w:r>
        <w:rPr>
          <w:rFonts w:hint="eastAsia" w:ascii="宋体" w:hAnsi="宋体"/>
          <w:sz w:val="28"/>
          <w:szCs w:val="28"/>
        </w:rPr>
        <w:t>公资交易中心及其工作人员在政府采购活动中有干预评审、发表倾向性和歧视性言论、受贿或者接受供应商的其他好处及其他违法违规行为，及时向财政部门报告。</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县</w:t>
      </w:r>
      <w:r>
        <w:rPr>
          <w:rFonts w:hint="eastAsia" w:ascii="宋体" w:hAnsi="宋体"/>
          <w:sz w:val="28"/>
          <w:szCs w:val="28"/>
        </w:rPr>
        <w:t>公资交易中心答复供应商的询问、质疑，配合财政部门的投诉处理工作等事宜。</w:t>
      </w:r>
    </w:p>
    <w:p>
      <w:pPr>
        <w:widowControl w:val="0"/>
        <w:numPr>
          <w:ilvl w:val="0"/>
          <w:numId w:val="60"/>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4"/>
        <w:numPr>
          <w:ilvl w:val="1"/>
          <w:numId w:val="57"/>
        </w:numPr>
        <w:spacing w:after="200"/>
        <w:ind w:left="1985" w:hanging="1985"/>
        <w:jc w:val="left"/>
      </w:pPr>
      <w:bookmarkStart w:id="163" w:name="_Toc54948237"/>
      <w:bookmarkStart w:id="164" w:name="_Toc74139698"/>
      <w:r>
        <w:rPr>
          <w:rFonts w:hint="eastAsia"/>
        </w:rPr>
        <w:t>谈判小组及其成员不得有下列行为</w:t>
      </w:r>
      <w:bookmarkEnd w:id="163"/>
      <w:bookmarkEnd w:id="164"/>
    </w:p>
    <w:p>
      <w:pPr>
        <w:widowControl w:val="0"/>
        <w:numPr>
          <w:ilvl w:val="0"/>
          <w:numId w:val="61"/>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确定参与谈判后，至递交施工响应文件截止时间前私自接触供应商；</w:t>
      </w:r>
    </w:p>
    <w:p>
      <w:pPr>
        <w:widowControl w:val="0"/>
        <w:numPr>
          <w:ilvl w:val="0"/>
          <w:numId w:val="61"/>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61"/>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61"/>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在评审过程中擅离职守，影响谈判程序正常进行的；</w:t>
      </w:r>
    </w:p>
    <w:p>
      <w:pPr>
        <w:widowControl w:val="0"/>
        <w:numPr>
          <w:ilvl w:val="0"/>
          <w:numId w:val="61"/>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61"/>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谈判有前款第一至四项行为之一的，其评审意见无效，并不得获取评审劳务报酬和报销异地评审差旅费。</w:t>
      </w:r>
    </w:p>
    <w:p>
      <w:pPr>
        <w:pStyle w:val="4"/>
        <w:numPr>
          <w:ilvl w:val="1"/>
          <w:numId w:val="57"/>
        </w:numPr>
        <w:spacing w:after="200"/>
        <w:ind w:left="1985" w:hanging="1985"/>
        <w:jc w:val="left"/>
      </w:pPr>
      <w:bookmarkStart w:id="165" w:name="_Toc74139699"/>
      <w:bookmarkStart w:id="166" w:name="_Toc54948238"/>
      <w:r>
        <w:rPr>
          <w:rFonts w:hint="eastAsia"/>
        </w:rPr>
        <w:t>谈判纪律</w:t>
      </w:r>
      <w:bookmarkEnd w:id="165"/>
      <w:bookmarkEnd w:id="166"/>
    </w:p>
    <w:p>
      <w:pPr>
        <w:snapToGrid w:val="0"/>
        <w:spacing w:line="360" w:lineRule="auto"/>
        <w:ind w:firstLine="560" w:firstLineChars="200"/>
        <w:rPr>
          <w:sz w:val="28"/>
          <w:szCs w:val="28"/>
        </w:rPr>
      </w:pPr>
      <w:r>
        <w:rPr>
          <w:rFonts w:hint="eastAsia"/>
          <w:sz w:val="28"/>
          <w:szCs w:val="28"/>
        </w:rPr>
        <w:t>谈判小组成员在政府采购活动中应当遵守以下工作纪律：</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ascii="宋体" w:hAnsi="宋体"/>
          <w:sz w:val="28"/>
          <w:szCs w:val="28"/>
          <w:lang w:eastAsia="zh-CN"/>
        </w:rPr>
        <w:t>县</w:t>
      </w:r>
      <w:r>
        <w:rPr>
          <w:rFonts w:hint="eastAsia" w:ascii="宋体" w:hAnsi="宋体"/>
          <w:sz w:val="28"/>
          <w:szCs w:val="28"/>
        </w:rPr>
        <w:t>公资交易中心也可要求该评审专家回避。</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谈判文件没有规定的方法和标准作为评审的依据；不得违反规定的评审格式评分和撰写评审意见；不得拒绝对自己的评审意见签字确认。</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在谈判过程中和谈判结束后，不得记录、复制或带走任何评审资料，除因规定的义务外，不得向外界透露评审内容。</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w:t>
      </w:r>
      <w:r>
        <w:rPr>
          <w:rFonts w:hint="eastAsia" w:ascii="宋体" w:hAnsi="宋体"/>
          <w:sz w:val="28"/>
          <w:szCs w:val="28"/>
          <w:lang w:eastAsia="zh-CN"/>
        </w:rPr>
        <w:t>县</w:t>
      </w:r>
      <w:r>
        <w:rPr>
          <w:rFonts w:hint="eastAsia" w:ascii="宋体" w:hAnsi="宋体"/>
          <w:sz w:val="28"/>
          <w:szCs w:val="28"/>
        </w:rPr>
        <w:t>公资交易中心的现场秩序管理，接受评审现场监督人员的合法监督。</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62"/>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pStyle w:val="19"/>
      </w:pPr>
    </w:p>
    <w:p/>
    <w:p>
      <w:pPr>
        <w:pStyle w:val="19"/>
      </w:pPr>
    </w:p>
    <w:p/>
    <w:p>
      <w:pPr>
        <w:pStyle w:val="19"/>
      </w:pPr>
    </w:p>
    <w:p/>
    <w:p>
      <w:pPr>
        <w:pStyle w:val="19"/>
      </w:pPr>
    </w:p>
    <w:p>
      <w:pPr>
        <w:pStyle w:val="19"/>
      </w:pPr>
    </w:p>
    <w:p>
      <w:pPr>
        <w:pStyle w:val="19"/>
      </w:pPr>
    </w:p>
    <w:p>
      <w:pPr>
        <w:pStyle w:val="19"/>
      </w:pPr>
    </w:p>
    <w:p>
      <w:pPr>
        <w:pStyle w:val="19"/>
      </w:pPr>
    </w:p>
    <w:p>
      <w:pPr>
        <w:pStyle w:val="19"/>
      </w:pPr>
    </w:p>
    <w:p>
      <w:pPr>
        <w:pStyle w:val="3"/>
        <w:numPr>
          <w:ilvl w:val="0"/>
          <w:numId w:val="1"/>
        </w:numPr>
        <w:spacing w:before="0" w:after="0"/>
        <w:ind w:left="0" w:firstLine="0"/>
      </w:pPr>
      <w:bookmarkStart w:id="167" w:name="_Toc74139700"/>
      <w:r>
        <w:rPr>
          <w:rFonts w:hint="eastAsia"/>
        </w:rPr>
        <w:t>政府</w:t>
      </w:r>
      <w:r>
        <w:t>采购</w:t>
      </w:r>
      <w:r>
        <w:rPr>
          <w:rFonts w:hint="eastAsia"/>
        </w:rPr>
        <w:t>合同草案</w:t>
      </w:r>
      <w:bookmarkEnd w:id="167"/>
    </w:p>
    <w:p>
      <w:pPr>
        <w:spacing w:line="360" w:lineRule="auto"/>
        <w:jc w:val="center"/>
        <w:rPr>
          <w:rFonts w:ascii="宋体" w:hAnsi="宋体" w:cs="宋体"/>
          <w:sz w:val="32"/>
          <w:szCs w:val="32"/>
        </w:rPr>
      </w:pPr>
      <w:bookmarkStart w:id="168" w:name="_Toc296503113"/>
      <w:bookmarkEnd w:id="168"/>
      <w:bookmarkStart w:id="169" w:name="_Toc296346614"/>
      <w:bookmarkEnd w:id="169"/>
      <w:bookmarkStart w:id="170" w:name="_Toc337558811"/>
      <w:bookmarkEnd w:id="170"/>
    </w:p>
    <w:p>
      <w:pPr>
        <w:pStyle w:val="3"/>
        <w:numPr>
          <w:ilvl w:val="0"/>
          <w:numId w:val="1"/>
        </w:numPr>
        <w:spacing w:before="0" w:after="0"/>
        <w:ind w:left="0" w:firstLine="0"/>
      </w:pPr>
      <w:bookmarkStart w:id="171" w:name="_Toc41037911"/>
      <w:bookmarkStart w:id="172" w:name="_Toc45897714"/>
      <w:bookmarkStart w:id="173" w:name="_Toc74139701"/>
      <w:r>
        <w:rPr>
          <w:rFonts w:hint="eastAsia"/>
        </w:rPr>
        <w:t>工程量清单</w:t>
      </w:r>
      <w:bookmarkEnd w:id="171"/>
      <w:bookmarkEnd w:id="172"/>
      <w:r>
        <w:rPr>
          <w:rFonts w:hint="eastAsia"/>
        </w:rPr>
        <w:t>和图纸</w:t>
      </w:r>
      <w:bookmarkEnd w:id="173"/>
    </w:p>
    <w:p/>
    <w:p>
      <w:pPr>
        <w:jc w:val="center"/>
        <w:rPr>
          <w:sz w:val="28"/>
          <w:szCs w:val="28"/>
        </w:rPr>
      </w:pPr>
      <w:r>
        <w:rPr>
          <w:rFonts w:hint="eastAsia" w:cs="宋体"/>
          <w:sz w:val="28"/>
          <w:szCs w:val="28"/>
        </w:rPr>
        <w:t>另册。</w:t>
      </w:r>
    </w:p>
    <w:p>
      <w:pPr>
        <w:rPr>
          <w:rFonts w:ascii="宋体" w:hAnsi="宋体"/>
          <w:sz w:val="28"/>
          <w:szCs w:val="28"/>
        </w:rPr>
      </w:pPr>
    </w:p>
    <w:p>
      <w:pPr>
        <w:rPr>
          <w:rFonts w:ascii="宋体" w:hAnsi="宋体"/>
          <w:sz w:val="28"/>
          <w:szCs w:val="28"/>
        </w:rPr>
      </w:pPr>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Pr>
        <w:pStyle w:val="19"/>
      </w:pPr>
    </w:p>
    <w:p>
      <w:pPr>
        <w:pStyle w:val="19"/>
      </w:pPr>
    </w:p>
    <w:p>
      <w:pPr>
        <w:pStyle w:val="19"/>
      </w:pPr>
    </w:p>
    <w:p>
      <w:pPr>
        <w:pStyle w:val="19"/>
      </w:pPr>
    </w:p>
    <w:bookmarkEnd w:id="77"/>
    <w:bookmarkEnd w:id="78"/>
    <w:bookmarkEnd w:id="79"/>
    <w:bookmarkEnd w:id="80"/>
    <w:p>
      <w:pPr>
        <w:pStyle w:val="19"/>
      </w:pPr>
    </w:p>
    <w:p/>
    <w:p/>
    <w:p/>
    <w:p/>
    <w:p/>
    <w:p/>
    <w:p/>
    <w:p/>
    <w:p/>
    <w:p/>
    <w:p/>
    <w:p/>
    <w:p/>
    <w:p/>
    <w:p/>
    <w:p/>
    <w:p/>
    <w:p/>
    <w:p/>
    <w:p/>
    <w:p/>
    <w:p/>
    <w:p/>
    <w:p/>
    <w:p/>
    <w:p/>
    <w:p>
      <w:pPr>
        <w:jc w:val="center"/>
      </w:pPr>
    </w:p>
    <w:p>
      <w:pPr>
        <w:jc w:val="center"/>
      </w:pPr>
    </w:p>
    <w:p/>
    <w:p/>
    <w:p>
      <w:pPr>
        <w:jc w:val="center"/>
        <w:sectPr>
          <w:footerReference r:id="rId11" w:type="default"/>
          <w:pgSz w:w="11906" w:h="16838"/>
          <w:pgMar w:top="1440" w:right="1800" w:bottom="1440" w:left="1800" w:header="851" w:footer="992" w:gutter="0"/>
          <w:cols w:space="425" w:num="1"/>
          <w:docGrid w:type="lines" w:linePitch="312" w:charSpace="0"/>
        </w:sectPr>
      </w:pPr>
    </w:p>
    <w:p>
      <w:pPr>
        <w:jc w:val="center"/>
        <w:sectPr>
          <w:pgSz w:w="16838" w:h="11906" w:orient="landscape"/>
          <w:pgMar w:top="1800" w:right="1440" w:bottom="1800" w:left="1440" w:header="851" w:footer="992" w:gutter="0"/>
          <w:cols w:space="425" w:num="1"/>
          <w:docGrid w:type="lines" w:linePitch="312" w:charSpace="0"/>
        </w:sectPr>
      </w:pPr>
    </w:p>
    <w:p/>
    <w:p>
      <w:pPr>
        <w:tabs>
          <w:tab w:val="left" w:pos="937"/>
        </w:tabs>
        <w:adjustRightInd w:val="0"/>
        <w:snapToGrid w:val="0"/>
        <w:spacing w:line="560" w:lineRule="exact"/>
      </w:pPr>
    </w:p>
    <w:p/>
    <w:p/>
    <w:p/>
    <w:p/>
    <w:p/>
    <w:p/>
    <w:p/>
    <w:p/>
    <w:p/>
    <w:p/>
    <w:p/>
    <w:p/>
    <w:p/>
    <w:sectPr>
      <w:footerReference r:id="rId15" w:type="first"/>
      <w:headerReference r:id="rId12" w:type="default"/>
      <w:footerReference r:id="rId13" w:type="default"/>
      <w:footerReference r:id="rId14"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楷体à.ā">
    <w:altName w:val="宋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ˎ̥">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W1)">
    <w:altName w:val="Segoe Print"/>
    <w:panose1 w:val="00000000000000000000"/>
    <w:charset w:val="00"/>
    <w:family w:val="roman"/>
    <w:pitch w:val="default"/>
    <w:sig w:usb0="00000000" w:usb1="00000000" w:usb2="00000000" w:usb3="00000000" w:csb0="00000001" w:csb1="00000000"/>
  </w:font>
  <w:font w:name="方正仿宋">
    <w:altName w:val="仿宋"/>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swiss"/>
    <w:pitch w:val="default"/>
    <w:sig w:usb0="00000000" w:usb1="00000000" w:usb2="00000000" w:usb3="00000000" w:csb0="2000019F" w:csb1="4F01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w:t>
    </w:r>
    <w:r>
      <w:fldChar w:fldCharType="end"/>
    </w:r>
  </w:p>
  <w:p>
    <w:pPr>
      <w:pStyle w:val="3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7</w:t>
    </w:r>
    <w:r>
      <w:rPr>
        <w:lang w:val="zh-CN"/>
      </w:rP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0"/>
          <w:jc w:val="center"/>
        </w:pP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22</w:t>
    </w:r>
    <w: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21</w:t>
    </w:r>
    <w:r>
      <w:rPr>
        <w:lang w:val="zh-CN"/>
      </w:rPr>
      <w:fldChar w:fldCharType="end"/>
    </w:r>
  </w:p>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640"/>
      <w:jc w:val="center"/>
    </w:pPr>
    <w:r>
      <w:fldChar w:fldCharType="begin"/>
    </w:r>
    <w:r>
      <w:instrText xml:space="preserve">PAGE   \* MERGEFORMAT</w:instrText>
    </w:r>
    <w:r>
      <w:fldChar w:fldCharType="separate"/>
    </w:r>
    <w:r>
      <w:rPr>
        <w:lang w:val="zh-CN"/>
      </w:rPr>
      <w:t>83</w:t>
    </w:r>
    <w:r>
      <w:rPr>
        <w:lang w:val="zh-CN"/>
      </w:rPr>
      <w:fldChar w:fldCharType="end"/>
    </w:r>
  </w:p>
  <w:p>
    <w:pPr>
      <w:pStyle w:val="30"/>
      <w:ind w:firstLine="64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89</w:t>
    </w:r>
    <w:r>
      <w:fldChar w:fldCharType="end"/>
    </w:r>
  </w:p>
  <w:p>
    <w:pPr>
      <w:pStyle w:val="3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9"/>
    <w:multiLevelType w:val="multilevel"/>
    <w:tmpl w:val="00000029"/>
    <w:lvl w:ilvl="0" w:tentative="0">
      <w:start w:val="1"/>
      <w:numFmt w:val="decimal"/>
      <w:lvlText w:val="%1."/>
      <w:lvlJc w:val="left"/>
      <w:pPr>
        <w:ind w:left="90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9">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1">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4">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5">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7">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8">
    <w:nsid w:val="27297F69"/>
    <w:multiLevelType w:val="multilevel"/>
    <w:tmpl w:val="27297F69"/>
    <w:lvl w:ilvl="0" w:tentative="0">
      <w:start w:val="1"/>
      <w:numFmt w:val="chineseCountingThousand"/>
      <w:suff w:val="nothing"/>
      <w:lvlText w:val="%1、"/>
      <w:lvlJc w:val="left"/>
      <w:pPr>
        <w:ind w:left="944"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0">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1">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2">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4">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5">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417"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6">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2">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4">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6">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8">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9">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0">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1">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2">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3">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4">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5">
    <w:nsid w:val="6AA527C6"/>
    <w:multiLevelType w:val="singleLevel"/>
    <w:tmpl w:val="6AA527C6"/>
    <w:lvl w:ilvl="0" w:tentative="0">
      <w:start w:val="2"/>
      <w:numFmt w:val="chineseCounting"/>
      <w:suff w:val="space"/>
      <w:lvlText w:val="(%1）"/>
      <w:lvlJc w:val="left"/>
      <w:rPr>
        <w:rFonts w:hint="eastAsia"/>
      </w:rPr>
    </w:lvl>
  </w:abstractNum>
  <w:abstractNum w:abstractNumId="56">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58">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60">
    <w:nsid w:val="7E722EC0"/>
    <w:multiLevelType w:val="multilevel"/>
    <w:tmpl w:val="7E722EC0"/>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7"/>
  </w:num>
  <w:num w:numId="2">
    <w:abstractNumId w:val="18"/>
  </w:num>
  <w:num w:numId="3">
    <w:abstractNumId w:val="57"/>
  </w:num>
  <w:num w:numId="4">
    <w:abstractNumId w:val="45"/>
  </w:num>
  <w:num w:numId="5">
    <w:abstractNumId w:val="41"/>
  </w:num>
  <w:num w:numId="6">
    <w:abstractNumId w:val="6"/>
  </w:num>
  <w:num w:numId="7">
    <w:abstractNumId w:val="28"/>
  </w:num>
  <w:num w:numId="8">
    <w:abstractNumId w:val="58"/>
  </w:num>
  <w:num w:numId="9">
    <w:abstractNumId w:val="44"/>
  </w:num>
  <w:num w:numId="10">
    <w:abstractNumId w:val="3"/>
  </w:num>
  <w:num w:numId="11">
    <w:abstractNumId w:val="15"/>
  </w:num>
  <w:num w:numId="12">
    <w:abstractNumId w:val="16"/>
  </w:num>
  <w:num w:numId="13">
    <w:abstractNumId w:val="42"/>
  </w:num>
  <w:num w:numId="14">
    <w:abstractNumId w:val="20"/>
  </w:num>
  <w:num w:numId="15">
    <w:abstractNumId w:val="23"/>
  </w:num>
  <w:num w:numId="16">
    <w:abstractNumId w:val="48"/>
  </w:num>
  <w:num w:numId="17">
    <w:abstractNumId w:val="24"/>
  </w:num>
  <w:num w:numId="18">
    <w:abstractNumId w:val="27"/>
  </w:num>
  <w:num w:numId="19">
    <w:abstractNumId w:val="8"/>
  </w:num>
  <w:num w:numId="20">
    <w:abstractNumId w:val="56"/>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2"/>
  </w:num>
  <w:num w:numId="29">
    <w:abstractNumId w:val="1"/>
  </w:num>
  <w:num w:numId="30">
    <w:abstractNumId w:val="4"/>
  </w:num>
  <w:num w:numId="31">
    <w:abstractNumId w:val="0"/>
  </w:num>
  <w:num w:numId="32">
    <w:abstractNumId w:val="53"/>
  </w:num>
  <w:num w:numId="33">
    <w:abstractNumId w:val="36"/>
  </w:num>
  <w:num w:numId="34">
    <w:abstractNumId w:val="46"/>
  </w:num>
  <w:num w:numId="35">
    <w:abstractNumId w:val="35"/>
  </w:num>
  <w:num w:numId="36">
    <w:abstractNumId w:val="47"/>
  </w:num>
  <w:num w:numId="37">
    <w:abstractNumId w:val="52"/>
  </w:num>
  <w:num w:numId="38">
    <w:abstractNumId w:val="11"/>
  </w:num>
  <w:num w:numId="39">
    <w:abstractNumId w:val="9"/>
  </w:num>
  <w:num w:numId="40">
    <w:abstractNumId w:val="4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num>
  <w:num w:numId="44">
    <w:abstractNumId w:val="49"/>
  </w:num>
  <w:num w:numId="45">
    <w:abstractNumId w:val="14"/>
  </w:num>
  <w:num w:numId="46">
    <w:abstractNumId w:val="26"/>
  </w:num>
  <w:num w:numId="47">
    <w:abstractNumId w:val="51"/>
  </w:num>
  <w:num w:numId="48">
    <w:abstractNumId w:val="34"/>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60"/>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43"/>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55B3A"/>
    <w:rsid w:val="000800EF"/>
    <w:rsid w:val="00090BA6"/>
    <w:rsid w:val="000B2FA4"/>
    <w:rsid w:val="000B6395"/>
    <w:rsid w:val="000C4C74"/>
    <w:rsid w:val="000C5490"/>
    <w:rsid w:val="000C6CE2"/>
    <w:rsid w:val="000E65EA"/>
    <w:rsid w:val="000F4809"/>
    <w:rsid w:val="000F6B7C"/>
    <w:rsid w:val="00114B69"/>
    <w:rsid w:val="00134EB4"/>
    <w:rsid w:val="00136D53"/>
    <w:rsid w:val="001415FC"/>
    <w:rsid w:val="00154EA1"/>
    <w:rsid w:val="00197B45"/>
    <w:rsid w:val="001A07E3"/>
    <w:rsid w:val="001C66BE"/>
    <w:rsid w:val="001D1EAF"/>
    <w:rsid w:val="001F2DA3"/>
    <w:rsid w:val="00205A63"/>
    <w:rsid w:val="00211D04"/>
    <w:rsid w:val="0023687E"/>
    <w:rsid w:val="002619C0"/>
    <w:rsid w:val="00262C45"/>
    <w:rsid w:val="0028699C"/>
    <w:rsid w:val="002C09C5"/>
    <w:rsid w:val="002D0C65"/>
    <w:rsid w:val="002D160A"/>
    <w:rsid w:val="002D5D94"/>
    <w:rsid w:val="002E56D2"/>
    <w:rsid w:val="0031610D"/>
    <w:rsid w:val="0031657A"/>
    <w:rsid w:val="00365C5B"/>
    <w:rsid w:val="00366676"/>
    <w:rsid w:val="0037555F"/>
    <w:rsid w:val="00394685"/>
    <w:rsid w:val="0039751D"/>
    <w:rsid w:val="003A549F"/>
    <w:rsid w:val="003C0D99"/>
    <w:rsid w:val="003C1B31"/>
    <w:rsid w:val="003D590F"/>
    <w:rsid w:val="003D798F"/>
    <w:rsid w:val="0040670A"/>
    <w:rsid w:val="004212EA"/>
    <w:rsid w:val="00423109"/>
    <w:rsid w:val="00424C12"/>
    <w:rsid w:val="00453C58"/>
    <w:rsid w:val="0045562D"/>
    <w:rsid w:val="0047395B"/>
    <w:rsid w:val="00475776"/>
    <w:rsid w:val="00495E22"/>
    <w:rsid w:val="00495E4F"/>
    <w:rsid w:val="00497260"/>
    <w:rsid w:val="004B053A"/>
    <w:rsid w:val="004B4C27"/>
    <w:rsid w:val="004B77FE"/>
    <w:rsid w:val="004C5C1A"/>
    <w:rsid w:val="004D56B9"/>
    <w:rsid w:val="004F508C"/>
    <w:rsid w:val="004F7EE8"/>
    <w:rsid w:val="00534A7E"/>
    <w:rsid w:val="0054488D"/>
    <w:rsid w:val="00545DE6"/>
    <w:rsid w:val="00550B07"/>
    <w:rsid w:val="00576299"/>
    <w:rsid w:val="0058079A"/>
    <w:rsid w:val="00584E99"/>
    <w:rsid w:val="005A3991"/>
    <w:rsid w:val="005A427B"/>
    <w:rsid w:val="005A53A8"/>
    <w:rsid w:val="005B4FD3"/>
    <w:rsid w:val="005D0E78"/>
    <w:rsid w:val="005E1BD1"/>
    <w:rsid w:val="005E3AFD"/>
    <w:rsid w:val="005F320F"/>
    <w:rsid w:val="00611BF3"/>
    <w:rsid w:val="006126A5"/>
    <w:rsid w:val="00635038"/>
    <w:rsid w:val="00641F64"/>
    <w:rsid w:val="006455C8"/>
    <w:rsid w:val="006616C4"/>
    <w:rsid w:val="0066449E"/>
    <w:rsid w:val="00667360"/>
    <w:rsid w:val="00670CDC"/>
    <w:rsid w:val="00675A16"/>
    <w:rsid w:val="00676040"/>
    <w:rsid w:val="00694460"/>
    <w:rsid w:val="006A2EF7"/>
    <w:rsid w:val="006D1ACC"/>
    <w:rsid w:val="00723F66"/>
    <w:rsid w:val="00727809"/>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87F2C"/>
    <w:rsid w:val="008A65FB"/>
    <w:rsid w:val="008B032E"/>
    <w:rsid w:val="008B472D"/>
    <w:rsid w:val="008C76D8"/>
    <w:rsid w:val="0092448C"/>
    <w:rsid w:val="00924EB7"/>
    <w:rsid w:val="00946DC1"/>
    <w:rsid w:val="009623F1"/>
    <w:rsid w:val="00981D11"/>
    <w:rsid w:val="00984181"/>
    <w:rsid w:val="009B2BA5"/>
    <w:rsid w:val="009B533B"/>
    <w:rsid w:val="009F0A01"/>
    <w:rsid w:val="009F54E2"/>
    <w:rsid w:val="00A126F3"/>
    <w:rsid w:val="00A33CE8"/>
    <w:rsid w:val="00A3552C"/>
    <w:rsid w:val="00A44299"/>
    <w:rsid w:val="00A71DAA"/>
    <w:rsid w:val="00A768B6"/>
    <w:rsid w:val="00AA10B5"/>
    <w:rsid w:val="00AB2F81"/>
    <w:rsid w:val="00AB6DFB"/>
    <w:rsid w:val="00AC1469"/>
    <w:rsid w:val="00AF3B32"/>
    <w:rsid w:val="00AF7B4C"/>
    <w:rsid w:val="00B06C14"/>
    <w:rsid w:val="00B35130"/>
    <w:rsid w:val="00B4323E"/>
    <w:rsid w:val="00B57B42"/>
    <w:rsid w:val="00B60851"/>
    <w:rsid w:val="00B9216B"/>
    <w:rsid w:val="00BB28E3"/>
    <w:rsid w:val="00BC0D5E"/>
    <w:rsid w:val="00BC6F31"/>
    <w:rsid w:val="00C03D13"/>
    <w:rsid w:val="00C132B4"/>
    <w:rsid w:val="00C166A8"/>
    <w:rsid w:val="00C16790"/>
    <w:rsid w:val="00C22BD9"/>
    <w:rsid w:val="00C22EF9"/>
    <w:rsid w:val="00C263D0"/>
    <w:rsid w:val="00C352B9"/>
    <w:rsid w:val="00C52705"/>
    <w:rsid w:val="00C60594"/>
    <w:rsid w:val="00C76D6E"/>
    <w:rsid w:val="00C86D71"/>
    <w:rsid w:val="00C9048A"/>
    <w:rsid w:val="00C91C5E"/>
    <w:rsid w:val="00C92F1D"/>
    <w:rsid w:val="00CA0302"/>
    <w:rsid w:val="00CA26A2"/>
    <w:rsid w:val="00CD2A58"/>
    <w:rsid w:val="00CF1154"/>
    <w:rsid w:val="00CF5080"/>
    <w:rsid w:val="00CF713C"/>
    <w:rsid w:val="00D00193"/>
    <w:rsid w:val="00D21D44"/>
    <w:rsid w:val="00D32ED4"/>
    <w:rsid w:val="00D367AB"/>
    <w:rsid w:val="00D47C21"/>
    <w:rsid w:val="00D72C15"/>
    <w:rsid w:val="00D81A05"/>
    <w:rsid w:val="00D83A60"/>
    <w:rsid w:val="00DA16DE"/>
    <w:rsid w:val="00DA3C93"/>
    <w:rsid w:val="00DB2AC4"/>
    <w:rsid w:val="00DB3BD1"/>
    <w:rsid w:val="00DB6B28"/>
    <w:rsid w:val="00DB76EA"/>
    <w:rsid w:val="00DB7AB0"/>
    <w:rsid w:val="00DC0F33"/>
    <w:rsid w:val="00DC6B3E"/>
    <w:rsid w:val="00DD022E"/>
    <w:rsid w:val="00DD341F"/>
    <w:rsid w:val="00DE2BE2"/>
    <w:rsid w:val="00DF6235"/>
    <w:rsid w:val="00E52268"/>
    <w:rsid w:val="00E61631"/>
    <w:rsid w:val="00E861E3"/>
    <w:rsid w:val="00E93215"/>
    <w:rsid w:val="00E94E24"/>
    <w:rsid w:val="00EB1C8B"/>
    <w:rsid w:val="00EB7EF3"/>
    <w:rsid w:val="00EC51CF"/>
    <w:rsid w:val="00ED500E"/>
    <w:rsid w:val="00EE32D9"/>
    <w:rsid w:val="00EE4AB3"/>
    <w:rsid w:val="00EF419C"/>
    <w:rsid w:val="00EF65F2"/>
    <w:rsid w:val="00F020A9"/>
    <w:rsid w:val="00F201D2"/>
    <w:rsid w:val="00F334EB"/>
    <w:rsid w:val="00F442D2"/>
    <w:rsid w:val="00F73616"/>
    <w:rsid w:val="00F76C83"/>
    <w:rsid w:val="00F810D4"/>
    <w:rsid w:val="00F9261F"/>
    <w:rsid w:val="00FB5009"/>
    <w:rsid w:val="00FB501F"/>
    <w:rsid w:val="00FB54A0"/>
    <w:rsid w:val="00FC524D"/>
    <w:rsid w:val="00FD4483"/>
    <w:rsid w:val="00FE64E1"/>
    <w:rsid w:val="00FF43F7"/>
    <w:rsid w:val="00FF5F08"/>
    <w:rsid w:val="01025D02"/>
    <w:rsid w:val="013735D1"/>
    <w:rsid w:val="01484655"/>
    <w:rsid w:val="019A5A1A"/>
    <w:rsid w:val="01D37075"/>
    <w:rsid w:val="01E13E0B"/>
    <w:rsid w:val="02306939"/>
    <w:rsid w:val="02992A07"/>
    <w:rsid w:val="02A92C40"/>
    <w:rsid w:val="02E92433"/>
    <w:rsid w:val="02E93140"/>
    <w:rsid w:val="02F87DB1"/>
    <w:rsid w:val="02FF7C2B"/>
    <w:rsid w:val="030A325A"/>
    <w:rsid w:val="040E5122"/>
    <w:rsid w:val="044320F4"/>
    <w:rsid w:val="0451316B"/>
    <w:rsid w:val="0482311B"/>
    <w:rsid w:val="04BE71C8"/>
    <w:rsid w:val="04D7405B"/>
    <w:rsid w:val="0517306A"/>
    <w:rsid w:val="056B71A7"/>
    <w:rsid w:val="05745416"/>
    <w:rsid w:val="05802DA7"/>
    <w:rsid w:val="058E7370"/>
    <w:rsid w:val="05BF1C92"/>
    <w:rsid w:val="0609791F"/>
    <w:rsid w:val="062A0A9E"/>
    <w:rsid w:val="065E68F1"/>
    <w:rsid w:val="06891688"/>
    <w:rsid w:val="06BF58AF"/>
    <w:rsid w:val="06C35ECC"/>
    <w:rsid w:val="06DB1C3F"/>
    <w:rsid w:val="07091670"/>
    <w:rsid w:val="07555CE4"/>
    <w:rsid w:val="07F1261E"/>
    <w:rsid w:val="08224037"/>
    <w:rsid w:val="082608AC"/>
    <w:rsid w:val="084B60CC"/>
    <w:rsid w:val="085113D9"/>
    <w:rsid w:val="087E440B"/>
    <w:rsid w:val="08984BEF"/>
    <w:rsid w:val="09137195"/>
    <w:rsid w:val="096842FE"/>
    <w:rsid w:val="096E28BF"/>
    <w:rsid w:val="09755F77"/>
    <w:rsid w:val="09C65ADD"/>
    <w:rsid w:val="09D52ADC"/>
    <w:rsid w:val="0A37341C"/>
    <w:rsid w:val="0B0B64F1"/>
    <w:rsid w:val="0B3F16EA"/>
    <w:rsid w:val="0B7745E0"/>
    <w:rsid w:val="0BBE56FF"/>
    <w:rsid w:val="0BCF0B73"/>
    <w:rsid w:val="0BD211FA"/>
    <w:rsid w:val="0C251CF1"/>
    <w:rsid w:val="0C2D3669"/>
    <w:rsid w:val="0C580A6C"/>
    <w:rsid w:val="0C861E03"/>
    <w:rsid w:val="0CE02DD0"/>
    <w:rsid w:val="0D1912C7"/>
    <w:rsid w:val="0D1B53AF"/>
    <w:rsid w:val="0D3B00D6"/>
    <w:rsid w:val="0D4B30E7"/>
    <w:rsid w:val="0DB75083"/>
    <w:rsid w:val="0E1B35BE"/>
    <w:rsid w:val="0E6C5CD7"/>
    <w:rsid w:val="0E700A4E"/>
    <w:rsid w:val="0E9F10AE"/>
    <w:rsid w:val="0F131EC4"/>
    <w:rsid w:val="0F25459F"/>
    <w:rsid w:val="0F3D0450"/>
    <w:rsid w:val="0F457E56"/>
    <w:rsid w:val="0F781F51"/>
    <w:rsid w:val="0FA13EA4"/>
    <w:rsid w:val="0FC81094"/>
    <w:rsid w:val="10A079DD"/>
    <w:rsid w:val="10B53A48"/>
    <w:rsid w:val="10D77C6E"/>
    <w:rsid w:val="1101460C"/>
    <w:rsid w:val="111816EB"/>
    <w:rsid w:val="11396FDD"/>
    <w:rsid w:val="117B0368"/>
    <w:rsid w:val="118E5908"/>
    <w:rsid w:val="1190532B"/>
    <w:rsid w:val="1191685E"/>
    <w:rsid w:val="11E76F30"/>
    <w:rsid w:val="128251FF"/>
    <w:rsid w:val="12B619E7"/>
    <w:rsid w:val="12CE0478"/>
    <w:rsid w:val="12E15B6E"/>
    <w:rsid w:val="12F46AE4"/>
    <w:rsid w:val="13227EB1"/>
    <w:rsid w:val="13327EC2"/>
    <w:rsid w:val="139929EB"/>
    <w:rsid w:val="139F05B1"/>
    <w:rsid w:val="142132BF"/>
    <w:rsid w:val="14355690"/>
    <w:rsid w:val="14A50136"/>
    <w:rsid w:val="14F20788"/>
    <w:rsid w:val="14F43CCC"/>
    <w:rsid w:val="151B6A81"/>
    <w:rsid w:val="151E207C"/>
    <w:rsid w:val="156B0908"/>
    <w:rsid w:val="15B47EBA"/>
    <w:rsid w:val="15E3524D"/>
    <w:rsid w:val="16111AA2"/>
    <w:rsid w:val="164872AB"/>
    <w:rsid w:val="169F7B22"/>
    <w:rsid w:val="16A612CB"/>
    <w:rsid w:val="16DF6A1F"/>
    <w:rsid w:val="171B13FF"/>
    <w:rsid w:val="171E1E89"/>
    <w:rsid w:val="177A1AA7"/>
    <w:rsid w:val="17A61673"/>
    <w:rsid w:val="17D01716"/>
    <w:rsid w:val="17D21791"/>
    <w:rsid w:val="181C7CF4"/>
    <w:rsid w:val="18246321"/>
    <w:rsid w:val="182B068C"/>
    <w:rsid w:val="18956B34"/>
    <w:rsid w:val="18CA7E76"/>
    <w:rsid w:val="18D82306"/>
    <w:rsid w:val="18E23284"/>
    <w:rsid w:val="18E81C9D"/>
    <w:rsid w:val="1901094C"/>
    <w:rsid w:val="19016C47"/>
    <w:rsid w:val="19180F9D"/>
    <w:rsid w:val="193A2323"/>
    <w:rsid w:val="195164A2"/>
    <w:rsid w:val="19671186"/>
    <w:rsid w:val="196A79BE"/>
    <w:rsid w:val="1986585A"/>
    <w:rsid w:val="19A37460"/>
    <w:rsid w:val="19B03DEA"/>
    <w:rsid w:val="19C81834"/>
    <w:rsid w:val="19F308F3"/>
    <w:rsid w:val="1A2A057E"/>
    <w:rsid w:val="1A326CD0"/>
    <w:rsid w:val="1A4B4589"/>
    <w:rsid w:val="1A9720D7"/>
    <w:rsid w:val="1AD315B7"/>
    <w:rsid w:val="1AD75766"/>
    <w:rsid w:val="1ADC11CB"/>
    <w:rsid w:val="1B2413C6"/>
    <w:rsid w:val="1B6F2851"/>
    <w:rsid w:val="1B742884"/>
    <w:rsid w:val="1BD361B3"/>
    <w:rsid w:val="1C053C60"/>
    <w:rsid w:val="1C302CDC"/>
    <w:rsid w:val="1C70560A"/>
    <w:rsid w:val="1C836FCC"/>
    <w:rsid w:val="1C983EFD"/>
    <w:rsid w:val="1CF14C25"/>
    <w:rsid w:val="1D3C4F40"/>
    <w:rsid w:val="1D614F5D"/>
    <w:rsid w:val="1D9E0FD9"/>
    <w:rsid w:val="1DA7533E"/>
    <w:rsid w:val="1DB32AAD"/>
    <w:rsid w:val="1DB5103A"/>
    <w:rsid w:val="1DC2752F"/>
    <w:rsid w:val="1DCA6026"/>
    <w:rsid w:val="1DE4297E"/>
    <w:rsid w:val="1E966047"/>
    <w:rsid w:val="1ED31946"/>
    <w:rsid w:val="1F184D2C"/>
    <w:rsid w:val="1F3D751B"/>
    <w:rsid w:val="1F4C6742"/>
    <w:rsid w:val="1F8B7EF2"/>
    <w:rsid w:val="1F904DE0"/>
    <w:rsid w:val="1F957C53"/>
    <w:rsid w:val="1FDF7679"/>
    <w:rsid w:val="1FFE1956"/>
    <w:rsid w:val="2027441A"/>
    <w:rsid w:val="20537967"/>
    <w:rsid w:val="208B4FCD"/>
    <w:rsid w:val="20D3638F"/>
    <w:rsid w:val="21061439"/>
    <w:rsid w:val="21087E7D"/>
    <w:rsid w:val="2130639B"/>
    <w:rsid w:val="21CC7BBD"/>
    <w:rsid w:val="221B6E74"/>
    <w:rsid w:val="22361B2A"/>
    <w:rsid w:val="22441F6F"/>
    <w:rsid w:val="22582227"/>
    <w:rsid w:val="22915A7B"/>
    <w:rsid w:val="22FE2371"/>
    <w:rsid w:val="23556057"/>
    <w:rsid w:val="236E4724"/>
    <w:rsid w:val="237B549B"/>
    <w:rsid w:val="23CF4C7C"/>
    <w:rsid w:val="23E66799"/>
    <w:rsid w:val="23EB4F87"/>
    <w:rsid w:val="241669DF"/>
    <w:rsid w:val="241C335D"/>
    <w:rsid w:val="241C5AFF"/>
    <w:rsid w:val="24427F34"/>
    <w:rsid w:val="246E0F05"/>
    <w:rsid w:val="24A169A6"/>
    <w:rsid w:val="24A44349"/>
    <w:rsid w:val="24F176F7"/>
    <w:rsid w:val="25042BE9"/>
    <w:rsid w:val="252E3FAA"/>
    <w:rsid w:val="2555266E"/>
    <w:rsid w:val="25881D0C"/>
    <w:rsid w:val="258D7144"/>
    <w:rsid w:val="25AA361A"/>
    <w:rsid w:val="25C22D4D"/>
    <w:rsid w:val="25D62F8C"/>
    <w:rsid w:val="25FC2BB3"/>
    <w:rsid w:val="261B0AEB"/>
    <w:rsid w:val="266238B1"/>
    <w:rsid w:val="267C44E9"/>
    <w:rsid w:val="26A87033"/>
    <w:rsid w:val="26B35D43"/>
    <w:rsid w:val="26C13F56"/>
    <w:rsid w:val="272C1910"/>
    <w:rsid w:val="27484EE5"/>
    <w:rsid w:val="275B1827"/>
    <w:rsid w:val="276573FA"/>
    <w:rsid w:val="27952D92"/>
    <w:rsid w:val="27B11EA3"/>
    <w:rsid w:val="27E12E93"/>
    <w:rsid w:val="282E419B"/>
    <w:rsid w:val="28F711F4"/>
    <w:rsid w:val="28FE6FD7"/>
    <w:rsid w:val="292042F5"/>
    <w:rsid w:val="2946565F"/>
    <w:rsid w:val="29954BD3"/>
    <w:rsid w:val="29DA77B3"/>
    <w:rsid w:val="29F27040"/>
    <w:rsid w:val="2A0A1F26"/>
    <w:rsid w:val="2A6F05B1"/>
    <w:rsid w:val="2A83201A"/>
    <w:rsid w:val="2AA21564"/>
    <w:rsid w:val="2AA63855"/>
    <w:rsid w:val="2ABB2C8A"/>
    <w:rsid w:val="2B8C799D"/>
    <w:rsid w:val="2BC601EE"/>
    <w:rsid w:val="2C367AAF"/>
    <w:rsid w:val="2C486F22"/>
    <w:rsid w:val="2C515E8B"/>
    <w:rsid w:val="2C6E79D5"/>
    <w:rsid w:val="2C990490"/>
    <w:rsid w:val="2C9D4D1D"/>
    <w:rsid w:val="2CED31E2"/>
    <w:rsid w:val="2D0802A4"/>
    <w:rsid w:val="2D145B41"/>
    <w:rsid w:val="2D7E7BD6"/>
    <w:rsid w:val="2D950D18"/>
    <w:rsid w:val="2DBD0C57"/>
    <w:rsid w:val="2DF46287"/>
    <w:rsid w:val="2E0F1BAE"/>
    <w:rsid w:val="2E77691B"/>
    <w:rsid w:val="2E7A156E"/>
    <w:rsid w:val="2EAE088E"/>
    <w:rsid w:val="2F2B51DD"/>
    <w:rsid w:val="2F311188"/>
    <w:rsid w:val="2F6205CC"/>
    <w:rsid w:val="2F833979"/>
    <w:rsid w:val="2F99149B"/>
    <w:rsid w:val="2F9F708D"/>
    <w:rsid w:val="2FAC7705"/>
    <w:rsid w:val="2FF76CC0"/>
    <w:rsid w:val="2FF81BB8"/>
    <w:rsid w:val="302D1794"/>
    <w:rsid w:val="303E1DB1"/>
    <w:rsid w:val="304C54B8"/>
    <w:rsid w:val="306858A2"/>
    <w:rsid w:val="306A1A1D"/>
    <w:rsid w:val="30930B42"/>
    <w:rsid w:val="30C33902"/>
    <w:rsid w:val="31166AE2"/>
    <w:rsid w:val="31360D3B"/>
    <w:rsid w:val="317C7418"/>
    <w:rsid w:val="318D4D7E"/>
    <w:rsid w:val="31C75651"/>
    <w:rsid w:val="31EF70C4"/>
    <w:rsid w:val="31F33F0B"/>
    <w:rsid w:val="320431B9"/>
    <w:rsid w:val="3232720A"/>
    <w:rsid w:val="325C698F"/>
    <w:rsid w:val="327D18C8"/>
    <w:rsid w:val="328B6800"/>
    <w:rsid w:val="328C7B9A"/>
    <w:rsid w:val="329A155D"/>
    <w:rsid w:val="32A55474"/>
    <w:rsid w:val="32C0345D"/>
    <w:rsid w:val="32D94B7F"/>
    <w:rsid w:val="32F845C0"/>
    <w:rsid w:val="33187C90"/>
    <w:rsid w:val="33A96FE2"/>
    <w:rsid w:val="34194A4B"/>
    <w:rsid w:val="342D50F2"/>
    <w:rsid w:val="34380631"/>
    <w:rsid w:val="34792A10"/>
    <w:rsid w:val="3492426D"/>
    <w:rsid w:val="34A60F8F"/>
    <w:rsid w:val="35A27A36"/>
    <w:rsid w:val="35B031B9"/>
    <w:rsid w:val="361F662B"/>
    <w:rsid w:val="3633511D"/>
    <w:rsid w:val="364A4D48"/>
    <w:rsid w:val="36A546FE"/>
    <w:rsid w:val="36BF5172"/>
    <w:rsid w:val="37812594"/>
    <w:rsid w:val="37A33AC3"/>
    <w:rsid w:val="380B508B"/>
    <w:rsid w:val="382E1CE7"/>
    <w:rsid w:val="38830243"/>
    <w:rsid w:val="38887E0E"/>
    <w:rsid w:val="38D12132"/>
    <w:rsid w:val="392C652E"/>
    <w:rsid w:val="395B2769"/>
    <w:rsid w:val="39696B34"/>
    <w:rsid w:val="396B344A"/>
    <w:rsid w:val="39A21268"/>
    <w:rsid w:val="39BE36AC"/>
    <w:rsid w:val="3A1D0A28"/>
    <w:rsid w:val="3A424E12"/>
    <w:rsid w:val="3AB94E2B"/>
    <w:rsid w:val="3AD11F0D"/>
    <w:rsid w:val="3ADF23E2"/>
    <w:rsid w:val="3B305B9B"/>
    <w:rsid w:val="3B735C3D"/>
    <w:rsid w:val="3B891B1F"/>
    <w:rsid w:val="3B901174"/>
    <w:rsid w:val="3B9B3C54"/>
    <w:rsid w:val="3BEC0504"/>
    <w:rsid w:val="3C267A8B"/>
    <w:rsid w:val="3C42135B"/>
    <w:rsid w:val="3C5377B8"/>
    <w:rsid w:val="3C5C5D27"/>
    <w:rsid w:val="3C7E0F70"/>
    <w:rsid w:val="3C865B5A"/>
    <w:rsid w:val="3CAE1541"/>
    <w:rsid w:val="3D04746D"/>
    <w:rsid w:val="3D3B6600"/>
    <w:rsid w:val="3D3C46CB"/>
    <w:rsid w:val="3D6C5E3C"/>
    <w:rsid w:val="3DE11B31"/>
    <w:rsid w:val="3E033E03"/>
    <w:rsid w:val="3E1751B2"/>
    <w:rsid w:val="3E317B47"/>
    <w:rsid w:val="3E3A74D3"/>
    <w:rsid w:val="3EA7366D"/>
    <w:rsid w:val="3ECE21A5"/>
    <w:rsid w:val="3ED74BFC"/>
    <w:rsid w:val="3F2636F3"/>
    <w:rsid w:val="3F3131F3"/>
    <w:rsid w:val="3F3F584D"/>
    <w:rsid w:val="3F4E63B3"/>
    <w:rsid w:val="401A4731"/>
    <w:rsid w:val="4036499D"/>
    <w:rsid w:val="408E459E"/>
    <w:rsid w:val="408F79FC"/>
    <w:rsid w:val="40922511"/>
    <w:rsid w:val="40D941D0"/>
    <w:rsid w:val="40EC67D4"/>
    <w:rsid w:val="416D7BCE"/>
    <w:rsid w:val="41C432EE"/>
    <w:rsid w:val="41C74FC8"/>
    <w:rsid w:val="420F643C"/>
    <w:rsid w:val="428332C7"/>
    <w:rsid w:val="42A45D3A"/>
    <w:rsid w:val="42DE09A4"/>
    <w:rsid w:val="42EA5F4F"/>
    <w:rsid w:val="431F120F"/>
    <w:rsid w:val="43256661"/>
    <w:rsid w:val="43955A47"/>
    <w:rsid w:val="439907BD"/>
    <w:rsid w:val="43D62537"/>
    <w:rsid w:val="43E36444"/>
    <w:rsid w:val="44325D67"/>
    <w:rsid w:val="444C23E5"/>
    <w:rsid w:val="445B2E31"/>
    <w:rsid w:val="44665645"/>
    <w:rsid w:val="44816B43"/>
    <w:rsid w:val="44897390"/>
    <w:rsid w:val="45166AC2"/>
    <w:rsid w:val="45265F96"/>
    <w:rsid w:val="456C1CDC"/>
    <w:rsid w:val="45840C14"/>
    <w:rsid w:val="458C3542"/>
    <w:rsid w:val="459E1C5E"/>
    <w:rsid w:val="45A4219B"/>
    <w:rsid w:val="45C33878"/>
    <w:rsid w:val="45C64708"/>
    <w:rsid w:val="45DE25EC"/>
    <w:rsid w:val="46845759"/>
    <w:rsid w:val="46A764B6"/>
    <w:rsid w:val="46DC0002"/>
    <w:rsid w:val="478146D6"/>
    <w:rsid w:val="478C50B8"/>
    <w:rsid w:val="47974DAA"/>
    <w:rsid w:val="47D10C62"/>
    <w:rsid w:val="47E42DD9"/>
    <w:rsid w:val="47EF0E82"/>
    <w:rsid w:val="48430AD9"/>
    <w:rsid w:val="484B29DC"/>
    <w:rsid w:val="485B0388"/>
    <w:rsid w:val="486C6E50"/>
    <w:rsid w:val="48B30421"/>
    <w:rsid w:val="48B7067A"/>
    <w:rsid w:val="48F80A56"/>
    <w:rsid w:val="4923050A"/>
    <w:rsid w:val="492C02B9"/>
    <w:rsid w:val="49407C9D"/>
    <w:rsid w:val="49D02FDC"/>
    <w:rsid w:val="4A4D1C05"/>
    <w:rsid w:val="4A58144E"/>
    <w:rsid w:val="4A697D88"/>
    <w:rsid w:val="4B2A343E"/>
    <w:rsid w:val="4BCB4867"/>
    <w:rsid w:val="4BD05191"/>
    <w:rsid w:val="4BD57912"/>
    <w:rsid w:val="4BE13053"/>
    <w:rsid w:val="4BE33F19"/>
    <w:rsid w:val="4C083EA7"/>
    <w:rsid w:val="4C8A6FEA"/>
    <w:rsid w:val="4C927191"/>
    <w:rsid w:val="4C9D3B99"/>
    <w:rsid w:val="4CA34517"/>
    <w:rsid w:val="4CA8491C"/>
    <w:rsid w:val="4CEB5B33"/>
    <w:rsid w:val="4DA61B3A"/>
    <w:rsid w:val="4DB36E2E"/>
    <w:rsid w:val="4DDD6B27"/>
    <w:rsid w:val="4E253158"/>
    <w:rsid w:val="4EA0003B"/>
    <w:rsid w:val="4ED2549A"/>
    <w:rsid w:val="4EE25F0D"/>
    <w:rsid w:val="4F00581C"/>
    <w:rsid w:val="4F793F9A"/>
    <w:rsid w:val="4F857B37"/>
    <w:rsid w:val="4FA9711F"/>
    <w:rsid w:val="50213E37"/>
    <w:rsid w:val="50344634"/>
    <w:rsid w:val="505E5227"/>
    <w:rsid w:val="50D0640A"/>
    <w:rsid w:val="50DC1C4D"/>
    <w:rsid w:val="51141256"/>
    <w:rsid w:val="514E0BA7"/>
    <w:rsid w:val="51603252"/>
    <w:rsid w:val="517521C2"/>
    <w:rsid w:val="51A276FC"/>
    <w:rsid w:val="51FD0917"/>
    <w:rsid w:val="52092CED"/>
    <w:rsid w:val="52102092"/>
    <w:rsid w:val="521C5610"/>
    <w:rsid w:val="523C0C4D"/>
    <w:rsid w:val="523C757E"/>
    <w:rsid w:val="52982390"/>
    <w:rsid w:val="52CE0C83"/>
    <w:rsid w:val="52D13E18"/>
    <w:rsid w:val="532518D1"/>
    <w:rsid w:val="53477494"/>
    <w:rsid w:val="536E530A"/>
    <w:rsid w:val="5382272A"/>
    <w:rsid w:val="53C40579"/>
    <w:rsid w:val="544970A6"/>
    <w:rsid w:val="545500FF"/>
    <w:rsid w:val="545E1D91"/>
    <w:rsid w:val="546B6071"/>
    <w:rsid w:val="548915F0"/>
    <w:rsid w:val="54AD66F0"/>
    <w:rsid w:val="54DF1A0B"/>
    <w:rsid w:val="550C4410"/>
    <w:rsid w:val="557010CA"/>
    <w:rsid w:val="557234D1"/>
    <w:rsid w:val="557864CF"/>
    <w:rsid w:val="558A0FE9"/>
    <w:rsid w:val="559F0172"/>
    <w:rsid w:val="55BF463C"/>
    <w:rsid w:val="55C6693C"/>
    <w:rsid w:val="55D13F50"/>
    <w:rsid w:val="55F75CDF"/>
    <w:rsid w:val="5656143B"/>
    <w:rsid w:val="568764FB"/>
    <w:rsid w:val="570D410F"/>
    <w:rsid w:val="572C44B5"/>
    <w:rsid w:val="572E62D8"/>
    <w:rsid w:val="577016B7"/>
    <w:rsid w:val="578475BD"/>
    <w:rsid w:val="578919BB"/>
    <w:rsid w:val="57A1749B"/>
    <w:rsid w:val="57AE3B65"/>
    <w:rsid w:val="57E61491"/>
    <w:rsid w:val="585C797A"/>
    <w:rsid w:val="587752C1"/>
    <w:rsid w:val="58C570C7"/>
    <w:rsid w:val="58C813C0"/>
    <w:rsid w:val="58DF2DB7"/>
    <w:rsid w:val="58F92CEA"/>
    <w:rsid w:val="58FE39CE"/>
    <w:rsid w:val="59284187"/>
    <w:rsid w:val="593F0251"/>
    <w:rsid w:val="594200BE"/>
    <w:rsid w:val="595420FE"/>
    <w:rsid w:val="5962431E"/>
    <w:rsid w:val="59991651"/>
    <w:rsid w:val="59C16D8A"/>
    <w:rsid w:val="59C726B3"/>
    <w:rsid w:val="5A5D32DC"/>
    <w:rsid w:val="5A8D19ED"/>
    <w:rsid w:val="5A8E40B4"/>
    <w:rsid w:val="5AAC7B72"/>
    <w:rsid w:val="5AC57775"/>
    <w:rsid w:val="5AF264CB"/>
    <w:rsid w:val="5AF37866"/>
    <w:rsid w:val="5B050277"/>
    <w:rsid w:val="5B255AE3"/>
    <w:rsid w:val="5B9866E0"/>
    <w:rsid w:val="5BE804C9"/>
    <w:rsid w:val="5BFC5948"/>
    <w:rsid w:val="5C2619A2"/>
    <w:rsid w:val="5C435811"/>
    <w:rsid w:val="5C541098"/>
    <w:rsid w:val="5C6E3718"/>
    <w:rsid w:val="5C8474B9"/>
    <w:rsid w:val="5CD171E0"/>
    <w:rsid w:val="5D1838DD"/>
    <w:rsid w:val="5DCA3BB3"/>
    <w:rsid w:val="5DCD3300"/>
    <w:rsid w:val="5DE91DDA"/>
    <w:rsid w:val="5DEF7C1B"/>
    <w:rsid w:val="5DF20977"/>
    <w:rsid w:val="5E1579C6"/>
    <w:rsid w:val="5E926D61"/>
    <w:rsid w:val="5EBF1F04"/>
    <w:rsid w:val="5EF46F51"/>
    <w:rsid w:val="5F95576A"/>
    <w:rsid w:val="5F981481"/>
    <w:rsid w:val="5FA053C5"/>
    <w:rsid w:val="5FC01C13"/>
    <w:rsid w:val="5FC842C4"/>
    <w:rsid w:val="5FCC0A1E"/>
    <w:rsid w:val="5FF82891"/>
    <w:rsid w:val="6006627B"/>
    <w:rsid w:val="603337DA"/>
    <w:rsid w:val="60393B7C"/>
    <w:rsid w:val="60446CDF"/>
    <w:rsid w:val="606D53AF"/>
    <w:rsid w:val="60773E60"/>
    <w:rsid w:val="608D2519"/>
    <w:rsid w:val="60AA620B"/>
    <w:rsid w:val="60F81607"/>
    <w:rsid w:val="611D1BB7"/>
    <w:rsid w:val="61572264"/>
    <w:rsid w:val="619A3F29"/>
    <w:rsid w:val="61A963E5"/>
    <w:rsid w:val="61C451E3"/>
    <w:rsid w:val="61D74118"/>
    <w:rsid w:val="626D2D75"/>
    <w:rsid w:val="62FB3993"/>
    <w:rsid w:val="630D0157"/>
    <w:rsid w:val="636C3738"/>
    <w:rsid w:val="638B7CFD"/>
    <w:rsid w:val="63F534C6"/>
    <w:rsid w:val="64296B33"/>
    <w:rsid w:val="64A24DC9"/>
    <w:rsid w:val="64AC39F9"/>
    <w:rsid w:val="64B87B74"/>
    <w:rsid w:val="64D42FB0"/>
    <w:rsid w:val="65306E87"/>
    <w:rsid w:val="65437CC1"/>
    <w:rsid w:val="654F0E0D"/>
    <w:rsid w:val="655557DF"/>
    <w:rsid w:val="655A77DD"/>
    <w:rsid w:val="657C3725"/>
    <w:rsid w:val="65C85CCC"/>
    <w:rsid w:val="65D030AB"/>
    <w:rsid w:val="65F32036"/>
    <w:rsid w:val="661D3787"/>
    <w:rsid w:val="661E3260"/>
    <w:rsid w:val="665574E3"/>
    <w:rsid w:val="66B6543F"/>
    <w:rsid w:val="66C108AD"/>
    <w:rsid w:val="66C26FE2"/>
    <w:rsid w:val="66D85D16"/>
    <w:rsid w:val="66DA38C4"/>
    <w:rsid w:val="67016D6C"/>
    <w:rsid w:val="671B2BE0"/>
    <w:rsid w:val="672354B8"/>
    <w:rsid w:val="67A80C92"/>
    <w:rsid w:val="67E13C1E"/>
    <w:rsid w:val="67F67123"/>
    <w:rsid w:val="684D6831"/>
    <w:rsid w:val="684E1ADA"/>
    <w:rsid w:val="68742658"/>
    <w:rsid w:val="688F36A2"/>
    <w:rsid w:val="68A10CA4"/>
    <w:rsid w:val="68EE6577"/>
    <w:rsid w:val="69367698"/>
    <w:rsid w:val="693A1AAF"/>
    <w:rsid w:val="69691DC4"/>
    <w:rsid w:val="69AE2E1B"/>
    <w:rsid w:val="69AF10A8"/>
    <w:rsid w:val="69B17060"/>
    <w:rsid w:val="6A370277"/>
    <w:rsid w:val="6A444405"/>
    <w:rsid w:val="6A4D6BFE"/>
    <w:rsid w:val="6ABF56F1"/>
    <w:rsid w:val="6AC94599"/>
    <w:rsid w:val="6B1A1E0B"/>
    <w:rsid w:val="6B1C2151"/>
    <w:rsid w:val="6B423C0F"/>
    <w:rsid w:val="6BA34A8F"/>
    <w:rsid w:val="6BCA3B51"/>
    <w:rsid w:val="6BF55D80"/>
    <w:rsid w:val="6BF95F54"/>
    <w:rsid w:val="6BFF114C"/>
    <w:rsid w:val="6C10662A"/>
    <w:rsid w:val="6C241759"/>
    <w:rsid w:val="6C25087A"/>
    <w:rsid w:val="6CF84214"/>
    <w:rsid w:val="6D2D43A8"/>
    <w:rsid w:val="6D473490"/>
    <w:rsid w:val="6D5E7AB3"/>
    <w:rsid w:val="6D677FEF"/>
    <w:rsid w:val="6D906C73"/>
    <w:rsid w:val="6D9265BB"/>
    <w:rsid w:val="6DD63AEB"/>
    <w:rsid w:val="6E044C5D"/>
    <w:rsid w:val="6E4A3941"/>
    <w:rsid w:val="6E5A5D06"/>
    <w:rsid w:val="6E742831"/>
    <w:rsid w:val="6E854445"/>
    <w:rsid w:val="6EC06E47"/>
    <w:rsid w:val="6EC32001"/>
    <w:rsid w:val="6ED6572B"/>
    <w:rsid w:val="6EFE521C"/>
    <w:rsid w:val="6F2D7216"/>
    <w:rsid w:val="6F56306D"/>
    <w:rsid w:val="6F575EC4"/>
    <w:rsid w:val="6F5F0916"/>
    <w:rsid w:val="6F6079D4"/>
    <w:rsid w:val="6F874070"/>
    <w:rsid w:val="6FD516BE"/>
    <w:rsid w:val="6FD846B2"/>
    <w:rsid w:val="70025CC2"/>
    <w:rsid w:val="702D4B09"/>
    <w:rsid w:val="705402FE"/>
    <w:rsid w:val="70F2355C"/>
    <w:rsid w:val="71143B45"/>
    <w:rsid w:val="71913753"/>
    <w:rsid w:val="71A74880"/>
    <w:rsid w:val="71B75ACC"/>
    <w:rsid w:val="71CD2703"/>
    <w:rsid w:val="71D44AC0"/>
    <w:rsid w:val="721C21DA"/>
    <w:rsid w:val="72392593"/>
    <w:rsid w:val="72500646"/>
    <w:rsid w:val="7317512F"/>
    <w:rsid w:val="73465E48"/>
    <w:rsid w:val="73741D7C"/>
    <w:rsid w:val="73916BE8"/>
    <w:rsid w:val="739F0D1C"/>
    <w:rsid w:val="73BB2763"/>
    <w:rsid w:val="73FA3AAF"/>
    <w:rsid w:val="74155DFE"/>
    <w:rsid w:val="74A26C9F"/>
    <w:rsid w:val="74C42DCB"/>
    <w:rsid w:val="74C60AF4"/>
    <w:rsid w:val="74CB6E7E"/>
    <w:rsid w:val="74FC113A"/>
    <w:rsid w:val="74FD0E8B"/>
    <w:rsid w:val="750E6357"/>
    <w:rsid w:val="75143D14"/>
    <w:rsid w:val="7516434F"/>
    <w:rsid w:val="75226EDA"/>
    <w:rsid w:val="7552797C"/>
    <w:rsid w:val="755B6196"/>
    <w:rsid w:val="75636F96"/>
    <w:rsid w:val="757D04B0"/>
    <w:rsid w:val="757E4386"/>
    <w:rsid w:val="758D2D65"/>
    <w:rsid w:val="75F96B58"/>
    <w:rsid w:val="76440436"/>
    <w:rsid w:val="7652306E"/>
    <w:rsid w:val="76724EA5"/>
    <w:rsid w:val="76A81215"/>
    <w:rsid w:val="76A97D98"/>
    <w:rsid w:val="76B1615A"/>
    <w:rsid w:val="76B97C64"/>
    <w:rsid w:val="76DF38CC"/>
    <w:rsid w:val="76EB038C"/>
    <w:rsid w:val="76FB4858"/>
    <w:rsid w:val="771B51CA"/>
    <w:rsid w:val="772B78CA"/>
    <w:rsid w:val="778457C3"/>
    <w:rsid w:val="77BF6C9A"/>
    <w:rsid w:val="77CC4DE2"/>
    <w:rsid w:val="77FA06D4"/>
    <w:rsid w:val="77FF32D0"/>
    <w:rsid w:val="780136D3"/>
    <w:rsid w:val="784D5945"/>
    <w:rsid w:val="78517E59"/>
    <w:rsid w:val="785D3C9E"/>
    <w:rsid w:val="785D7DC0"/>
    <w:rsid w:val="78A54DF4"/>
    <w:rsid w:val="78E31A26"/>
    <w:rsid w:val="78E42659"/>
    <w:rsid w:val="78FD585D"/>
    <w:rsid w:val="7903354B"/>
    <w:rsid w:val="79551C0C"/>
    <w:rsid w:val="79B8516C"/>
    <w:rsid w:val="79C379EB"/>
    <w:rsid w:val="79E277B8"/>
    <w:rsid w:val="7A2A776D"/>
    <w:rsid w:val="7A623599"/>
    <w:rsid w:val="7A890C9C"/>
    <w:rsid w:val="7A8E2DCB"/>
    <w:rsid w:val="7AB76CD4"/>
    <w:rsid w:val="7AD33660"/>
    <w:rsid w:val="7AED0C63"/>
    <w:rsid w:val="7AF733A7"/>
    <w:rsid w:val="7B104F7E"/>
    <w:rsid w:val="7B420A68"/>
    <w:rsid w:val="7B74323C"/>
    <w:rsid w:val="7BE14C61"/>
    <w:rsid w:val="7BF12ABF"/>
    <w:rsid w:val="7C291580"/>
    <w:rsid w:val="7C747831"/>
    <w:rsid w:val="7CC57FE0"/>
    <w:rsid w:val="7CD47087"/>
    <w:rsid w:val="7D242174"/>
    <w:rsid w:val="7D2C5DD7"/>
    <w:rsid w:val="7D667D9F"/>
    <w:rsid w:val="7DB26556"/>
    <w:rsid w:val="7DD14103"/>
    <w:rsid w:val="7E127BBC"/>
    <w:rsid w:val="7E1E5630"/>
    <w:rsid w:val="7E3647FA"/>
    <w:rsid w:val="7E8A669E"/>
    <w:rsid w:val="7EAD5C62"/>
    <w:rsid w:val="7EE12865"/>
    <w:rsid w:val="7F4A0D77"/>
    <w:rsid w:val="7FA21D7C"/>
    <w:rsid w:val="BFB3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paragraph" w:styleId="3">
    <w:name w:val="heading 1"/>
    <w:basedOn w:val="1"/>
    <w:next w:val="1"/>
    <w:link w:val="63"/>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4"/>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5"/>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6"/>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9">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7"/>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90"/>
    <w:unhideWhenUsed/>
    <w:qFormat/>
    <w:uiPriority w:val="0"/>
    <w:rPr>
      <w:rFonts w:ascii="宋体" w:hAnsiTheme="minorHAnsi" w:eastAsiaTheme="minorEastAsia" w:cstheme="minorBidi"/>
      <w:kern w:val="2"/>
      <w:sz w:val="18"/>
      <w:szCs w:val="18"/>
    </w:rPr>
  </w:style>
  <w:style w:type="paragraph" w:styleId="16">
    <w:name w:val="annotation text"/>
    <w:basedOn w:val="1"/>
    <w:link w:val="74"/>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19">
    <w:name w:val="Body Text"/>
    <w:basedOn w:val="1"/>
    <w:next w:val="1"/>
    <w:link w:val="99"/>
    <w:qFormat/>
    <w:uiPriority w:val="0"/>
    <w:pPr>
      <w:spacing w:after="120"/>
    </w:pPr>
    <w:rPr>
      <w:rFonts w:asciiTheme="minorHAnsi" w:hAnsiTheme="minorHAnsi" w:eastAsiaTheme="minorEastAsia" w:cstheme="minorBidi"/>
      <w:kern w:val="2"/>
    </w:rPr>
  </w:style>
  <w:style w:type="paragraph" w:styleId="20">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index 4"/>
    <w:basedOn w:val="1"/>
    <w:next w:val="1"/>
    <w:qFormat/>
    <w:uiPriority w:val="0"/>
    <w:pPr>
      <w:widowControl w:val="0"/>
      <w:ind w:left="600" w:leftChars="600"/>
      <w:jc w:val="both"/>
    </w:pPr>
    <w:rPr>
      <w:kern w:val="2"/>
      <w:sz w:val="21"/>
    </w:rPr>
  </w:style>
  <w:style w:type="paragraph" w:styleId="23">
    <w:name w:val="toc 5"/>
    <w:basedOn w:val="1"/>
    <w:next w:val="1"/>
    <w:qFormat/>
    <w:uiPriority w:val="39"/>
    <w:pPr>
      <w:widowControl w:val="0"/>
      <w:ind w:left="720"/>
    </w:pPr>
    <w:rPr>
      <w:kern w:val="2"/>
      <w:sz w:val="18"/>
      <w:szCs w:val="20"/>
    </w:rPr>
  </w:style>
  <w:style w:type="paragraph" w:styleId="24">
    <w:name w:val="toc 3"/>
    <w:basedOn w:val="1"/>
    <w:next w:val="1"/>
    <w:qFormat/>
    <w:uiPriority w:val="39"/>
    <w:pPr>
      <w:widowControl w:val="0"/>
      <w:ind w:left="360"/>
    </w:pPr>
    <w:rPr>
      <w:i/>
      <w:kern w:val="2"/>
      <w:sz w:val="20"/>
      <w:szCs w:val="20"/>
    </w:rPr>
  </w:style>
  <w:style w:type="paragraph" w:styleId="25">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6">
    <w:name w:val="toc 8"/>
    <w:basedOn w:val="1"/>
    <w:next w:val="1"/>
    <w:qFormat/>
    <w:uiPriority w:val="39"/>
    <w:pPr>
      <w:widowControl w:val="0"/>
      <w:ind w:left="1260"/>
    </w:pPr>
    <w:rPr>
      <w:kern w:val="2"/>
      <w:sz w:val="18"/>
      <w:szCs w:val="20"/>
    </w:rPr>
  </w:style>
  <w:style w:type="paragraph" w:styleId="27">
    <w:name w:val="Date"/>
    <w:basedOn w:val="1"/>
    <w:next w:val="1"/>
    <w:link w:val="91"/>
    <w:qFormat/>
    <w:uiPriority w:val="0"/>
    <w:pPr>
      <w:ind w:left="100" w:leftChars="2500"/>
    </w:pPr>
    <w:rPr>
      <w:rFonts w:asciiTheme="minorHAnsi" w:hAnsiTheme="minorHAnsi" w:eastAsiaTheme="minorEastAsia" w:cstheme="minorBidi"/>
      <w:kern w:val="2"/>
    </w:rPr>
  </w:style>
  <w:style w:type="paragraph" w:styleId="28">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29">
    <w:name w:val="Balloon Text"/>
    <w:basedOn w:val="1"/>
    <w:link w:val="101"/>
    <w:qFormat/>
    <w:uiPriority w:val="0"/>
    <w:rPr>
      <w:rFonts w:asciiTheme="minorHAnsi" w:hAnsiTheme="minorHAnsi" w:eastAsiaTheme="minorEastAsia" w:cstheme="minorBidi"/>
      <w:kern w:val="2"/>
      <w:sz w:val="18"/>
      <w:szCs w:val="18"/>
    </w:rPr>
  </w:style>
  <w:style w:type="paragraph" w:styleId="30">
    <w:name w:val="footer"/>
    <w:basedOn w:val="1"/>
    <w:link w:val="88"/>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1">
    <w:name w:val="header"/>
    <w:basedOn w:val="1"/>
    <w:link w:val="10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2">
    <w:name w:val="toc 1"/>
    <w:basedOn w:val="1"/>
    <w:next w:val="1"/>
    <w:qFormat/>
    <w:uiPriority w:val="39"/>
    <w:pPr>
      <w:tabs>
        <w:tab w:val="left" w:pos="840"/>
        <w:tab w:val="right" w:leader="dot" w:pos="9204"/>
      </w:tabs>
      <w:spacing w:before="120" w:after="120"/>
    </w:pPr>
    <w:rPr>
      <w:b/>
      <w:bCs/>
      <w:caps/>
      <w:szCs w:val="20"/>
    </w:rPr>
  </w:style>
  <w:style w:type="paragraph" w:styleId="33">
    <w:name w:val="toc 4"/>
    <w:basedOn w:val="1"/>
    <w:next w:val="1"/>
    <w:qFormat/>
    <w:uiPriority w:val="39"/>
    <w:pPr>
      <w:widowControl w:val="0"/>
      <w:ind w:left="540"/>
    </w:pPr>
    <w:rPr>
      <w:kern w:val="2"/>
      <w:sz w:val="18"/>
      <w:szCs w:val="20"/>
    </w:rPr>
  </w:style>
  <w:style w:type="paragraph" w:styleId="34">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6">
    <w:name w:val="toc 6"/>
    <w:basedOn w:val="1"/>
    <w:next w:val="1"/>
    <w:qFormat/>
    <w:uiPriority w:val="39"/>
    <w:pPr>
      <w:ind w:left="1200"/>
    </w:pPr>
    <w:rPr>
      <w:sz w:val="18"/>
      <w:szCs w:val="18"/>
    </w:rPr>
  </w:style>
  <w:style w:type="paragraph" w:styleId="37">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8">
    <w:name w:val="index 7"/>
    <w:basedOn w:val="1"/>
    <w:next w:val="1"/>
    <w:unhideWhenUsed/>
    <w:qFormat/>
    <w:uiPriority w:val="99"/>
    <w:pPr>
      <w:widowControl w:val="0"/>
      <w:ind w:left="1200" w:leftChars="1200"/>
      <w:jc w:val="both"/>
    </w:pPr>
    <w:rPr>
      <w:kern w:val="2"/>
      <w:sz w:val="21"/>
      <w:szCs w:val="20"/>
    </w:rPr>
  </w:style>
  <w:style w:type="paragraph" w:styleId="39">
    <w:name w:val="toc 2"/>
    <w:basedOn w:val="1"/>
    <w:next w:val="1"/>
    <w:qFormat/>
    <w:uiPriority w:val="39"/>
    <w:pPr>
      <w:ind w:left="240"/>
    </w:pPr>
    <w:rPr>
      <w:smallCaps/>
      <w:szCs w:val="20"/>
    </w:rPr>
  </w:style>
  <w:style w:type="paragraph" w:styleId="40">
    <w:name w:val="toc 9"/>
    <w:basedOn w:val="1"/>
    <w:next w:val="1"/>
    <w:qFormat/>
    <w:uiPriority w:val="39"/>
    <w:pPr>
      <w:widowControl w:val="0"/>
      <w:ind w:left="1440"/>
    </w:pPr>
    <w:rPr>
      <w:kern w:val="2"/>
      <w:sz w:val="18"/>
      <w:szCs w:val="20"/>
    </w:rPr>
  </w:style>
  <w:style w:type="paragraph" w:styleId="41">
    <w:name w:val="Body Text 2"/>
    <w:basedOn w:val="1"/>
    <w:link w:val="84"/>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2">
    <w:name w:val="Normal (Web)"/>
    <w:basedOn w:val="1"/>
    <w:qFormat/>
    <w:uiPriority w:val="0"/>
    <w:pPr>
      <w:spacing w:before="100" w:beforeAutospacing="1" w:after="100" w:afterAutospacing="1"/>
    </w:pPr>
    <w:rPr>
      <w:rFonts w:ascii="宋体" w:hAnsi="宋体"/>
    </w:rPr>
  </w:style>
  <w:style w:type="paragraph" w:styleId="43">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4">
    <w:name w:val="annotation subject"/>
    <w:basedOn w:val="16"/>
    <w:next w:val="16"/>
    <w:link w:val="72"/>
    <w:qFormat/>
    <w:uiPriority w:val="99"/>
    <w:rPr>
      <w:b/>
    </w:rPr>
  </w:style>
  <w:style w:type="paragraph" w:styleId="45">
    <w:name w:val="Body Text First Indent"/>
    <w:basedOn w:val="19"/>
    <w:link w:val="96"/>
    <w:qFormat/>
    <w:uiPriority w:val="0"/>
    <w:pPr>
      <w:widowControl w:val="0"/>
      <w:ind w:firstLine="420" w:firstLineChars="100"/>
      <w:jc w:val="both"/>
    </w:pPr>
    <w:rPr>
      <w:rFonts w:ascii="宋体" w:hAnsi="宋体"/>
      <w:sz w:val="21"/>
    </w:rPr>
  </w:style>
  <w:style w:type="table" w:styleId="47">
    <w:name w:val="Table Grid"/>
    <w:basedOn w:val="4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Elegant"/>
    <w:basedOn w:val="46"/>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0">
    <w:name w:val="Strong"/>
    <w:qFormat/>
    <w:uiPriority w:val="0"/>
    <w:rPr>
      <w:b/>
    </w:rPr>
  </w:style>
  <w:style w:type="character" w:styleId="51">
    <w:name w:val="page number"/>
    <w:basedOn w:val="49"/>
    <w:qFormat/>
    <w:uiPriority w:val="0"/>
  </w:style>
  <w:style w:type="character" w:styleId="52">
    <w:name w:val="FollowedHyperlink"/>
    <w:unhideWhenUsed/>
    <w:qFormat/>
    <w:uiPriority w:val="0"/>
    <w:rPr>
      <w:color w:val="800080"/>
      <w:u w:val="single"/>
    </w:rPr>
  </w:style>
  <w:style w:type="character" w:styleId="53">
    <w:name w:val="Emphasis"/>
    <w:qFormat/>
    <w:uiPriority w:val="0"/>
    <w:rPr>
      <w:i/>
      <w:iCs/>
    </w:rPr>
  </w:style>
  <w:style w:type="character" w:styleId="54">
    <w:name w:val="HTML Definition"/>
    <w:unhideWhenUsed/>
    <w:qFormat/>
    <w:uiPriority w:val="99"/>
    <w:rPr>
      <w:b/>
      <w:i/>
      <w:color w:val="FFFFFF"/>
      <w:sz w:val="15"/>
      <w:szCs w:val="15"/>
      <w:shd w:val="clear" w:color="auto" w:fill="777777"/>
      <w:vertAlign w:val="baseline"/>
    </w:rPr>
  </w:style>
  <w:style w:type="character" w:styleId="55">
    <w:name w:val="HTML Variable"/>
    <w:basedOn w:val="49"/>
    <w:unhideWhenUsed/>
    <w:qFormat/>
    <w:uiPriority w:val="99"/>
  </w:style>
  <w:style w:type="character" w:styleId="56">
    <w:name w:val="Hyperlink"/>
    <w:qFormat/>
    <w:uiPriority w:val="99"/>
    <w:rPr>
      <w:color w:val="0000FF"/>
      <w:u w:val="single"/>
    </w:rPr>
  </w:style>
  <w:style w:type="character" w:styleId="57">
    <w:name w:val="HTML Code"/>
    <w:unhideWhenUsed/>
    <w:qFormat/>
    <w:uiPriority w:val="99"/>
    <w:rPr>
      <w:rFonts w:hint="default" w:ascii="Consolas" w:hAnsi="Consolas" w:eastAsia="Consolas" w:cs="Consolas"/>
      <w:color w:val="C7254E"/>
      <w:sz w:val="21"/>
      <w:szCs w:val="21"/>
      <w:shd w:val="clear" w:color="auto" w:fill="F9F2F4"/>
    </w:rPr>
  </w:style>
  <w:style w:type="character" w:styleId="58">
    <w:name w:val="annotation reference"/>
    <w:qFormat/>
    <w:uiPriority w:val="99"/>
    <w:rPr>
      <w:sz w:val="21"/>
    </w:rPr>
  </w:style>
  <w:style w:type="character" w:styleId="59">
    <w:name w:val="HTML Cite"/>
    <w:basedOn w:val="49"/>
    <w:unhideWhenUsed/>
    <w:qFormat/>
    <w:uiPriority w:val="99"/>
  </w:style>
  <w:style w:type="character" w:styleId="60">
    <w:name w:val="footnote reference"/>
    <w:unhideWhenUsed/>
    <w:qFormat/>
    <w:uiPriority w:val="0"/>
    <w:rPr>
      <w:vertAlign w:val="superscript"/>
    </w:rPr>
  </w:style>
  <w:style w:type="character" w:styleId="61">
    <w:name w:val="HTML Keyboard"/>
    <w:unhideWhenUsed/>
    <w:qFormat/>
    <w:uiPriority w:val="99"/>
    <w:rPr>
      <w:rFonts w:hint="default" w:ascii="Consolas" w:hAnsi="Consolas" w:eastAsia="Consolas" w:cs="Consolas"/>
      <w:color w:val="FFFFFF"/>
      <w:sz w:val="21"/>
      <w:szCs w:val="21"/>
      <w:shd w:val="clear" w:color="auto" w:fill="333333"/>
    </w:rPr>
  </w:style>
  <w:style w:type="character" w:styleId="62">
    <w:name w:val="HTML Sample"/>
    <w:unhideWhenUsed/>
    <w:qFormat/>
    <w:uiPriority w:val="99"/>
    <w:rPr>
      <w:rFonts w:ascii="Consolas" w:hAnsi="Consolas" w:eastAsia="Consolas" w:cs="Consolas"/>
      <w:sz w:val="21"/>
      <w:szCs w:val="21"/>
    </w:rPr>
  </w:style>
  <w:style w:type="character" w:customStyle="1" w:styleId="63">
    <w:name w:val="标题 1 字符"/>
    <w:basedOn w:val="49"/>
    <w:link w:val="3"/>
    <w:qFormat/>
    <w:uiPriority w:val="0"/>
    <w:rPr>
      <w:rFonts w:ascii="宋体" w:hAnsi="宋体" w:eastAsia="宋体" w:cs="Times New Roman"/>
      <w:b/>
      <w:bCs/>
      <w:kern w:val="44"/>
      <w:sz w:val="32"/>
      <w:szCs w:val="32"/>
    </w:rPr>
  </w:style>
  <w:style w:type="character" w:customStyle="1" w:styleId="64">
    <w:name w:val="标题 2 字符"/>
    <w:basedOn w:val="49"/>
    <w:link w:val="4"/>
    <w:qFormat/>
    <w:uiPriority w:val="99"/>
    <w:rPr>
      <w:rFonts w:ascii="宋体" w:hAnsi="宋体" w:eastAsia="宋体" w:cs="Times New Roman"/>
      <w:b/>
      <w:bCs/>
      <w:iCs/>
      <w:kern w:val="0"/>
      <w:sz w:val="28"/>
      <w:szCs w:val="28"/>
    </w:rPr>
  </w:style>
  <w:style w:type="character" w:customStyle="1" w:styleId="65">
    <w:name w:val="标题 3 字符"/>
    <w:basedOn w:val="49"/>
    <w:link w:val="5"/>
    <w:qFormat/>
    <w:uiPriority w:val="99"/>
    <w:rPr>
      <w:rFonts w:ascii="宋体" w:hAnsi="宋体" w:eastAsia="宋体" w:cs="Times New Roman"/>
      <w:b/>
      <w:bCs/>
      <w:color w:val="000000"/>
      <w:sz w:val="28"/>
      <w:szCs w:val="28"/>
    </w:rPr>
  </w:style>
  <w:style w:type="character" w:customStyle="1" w:styleId="66">
    <w:name w:val="标题 4 字符"/>
    <w:basedOn w:val="49"/>
    <w:link w:val="6"/>
    <w:qFormat/>
    <w:uiPriority w:val="0"/>
    <w:rPr>
      <w:rFonts w:ascii="宋体" w:hAnsi="宋体" w:eastAsia="宋体" w:cs="Times New Roman"/>
      <w:b/>
      <w:bCs/>
      <w:kern w:val="0"/>
      <w:sz w:val="28"/>
      <w:szCs w:val="28"/>
    </w:rPr>
  </w:style>
  <w:style w:type="character" w:customStyle="1" w:styleId="67">
    <w:name w:val="标题 5 字符"/>
    <w:basedOn w:val="49"/>
    <w:link w:val="7"/>
    <w:qFormat/>
    <w:uiPriority w:val="0"/>
    <w:rPr>
      <w:rFonts w:ascii="Times New Roman" w:hAnsi="Times New Roman" w:eastAsia="宋体" w:cs="Times New Roman"/>
      <w:b/>
      <w:bCs/>
      <w:kern w:val="0"/>
      <w:sz w:val="28"/>
      <w:szCs w:val="28"/>
    </w:rPr>
  </w:style>
  <w:style w:type="character" w:customStyle="1" w:styleId="68">
    <w:name w:val="标题 6 字符"/>
    <w:basedOn w:val="49"/>
    <w:link w:val="8"/>
    <w:qFormat/>
    <w:uiPriority w:val="0"/>
    <w:rPr>
      <w:rFonts w:ascii="Arial" w:hAnsi="Arial" w:eastAsia="黑体" w:cs="Times New Roman"/>
      <w:b/>
      <w:bCs/>
      <w:sz w:val="24"/>
      <w:szCs w:val="24"/>
    </w:rPr>
  </w:style>
  <w:style w:type="character" w:customStyle="1" w:styleId="69">
    <w:name w:val="标题 7 字符"/>
    <w:basedOn w:val="49"/>
    <w:link w:val="9"/>
    <w:qFormat/>
    <w:uiPriority w:val="0"/>
    <w:rPr>
      <w:rFonts w:ascii="Arial Narrow" w:hAnsi="Arial Narrow" w:eastAsia="宋体" w:cs="Times New Roman"/>
      <w:b/>
      <w:kern w:val="0"/>
      <w:sz w:val="20"/>
      <w:szCs w:val="20"/>
      <w:lang w:eastAsia="en-US"/>
    </w:rPr>
  </w:style>
  <w:style w:type="character" w:customStyle="1" w:styleId="70">
    <w:name w:val="标题 8 字符"/>
    <w:basedOn w:val="49"/>
    <w:link w:val="10"/>
    <w:qFormat/>
    <w:uiPriority w:val="0"/>
    <w:rPr>
      <w:rFonts w:ascii="Arial" w:hAnsi="Arial" w:eastAsia="黑体" w:cs="Times New Roman"/>
      <w:sz w:val="24"/>
      <w:szCs w:val="20"/>
    </w:rPr>
  </w:style>
  <w:style w:type="character" w:customStyle="1" w:styleId="71">
    <w:name w:val="标题 9 字符"/>
    <w:basedOn w:val="49"/>
    <w:link w:val="11"/>
    <w:qFormat/>
    <w:uiPriority w:val="0"/>
    <w:rPr>
      <w:rFonts w:ascii="Arial" w:hAnsi="Arial" w:eastAsia="黑体" w:cs="Times New Roman"/>
      <w:szCs w:val="20"/>
    </w:rPr>
  </w:style>
  <w:style w:type="character" w:customStyle="1" w:styleId="72">
    <w:name w:val="批注主题 字符"/>
    <w:link w:val="44"/>
    <w:qFormat/>
    <w:uiPriority w:val="99"/>
    <w:rPr>
      <w:b/>
      <w:sz w:val="18"/>
    </w:rPr>
  </w:style>
  <w:style w:type="character" w:customStyle="1" w:styleId="73">
    <w:name w:val="访问过的超链接1"/>
    <w:qFormat/>
    <w:uiPriority w:val="0"/>
    <w:rPr>
      <w:color w:val="800080"/>
      <w:u w:val="single"/>
    </w:rPr>
  </w:style>
  <w:style w:type="character" w:customStyle="1" w:styleId="74">
    <w:name w:val="批注文字 字符"/>
    <w:link w:val="16"/>
    <w:qFormat/>
    <w:uiPriority w:val="0"/>
    <w:rPr>
      <w:sz w:val="18"/>
    </w:rPr>
  </w:style>
  <w:style w:type="character" w:customStyle="1" w:styleId="75">
    <w:name w:val="fontblank12"/>
    <w:basedOn w:val="49"/>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9"/>
    <w:qFormat/>
    <w:uiPriority w:val="0"/>
  </w:style>
  <w:style w:type="character" w:customStyle="1" w:styleId="80">
    <w:name w:val="列出段落 字符"/>
    <w:link w:val="81"/>
    <w:qFormat/>
    <w:uiPriority w:val="0"/>
    <w:rPr>
      <w:sz w:val="24"/>
      <w:szCs w:val="24"/>
    </w:rPr>
  </w:style>
  <w:style w:type="paragraph" w:customStyle="1" w:styleId="81">
    <w:name w:val="List Paragraph"/>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1"/>
    <w:link w:val="82"/>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4">
    <w:name w:val="正文文本 2 字符"/>
    <w:link w:val="41"/>
    <w:qFormat/>
    <w:uiPriority w:val="0"/>
    <w:rPr>
      <w:szCs w:val="21"/>
    </w:rPr>
  </w:style>
  <w:style w:type="character" w:customStyle="1" w:styleId="85">
    <w:name w:val="（符号）三标题1.1 Char Char"/>
    <w:link w:val="86"/>
    <w:qFormat/>
    <w:uiPriority w:val="0"/>
    <w:rPr>
      <w:rFonts w:ascii="宋体" w:hAnsi="宋体"/>
      <w:sz w:val="24"/>
      <w:szCs w:val="24"/>
    </w:rPr>
  </w:style>
  <w:style w:type="paragraph" w:customStyle="1" w:styleId="86">
    <w:name w:val="（符号）三标题1.1"/>
    <w:basedOn w:val="1"/>
    <w:link w:val="85"/>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7">
    <w:name w:val="grame"/>
    <w:basedOn w:val="49"/>
    <w:qFormat/>
    <w:uiPriority w:val="0"/>
  </w:style>
  <w:style w:type="character" w:customStyle="1" w:styleId="88">
    <w:name w:val="页脚 字符"/>
    <w:link w:val="30"/>
    <w:qFormat/>
    <w:uiPriority w:val="99"/>
    <w:rPr>
      <w:sz w:val="18"/>
      <w:szCs w:val="18"/>
    </w:rPr>
  </w:style>
  <w:style w:type="character" w:customStyle="1" w:styleId="89">
    <w:name w:val="keyword"/>
    <w:basedOn w:val="49"/>
    <w:qFormat/>
    <w:uiPriority w:val="0"/>
  </w:style>
  <w:style w:type="character" w:customStyle="1" w:styleId="90">
    <w:name w:val="文档结构图 字符"/>
    <w:link w:val="15"/>
    <w:qFormat/>
    <w:uiPriority w:val="0"/>
    <w:rPr>
      <w:rFonts w:ascii="宋体"/>
      <w:sz w:val="18"/>
      <w:szCs w:val="18"/>
    </w:rPr>
  </w:style>
  <w:style w:type="character" w:customStyle="1" w:styleId="91">
    <w:name w:val="日期 字符"/>
    <w:link w:val="27"/>
    <w:qFormat/>
    <w:uiPriority w:val="0"/>
    <w:rPr>
      <w:sz w:val="24"/>
      <w:szCs w:val="24"/>
    </w:rPr>
  </w:style>
  <w:style w:type="character" w:customStyle="1" w:styleId="92">
    <w:name w:val="文章正文 Char"/>
    <w:link w:val="93"/>
    <w:qFormat/>
    <w:uiPriority w:val="0"/>
    <w:rPr>
      <w:sz w:val="24"/>
      <w:szCs w:val="24"/>
    </w:rPr>
  </w:style>
  <w:style w:type="paragraph" w:customStyle="1" w:styleId="93">
    <w:name w:val="文章正文"/>
    <w:basedOn w:val="1"/>
    <w:link w:val="92"/>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4">
    <w:name w:val="正文文本缩进 3 字符"/>
    <w:link w:val="37"/>
    <w:qFormat/>
    <w:uiPriority w:val="0"/>
    <w:rPr>
      <w:sz w:val="16"/>
      <w:szCs w:val="16"/>
    </w:rPr>
  </w:style>
  <w:style w:type="character" w:customStyle="1" w:styleId="95">
    <w:name w:val="正文文本缩进 字符"/>
    <w:link w:val="20"/>
    <w:qFormat/>
    <w:uiPriority w:val="0"/>
    <w:rPr>
      <w:rFonts w:ascii="宋体"/>
      <w:sz w:val="30"/>
      <w:szCs w:val="24"/>
    </w:rPr>
  </w:style>
  <w:style w:type="character" w:customStyle="1" w:styleId="96">
    <w:name w:val="正文首行缩进 字符"/>
    <w:link w:val="45"/>
    <w:qFormat/>
    <w:uiPriority w:val="0"/>
    <w:rPr>
      <w:rFonts w:ascii="宋体" w:hAnsi="宋体"/>
      <w:szCs w:val="24"/>
    </w:rPr>
  </w:style>
  <w:style w:type="character" w:customStyle="1" w:styleId="97">
    <w:name w:val="正文缩进 字符"/>
    <w:link w:val="13"/>
    <w:qFormat/>
    <w:uiPriority w:val="99"/>
    <w:rPr>
      <w:szCs w:val="24"/>
    </w:rPr>
  </w:style>
  <w:style w:type="character" w:customStyle="1" w:styleId="98">
    <w:name w:val="称呼 字符"/>
    <w:link w:val="17"/>
    <w:qFormat/>
    <w:uiPriority w:val="0"/>
    <w:rPr>
      <w:rFonts w:eastAsia="黑体"/>
      <w:sz w:val="24"/>
    </w:rPr>
  </w:style>
  <w:style w:type="character" w:customStyle="1" w:styleId="99">
    <w:name w:val="正文文本 字符"/>
    <w:link w:val="19"/>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字符"/>
    <w:link w:val="29"/>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9"/>
    <w:qFormat/>
    <w:uiPriority w:val="0"/>
  </w:style>
  <w:style w:type="character" w:customStyle="1" w:styleId="105">
    <w:name w:val="页眉 字符"/>
    <w:link w:val="31"/>
    <w:qFormat/>
    <w:uiPriority w:val="0"/>
    <w:rPr>
      <w:sz w:val="18"/>
      <w:szCs w:val="18"/>
    </w:rPr>
  </w:style>
  <w:style w:type="character" w:customStyle="1" w:styleId="106">
    <w:name w:val="正文文本缩进 2 字符"/>
    <w:link w:val="28"/>
    <w:qFormat/>
    <w:uiPriority w:val="0"/>
    <w:rPr>
      <w:szCs w:val="24"/>
    </w:rPr>
  </w:style>
  <w:style w:type="character" w:customStyle="1" w:styleId="107">
    <w:name w:val="正文文本 3 字符"/>
    <w:link w:val="18"/>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字符"/>
    <w:link w:val="43"/>
    <w:qFormat/>
    <w:uiPriority w:val="0"/>
    <w:rPr>
      <w:rFonts w:ascii="Cambria" w:hAnsi="Cambria"/>
      <w:b/>
      <w:bCs/>
      <w:sz w:val="32"/>
      <w:szCs w:val="32"/>
    </w:rPr>
  </w:style>
  <w:style w:type="character" w:customStyle="1" w:styleId="110">
    <w:name w:val="纯文本 字符"/>
    <w:link w:val="25"/>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1"/>
    <w:qFormat/>
    <w:uiPriority w:val="0"/>
    <w:pPr>
      <w:tabs>
        <w:tab w:val="left" w:pos="5102"/>
      </w:tabs>
    </w:pPr>
  </w:style>
  <w:style w:type="paragraph" w:customStyle="1" w:styleId="114">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9"/>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9"/>
    <w:semiHidden/>
    <w:qFormat/>
    <w:uiPriority w:val="99"/>
    <w:rPr>
      <w:rFonts w:ascii="Times New Roman" w:hAnsi="Times New Roman" w:eastAsia="宋体" w:cs="Times New Roman"/>
      <w:kern w:val="0"/>
      <w:sz w:val="18"/>
      <w:szCs w:val="18"/>
    </w:rPr>
  </w:style>
  <w:style w:type="character" w:customStyle="1" w:styleId="124">
    <w:name w:val="正文文本 Char1"/>
    <w:basedOn w:val="49"/>
    <w:qFormat/>
    <w:uiPriority w:val="0"/>
    <w:rPr>
      <w:rFonts w:ascii="Times New Roman" w:hAnsi="Times New Roman" w:eastAsia="宋体" w:cs="Times New Roman"/>
      <w:kern w:val="0"/>
      <w:sz w:val="24"/>
      <w:szCs w:val="24"/>
    </w:rPr>
  </w:style>
  <w:style w:type="character" w:customStyle="1" w:styleId="125">
    <w:name w:val="批注框文本 Char1"/>
    <w:basedOn w:val="49"/>
    <w:qFormat/>
    <w:uiPriority w:val="0"/>
    <w:rPr>
      <w:rFonts w:ascii="Times New Roman" w:hAnsi="Times New Roman" w:eastAsia="宋体" w:cs="Times New Roman"/>
      <w:kern w:val="0"/>
      <w:sz w:val="18"/>
      <w:szCs w:val="18"/>
    </w:rPr>
  </w:style>
  <w:style w:type="character" w:customStyle="1" w:styleId="126">
    <w:name w:val="称呼 Char1"/>
    <w:basedOn w:val="49"/>
    <w:semiHidden/>
    <w:qFormat/>
    <w:uiPriority w:val="99"/>
    <w:rPr>
      <w:rFonts w:ascii="Times New Roman" w:hAnsi="Times New Roman" w:eastAsia="宋体" w:cs="Times New Roman"/>
      <w:kern w:val="0"/>
      <w:sz w:val="24"/>
      <w:szCs w:val="24"/>
    </w:rPr>
  </w:style>
  <w:style w:type="character" w:customStyle="1" w:styleId="127">
    <w:name w:val="批注文字 Char1"/>
    <w:basedOn w:val="49"/>
    <w:semiHidden/>
    <w:qFormat/>
    <w:uiPriority w:val="0"/>
    <w:rPr>
      <w:rFonts w:ascii="Times New Roman" w:hAnsi="Times New Roman" w:eastAsia="宋体" w:cs="Times New Roman"/>
      <w:kern w:val="0"/>
      <w:sz w:val="24"/>
      <w:szCs w:val="24"/>
    </w:rPr>
  </w:style>
  <w:style w:type="paragraph" w:customStyle="1" w:styleId="128">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9"/>
    <w:qFormat/>
    <w:uiPriority w:val="99"/>
    <w:rPr>
      <w:rFonts w:ascii="Times New Roman" w:hAnsi="Times New Roman" w:eastAsia="宋体" w:cs="Times New Roman"/>
      <w:kern w:val="0"/>
      <w:sz w:val="24"/>
      <w:szCs w:val="24"/>
    </w:rPr>
  </w:style>
  <w:style w:type="character" w:customStyle="1" w:styleId="130">
    <w:name w:val="页脚 Char1"/>
    <w:basedOn w:val="49"/>
    <w:qFormat/>
    <w:uiPriority w:val="99"/>
    <w:rPr>
      <w:rFonts w:ascii="Times New Roman" w:hAnsi="Times New Roman" w:eastAsia="宋体" w:cs="Times New Roman"/>
      <w:kern w:val="0"/>
      <w:sz w:val="18"/>
      <w:szCs w:val="18"/>
    </w:rPr>
  </w:style>
  <w:style w:type="character" w:customStyle="1" w:styleId="131">
    <w:name w:val="正文文本 3 Char1"/>
    <w:basedOn w:val="49"/>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9"/>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6">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9"/>
    <w:qFormat/>
    <w:uiPriority w:val="0"/>
    <w:rPr>
      <w:rFonts w:ascii="Times New Roman" w:hAnsi="Times New Roman" w:eastAsia="宋体" w:cs="Times New Roman"/>
      <w:kern w:val="0"/>
      <w:sz w:val="24"/>
      <w:szCs w:val="24"/>
    </w:rPr>
  </w:style>
  <w:style w:type="character" w:customStyle="1" w:styleId="139">
    <w:name w:val="正文文本缩进 2 Char1"/>
    <w:basedOn w:val="49"/>
    <w:semiHidden/>
    <w:qFormat/>
    <w:uiPriority w:val="0"/>
    <w:rPr>
      <w:rFonts w:ascii="Times New Roman" w:hAnsi="Times New Roman" w:eastAsia="宋体" w:cs="Times New Roman"/>
      <w:kern w:val="0"/>
      <w:sz w:val="24"/>
      <w:szCs w:val="24"/>
    </w:rPr>
  </w:style>
  <w:style w:type="paragraph" w:customStyle="1" w:styleId="140">
    <w:name w:val="MM Topic 6"/>
    <w:basedOn w:val="8"/>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9"/>
    <w:qFormat/>
    <w:uiPriority w:val="0"/>
    <w:rPr>
      <w:rFonts w:ascii="Times New Roman" w:hAnsi="Times New Roman" w:eastAsia="宋体" w:cs="Times New Roman"/>
      <w:kern w:val="0"/>
      <w:sz w:val="16"/>
      <w:szCs w:val="16"/>
    </w:rPr>
  </w:style>
  <w:style w:type="character" w:customStyle="1" w:styleId="142">
    <w:name w:val="正文文本 2 Char1"/>
    <w:basedOn w:val="49"/>
    <w:qFormat/>
    <w:uiPriority w:val="0"/>
    <w:rPr>
      <w:rFonts w:ascii="Times New Roman" w:hAnsi="Times New Roman" w:eastAsia="宋体" w:cs="Times New Roman"/>
      <w:kern w:val="0"/>
      <w:sz w:val="24"/>
      <w:szCs w:val="24"/>
    </w:rPr>
  </w:style>
  <w:style w:type="character" w:customStyle="1" w:styleId="143">
    <w:name w:val="标题 Char1"/>
    <w:basedOn w:val="49"/>
    <w:qFormat/>
    <w:uiPriority w:val="10"/>
    <w:rPr>
      <w:rFonts w:eastAsia="宋体" w:asciiTheme="majorHAnsi" w:hAnsiTheme="majorHAnsi" w:cstheme="majorBidi"/>
      <w:b/>
      <w:bCs/>
      <w:kern w:val="0"/>
      <w:sz w:val="32"/>
      <w:szCs w:val="32"/>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49">
    <w:name w:val="Char11"/>
    <w:basedOn w:val="1"/>
    <w:next w:val="1"/>
    <w:qFormat/>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153">
    <w:name w:val="样式2"/>
    <w:basedOn w:val="1"/>
    <w:qFormat/>
    <w:uiPriority w:val="0"/>
    <w:pPr>
      <w:widowControl w:val="0"/>
      <w:adjustRightInd w:val="0"/>
      <w:spacing w:line="410" w:lineRule="atLeast"/>
      <w:jc w:val="both"/>
      <w:textAlignment w:val="baseline"/>
    </w:pPr>
    <w:rPr>
      <w:szCs w:val="20"/>
    </w:rPr>
  </w:style>
  <w:style w:type="paragraph" w:customStyle="1" w:styleId="154">
    <w:name w:val="列出段落1"/>
    <w:basedOn w:val="1"/>
    <w:qFormat/>
    <w:uiPriority w:val="34"/>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3"/>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Revision"/>
    <w:hidden/>
    <w:unhideWhenUsed/>
    <w:qFormat/>
    <w:uiPriority w:val="0"/>
    <w:rPr>
      <w:rFonts w:ascii="Times New Roman" w:hAnsi="Times New Roman" w:eastAsia="宋体" w:cs="Times New Roman"/>
      <w:kern w:val="0"/>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字符"/>
    <w:link w:val="35"/>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9"/>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9"/>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9"/>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9"/>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字符"/>
    <w:link w:val="34"/>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9"/>
    <w:qFormat/>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260">
    <w:name w:val="正文文本缩进 2 字符1"/>
    <w:basedOn w:val="49"/>
    <w:semiHidden/>
    <w:qFormat/>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9"/>
    <w:semiHidden/>
    <w:qFormat/>
    <w:uiPriority w:val="99"/>
    <w:rPr>
      <w:rFonts w:ascii="Calibri" w:hAnsi="Calibri" w:eastAsia="宋体" w:cs="Times New Roman"/>
      <w:sz w:val="16"/>
      <w:szCs w:val="16"/>
    </w:rPr>
  </w:style>
  <w:style w:type="character" w:customStyle="1" w:styleId="264">
    <w:name w:val="批注文字 字符1"/>
    <w:basedOn w:val="49"/>
    <w:semiHidden/>
    <w:qFormat/>
    <w:uiPriority w:val="99"/>
    <w:rPr>
      <w:rFonts w:ascii="Calibri" w:hAnsi="Calibri" w:eastAsia="宋体" w:cs="Times New Roman"/>
    </w:rPr>
  </w:style>
  <w:style w:type="character" w:customStyle="1" w:styleId="265">
    <w:name w:val="正文文本 2 字符1"/>
    <w:basedOn w:val="49"/>
    <w:semiHidden/>
    <w:qFormat/>
    <w:uiPriority w:val="99"/>
    <w:rPr>
      <w:rFonts w:ascii="Calibri" w:hAnsi="Calibri" w:eastAsia="宋体" w:cs="Times New Roman"/>
    </w:rPr>
  </w:style>
  <w:style w:type="character" w:customStyle="1" w:styleId="266">
    <w:name w:val="正文文本缩进 字符1"/>
    <w:basedOn w:val="49"/>
    <w:semiHidden/>
    <w:qFormat/>
    <w:uiPriority w:val="99"/>
    <w:rPr>
      <w:rFonts w:ascii="Calibri" w:hAnsi="Calibri" w:eastAsia="宋体" w:cs="Times New Roman"/>
    </w:rPr>
  </w:style>
  <w:style w:type="character" w:customStyle="1" w:styleId="267">
    <w:name w:val="批注框文本 字符1"/>
    <w:basedOn w:val="49"/>
    <w:semiHidden/>
    <w:qFormat/>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9"/>
    <w:semiHidden/>
    <w:qFormat/>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9"/>
    <w:semiHidden/>
    <w:qFormat/>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qFormat/>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character" w:customStyle="1" w:styleId="276">
    <w:name w:val="日期 字符1"/>
    <w:basedOn w:val="49"/>
    <w:semiHidden/>
    <w:qFormat/>
    <w:uiPriority w:val="99"/>
    <w:rPr>
      <w:rFonts w:ascii="Calibri" w:hAnsi="Calibri" w:eastAsia="宋体" w:cs="Times New Roman"/>
    </w:rPr>
  </w:style>
  <w:style w:type="character" w:customStyle="1" w:styleId="277">
    <w:name w:val="正文文本 3 字符1"/>
    <w:basedOn w:val="49"/>
    <w:semiHidden/>
    <w:qFormat/>
    <w:uiPriority w:val="99"/>
    <w:rPr>
      <w:rFonts w:ascii="Calibri" w:hAnsi="Calibri" w:eastAsia="宋体" w:cs="Times New Roman"/>
      <w:sz w:val="16"/>
      <w:szCs w:val="16"/>
    </w:rPr>
  </w:style>
  <w:style w:type="character" w:customStyle="1" w:styleId="278">
    <w:name w:val="文档结构图 字符1"/>
    <w:basedOn w:val="49"/>
    <w:semiHidden/>
    <w:qFormat/>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9"/>
    <w:semiHidden/>
    <w:qFormat/>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9"/>
    <w:semiHidden/>
    <w:qFormat/>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9"/>
    <w:semiHidden/>
    <w:qFormat/>
    <w:uiPriority w:val="99"/>
    <w:rPr>
      <w:rFonts w:ascii="Calibri" w:hAnsi="Calibri" w:eastAsia="宋体" w:cs="Times New Roman"/>
      <w:sz w:val="18"/>
      <w:szCs w:val="18"/>
    </w:rPr>
  </w:style>
  <w:style w:type="character" w:customStyle="1" w:styleId="290">
    <w:name w:val="正文文本首行缩进 字符1"/>
    <w:basedOn w:val="272"/>
    <w:semiHidden/>
    <w:qFormat/>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4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1">
    <w:name w:val="标题 5 + 首行缩进:"/>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9"/>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9"/>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1">
    <w:name w:val="明显引用 字符"/>
    <w:link w:val="342"/>
    <w:qFormat/>
    <w:uiPriority w:val="0"/>
    <w:rPr>
      <w:b/>
      <w:bCs/>
      <w:i/>
      <w:iCs/>
      <w:color w:val="4F81BD"/>
    </w:rPr>
  </w:style>
  <w:style w:type="paragraph" w:customStyle="1" w:styleId="342">
    <w:name w:val="Intense Quote"/>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Subtle Emphasis"/>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5"/>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Intense Reference"/>
    <w:qFormat/>
    <w:uiPriority w:val="0"/>
    <w:rPr>
      <w:b/>
      <w:bCs/>
      <w:smallCaps/>
      <w:color w:val="C0504D"/>
      <w:spacing w:val="5"/>
      <w:u w:val="single"/>
    </w:rPr>
  </w:style>
  <w:style w:type="character" w:customStyle="1" w:styleId="348">
    <w:name w:val="Book Title"/>
    <w:qFormat/>
    <w:uiPriority w:val="0"/>
    <w:rPr>
      <w:b/>
      <w:bCs/>
      <w:smallCaps/>
      <w:spacing w:val="5"/>
    </w:rPr>
  </w:style>
  <w:style w:type="character" w:customStyle="1" w:styleId="349">
    <w:name w:val="引用 字符"/>
    <w:link w:val="350"/>
    <w:qFormat/>
    <w:uiPriority w:val="0"/>
    <w:rPr>
      <w:i/>
      <w:iCs/>
      <w:color w:val="000000"/>
    </w:rPr>
  </w:style>
  <w:style w:type="paragraph" w:customStyle="1" w:styleId="350">
    <w:name w:val="Quote"/>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Intense Emphasis"/>
    <w:qFormat/>
    <w:uiPriority w:val="0"/>
    <w:rPr>
      <w:b/>
      <w:bCs/>
      <w:i/>
      <w:iCs/>
      <w:color w:val="4F81BD"/>
    </w:rPr>
  </w:style>
  <w:style w:type="character" w:customStyle="1" w:styleId="352">
    <w:name w:val="textcontents"/>
    <w:qFormat/>
    <w:uiPriority w:val="0"/>
    <w:rPr>
      <w:rFonts w:cs="Times New Roman"/>
    </w:rPr>
  </w:style>
  <w:style w:type="character" w:customStyle="1" w:styleId="353">
    <w:name w:val="Subtle Reference"/>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Heading"/>
    <w:basedOn w:val="3"/>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9"/>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9"/>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9"/>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9"/>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70</Pages>
  <Words>27018</Words>
  <Characters>27882</Characters>
  <Lines>230</Lines>
  <Paragraphs>64</Paragraphs>
  <TotalTime>126</TotalTime>
  <ScaleCrop>false</ScaleCrop>
  <LinksUpToDate>false</LinksUpToDate>
  <CharactersWithSpaces>28444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2021-05-26T16:12:00Z</dcterms:created>
  <dc:creator>李海成</dc:creator>
  <cp:lastModifiedBy>Administrator</cp:lastModifiedBy>
  <cp:lastPrinted>2021-09-24T01:55:00Z</cp:lastPrinted>
  <dcterms:modified xsi:type="dcterms:W3CDTF">2021-10-08T03:18:51Z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