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245" w:rsidRDefault="00617245">
      <w:pPr>
        <w:spacing w:line="300" w:lineRule="exact"/>
        <w:rPr>
          <w:rFonts w:ascii="宋体" w:hAnsi="宋体"/>
          <w:spacing w:val="42"/>
          <w:sz w:val="24"/>
          <w:szCs w:val="24"/>
        </w:rPr>
      </w:pPr>
    </w:p>
    <w:p w:rsidR="00617245" w:rsidRDefault="00617245">
      <w:pPr>
        <w:spacing w:line="720" w:lineRule="auto"/>
        <w:jc w:val="center"/>
        <w:rPr>
          <w:rFonts w:ascii="宋体" w:hAnsi="宋体"/>
          <w:spacing w:val="42"/>
          <w:sz w:val="84"/>
          <w:szCs w:val="84"/>
        </w:rPr>
      </w:pPr>
    </w:p>
    <w:p w:rsidR="00617245" w:rsidRDefault="00E07616">
      <w:pPr>
        <w:spacing w:line="720" w:lineRule="auto"/>
        <w:jc w:val="center"/>
        <w:rPr>
          <w:rFonts w:ascii="宋体" w:hAnsi="宋体"/>
          <w:spacing w:val="42"/>
          <w:sz w:val="96"/>
          <w:szCs w:val="84"/>
        </w:rPr>
      </w:pPr>
      <w:r>
        <w:rPr>
          <w:rFonts w:ascii="宋体" w:hAnsi="宋体" w:hint="eastAsia"/>
          <w:spacing w:val="42"/>
          <w:sz w:val="96"/>
          <w:szCs w:val="84"/>
        </w:rPr>
        <w:t>招 标 文 件</w:t>
      </w:r>
    </w:p>
    <w:p w:rsidR="00617245" w:rsidRDefault="00617245">
      <w:pPr>
        <w:spacing w:line="300" w:lineRule="exact"/>
        <w:rPr>
          <w:rFonts w:ascii="宋体" w:hAnsi="宋体"/>
          <w:sz w:val="24"/>
          <w:szCs w:val="24"/>
        </w:rPr>
      </w:pPr>
    </w:p>
    <w:p w:rsidR="00617245" w:rsidRDefault="00E07616">
      <w:pPr>
        <w:spacing w:line="360" w:lineRule="auto"/>
        <w:ind w:leftChars="336" w:left="2124" w:hangingChars="443" w:hanging="1418"/>
        <w:rPr>
          <w:rFonts w:ascii="宋体" w:hAnsi="宋体"/>
          <w:sz w:val="32"/>
          <w:szCs w:val="24"/>
        </w:rPr>
      </w:pPr>
      <w:r>
        <w:rPr>
          <w:rFonts w:ascii="宋体" w:hAnsi="宋体" w:hint="eastAsia"/>
          <w:sz w:val="32"/>
          <w:szCs w:val="24"/>
        </w:rPr>
        <w:t>项目名称：成都市武侯区机关事务中心农副食品，动、植物油制品</w:t>
      </w:r>
      <w:r w:rsidR="0019348D" w:rsidRPr="0019348D">
        <w:rPr>
          <w:rFonts w:ascii="宋体" w:hAnsi="宋体" w:hint="eastAsia"/>
          <w:sz w:val="32"/>
          <w:szCs w:val="24"/>
        </w:rPr>
        <w:t>（武侯会议中心、第四办公区食堂食材）</w:t>
      </w:r>
      <w:r>
        <w:rPr>
          <w:rFonts w:ascii="宋体" w:hAnsi="宋体" w:hint="eastAsia"/>
          <w:sz w:val="32"/>
          <w:szCs w:val="24"/>
        </w:rPr>
        <w:t>采购项目</w:t>
      </w:r>
      <w:r>
        <w:rPr>
          <w:rFonts w:ascii="宋体" w:hAnsi="宋体"/>
          <w:sz w:val="32"/>
          <w:szCs w:val="24"/>
        </w:rPr>
        <w:t xml:space="preserve"> </w:t>
      </w:r>
    </w:p>
    <w:p w:rsidR="00617245" w:rsidRDefault="00E07616">
      <w:pPr>
        <w:spacing w:line="360" w:lineRule="auto"/>
        <w:ind w:leftChars="338" w:left="2409" w:hangingChars="531" w:hanging="1699"/>
        <w:rPr>
          <w:rFonts w:ascii="宋体" w:hAnsi="宋体"/>
          <w:sz w:val="32"/>
          <w:szCs w:val="24"/>
        </w:rPr>
      </w:pPr>
      <w:r>
        <w:rPr>
          <w:rFonts w:ascii="宋体" w:hAnsi="宋体" w:hint="eastAsia"/>
          <w:sz w:val="32"/>
          <w:szCs w:val="24"/>
        </w:rPr>
        <w:t>项目编号：</w:t>
      </w:r>
      <w:r w:rsidR="00CC4D42" w:rsidRPr="00CC4D42">
        <w:rPr>
          <w:rFonts w:ascii="宋体" w:hAnsi="宋体" w:hint="eastAsia"/>
          <w:sz w:val="32"/>
          <w:szCs w:val="24"/>
        </w:rPr>
        <w:t>武侯政采（2021）A0102号</w:t>
      </w:r>
    </w:p>
    <w:p w:rsidR="00617245" w:rsidRDefault="00617245">
      <w:pPr>
        <w:pStyle w:val="a1"/>
      </w:pPr>
    </w:p>
    <w:p w:rsidR="00617245" w:rsidRDefault="00617245">
      <w:pPr>
        <w:pStyle w:val="a1"/>
      </w:pPr>
    </w:p>
    <w:p w:rsidR="00617245" w:rsidRDefault="00617245">
      <w:pPr>
        <w:pStyle w:val="a1"/>
      </w:pPr>
    </w:p>
    <w:p w:rsidR="00617245" w:rsidRDefault="00E07616">
      <w:pPr>
        <w:spacing w:line="360" w:lineRule="auto"/>
        <w:jc w:val="center"/>
        <w:rPr>
          <w:rFonts w:ascii="宋体" w:hAnsi="宋体"/>
          <w:sz w:val="32"/>
          <w:szCs w:val="24"/>
        </w:rPr>
      </w:pPr>
      <w:r>
        <w:rPr>
          <w:rFonts w:ascii="宋体" w:hAnsi="宋体" w:hint="eastAsia"/>
          <w:sz w:val="32"/>
          <w:szCs w:val="24"/>
        </w:rPr>
        <w:t>成都市武侯区机关事务中心</w:t>
      </w:r>
    </w:p>
    <w:p w:rsidR="00617245" w:rsidRDefault="00E07616">
      <w:pPr>
        <w:spacing w:line="360" w:lineRule="auto"/>
        <w:jc w:val="center"/>
        <w:rPr>
          <w:rFonts w:ascii="宋体" w:hAnsi="宋体"/>
          <w:sz w:val="32"/>
          <w:szCs w:val="24"/>
        </w:rPr>
      </w:pPr>
      <w:r>
        <w:rPr>
          <w:rFonts w:ascii="宋体" w:hAnsi="宋体" w:hint="eastAsia"/>
          <w:sz w:val="32"/>
          <w:szCs w:val="24"/>
        </w:rPr>
        <w:t>成都市武侯区政府采购中心共同编制</w:t>
      </w:r>
    </w:p>
    <w:p w:rsidR="00617245" w:rsidRDefault="00E07616">
      <w:pPr>
        <w:spacing w:line="360" w:lineRule="auto"/>
        <w:jc w:val="center"/>
        <w:rPr>
          <w:rFonts w:ascii="宋体" w:hAnsi="宋体"/>
          <w:sz w:val="32"/>
          <w:szCs w:val="24"/>
        </w:rPr>
      </w:pPr>
      <w:r>
        <w:rPr>
          <w:rFonts w:ascii="宋体" w:hAnsi="宋体" w:hint="eastAsia"/>
          <w:sz w:val="32"/>
          <w:szCs w:val="24"/>
        </w:rPr>
        <w:t>二〇二一年</w:t>
      </w:r>
      <w:r>
        <w:rPr>
          <w:rFonts w:ascii="宋体" w:hAnsi="宋体" w:cs="宋体" w:hint="eastAsia"/>
          <w:spacing w:val="-20"/>
          <w:sz w:val="32"/>
          <w:szCs w:val="24"/>
        </w:rPr>
        <w:t>十一</w:t>
      </w:r>
      <w:r>
        <w:rPr>
          <w:rFonts w:ascii="宋体" w:hAnsi="宋体" w:hint="eastAsia"/>
          <w:sz w:val="32"/>
          <w:szCs w:val="24"/>
        </w:rPr>
        <w:t>月</w:t>
      </w:r>
    </w:p>
    <w:p w:rsidR="00617245" w:rsidRDefault="00617245">
      <w:pPr>
        <w:spacing w:line="300" w:lineRule="exact"/>
        <w:jc w:val="center"/>
        <w:rPr>
          <w:rFonts w:ascii="宋体" w:hAnsi="宋体"/>
          <w:sz w:val="24"/>
          <w:szCs w:val="24"/>
        </w:rPr>
      </w:pPr>
    </w:p>
    <w:p w:rsidR="00617245" w:rsidRDefault="00617245">
      <w:pPr>
        <w:spacing w:line="300" w:lineRule="exact"/>
        <w:jc w:val="center"/>
        <w:rPr>
          <w:rFonts w:ascii="宋体" w:hAnsi="宋体"/>
          <w:b/>
          <w:sz w:val="24"/>
          <w:szCs w:val="24"/>
        </w:rPr>
      </w:pPr>
      <w:bookmarkStart w:id="0" w:name="_Toc101234248"/>
      <w:bookmarkStart w:id="1" w:name="_Toc101328520"/>
      <w:bookmarkStart w:id="2" w:name="_Toc148505181"/>
      <w:bookmarkStart w:id="3" w:name="_Toc101247312"/>
    </w:p>
    <w:p w:rsidR="00617245" w:rsidRDefault="00E07616">
      <w:pPr>
        <w:spacing w:line="300" w:lineRule="exact"/>
        <w:jc w:val="center"/>
        <w:rPr>
          <w:rFonts w:ascii="宋体" w:hAnsi="宋体"/>
          <w:b/>
          <w:sz w:val="24"/>
          <w:szCs w:val="24"/>
        </w:rPr>
      </w:pPr>
      <w:r>
        <w:rPr>
          <w:rFonts w:ascii="宋体" w:hAnsi="宋体" w:hint="eastAsia"/>
          <w:b/>
          <w:sz w:val="24"/>
          <w:szCs w:val="24"/>
        </w:rPr>
        <w:t>目 录</w:t>
      </w:r>
    </w:p>
    <w:p w:rsidR="00617245" w:rsidRDefault="00E07616">
      <w:pPr>
        <w:pStyle w:val="10"/>
        <w:rPr>
          <w:rFonts w:asciiTheme="minorHAnsi" w:eastAsiaTheme="minorEastAsia" w:hAnsiTheme="minorHAnsi" w:cstheme="minorBidi"/>
          <w:bCs w:val="0"/>
          <w:caps w:val="0"/>
          <w:sz w:val="21"/>
          <w:szCs w:val="22"/>
        </w:rPr>
      </w:pPr>
      <w:r>
        <w:rPr>
          <w:rFonts w:ascii="宋体" w:eastAsia="宋体" w:hAnsi="宋体" w:hint="eastAsia"/>
          <w:sz w:val="24"/>
          <w:szCs w:val="24"/>
        </w:rPr>
        <w:fldChar w:fldCharType="begin"/>
      </w:r>
      <w:r>
        <w:rPr>
          <w:rFonts w:ascii="宋体" w:eastAsia="宋体" w:hAnsi="宋体" w:hint="eastAsia"/>
          <w:smallCaps/>
          <w:sz w:val="24"/>
          <w:szCs w:val="24"/>
        </w:rPr>
        <w:instrText xml:space="preserve"> TOC \o "1-2" \h \z \u </w:instrText>
      </w:r>
      <w:r>
        <w:rPr>
          <w:rFonts w:ascii="宋体" w:eastAsia="宋体" w:hAnsi="宋体" w:hint="eastAsia"/>
          <w:sz w:val="24"/>
          <w:szCs w:val="24"/>
        </w:rPr>
        <w:fldChar w:fldCharType="separate"/>
      </w:r>
      <w:hyperlink w:anchor="_Toc86320462" w:history="1">
        <w:r>
          <w:rPr>
            <w:rStyle w:val="af6"/>
            <w:rFonts w:ascii="Times New Roman" w:hAnsi="Times New Roman" w:hint="eastAsia"/>
            <w:b/>
            <w:spacing w:val="-20"/>
            <w:kern w:val="44"/>
          </w:rPr>
          <w:t>第</w:t>
        </w:r>
        <w:r>
          <w:rPr>
            <w:rStyle w:val="af6"/>
            <w:rFonts w:ascii="Times New Roman" w:hAnsi="Times New Roman" w:hint="eastAsia"/>
            <w:b/>
            <w:spacing w:val="-20"/>
            <w:kern w:val="44"/>
          </w:rPr>
          <w:t>1</w:t>
        </w:r>
        <w:r>
          <w:rPr>
            <w:rStyle w:val="af6"/>
            <w:rFonts w:ascii="Times New Roman" w:hAnsi="Times New Roman" w:hint="eastAsia"/>
            <w:b/>
            <w:spacing w:val="-20"/>
            <w:kern w:val="44"/>
          </w:rPr>
          <w:t>章</w:t>
        </w:r>
        <w:r>
          <w:rPr>
            <w:rFonts w:asciiTheme="minorHAnsi" w:eastAsiaTheme="minorEastAsia" w:hAnsiTheme="minorHAnsi" w:cstheme="minorBidi"/>
            <w:bCs w:val="0"/>
            <w:caps w:val="0"/>
            <w:sz w:val="21"/>
            <w:szCs w:val="22"/>
          </w:rPr>
          <w:tab/>
        </w:r>
        <w:r>
          <w:rPr>
            <w:rStyle w:val="af6"/>
            <w:rFonts w:ascii="宋体" w:hAnsi="宋体" w:hint="eastAsia"/>
            <w:b/>
            <w:spacing w:val="-20"/>
            <w:kern w:val="44"/>
          </w:rPr>
          <w:t>投标邀请</w:t>
        </w:r>
        <w:r>
          <w:tab/>
        </w:r>
        <w:r>
          <w:fldChar w:fldCharType="begin"/>
        </w:r>
        <w:r>
          <w:instrText xml:space="preserve"> PAGEREF _Toc86320462 \h </w:instrText>
        </w:r>
        <w:r>
          <w:fldChar w:fldCharType="separate"/>
        </w:r>
        <w:r w:rsidR="00150C3C">
          <w:rPr>
            <w:noProof/>
          </w:rPr>
          <w:t>3</w:t>
        </w:r>
        <w:r>
          <w:fldChar w:fldCharType="end"/>
        </w:r>
      </w:hyperlink>
    </w:p>
    <w:p w:rsidR="00617245" w:rsidRDefault="00555014">
      <w:pPr>
        <w:pStyle w:val="10"/>
        <w:rPr>
          <w:rFonts w:asciiTheme="minorHAnsi" w:eastAsiaTheme="minorEastAsia" w:hAnsiTheme="minorHAnsi" w:cstheme="minorBidi"/>
          <w:bCs w:val="0"/>
          <w:caps w:val="0"/>
          <w:sz w:val="21"/>
          <w:szCs w:val="22"/>
        </w:rPr>
      </w:pPr>
      <w:hyperlink w:anchor="_Toc86320463" w:history="1">
        <w:r w:rsidR="00E07616">
          <w:rPr>
            <w:rStyle w:val="af6"/>
            <w:rFonts w:ascii="Times New Roman" w:hAnsi="Times New Roman" w:hint="eastAsia"/>
            <w:b/>
            <w:spacing w:val="-20"/>
            <w:kern w:val="44"/>
          </w:rPr>
          <w:t>第</w:t>
        </w:r>
        <w:r w:rsidR="00E07616">
          <w:rPr>
            <w:rStyle w:val="af6"/>
            <w:rFonts w:ascii="Times New Roman" w:hAnsi="Times New Roman" w:hint="eastAsia"/>
            <w:b/>
            <w:spacing w:val="-20"/>
            <w:kern w:val="44"/>
          </w:rPr>
          <w:t>2</w:t>
        </w:r>
        <w:r w:rsidR="00E07616">
          <w:rPr>
            <w:rStyle w:val="af6"/>
            <w:rFonts w:ascii="Times New Roman" w:hAnsi="Times New Roman" w:hint="eastAsia"/>
            <w:b/>
            <w:spacing w:val="-20"/>
            <w:kern w:val="44"/>
          </w:rPr>
          <w:t>章</w:t>
        </w:r>
        <w:r w:rsidR="00E07616">
          <w:rPr>
            <w:rFonts w:asciiTheme="minorHAnsi" w:eastAsiaTheme="minorEastAsia" w:hAnsiTheme="minorHAnsi" w:cstheme="minorBidi"/>
            <w:bCs w:val="0"/>
            <w:caps w:val="0"/>
            <w:sz w:val="21"/>
            <w:szCs w:val="22"/>
          </w:rPr>
          <w:tab/>
        </w:r>
        <w:r w:rsidR="00E07616">
          <w:rPr>
            <w:rStyle w:val="af6"/>
            <w:rFonts w:ascii="宋体" w:hAnsi="宋体" w:hint="eastAsia"/>
            <w:b/>
            <w:spacing w:val="-20"/>
            <w:kern w:val="44"/>
          </w:rPr>
          <w:t>投标人须知</w:t>
        </w:r>
        <w:r w:rsidR="00E07616">
          <w:tab/>
        </w:r>
        <w:r w:rsidR="00E07616">
          <w:fldChar w:fldCharType="begin"/>
        </w:r>
        <w:r w:rsidR="00E07616">
          <w:instrText xml:space="preserve"> PAGEREF _Toc86320463 \h </w:instrText>
        </w:r>
        <w:r w:rsidR="00E07616">
          <w:fldChar w:fldCharType="separate"/>
        </w:r>
        <w:r w:rsidR="00150C3C">
          <w:rPr>
            <w:noProof/>
          </w:rPr>
          <w:t>5</w:t>
        </w:r>
        <w:r w:rsidR="00E07616">
          <w:fldChar w:fldCharType="end"/>
        </w:r>
      </w:hyperlink>
    </w:p>
    <w:p w:rsidR="00617245" w:rsidRDefault="00555014">
      <w:pPr>
        <w:pStyle w:val="21"/>
        <w:rPr>
          <w:rFonts w:asciiTheme="minorHAnsi" w:eastAsiaTheme="minorEastAsia" w:hAnsiTheme="minorHAnsi" w:cstheme="minorBidi"/>
          <w:smallCaps w:val="0"/>
          <w:sz w:val="21"/>
          <w:szCs w:val="22"/>
        </w:rPr>
      </w:pPr>
      <w:hyperlink w:anchor="_Toc86320464" w:history="1">
        <w:r w:rsidR="00E07616">
          <w:rPr>
            <w:rStyle w:val="af6"/>
            <w:rFonts w:ascii="Times New Roman" w:hAnsi="Times New Roman"/>
            <w:b/>
            <w:bCs/>
          </w:rPr>
          <w:t>2.1</w:t>
        </w:r>
        <w:r w:rsidR="00E07616">
          <w:rPr>
            <w:rStyle w:val="af6"/>
            <w:rFonts w:ascii="宋体" w:hAnsi="宋体" w:hint="eastAsia"/>
            <w:b/>
            <w:bCs/>
          </w:rPr>
          <w:t xml:space="preserve"> </w:t>
        </w:r>
        <w:r w:rsidR="00E07616">
          <w:rPr>
            <w:rStyle w:val="af6"/>
            <w:rFonts w:ascii="宋体" w:hAnsi="宋体" w:hint="eastAsia"/>
            <w:b/>
            <w:bCs/>
          </w:rPr>
          <w:t>投标人须知前附表</w:t>
        </w:r>
        <w:r w:rsidR="00E07616">
          <w:tab/>
        </w:r>
        <w:r w:rsidR="00E07616">
          <w:fldChar w:fldCharType="begin"/>
        </w:r>
        <w:r w:rsidR="00E07616">
          <w:instrText xml:space="preserve"> PAGEREF _Toc86320464 \h </w:instrText>
        </w:r>
        <w:r w:rsidR="00E07616">
          <w:fldChar w:fldCharType="separate"/>
        </w:r>
        <w:r w:rsidR="00150C3C">
          <w:rPr>
            <w:noProof/>
          </w:rPr>
          <w:t>5</w:t>
        </w:r>
        <w:r w:rsidR="00E07616">
          <w:fldChar w:fldCharType="end"/>
        </w:r>
      </w:hyperlink>
    </w:p>
    <w:p w:rsidR="00617245" w:rsidRDefault="00555014">
      <w:pPr>
        <w:pStyle w:val="21"/>
        <w:rPr>
          <w:rFonts w:asciiTheme="minorHAnsi" w:eastAsiaTheme="minorEastAsia" w:hAnsiTheme="minorHAnsi" w:cstheme="minorBidi"/>
          <w:smallCaps w:val="0"/>
          <w:sz w:val="21"/>
          <w:szCs w:val="22"/>
        </w:rPr>
      </w:pPr>
      <w:hyperlink w:anchor="_Toc86320465" w:history="1">
        <w:r w:rsidR="00E07616">
          <w:rPr>
            <w:rStyle w:val="af6"/>
            <w:rFonts w:ascii="Times New Roman" w:hAnsi="Times New Roman"/>
            <w:b/>
            <w:bCs/>
          </w:rPr>
          <w:t>2.2</w:t>
        </w:r>
        <w:r w:rsidR="00E07616">
          <w:rPr>
            <w:rStyle w:val="af6"/>
            <w:rFonts w:ascii="宋体" w:hAnsi="宋体" w:hint="eastAsia"/>
            <w:b/>
            <w:bCs/>
          </w:rPr>
          <w:t xml:space="preserve"> </w:t>
        </w:r>
        <w:r w:rsidR="00E07616">
          <w:rPr>
            <w:rStyle w:val="af6"/>
            <w:rFonts w:ascii="宋体" w:hAnsi="宋体" w:hint="eastAsia"/>
            <w:b/>
            <w:bCs/>
          </w:rPr>
          <w:t>总则</w:t>
        </w:r>
        <w:r w:rsidR="00E07616">
          <w:tab/>
        </w:r>
        <w:r w:rsidR="00E07616">
          <w:fldChar w:fldCharType="begin"/>
        </w:r>
        <w:r w:rsidR="00E07616">
          <w:instrText xml:space="preserve"> PAGEREF _Toc86320465 \h </w:instrText>
        </w:r>
        <w:r w:rsidR="00E07616">
          <w:fldChar w:fldCharType="separate"/>
        </w:r>
        <w:r w:rsidR="00150C3C">
          <w:rPr>
            <w:noProof/>
          </w:rPr>
          <w:t>7</w:t>
        </w:r>
        <w:r w:rsidR="00E07616">
          <w:fldChar w:fldCharType="end"/>
        </w:r>
      </w:hyperlink>
    </w:p>
    <w:p w:rsidR="00617245" w:rsidRDefault="00555014">
      <w:pPr>
        <w:pStyle w:val="21"/>
        <w:rPr>
          <w:rFonts w:asciiTheme="minorHAnsi" w:eastAsiaTheme="minorEastAsia" w:hAnsiTheme="minorHAnsi" w:cstheme="minorBidi"/>
          <w:smallCaps w:val="0"/>
          <w:sz w:val="21"/>
          <w:szCs w:val="22"/>
        </w:rPr>
      </w:pPr>
      <w:hyperlink w:anchor="_Toc86320466" w:history="1">
        <w:r w:rsidR="00E07616">
          <w:rPr>
            <w:rStyle w:val="af6"/>
            <w:rFonts w:ascii="Times New Roman" w:hAnsi="Times New Roman"/>
            <w:b/>
            <w:bCs/>
          </w:rPr>
          <w:t>2.3</w:t>
        </w:r>
        <w:r w:rsidR="00E07616">
          <w:rPr>
            <w:rStyle w:val="af6"/>
            <w:rFonts w:ascii="宋体" w:hAnsi="宋体" w:hint="eastAsia"/>
            <w:b/>
            <w:bCs/>
          </w:rPr>
          <w:t xml:space="preserve"> </w:t>
        </w:r>
        <w:r w:rsidR="00E07616">
          <w:rPr>
            <w:rStyle w:val="af6"/>
            <w:rFonts w:ascii="宋体" w:hAnsi="宋体" w:hint="eastAsia"/>
            <w:b/>
            <w:bCs/>
          </w:rPr>
          <w:t>招标文件</w:t>
        </w:r>
        <w:r w:rsidR="00E07616">
          <w:tab/>
        </w:r>
        <w:r w:rsidR="00E07616">
          <w:fldChar w:fldCharType="begin"/>
        </w:r>
        <w:r w:rsidR="00E07616">
          <w:instrText xml:space="preserve"> PAGEREF _Toc86320466 \h </w:instrText>
        </w:r>
        <w:r w:rsidR="00E07616">
          <w:fldChar w:fldCharType="separate"/>
        </w:r>
        <w:r w:rsidR="00150C3C">
          <w:rPr>
            <w:noProof/>
          </w:rPr>
          <w:t>8</w:t>
        </w:r>
        <w:r w:rsidR="00E07616">
          <w:fldChar w:fldCharType="end"/>
        </w:r>
      </w:hyperlink>
    </w:p>
    <w:p w:rsidR="00617245" w:rsidRDefault="00555014">
      <w:pPr>
        <w:pStyle w:val="21"/>
        <w:rPr>
          <w:rFonts w:asciiTheme="minorHAnsi" w:eastAsiaTheme="minorEastAsia" w:hAnsiTheme="minorHAnsi" w:cstheme="minorBidi"/>
          <w:smallCaps w:val="0"/>
          <w:sz w:val="21"/>
          <w:szCs w:val="22"/>
        </w:rPr>
      </w:pPr>
      <w:hyperlink w:anchor="_Toc86320467" w:history="1">
        <w:r w:rsidR="00E07616">
          <w:rPr>
            <w:rStyle w:val="af6"/>
            <w:rFonts w:ascii="Times New Roman" w:hAnsi="Times New Roman"/>
            <w:b/>
            <w:bCs/>
          </w:rPr>
          <w:t>2.4</w:t>
        </w:r>
        <w:r w:rsidR="00E07616">
          <w:rPr>
            <w:rStyle w:val="af6"/>
            <w:rFonts w:ascii="宋体" w:hAnsi="宋体" w:hint="eastAsia"/>
            <w:b/>
            <w:bCs/>
          </w:rPr>
          <w:t xml:space="preserve"> </w:t>
        </w:r>
        <w:r w:rsidR="00E07616">
          <w:rPr>
            <w:rStyle w:val="af6"/>
            <w:rFonts w:ascii="宋体" w:hAnsi="宋体" w:hint="eastAsia"/>
            <w:b/>
            <w:bCs/>
          </w:rPr>
          <w:t>投标文件</w:t>
        </w:r>
        <w:r w:rsidR="00E07616">
          <w:tab/>
        </w:r>
        <w:r w:rsidR="00E07616">
          <w:fldChar w:fldCharType="begin"/>
        </w:r>
        <w:r w:rsidR="00E07616">
          <w:instrText xml:space="preserve"> PAGEREF _Toc86320467 \h </w:instrText>
        </w:r>
        <w:r w:rsidR="00E07616">
          <w:fldChar w:fldCharType="separate"/>
        </w:r>
        <w:r w:rsidR="00150C3C">
          <w:rPr>
            <w:noProof/>
          </w:rPr>
          <w:t>9</w:t>
        </w:r>
        <w:r w:rsidR="00E07616">
          <w:fldChar w:fldCharType="end"/>
        </w:r>
      </w:hyperlink>
    </w:p>
    <w:p w:rsidR="00617245" w:rsidRDefault="00555014">
      <w:pPr>
        <w:pStyle w:val="21"/>
        <w:rPr>
          <w:rFonts w:asciiTheme="minorHAnsi" w:eastAsiaTheme="minorEastAsia" w:hAnsiTheme="minorHAnsi" w:cstheme="minorBidi"/>
          <w:smallCaps w:val="0"/>
          <w:sz w:val="21"/>
          <w:szCs w:val="22"/>
        </w:rPr>
      </w:pPr>
      <w:hyperlink w:anchor="_Toc86320468" w:history="1">
        <w:r w:rsidR="00E07616">
          <w:rPr>
            <w:rStyle w:val="af6"/>
            <w:rFonts w:ascii="Times New Roman" w:hAnsi="Times New Roman"/>
            <w:b/>
            <w:bCs/>
          </w:rPr>
          <w:t>2.5</w:t>
        </w:r>
        <w:r w:rsidR="00E07616">
          <w:rPr>
            <w:rStyle w:val="af6"/>
            <w:rFonts w:ascii="宋体" w:hAnsi="宋体" w:hint="eastAsia"/>
            <w:b/>
            <w:bCs/>
          </w:rPr>
          <w:t xml:space="preserve"> </w:t>
        </w:r>
        <w:r w:rsidR="00E07616">
          <w:rPr>
            <w:rStyle w:val="af6"/>
            <w:rFonts w:ascii="宋体" w:hAnsi="宋体" w:hint="eastAsia"/>
            <w:b/>
            <w:bCs/>
          </w:rPr>
          <w:t>开标、资格审查、评标和中标</w:t>
        </w:r>
        <w:r w:rsidR="00E07616">
          <w:tab/>
        </w:r>
        <w:r w:rsidR="00E07616">
          <w:fldChar w:fldCharType="begin"/>
        </w:r>
        <w:r w:rsidR="00E07616">
          <w:instrText xml:space="preserve"> PAGEREF _Toc86320468 \h </w:instrText>
        </w:r>
        <w:r w:rsidR="00E07616">
          <w:fldChar w:fldCharType="separate"/>
        </w:r>
        <w:r w:rsidR="00150C3C">
          <w:rPr>
            <w:noProof/>
          </w:rPr>
          <w:t>13</w:t>
        </w:r>
        <w:r w:rsidR="00E07616">
          <w:fldChar w:fldCharType="end"/>
        </w:r>
      </w:hyperlink>
    </w:p>
    <w:p w:rsidR="00617245" w:rsidRDefault="00555014">
      <w:pPr>
        <w:pStyle w:val="21"/>
        <w:rPr>
          <w:rFonts w:asciiTheme="minorHAnsi" w:eastAsiaTheme="minorEastAsia" w:hAnsiTheme="minorHAnsi" w:cstheme="minorBidi"/>
          <w:smallCaps w:val="0"/>
          <w:sz w:val="21"/>
          <w:szCs w:val="22"/>
        </w:rPr>
      </w:pPr>
      <w:hyperlink w:anchor="_Toc86320469" w:history="1">
        <w:r w:rsidR="00E07616">
          <w:rPr>
            <w:rStyle w:val="af6"/>
            <w:rFonts w:ascii="Times New Roman" w:hAnsi="Times New Roman"/>
            <w:b/>
            <w:bCs/>
          </w:rPr>
          <w:t>2.6</w:t>
        </w:r>
        <w:r w:rsidR="00E07616">
          <w:rPr>
            <w:rStyle w:val="af6"/>
            <w:rFonts w:ascii="宋体" w:hAnsi="宋体" w:hint="eastAsia"/>
            <w:b/>
            <w:bCs/>
          </w:rPr>
          <w:t xml:space="preserve"> </w:t>
        </w:r>
        <w:r w:rsidR="00E07616">
          <w:rPr>
            <w:rStyle w:val="af6"/>
            <w:rFonts w:ascii="宋体" w:hAnsi="宋体" w:hint="eastAsia"/>
            <w:b/>
            <w:bCs/>
          </w:rPr>
          <w:t>签订及履行合同和验收</w:t>
        </w:r>
        <w:r w:rsidR="00E07616">
          <w:tab/>
        </w:r>
        <w:r w:rsidR="00E07616">
          <w:fldChar w:fldCharType="begin"/>
        </w:r>
        <w:r w:rsidR="00E07616">
          <w:instrText xml:space="preserve"> PAGEREF _Toc86320469 \h </w:instrText>
        </w:r>
        <w:r w:rsidR="00E07616">
          <w:fldChar w:fldCharType="separate"/>
        </w:r>
        <w:r w:rsidR="00150C3C">
          <w:rPr>
            <w:noProof/>
          </w:rPr>
          <w:t>14</w:t>
        </w:r>
        <w:r w:rsidR="00E07616">
          <w:fldChar w:fldCharType="end"/>
        </w:r>
      </w:hyperlink>
    </w:p>
    <w:p w:rsidR="00617245" w:rsidRDefault="00555014">
      <w:pPr>
        <w:pStyle w:val="21"/>
        <w:rPr>
          <w:rFonts w:asciiTheme="minorHAnsi" w:eastAsiaTheme="minorEastAsia" w:hAnsiTheme="minorHAnsi" w:cstheme="minorBidi"/>
          <w:smallCaps w:val="0"/>
          <w:sz w:val="21"/>
          <w:szCs w:val="22"/>
        </w:rPr>
      </w:pPr>
      <w:hyperlink w:anchor="_Toc86320470" w:history="1">
        <w:r w:rsidR="00E07616">
          <w:rPr>
            <w:rStyle w:val="af6"/>
            <w:rFonts w:ascii="Times New Roman" w:hAnsi="Times New Roman"/>
            <w:b/>
            <w:bCs/>
          </w:rPr>
          <w:t>2.7</w:t>
        </w:r>
        <w:r w:rsidR="00E07616">
          <w:rPr>
            <w:rStyle w:val="af6"/>
            <w:rFonts w:ascii="宋体" w:hAnsi="宋体" w:hint="eastAsia"/>
            <w:b/>
            <w:bCs/>
          </w:rPr>
          <w:t xml:space="preserve"> </w:t>
        </w:r>
        <w:r w:rsidR="00E07616">
          <w:rPr>
            <w:rStyle w:val="af6"/>
            <w:rFonts w:ascii="宋体" w:hAnsi="宋体" w:hint="eastAsia"/>
            <w:b/>
            <w:bCs/>
          </w:rPr>
          <w:t>投标纪律要求</w:t>
        </w:r>
        <w:r w:rsidR="00E07616">
          <w:tab/>
        </w:r>
        <w:r w:rsidR="00E07616">
          <w:fldChar w:fldCharType="begin"/>
        </w:r>
        <w:r w:rsidR="00E07616">
          <w:instrText xml:space="preserve"> PAGEREF _Toc86320470 \h </w:instrText>
        </w:r>
        <w:r w:rsidR="00E07616">
          <w:fldChar w:fldCharType="separate"/>
        </w:r>
        <w:r w:rsidR="00150C3C">
          <w:rPr>
            <w:noProof/>
          </w:rPr>
          <w:t>15</w:t>
        </w:r>
        <w:r w:rsidR="00E07616">
          <w:fldChar w:fldCharType="end"/>
        </w:r>
      </w:hyperlink>
    </w:p>
    <w:p w:rsidR="00617245" w:rsidRDefault="00555014">
      <w:pPr>
        <w:pStyle w:val="21"/>
        <w:rPr>
          <w:rFonts w:asciiTheme="minorHAnsi" w:eastAsiaTheme="minorEastAsia" w:hAnsiTheme="minorHAnsi" w:cstheme="minorBidi"/>
          <w:smallCaps w:val="0"/>
          <w:sz w:val="21"/>
          <w:szCs w:val="22"/>
        </w:rPr>
      </w:pPr>
      <w:hyperlink w:anchor="_Toc86320471" w:history="1">
        <w:r w:rsidR="00E07616">
          <w:rPr>
            <w:rStyle w:val="af6"/>
            <w:rFonts w:ascii="Times New Roman" w:hAnsi="Times New Roman"/>
            <w:b/>
            <w:bCs/>
          </w:rPr>
          <w:t>2.8</w:t>
        </w:r>
        <w:r w:rsidR="00E07616">
          <w:rPr>
            <w:rStyle w:val="af6"/>
            <w:rFonts w:ascii="宋体" w:hAnsi="宋体" w:hint="eastAsia"/>
            <w:b/>
            <w:bCs/>
          </w:rPr>
          <w:t xml:space="preserve"> </w:t>
        </w:r>
        <w:r w:rsidR="00E07616">
          <w:rPr>
            <w:rStyle w:val="af6"/>
            <w:rFonts w:ascii="宋体" w:hAnsi="宋体" w:hint="eastAsia"/>
            <w:b/>
            <w:bCs/>
          </w:rPr>
          <w:t>询问、质疑和投诉</w:t>
        </w:r>
        <w:r w:rsidR="00E07616">
          <w:tab/>
        </w:r>
        <w:r w:rsidR="00E07616">
          <w:fldChar w:fldCharType="begin"/>
        </w:r>
        <w:r w:rsidR="00E07616">
          <w:instrText xml:space="preserve"> PAGEREF _Toc86320471 \h </w:instrText>
        </w:r>
        <w:r w:rsidR="00E07616">
          <w:fldChar w:fldCharType="separate"/>
        </w:r>
        <w:r w:rsidR="00150C3C">
          <w:rPr>
            <w:noProof/>
          </w:rPr>
          <w:t>16</w:t>
        </w:r>
        <w:r w:rsidR="00E07616">
          <w:fldChar w:fldCharType="end"/>
        </w:r>
      </w:hyperlink>
    </w:p>
    <w:p w:rsidR="00617245" w:rsidRDefault="00555014">
      <w:pPr>
        <w:pStyle w:val="21"/>
        <w:rPr>
          <w:rFonts w:asciiTheme="minorHAnsi" w:eastAsiaTheme="minorEastAsia" w:hAnsiTheme="minorHAnsi" w:cstheme="minorBidi"/>
          <w:smallCaps w:val="0"/>
          <w:sz w:val="21"/>
          <w:szCs w:val="22"/>
        </w:rPr>
      </w:pPr>
      <w:hyperlink w:anchor="_Toc86320472" w:history="1">
        <w:r w:rsidR="00E07616">
          <w:rPr>
            <w:rStyle w:val="af6"/>
            <w:rFonts w:ascii="Times New Roman" w:hAnsi="Times New Roman"/>
            <w:b/>
            <w:bCs/>
          </w:rPr>
          <w:t>2.9</w:t>
        </w:r>
        <w:r w:rsidR="00E07616">
          <w:rPr>
            <w:rStyle w:val="af6"/>
            <w:rFonts w:ascii="宋体" w:hAnsi="宋体" w:hint="eastAsia"/>
            <w:b/>
            <w:bCs/>
          </w:rPr>
          <w:t xml:space="preserve"> </w:t>
        </w:r>
        <w:r w:rsidR="00E07616">
          <w:rPr>
            <w:rStyle w:val="af6"/>
            <w:rFonts w:ascii="宋体" w:hAnsi="宋体" w:hint="eastAsia"/>
            <w:b/>
            <w:bCs/>
          </w:rPr>
          <w:t>中小企业政府采购信用融资</w:t>
        </w:r>
        <w:r w:rsidR="00E07616">
          <w:tab/>
        </w:r>
        <w:r w:rsidR="00E07616">
          <w:fldChar w:fldCharType="begin"/>
        </w:r>
        <w:r w:rsidR="00E07616">
          <w:instrText xml:space="preserve"> PAGEREF _Toc86320472 \h </w:instrText>
        </w:r>
        <w:r w:rsidR="00E07616">
          <w:fldChar w:fldCharType="separate"/>
        </w:r>
        <w:r w:rsidR="00150C3C">
          <w:rPr>
            <w:noProof/>
          </w:rPr>
          <w:t>17</w:t>
        </w:r>
        <w:r w:rsidR="00E07616">
          <w:fldChar w:fldCharType="end"/>
        </w:r>
      </w:hyperlink>
    </w:p>
    <w:p w:rsidR="00617245" w:rsidRDefault="00555014">
      <w:pPr>
        <w:pStyle w:val="10"/>
        <w:rPr>
          <w:rFonts w:asciiTheme="minorHAnsi" w:eastAsiaTheme="minorEastAsia" w:hAnsiTheme="minorHAnsi" w:cstheme="minorBidi"/>
          <w:bCs w:val="0"/>
          <w:caps w:val="0"/>
          <w:sz w:val="21"/>
          <w:szCs w:val="22"/>
        </w:rPr>
      </w:pPr>
      <w:hyperlink w:anchor="_Toc86320473" w:history="1">
        <w:r w:rsidR="00E07616">
          <w:rPr>
            <w:rStyle w:val="af6"/>
            <w:rFonts w:ascii="Times New Roman" w:hAnsi="Times New Roman" w:hint="eastAsia"/>
            <w:b/>
            <w:spacing w:val="-20"/>
            <w:kern w:val="44"/>
          </w:rPr>
          <w:t>第</w:t>
        </w:r>
        <w:r w:rsidR="00E07616">
          <w:rPr>
            <w:rStyle w:val="af6"/>
            <w:rFonts w:ascii="Times New Roman" w:hAnsi="Times New Roman" w:hint="eastAsia"/>
            <w:b/>
            <w:spacing w:val="-20"/>
            <w:kern w:val="44"/>
          </w:rPr>
          <w:t>3</w:t>
        </w:r>
        <w:r w:rsidR="00E07616">
          <w:rPr>
            <w:rStyle w:val="af6"/>
            <w:rFonts w:ascii="Times New Roman" w:hAnsi="Times New Roman" w:hint="eastAsia"/>
            <w:b/>
            <w:spacing w:val="-20"/>
            <w:kern w:val="44"/>
          </w:rPr>
          <w:t>章</w:t>
        </w:r>
        <w:r w:rsidR="00E07616">
          <w:rPr>
            <w:rFonts w:asciiTheme="minorHAnsi" w:eastAsiaTheme="minorEastAsia" w:hAnsiTheme="minorHAnsi" w:cstheme="minorBidi"/>
            <w:bCs w:val="0"/>
            <w:caps w:val="0"/>
            <w:sz w:val="21"/>
            <w:szCs w:val="22"/>
          </w:rPr>
          <w:tab/>
        </w:r>
        <w:r w:rsidR="00E07616">
          <w:rPr>
            <w:rStyle w:val="af6"/>
            <w:rFonts w:ascii="宋体" w:hAnsi="宋体" w:hint="eastAsia"/>
            <w:b/>
            <w:spacing w:val="-20"/>
            <w:kern w:val="44"/>
          </w:rPr>
          <w:t>投标文件格式</w:t>
        </w:r>
        <w:r w:rsidR="00E07616">
          <w:tab/>
        </w:r>
        <w:r w:rsidR="00E07616">
          <w:fldChar w:fldCharType="begin"/>
        </w:r>
        <w:r w:rsidR="00E07616">
          <w:instrText xml:space="preserve"> PAGEREF _Toc86320473 \h </w:instrText>
        </w:r>
        <w:r w:rsidR="00E07616">
          <w:fldChar w:fldCharType="separate"/>
        </w:r>
        <w:r w:rsidR="00150C3C">
          <w:rPr>
            <w:noProof/>
          </w:rPr>
          <w:t>18</w:t>
        </w:r>
        <w:r w:rsidR="00E07616">
          <w:fldChar w:fldCharType="end"/>
        </w:r>
      </w:hyperlink>
    </w:p>
    <w:p w:rsidR="00617245" w:rsidRDefault="00555014">
      <w:pPr>
        <w:pStyle w:val="21"/>
        <w:rPr>
          <w:rFonts w:asciiTheme="minorHAnsi" w:eastAsiaTheme="minorEastAsia" w:hAnsiTheme="minorHAnsi" w:cstheme="minorBidi"/>
          <w:smallCaps w:val="0"/>
          <w:sz w:val="21"/>
          <w:szCs w:val="22"/>
        </w:rPr>
      </w:pPr>
      <w:hyperlink w:anchor="_Toc86320474" w:history="1">
        <w:r w:rsidR="00E07616">
          <w:rPr>
            <w:rStyle w:val="af6"/>
            <w:rFonts w:ascii="Times New Roman" w:hAnsi="Times New Roman"/>
            <w:b/>
            <w:bCs/>
          </w:rPr>
          <w:t>3.1</w:t>
        </w:r>
        <w:r w:rsidR="00E07616">
          <w:rPr>
            <w:rStyle w:val="af6"/>
            <w:rFonts w:ascii="宋体" w:hAnsi="宋体" w:hint="eastAsia"/>
            <w:b/>
            <w:bCs/>
          </w:rPr>
          <w:t xml:space="preserve"> </w:t>
        </w:r>
        <w:r w:rsidR="00E07616">
          <w:rPr>
            <w:rStyle w:val="af6"/>
            <w:rFonts w:ascii="宋体" w:hAnsi="宋体" w:hint="eastAsia"/>
            <w:b/>
            <w:bCs/>
          </w:rPr>
          <w:t>投标文件封面格式</w:t>
        </w:r>
        <w:r w:rsidR="00E07616">
          <w:tab/>
        </w:r>
        <w:r w:rsidR="00E07616">
          <w:fldChar w:fldCharType="begin"/>
        </w:r>
        <w:r w:rsidR="00E07616">
          <w:instrText xml:space="preserve"> PAGEREF _Toc86320474 \h </w:instrText>
        </w:r>
        <w:r w:rsidR="00E07616">
          <w:fldChar w:fldCharType="separate"/>
        </w:r>
        <w:r w:rsidR="00150C3C">
          <w:rPr>
            <w:noProof/>
          </w:rPr>
          <w:t>18</w:t>
        </w:r>
        <w:r w:rsidR="00E07616">
          <w:fldChar w:fldCharType="end"/>
        </w:r>
      </w:hyperlink>
    </w:p>
    <w:p w:rsidR="00617245" w:rsidRDefault="00555014">
      <w:pPr>
        <w:pStyle w:val="21"/>
        <w:rPr>
          <w:rFonts w:asciiTheme="minorHAnsi" w:eastAsiaTheme="minorEastAsia" w:hAnsiTheme="minorHAnsi" w:cstheme="minorBidi"/>
          <w:smallCaps w:val="0"/>
          <w:sz w:val="21"/>
          <w:szCs w:val="22"/>
        </w:rPr>
      </w:pPr>
      <w:hyperlink w:anchor="_Toc86320475" w:history="1">
        <w:r w:rsidR="00E07616">
          <w:rPr>
            <w:rStyle w:val="af6"/>
            <w:rFonts w:ascii="Times New Roman" w:hAnsi="Times New Roman"/>
            <w:b/>
            <w:bCs/>
          </w:rPr>
          <w:t>3.2</w:t>
        </w:r>
        <w:r w:rsidR="00E07616">
          <w:rPr>
            <w:rStyle w:val="af6"/>
            <w:rFonts w:ascii="宋体" w:hAnsi="宋体" w:hint="eastAsia"/>
            <w:b/>
            <w:bCs/>
          </w:rPr>
          <w:t xml:space="preserve"> </w:t>
        </w:r>
        <w:r w:rsidR="00E07616">
          <w:rPr>
            <w:rStyle w:val="af6"/>
            <w:rFonts w:ascii="宋体" w:hAnsi="宋体" w:hint="eastAsia"/>
            <w:b/>
            <w:bCs/>
          </w:rPr>
          <w:t>资格响应文件</w:t>
        </w:r>
        <w:r w:rsidR="00E07616">
          <w:tab/>
        </w:r>
        <w:r w:rsidR="00E07616">
          <w:fldChar w:fldCharType="begin"/>
        </w:r>
        <w:r w:rsidR="00E07616">
          <w:instrText xml:space="preserve"> PAGEREF _Toc86320475 \h </w:instrText>
        </w:r>
        <w:r w:rsidR="00E07616">
          <w:fldChar w:fldCharType="separate"/>
        </w:r>
        <w:r w:rsidR="00150C3C">
          <w:rPr>
            <w:noProof/>
          </w:rPr>
          <w:t>19</w:t>
        </w:r>
        <w:r w:rsidR="00E07616">
          <w:fldChar w:fldCharType="end"/>
        </w:r>
      </w:hyperlink>
    </w:p>
    <w:p w:rsidR="00617245" w:rsidRDefault="00555014">
      <w:pPr>
        <w:pStyle w:val="21"/>
        <w:rPr>
          <w:rFonts w:asciiTheme="minorHAnsi" w:eastAsiaTheme="minorEastAsia" w:hAnsiTheme="minorHAnsi" w:cstheme="minorBidi"/>
          <w:smallCaps w:val="0"/>
          <w:sz w:val="21"/>
          <w:szCs w:val="22"/>
        </w:rPr>
      </w:pPr>
      <w:hyperlink w:anchor="_Toc86320476" w:history="1">
        <w:r w:rsidR="00E07616">
          <w:rPr>
            <w:rStyle w:val="af6"/>
            <w:rFonts w:ascii="Times New Roman" w:hAnsi="Times New Roman"/>
            <w:b/>
            <w:bCs/>
          </w:rPr>
          <w:t>3.3</w:t>
        </w:r>
        <w:r w:rsidR="00E07616">
          <w:rPr>
            <w:rStyle w:val="af6"/>
            <w:rFonts w:ascii="宋体" w:hAnsi="宋体" w:hint="eastAsia"/>
            <w:b/>
            <w:bCs/>
          </w:rPr>
          <w:t xml:space="preserve"> </w:t>
        </w:r>
        <w:r w:rsidR="00E07616">
          <w:rPr>
            <w:rStyle w:val="af6"/>
            <w:rFonts w:ascii="宋体" w:hAnsi="宋体" w:hint="eastAsia"/>
            <w:b/>
            <w:bCs/>
          </w:rPr>
          <w:t>商务技术响应文件</w:t>
        </w:r>
        <w:r w:rsidR="00E07616">
          <w:tab/>
        </w:r>
        <w:r w:rsidR="00E07616">
          <w:fldChar w:fldCharType="begin"/>
        </w:r>
        <w:r w:rsidR="00E07616">
          <w:instrText xml:space="preserve"> PAGEREF _Toc86320476 \h </w:instrText>
        </w:r>
        <w:r w:rsidR="00E07616">
          <w:fldChar w:fldCharType="separate"/>
        </w:r>
        <w:r w:rsidR="00150C3C">
          <w:rPr>
            <w:noProof/>
          </w:rPr>
          <w:t>22</w:t>
        </w:r>
        <w:r w:rsidR="00E07616">
          <w:fldChar w:fldCharType="end"/>
        </w:r>
      </w:hyperlink>
    </w:p>
    <w:p w:rsidR="00617245" w:rsidRDefault="00555014">
      <w:pPr>
        <w:pStyle w:val="21"/>
        <w:rPr>
          <w:rFonts w:asciiTheme="minorHAnsi" w:eastAsiaTheme="minorEastAsia" w:hAnsiTheme="minorHAnsi" w:cstheme="minorBidi"/>
          <w:smallCaps w:val="0"/>
          <w:sz w:val="21"/>
          <w:szCs w:val="22"/>
        </w:rPr>
      </w:pPr>
      <w:hyperlink w:anchor="_Toc86320477" w:history="1">
        <w:r w:rsidR="00E07616">
          <w:rPr>
            <w:rStyle w:val="af6"/>
            <w:rFonts w:ascii="Times New Roman" w:hAnsi="Times New Roman"/>
            <w:b/>
            <w:bCs/>
          </w:rPr>
          <w:t>3.4</w:t>
        </w:r>
        <w:r w:rsidR="00E07616">
          <w:rPr>
            <w:rStyle w:val="af6"/>
            <w:rFonts w:ascii="宋体" w:hAnsi="宋体" w:hint="eastAsia"/>
            <w:b/>
            <w:bCs/>
          </w:rPr>
          <w:t xml:space="preserve"> </w:t>
        </w:r>
        <w:r w:rsidR="00E07616">
          <w:rPr>
            <w:rStyle w:val="af6"/>
            <w:rFonts w:ascii="宋体" w:hAnsi="宋体" w:hint="eastAsia"/>
            <w:b/>
            <w:bCs/>
          </w:rPr>
          <w:t>报价要求响应文件</w:t>
        </w:r>
        <w:r w:rsidR="00E07616">
          <w:tab/>
        </w:r>
        <w:r w:rsidR="00E07616">
          <w:fldChar w:fldCharType="begin"/>
        </w:r>
        <w:r w:rsidR="00E07616">
          <w:instrText xml:space="preserve"> PAGEREF _Toc86320477 \h </w:instrText>
        </w:r>
        <w:r w:rsidR="00E07616">
          <w:fldChar w:fldCharType="separate"/>
        </w:r>
        <w:r w:rsidR="00150C3C">
          <w:rPr>
            <w:noProof/>
          </w:rPr>
          <w:t>27</w:t>
        </w:r>
        <w:r w:rsidR="00E07616">
          <w:fldChar w:fldCharType="end"/>
        </w:r>
      </w:hyperlink>
    </w:p>
    <w:p w:rsidR="00617245" w:rsidRDefault="00555014">
      <w:pPr>
        <w:pStyle w:val="10"/>
        <w:rPr>
          <w:rFonts w:asciiTheme="minorHAnsi" w:eastAsiaTheme="minorEastAsia" w:hAnsiTheme="minorHAnsi" w:cstheme="minorBidi"/>
          <w:bCs w:val="0"/>
          <w:caps w:val="0"/>
          <w:sz w:val="21"/>
          <w:szCs w:val="22"/>
        </w:rPr>
      </w:pPr>
      <w:hyperlink w:anchor="_Toc86320478" w:history="1">
        <w:r w:rsidR="00E07616">
          <w:rPr>
            <w:rStyle w:val="af6"/>
            <w:rFonts w:ascii="Times New Roman" w:hAnsi="Times New Roman" w:hint="eastAsia"/>
            <w:b/>
            <w:spacing w:val="-20"/>
            <w:kern w:val="44"/>
          </w:rPr>
          <w:t>第</w:t>
        </w:r>
        <w:r w:rsidR="00E07616">
          <w:rPr>
            <w:rStyle w:val="af6"/>
            <w:rFonts w:ascii="Times New Roman" w:hAnsi="Times New Roman" w:hint="eastAsia"/>
            <w:b/>
            <w:spacing w:val="-20"/>
            <w:kern w:val="44"/>
          </w:rPr>
          <w:t>4</w:t>
        </w:r>
        <w:r w:rsidR="00E07616">
          <w:rPr>
            <w:rStyle w:val="af6"/>
            <w:rFonts w:ascii="Times New Roman" w:hAnsi="Times New Roman" w:hint="eastAsia"/>
            <w:b/>
            <w:spacing w:val="-20"/>
            <w:kern w:val="44"/>
          </w:rPr>
          <w:t>章</w:t>
        </w:r>
        <w:r w:rsidR="00E07616">
          <w:rPr>
            <w:rFonts w:asciiTheme="minorHAnsi" w:eastAsiaTheme="minorEastAsia" w:hAnsiTheme="minorHAnsi" w:cstheme="minorBidi"/>
            <w:bCs w:val="0"/>
            <w:caps w:val="0"/>
            <w:sz w:val="21"/>
            <w:szCs w:val="22"/>
          </w:rPr>
          <w:tab/>
        </w:r>
        <w:r w:rsidR="00E07616">
          <w:rPr>
            <w:rStyle w:val="af6"/>
            <w:rFonts w:ascii="宋体" w:hAnsi="宋体" w:hint="eastAsia"/>
            <w:b/>
            <w:spacing w:val="-20"/>
            <w:kern w:val="44"/>
          </w:rPr>
          <w:t>招标项目技术、服务、商务及其他要求</w:t>
        </w:r>
        <w:r w:rsidR="00E07616">
          <w:tab/>
        </w:r>
        <w:r w:rsidR="00E07616">
          <w:fldChar w:fldCharType="begin"/>
        </w:r>
        <w:r w:rsidR="00E07616">
          <w:instrText xml:space="preserve"> PAGEREF _Toc86320478 \h </w:instrText>
        </w:r>
        <w:r w:rsidR="00E07616">
          <w:fldChar w:fldCharType="separate"/>
        </w:r>
        <w:r w:rsidR="00150C3C">
          <w:rPr>
            <w:noProof/>
          </w:rPr>
          <w:t>32</w:t>
        </w:r>
        <w:r w:rsidR="00E07616">
          <w:fldChar w:fldCharType="end"/>
        </w:r>
      </w:hyperlink>
    </w:p>
    <w:p w:rsidR="00617245" w:rsidRDefault="00555014">
      <w:pPr>
        <w:pStyle w:val="10"/>
        <w:rPr>
          <w:rFonts w:asciiTheme="minorHAnsi" w:eastAsiaTheme="minorEastAsia" w:hAnsiTheme="minorHAnsi" w:cstheme="minorBidi"/>
          <w:bCs w:val="0"/>
          <w:caps w:val="0"/>
          <w:sz w:val="21"/>
          <w:szCs w:val="22"/>
        </w:rPr>
      </w:pPr>
      <w:hyperlink w:anchor="_Toc86320479" w:history="1">
        <w:r w:rsidR="00E07616">
          <w:rPr>
            <w:rStyle w:val="af6"/>
            <w:rFonts w:ascii="Times New Roman" w:hAnsi="Times New Roman" w:hint="eastAsia"/>
            <w:b/>
            <w:spacing w:val="-20"/>
            <w:kern w:val="44"/>
          </w:rPr>
          <w:t>第</w:t>
        </w:r>
        <w:r w:rsidR="00E07616">
          <w:rPr>
            <w:rStyle w:val="af6"/>
            <w:rFonts w:ascii="Times New Roman" w:hAnsi="Times New Roman" w:hint="eastAsia"/>
            <w:b/>
            <w:spacing w:val="-20"/>
            <w:kern w:val="44"/>
          </w:rPr>
          <w:t>5</w:t>
        </w:r>
        <w:r w:rsidR="00E07616">
          <w:rPr>
            <w:rStyle w:val="af6"/>
            <w:rFonts w:ascii="Times New Roman" w:hAnsi="Times New Roman" w:hint="eastAsia"/>
            <w:b/>
            <w:spacing w:val="-20"/>
            <w:kern w:val="44"/>
          </w:rPr>
          <w:t>章</w:t>
        </w:r>
        <w:r w:rsidR="00E07616">
          <w:rPr>
            <w:rFonts w:asciiTheme="minorHAnsi" w:eastAsiaTheme="minorEastAsia" w:hAnsiTheme="minorHAnsi" w:cstheme="minorBidi"/>
            <w:bCs w:val="0"/>
            <w:caps w:val="0"/>
            <w:sz w:val="21"/>
            <w:szCs w:val="22"/>
          </w:rPr>
          <w:tab/>
        </w:r>
        <w:r w:rsidR="00E07616">
          <w:rPr>
            <w:rStyle w:val="af6"/>
            <w:rFonts w:ascii="宋体" w:hAnsi="宋体" w:hint="eastAsia"/>
            <w:b/>
            <w:spacing w:val="-20"/>
            <w:kern w:val="44"/>
          </w:rPr>
          <w:t>资格性审查</w:t>
        </w:r>
        <w:r w:rsidR="00E07616">
          <w:tab/>
        </w:r>
        <w:r w:rsidR="00E07616">
          <w:fldChar w:fldCharType="begin"/>
        </w:r>
        <w:r w:rsidR="00E07616">
          <w:instrText xml:space="preserve"> PAGEREF _Toc86320479 \h </w:instrText>
        </w:r>
        <w:r w:rsidR="00E07616">
          <w:fldChar w:fldCharType="separate"/>
        </w:r>
        <w:r w:rsidR="00150C3C">
          <w:rPr>
            <w:noProof/>
          </w:rPr>
          <w:t>45</w:t>
        </w:r>
        <w:r w:rsidR="00E07616">
          <w:fldChar w:fldCharType="end"/>
        </w:r>
      </w:hyperlink>
    </w:p>
    <w:p w:rsidR="00617245" w:rsidRDefault="00555014">
      <w:pPr>
        <w:pStyle w:val="10"/>
        <w:rPr>
          <w:rFonts w:asciiTheme="minorHAnsi" w:eastAsiaTheme="minorEastAsia" w:hAnsiTheme="minorHAnsi" w:cstheme="minorBidi"/>
          <w:bCs w:val="0"/>
          <w:caps w:val="0"/>
          <w:sz w:val="21"/>
          <w:szCs w:val="22"/>
        </w:rPr>
      </w:pPr>
      <w:hyperlink w:anchor="_Toc86320480" w:history="1">
        <w:r w:rsidR="00E07616">
          <w:rPr>
            <w:rStyle w:val="af6"/>
            <w:rFonts w:ascii="Times New Roman" w:hAnsi="Times New Roman" w:hint="eastAsia"/>
            <w:b/>
            <w:spacing w:val="-20"/>
            <w:kern w:val="44"/>
          </w:rPr>
          <w:t>第</w:t>
        </w:r>
        <w:r w:rsidR="00E07616">
          <w:rPr>
            <w:rStyle w:val="af6"/>
            <w:rFonts w:ascii="Times New Roman" w:hAnsi="Times New Roman" w:hint="eastAsia"/>
            <w:b/>
            <w:spacing w:val="-20"/>
            <w:kern w:val="44"/>
          </w:rPr>
          <w:t>6</w:t>
        </w:r>
        <w:r w:rsidR="00E07616">
          <w:rPr>
            <w:rStyle w:val="af6"/>
            <w:rFonts w:ascii="Times New Roman" w:hAnsi="Times New Roman" w:hint="eastAsia"/>
            <w:b/>
            <w:spacing w:val="-20"/>
            <w:kern w:val="44"/>
          </w:rPr>
          <w:t>章</w:t>
        </w:r>
        <w:r w:rsidR="00E07616">
          <w:rPr>
            <w:rFonts w:asciiTheme="minorHAnsi" w:eastAsiaTheme="minorEastAsia" w:hAnsiTheme="minorHAnsi" w:cstheme="minorBidi"/>
            <w:bCs w:val="0"/>
            <w:caps w:val="0"/>
            <w:sz w:val="21"/>
            <w:szCs w:val="22"/>
          </w:rPr>
          <w:tab/>
        </w:r>
        <w:r w:rsidR="00E07616">
          <w:rPr>
            <w:rStyle w:val="af6"/>
            <w:rFonts w:ascii="宋体" w:hAnsi="宋体" w:hint="eastAsia"/>
            <w:b/>
            <w:spacing w:val="-20"/>
            <w:kern w:val="44"/>
          </w:rPr>
          <w:t>评标办法</w:t>
        </w:r>
        <w:r w:rsidR="00E07616">
          <w:tab/>
        </w:r>
        <w:r w:rsidR="00E07616">
          <w:fldChar w:fldCharType="begin"/>
        </w:r>
        <w:r w:rsidR="00E07616">
          <w:instrText xml:space="preserve"> PAGEREF _Toc86320480 \h </w:instrText>
        </w:r>
        <w:r w:rsidR="00E07616">
          <w:fldChar w:fldCharType="separate"/>
        </w:r>
        <w:r w:rsidR="00150C3C">
          <w:rPr>
            <w:noProof/>
          </w:rPr>
          <w:t>48</w:t>
        </w:r>
        <w:r w:rsidR="00E07616">
          <w:fldChar w:fldCharType="end"/>
        </w:r>
      </w:hyperlink>
    </w:p>
    <w:p w:rsidR="00617245" w:rsidRDefault="00555014">
      <w:pPr>
        <w:pStyle w:val="21"/>
        <w:rPr>
          <w:rFonts w:asciiTheme="minorHAnsi" w:eastAsiaTheme="minorEastAsia" w:hAnsiTheme="minorHAnsi" w:cstheme="minorBidi"/>
          <w:smallCaps w:val="0"/>
          <w:sz w:val="21"/>
          <w:szCs w:val="22"/>
        </w:rPr>
      </w:pPr>
      <w:hyperlink w:anchor="_Toc86320481" w:history="1">
        <w:r w:rsidR="00E07616">
          <w:rPr>
            <w:rStyle w:val="af6"/>
            <w:rFonts w:ascii="Times New Roman" w:hAnsi="Times New Roman"/>
            <w:b/>
            <w:bCs/>
          </w:rPr>
          <w:t>6.1</w:t>
        </w:r>
        <w:r w:rsidR="00E07616">
          <w:rPr>
            <w:rStyle w:val="af6"/>
            <w:rFonts w:ascii="宋体" w:hAnsi="宋体" w:hint="eastAsia"/>
            <w:b/>
            <w:bCs/>
          </w:rPr>
          <w:t xml:space="preserve"> </w:t>
        </w:r>
        <w:r w:rsidR="00E07616">
          <w:rPr>
            <w:rStyle w:val="af6"/>
            <w:rFonts w:ascii="宋体" w:hAnsi="宋体" w:hint="eastAsia"/>
            <w:b/>
            <w:bCs/>
          </w:rPr>
          <w:t>总则</w:t>
        </w:r>
        <w:r w:rsidR="00E07616">
          <w:tab/>
        </w:r>
        <w:r w:rsidR="00E07616">
          <w:fldChar w:fldCharType="begin"/>
        </w:r>
        <w:r w:rsidR="00E07616">
          <w:instrText xml:space="preserve"> PAGEREF _Toc86320481 \h </w:instrText>
        </w:r>
        <w:r w:rsidR="00E07616">
          <w:fldChar w:fldCharType="separate"/>
        </w:r>
        <w:r w:rsidR="00150C3C">
          <w:rPr>
            <w:noProof/>
          </w:rPr>
          <w:t>48</w:t>
        </w:r>
        <w:r w:rsidR="00E07616">
          <w:fldChar w:fldCharType="end"/>
        </w:r>
      </w:hyperlink>
    </w:p>
    <w:p w:rsidR="00617245" w:rsidRDefault="00555014">
      <w:pPr>
        <w:pStyle w:val="21"/>
        <w:rPr>
          <w:rFonts w:asciiTheme="minorHAnsi" w:eastAsiaTheme="minorEastAsia" w:hAnsiTheme="minorHAnsi" w:cstheme="minorBidi"/>
          <w:smallCaps w:val="0"/>
          <w:sz w:val="21"/>
          <w:szCs w:val="22"/>
        </w:rPr>
      </w:pPr>
      <w:hyperlink w:anchor="_Toc86320482" w:history="1">
        <w:r w:rsidR="00E07616">
          <w:rPr>
            <w:rStyle w:val="af6"/>
            <w:rFonts w:ascii="Times New Roman" w:hAnsi="Times New Roman"/>
            <w:b/>
            <w:bCs/>
          </w:rPr>
          <w:t>6.2</w:t>
        </w:r>
        <w:r w:rsidR="00E07616">
          <w:rPr>
            <w:rStyle w:val="af6"/>
            <w:rFonts w:ascii="宋体" w:hAnsi="宋体" w:hint="eastAsia"/>
            <w:b/>
            <w:bCs/>
          </w:rPr>
          <w:t xml:space="preserve"> </w:t>
        </w:r>
        <w:r w:rsidR="00E07616">
          <w:rPr>
            <w:rStyle w:val="af6"/>
            <w:rFonts w:ascii="宋体" w:hAnsi="宋体" w:hint="eastAsia"/>
            <w:b/>
            <w:bCs/>
          </w:rPr>
          <w:t>评标方法</w:t>
        </w:r>
        <w:r w:rsidR="00E07616">
          <w:tab/>
        </w:r>
        <w:r w:rsidR="00E07616">
          <w:fldChar w:fldCharType="begin"/>
        </w:r>
        <w:r w:rsidR="00E07616">
          <w:instrText xml:space="preserve"> PAGEREF _Toc86320482 \h </w:instrText>
        </w:r>
        <w:r w:rsidR="00E07616">
          <w:fldChar w:fldCharType="separate"/>
        </w:r>
        <w:r w:rsidR="00150C3C">
          <w:rPr>
            <w:noProof/>
          </w:rPr>
          <w:t>48</w:t>
        </w:r>
        <w:r w:rsidR="00E07616">
          <w:fldChar w:fldCharType="end"/>
        </w:r>
      </w:hyperlink>
    </w:p>
    <w:p w:rsidR="00617245" w:rsidRDefault="00555014">
      <w:pPr>
        <w:pStyle w:val="21"/>
        <w:rPr>
          <w:rFonts w:asciiTheme="minorHAnsi" w:eastAsiaTheme="minorEastAsia" w:hAnsiTheme="minorHAnsi" w:cstheme="minorBidi"/>
          <w:smallCaps w:val="0"/>
          <w:sz w:val="21"/>
          <w:szCs w:val="22"/>
        </w:rPr>
      </w:pPr>
      <w:hyperlink w:anchor="_Toc86320483" w:history="1">
        <w:r w:rsidR="00E07616">
          <w:rPr>
            <w:rStyle w:val="af6"/>
            <w:rFonts w:ascii="Times New Roman" w:hAnsi="Times New Roman"/>
            <w:b/>
            <w:bCs/>
          </w:rPr>
          <w:t>6.3</w:t>
        </w:r>
        <w:r w:rsidR="00E07616">
          <w:rPr>
            <w:rStyle w:val="af6"/>
            <w:rFonts w:ascii="宋体" w:hAnsi="宋体" w:hint="eastAsia"/>
            <w:b/>
            <w:bCs/>
          </w:rPr>
          <w:t xml:space="preserve"> </w:t>
        </w:r>
        <w:r w:rsidR="00E07616">
          <w:rPr>
            <w:rStyle w:val="af6"/>
            <w:rFonts w:ascii="宋体" w:hAnsi="宋体" w:hint="eastAsia"/>
            <w:b/>
            <w:bCs/>
          </w:rPr>
          <w:t>评标程序</w:t>
        </w:r>
        <w:r w:rsidR="00E07616">
          <w:tab/>
        </w:r>
        <w:r w:rsidR="00E07616">
          <w:fldChar w:fldCharType="begin"/>
        </w:r>
        <w:r w:rsidR="00E07616">
          <w:instrText xml:space="preserve"> PAGEREF _Toc86320483 \h </w:instrText>
        </w:r>
        <w:r w:rsidR="00E07616">
          <w:fldChar w:fldCharType="separate"/>
        </w:r>
        <w:r w:rsidR="00150C3C">
          <w:rPr>
            <w:noProof/>
          </w:rPr>
          <w:t>48</w:t>
        </w:r>
        <w:r w:rsidR="00E07616">
          <w:fldChar w:fldCharType="end"/>
        </w:r>
      </w:hyperlink>
    </w:p>
    <w:p w:rsidR="00617245" w:rsidRDefault="00555014">
      <w:pPr>
        <w:pStyle w:val="21"/>
        <w:rPr>
          <w:rFonts w:asciiTheme="minorHAnsi" w:eastAsiaTheme="minorEastAsia" w:hAnsiTheme="minorHAnsi" w:cstheme="minorBidi"/>
          <w:smallCaps w:val="0"/>
          <w:sz w:val="21"/>
          <w:szCs w:val="22"/>
        </w:rPr>
      </w:pPr>
      <w:hyperlink w:anchor="_Toc86320484" w:history="1">
        <w:r w:rsidR="00E07616">
          <w:rPr>
            <w:rStyle w:val="af6"/>
            <w:rFonts w:ascii="Times New Roman" w:hAnsi="Times New Roman"/>
            <w:b/>
            <w:bCs/>
          </w:rPr>
          <w:t>6.4</w:t>
        </w:r>
        <w:r w:rsidR="00E07616">
          <w:rPr>
            <w:rStyle w:val="af6"/>
            <w:rFonts w:ascii="宋体" w:hAnsi="宋体" w:hint="eastAsia"/>
            <w:b/>
            <w:bCs/>
          </w:rPr>
          <w:t xml:space="preserve"> </w:t>
        </w:r>
        <w:r w:rsidR="00E07616">
          <w:rPr>
            <w:rStyle w:val="af6"/>
            <w:rFonts w:ascii="宋体" w:hAnsi="宋体" w:hint="eastAsia"/>
            <w:b/>
            <w:bCs/>
          </w:rPr>
          <w:t>评标争议处理规则</w:t>
        </w:r>
        <w:r w:rsidR="00E07616">
          <w:tab/>
        </w:r>
        <w:r w:rsidR="00E07616">
          <w:fldChar w:fldCharType="begin"/>
        </w:r>
        <w:r w:rsidR="00E07616">
          <w:instrText xml:space="preserve"> PAGEREF _Toc86320484 \h </w:instrText>
        </w:r>
        <w:r w:rsidR="00E07616">
          <w:fldChar w:fldCharType="separate"/>
        </w:r>
        <w:r w:rsidR="00150C3C">
          <w:rPr>
            <w:noProof/>
          </w:rPr>
          <w:t>52</w:t>
        </w:r>
        <w:r w:rsidR="00E07616">
          <w:fldChar w:fldCharType="end"/>
        </w:r>
      </w:hyperlink>
    </w:p>
    <w:p w:rsidR="00617245" w:rsidRDefault="00555014">
      <w:pPr>
        <w:pStyle w:val="21"/>
        <w:rPr>
          <w:rFonts w:asciiTheme="minorHAnsi" w:eastAsiaTheme="minorEastAsia" w:hAnsiTheme="minorHAnsi" w:cstheme="minorBidi"/>
          <w:smallCaps w:val="0"/>
          <w:sz w:val="21"/>
          <w:szCs w:val="22"/>
        </w:rPr>
      </w:pPr>
      <w:hyperlink w:anchor="_Toc86320485" w:history="1">
        <w:r w:rsidR="00E07616">
          <w:rPr>
            <w:rStyle w:val="af6"/>
            <w:rFonts w:ascii="Times New Roman" w:hAnsi="Times New Roman"/>
            <w:b/>
            <w:bCs/>
          </w:rPr>
          <w:t>6.5</w:t>
        </w:r>
        <w:r w:rsidR="00E07616">
          <w:rPr>
            <w:rStyle w:val="af6"/>
            <w:rFonts w:ascii="宋体" w:hAnsi="宋体" w:hint="eastAsia"/>
            <w:b/>
            <w:bCs/>
          </w:rPr>
          <w:t xml:space="preserve"> </w:t>
        </w:r>
        <w:r w:rsidR="00E07616">
          <w:rPr>
            <w:rStyle w:val="af6"/>
            <w:rFonts w:ascii="宋体" w:hAnsi="宋体" w:hint="eastAsia"/>
            <w:b/>
            <w:bCs/>
          </w:rPr>
          <w:t>评标细则及标准</w:t>
        </w:r>
        <w:r w:rsidR="00E07616">
          <w:tab/>
        </w:r>
        <w:r w:rsidR="00E07616">
          <w:fldChar w:fldCharType="begin"/>
        </w:r>
        <w:r w:rsidR="00E07616">
          <w:instrText xml:space="preserve"> PAGEREF _Toc86320485 \h </w:instrText>
        </w:r>
        <w:r w:rsidR="00E07616">
          <w:fldChar w:fldCharType="separate"/>
        </w:r>
        <w:r w:rsidR="00150C3C">
          <w:rPr>
            <w:noProof/>
          </w:rPr>
          <w:t>52</w:t>
        </w:r>
        <w:r w:rsidR="00E07616">
          <w:fldChar w:fldCharType="end"/>
        </w:r>
      </w:hyperlink>
    </w:p>
    <w:p w:rsidR="00617245" w:rsidRDefault="00555014">
      <w:pPr>
        <w:pStyle w:val="21"/>
        <w:rPr>
          <w:rFonts w:asciiTheme="minorHAnsi" w:eastAsiaTheme="minorEastAsia" w:hAnsiTheme="minorHAnsi" w:cstheme="minorBidi"/>
          <w:smallCaps w:val="0"/>
          <w:sz w:val="21"/>
          <w:szCs w:val="22"/>
        </w:rPr>
      </w:pPr>
      <w:hyperlink w:anchor="_Toc86320486" w:history="1">
        <w:r w:rsidR="00E07616">
          <w:rPr>
            <w:rStyle w:val="af6"/>
            <w:rFonts w:ascii="Times New Roman" w:hAnsi="Times New Roman"/>
            <w:b/>
            <w:bCs/>
          </w:rPr>
          <w:t>6.6</w:t>
        </w:r>
        <w:r w:rsidR="00E07616">
          <w:rPr>
            <w:rStyle w:val="af6"/>
            <w:rFonts w:ascii="宋体" w:hAnsi="宋体" w:hint="eastAsia"/>
            <w:b/>
            <w:bCs/>
          </w:rPr>
          <w:t xml:space="preserve"> </w:t>
        </w:r>
        <w:r w:rsidR="00E07616">
          <w:rPr>
            <w:rStyle w:val="af6"/>
            <w:rFonts w:ascii="宋体" w:hAnsi="宋体" w:hint="eastAsia"/>
            <w:b/>
            <w:bCs/>
          </w:rPr>
          <w:t>废标</w:t>
        </w:r>
        <w:r w:rsidR="00E07616">
          <w:tab/>
        </w:r>
        <w:r w:rsidR="00E07616">
          <w:fldChar w:fldCharType="begin"/>
        </w:r>
        <w:r w:rsidR="00E07616">
          <w:instrText xml:space="preserve"> PAGEREF _Toc86320486 \h </w:instrText>
        </w:r>
        <w:r w:rsidR="00E07616">
          <w:fldChar w:fldCharType="separate"/>
        </w:r>
        <w:r w:rsidR="00150C3C">
          <w:rPr>
            <w:noProof/>
          </w:rPr>
          <w:t>56</w:t>
        </w:r>
        <w:r w:rsidR="00E07616">
          <w:fldChar w:fldCharType="end"/>
        </w:r>
      </w:hyperlink>
    </w:p>
    <w:p w:rsidR="00617245" w:rsidRDefault="00555014">
      <w:pPr>
        <w:pStyle w:val="21"/>
        <w:rPr>
          <w:rFonts w:asciiTheme="minorHAnsi" w:eastAsiaTheme="minorEastAsia" w:hAnsiTheme="minorHAnsi" w:cstheme="minorBidi"/>
          <w:smallCaps w:val="0"/>
          <w:sz w:val="21"/>
          <w:szCs w:val="22"/>
        </w:rPr>
      </w:pPr>
      <w:hyperlink w:anchor="_Toc86320487" w:history="1">
        <w:r w:rsidR="00E07616">
          <w:rPr>
            <w:rStyle w:val="af6"/>
            <w:rFonts w:ascii="Times New Roman" w:hAnsi="Times New Roman"/>
            <w:b/>
            <w:bCs/>
          </w:rPr>
          <w:t>6.7</w:t>
        </w:r>
        <w:r w:rsidR="00E07616">
          <w:rPr>
            <w:rStyle w:val="af6"/>
            <w:rFonts w:ascii="宋体" w:hAnsi="宋体" w:hint="eastAsia"/>
            <w:b/>
            <w:bCs/>
          </w:rPr>
          <w:t xml:space="preserve"> </w:t>
        </w:r>
        <w:r w:rsidR="00E07616">
          <w:rPr>
            <w:rStyle w:val="af6"/>
            <w:rFonts w:ascii="宋体" w:hAnsi="宋体" w:hint="eastAsia"/>
            <w:b/>
            <w:bCs/>
          </w:rPr>
          <w:t>定标</w:t>
        </w:r>
        <w:r w:rsidR="00E07616">
          <w:tab/>
        </w:r>
        <w:r w:rsidR="00E07616">
          <w:fldChar w:fldCharType="begin"/>
        </w:r>
        <w:r w:rsidR="00E07616">
          <w:instrText xml:space="preserve"> PAGEREF _Toc86320487 \h </w:instrText>
        </w:r>
        <w:r w:rsidR="00E07616">
          <w:fldChar w:fldCharType="separate"/>
        </w:r>
        <w:r w:rsidR="00150C3C">
          <w:rPr>
            <w:noProof/>
          </w:rPr>
          <w:t>56</w:t>
        </w:r>
        <w:r w:rsidR="00E07616">
          <w:fldChar w:fldCharType="end"/>
        </w:r>
      </w:hyperlink>
    </w:p>
    <w:p w:rsidR="00617245" w:rsidRDefault="00555014">
      <w:pPr>
        <w:pStyle w:val="21"/>
        <w:rPr>
          <w:rFonts w:asciiTheme="minorHAnsi" w:eastAsiaTheme="minorEastAsia" w:hAnsiTheme="minorHAnsi" w:cstheme="minorBidi"/>
          <w:smallCaps w:val="0"/>
          <w:sz w:val="21"/>
          <w:szCs w:val="22"/>
        </w:rPr>
      </w:pPr>
      <w:hyperlink w:anchor="_Toc86320488" w:history="1">
        <w:r w:rsidR="00E07616">
          <w:rPr>
            <w:rStyle w:val="af6"/>
            <w:rFonts w:ascii="Times New Roman" w:hAnsi="Times New Roman"/>
            <w:b/>
            <w:bCs/>
          </w:rPr>
          <w:t>6.8</w:t>
        </w:r>
        <w:r w:rsidR="00E07616">
          <w:rPr>
            <w:rStyle w:val="af6"/>
            <w:rFonts w:ascii="宋体" w:hAnsi="宋体" w:hint="eastAsia"/>
            <w:b/>
            <w:bCs/>
          </w:rPr>
          <w:t xml:space="preserve"> </w:t>
        </w:r>
        <w:r w:rsidR="00E07616">
          <w:rPr>
            <w:rStyle w:val="af6"/>
            <w:rFonts w:ascii="宋体" w:hAnsi="宋体" w:hint="eastAsia"/>
            <w:b/>
            <w:bCs/>
          </w:rPr>
          <w:t>评标专家在政府采购活动中承担以下义务</w:t>
        </w:r>
        <w:r w:rsidR="00E07616">
          <w:tab/>
        </w:r>
        <w:r w:rsidR="00E07616">
          <w:fldChar w:fldCharType="begin"/>
        </w:r>
        <w:r w:rsidR="00E07616">
          <w:instrText xml:space="preserve"> PAGEREF _Toc86320488 \h </w:instrText>
        </w:r>
        <w:r w:rsidR="00E07616">
          <w:fldChar w:fldCharType="separate"/>
        </w:r>
        <w:r w:rsidR="00150C3C">
          <w:rPr>
            <w:noProof/>
          </w:rPr>
          <w:t>57</w:t>
        </w:r>
        <w:r w:rsidR="00E07616">
          <w:fldChar w:fldCharType="end"/>
        </w:r>
      </w:hyperlink>
    </w:p>
    <w:p w:rsidR="00617245" w:rsidRDefault="00555014">
      <w:pPr>
        <w:pStyle w:val="21"/>
        <w:rPr>
          <w:rFonts w:asciiTheme="minorHAnsi" w:eastAsiaTheme="minorEastAsia" w:hAnsiTheme="minorHAnsi" w:cstheme="minorBidi"/>
          <w:smallCaps w:val="0"/>
          <w:sz w:val="21"/>
          <w:szCs w:val="22"/>
        </w:rPr>
      </w:pPr>
      <w:hyperlink w:anchor="_Toc86320489" w:history="1">
        <w:r w:rsidR="00E07616">
          <w:rPr>
            <w:rStyle w:val="af6"/>
            <w:rFonts w:ascii="Times New Roman" w:hAnsi="Times New Roman"/>
            <w:b/>
            <w:bCs/>
          </w:rPr>
          <w:t>6.9</w:t>
        </w:r>
        <w:r w:rsidR="00E07616">
          <w:rPr>
            <w:rStyle w:val="af6"/>
            <w:rFonts w:ascii="宋体" w:hAnsi="宋体" w:hint="eastAsia"/>
            <w:b/>
            <w:bCs/>
          </w:rPr>
          <w:t xml:space="preserve"> </w:t>
        </w:r>
        <w:r w:rsidR="00E07616">
          <w:rPr>
            <w:rStyle w:val="af6"/>
            <w:rFonts w:ascii="宋体" w:hAnsi="宋体" w:hint="eastAsia"/>
            <w:b/>
            <w:bCs/>
          </w:rPr>
          <w:t>评标委员会及其成员不得有下列行为</w:t>
        </w:r>
        <w:r w:rsidR="00E07616">
          <w:tab/>
        </w:r>
        <w:r w:rsidR="00E07616">
          <w:fldChar w:fldCharType="begin"/>
        </w:r>
        <w:r w:rsidR="00E07616">
          <w:instrText xml:space="preserve"> PAGEREF _Toc86320489 \h </w:instrText>
        </w:r>
        <w:r w:rsidR="00E07616">
          <w:fldChar w:fldCharType="separate"/>
        </w:r>
        <w:r w:rsidR="00150C3C">
          <w:rPr>
            <w:noProof/>
          </w:rPr>
          <w:t>57</w:t>
        </w:r>
        <w:r w:rsidR="00E07616">
          <w:fldChar w:fldCharType="end"/>
        </w:r>
      </w:hyperlink>
    </w:p>
    <w:p w:rsidR="00617245" w:rsidRDefault="00555014">
      <w:pPr>
        <w:pStyle w:val="21"/>
        <w:rPr>
          <w:rFonts w:asciiTheme="minorHAnsi" w:eastAsiaTheme="minorEastAsia" w:hAnsiTheme="minorHAnsi" w:cstheme="minorBidi"/>
          <w:smallCaps w:val="0"/>
          <w:sz w:val="21"/>
          <w:szCs w:val="22"/>
        </w:rPr>
      </w:pPr>
      <w:hyperlink w:anchor="_Toc86320490" w:history="1">
        <w:r w:rsidR="00E07616">
          <w:rPr>
            <w:rStyle w:val="af6"/>
            <w:rFonts w:ascii="Times New Roman" w:hAnsi="Times New Roman"/>
            <w:b/>
            <w:bCs/>
          </w:rPr>
          <w:t>6.10</w:t>
        </w:r>
        <w:r w:rsidR="00E07616">
          <w:rPr>
            <w:rStyle w:val="af6"/>
            <w:rFonts w:ascii="宋体" w:hAnsi="宋体" w:hint="eastAsia"/>
            <w:b/>
            <w:bCs/>
          </w:rPr>
          <w:t xml:space="preserve"> </w:t>
        </w:r>
        <w:r w:rsidR="00E07616">
          <w:rPr>
            <w:rStyle w:val="af6"/>
            <w:rFonts w:ascii="宋体" w:hAnsi="宋体" w:hint="eastAsia"/>
            <w:b/>
            <w:bCs/>
          </w:rPr>
          <w:t>评审专家在政府采购活动中应当遵守以下工作纪律</w:t>
        </w:r>
        <w:r w:rsidR="00E07616">
          <w:tab/>
        </w:r>
        <w:r w:rsidR="00E07616">
          <w:fldChar w:fldCharType="begin"/>
        </w:r>
        <w:r w:rsidR="00E07616">
          <w:instrText xml:space="preserve"> PAGEREF _Toc86320490 \h </w:instrText>
        </w:r>
        <w:r w:rsidR="00E07616">
          <w:fldChar w:fldCharType="separate"/>
        </w:r>
        <w:r w:rsidR="00150C3C">
          <w:rPr>
            <w:noProof/>
          </w:rPr>
          <w:t>57</w:t>
        </w:r>
        <w:r w:rsidR="00E07616">
          <w:fldChar w:fldCharType="end"/>
        </w:r>
      </w:hyperlink>
    </w:p>
    <w:p w:rsidR="00617245" w:rsidRDefault="00555014">
      <w:pPr>
        <w:pStyle w:val="10"/>
        <w:rPr>
          <w:rFonts w:asciiTheme="minorHAnsi" w:eastAsiaTheme="minorEastAsia" w:hAnsiTheme="minorHAnsi" w:cstheme="minorBidi"/>
          <w:bCs w:val="0"/>
          <w:caps w:val="0"/>
          <w:sz w:val="21"/>
          <w:szCs w:val="22"/>
        </w:rPr>
      </w:pPr>
      <w:hyperlink w:anchor="_Toc86320491" w:history="1">
        <w:r w:rsidR="00E07616">
          <w:rPr>
            <w:rStyle w:val="af6"/>
            <w:rFonts w:ascii="Times New Roman" w:hAnsi="Times New Roman" w:hint="eastAsia"/>
            <w:b/>
            <w:spacing w:val="-20"/>
            <w:kern w:val="44"/>
          </w:rPr>
          <w:t>第</w:t>
        </w:r>
        <w:r w:rsidR="00E07616">
          <w:rPr>
            <w:rStyle w:val="af6"/>
            <w:rFonts w:ascii="Times New Roman" w:hAnsi="Times New Roman" w:hint="eastAsia"/>
            <w:b/>
            <w:spacing w:val="-20"/>
            <w:kern w:val="44"/>
          </w:rPr>
          <w:t>7</w:t>
        </w:r>
        <w:r w:rsidR="00E07616">
          <w:rPr>
            <w:rStyle w:val="af6"/>
            <w:rFonts w:ascii="Times New Roman" w:hAnsi="Times New Roman" w:hint="eastAsia"/>
            <w:b/>
            <w:spacing w:val="-20"/>
            <w:kern w:val="44"/>
          </w:rPr>
          <w:t>章</w:t>
        </w:r>
        <w:r w:rsidR="00E07616">
          <w:rPr>
            <w:rFonts w:asciiTheme="minorHAnsi" w:eastAsiaTheme="minorEastAsia" w:hAnsiTheme="minorHAnsi" w:cstheme="minorBidi"/>
            <w:bCs w:val="0"/>
            <w:caps w:val="0"/>
            <w:sz w:val="21"/>
            <w:szCs w:val="22"/>
          </w:rPr>
          <w:tab/>
        </w:r>
        <w:r w:rsidR="00E07616">
          <w:rPr>
            <w:rStyle w:val="af6"/>
            <w:rFonts w:ascii="宋体" w:hAnsi="宋体" w:hint="eastAsia"/>
            <w:b/>
            <w:spacing w:val="-20"/>
            <w:kern w:val="44"/>
          </w:rPr>
          <w:t>拟签订合同文本</w:t>
        </w:r>
        <w:r w:rsidR="00E07616">
          <w:tab/>
        </w:r>
        <w:r w:rsidR="00E07616">
          <w:fldChar w:fldCharType="begin"/>
        </w:r>
        <w:r w:rsidR="00E07616">
          <w:instrText xml:space="preserve"> PAGEREF _Toc86320491 \h </w:instrText>
        </w:r>
        <w:r w:rsidR="00E07616">
          <w:fldChar w:fldCharType="separate"/>
        </w:r>
        <w:r w:rsidR="00150C3C">
          <w:rPr>
            <w:noProof/>
          </w:rPr>
          <w:t>59</w:t>
        </w:r>
        <w:r w:rsidR="00E07616">
          <w:fldChar w:fldCharType="end"/>
        </w:r>
      </w:hyperlink>
    </w:p>
    <w:p w:rsidR="00617245" w:rsidRDefault="00E07616">
      <w:pPr>
        <w:tabs>
          <w:tab w:val="left" w:pos="620"/>
          <w:tab w:val="right" w:leader="dot" w:pos="8364"/>
        </w:tabs>
        <w:spacing w:line="300" w:lineRule="exact"/>
        <w:rPr>
          <w:rFonts w:ascii="宋体" w:hAnsi="宋体"/>
          <w:sz w:val="24"/>
          <w:szCs w:val="24"/>
        </w:rPr>
      </w:pPr>
      <w:r>
        <w:rPr>
          <w:rFonts w:ascii="宋体" w:hAnsi="宋体" w:hint="eastAsia"/>
          <w:sz w:val="24"/>
          <w:szCs w:val="24"/>
        </w:rPr>
        <w:fldChar w:fldCharType="end"/>
      </w:r>
    </w:p>
    <w:p w:rsidR="00617245" w:rsidRDefault="00617245">
      <w:pPr>
        <w:keepNext/>
        <w:keepLines/>
        <w:numPr>
          <w:ilvl w:val="0"/>
          <w:numId w:val="5"/>
        </w:numPr>
        <w:spacing w:before="340" w:after="330" w:line="300" w:lineRule="exact"/>
        <w:jc w:val="center"/>
        <w:outlineLvl w:val="0"/>
        <w:rPr>
          <w:rFonts w:ascii="宋体" w:hAnsi="宋体"/>
          <w:b/>
          <w:bCs/>
          <w:spacing w:val="-20"/>
          <w:kern w:val="44"/>
          <w:sz w:val="24"/>
          <w:szCs w:val="24"/>
        </w:rPr>
        <w:sectPr w:rsidR="00617245">
          <w:footerReference w:type="default" r:id="rId10"/>
          <w:pgSz w:w="12240" w:h="15840"/>
          <w:pgMar w:top="1440" w:right="1800" w:bottom="1440" w:left="1800" w:header="708" w:footer="708" w:gutter="0"/>
          <w:cols w:space="708"/>
          <w:docGrid w:linePitch="360"/>
        </w:sectPr>
      </w:pPr>
      <w:bookmarkStart w:id="4" w:name="_Toc204575871"/>
      <w:bookmarkStart w:id="5" w:name="_Toc181591102"/>
      <w:bookmarkStart w:id="6" w:name="_Toc181610856"/>
    </w:p>
    <w:p w:rsidR="00617245" w:rsidRDefault="00E07616">
      <w:pPr>
        <w:keepNext/>
        <w:keepLines/>
        <w:numPr>
          <w:ilvl w:val="0"/>
          <w:numId w:val="5"/>
        </w:numPr>
        <w:spacing w:before="340" w:after="330" w:line="300" w:lineRule="exact"/>
        <w:jc w:val="center"/>
        <w:outlineLvl w:val="0"/>
        <w:rPr>
          <w:rFonts w:ascii="宋体" w:hAnsi="宋体"/>
          <w:b/>
          <w:bCs/>
          <w:spacing w:val="-20"/>
          <w:kern w:val="44"/>
          <w:sz w:val="24"/>
          <w:szCs w:val="24"/>
        </w:rPr>
      </w:pPr>
      <w:bookmarkStart w:id="7" w:name="_Toc86320462"/>
      <w:r>
        <w:rPr>
          <w:rFonts w:ascii="宋体" w:hAnsi="宋体" w:hint="eastAsia"/>
          <w:b/>
          <w:bCs/>
          <w:spacing w:val="-20"/>
          <w:kern w:val="44"/>
          <w:sz w:val="24"/>
          <w:szCs w:val="24"/>
        </w:rPr>
        <w:lastRenderedPageBreak/>
        <w:t>投标邀请</w:t>
      </w:r>
      <w:bookmarkEnd w:id="4"/>
      <w:bookmarkEnd w:id="5"/>
      <w:bookmarkEnd w:id="6"/>
      <w:bookmarkEnd w:id="7"/>
    </w:p>
    <w:p w:rsidR="00617245" w:rsidRDefault="00E07616">
      <w:pPr>
        <w:spacing w:line="300" w:lineRule="exact"/>
        <w:ind w:firstLineChars="202" w:firstLine="485"/>
        <w:rPr>
          <w:rFonts w:ascii="宋体" w:hAnsi="宋体"/>
          <w:sz w:val="24"/>
          <w:szCs w:val="24"/>
        </w:rPr>
      </w:pPr>
      <w:r>
        <w:rPr>
          <w:rFonts w:ascii="宋体" w:hAnsi="宋体" w:hint="eastAsia"/>
          <w:sz w:val="24"/>
          <w:szCs w:val="24"/>
        </w:rPr>
        <w:t>成都市武侯区政府采购中心(以下简称“采购中心”)受</w:t>
      </w:r>
      <w:r w:rsidRPr="00990E63">
        <w:rPr>
          <w:rFonts w:ascii="宋体" w:hAnsi="宋体" w:hint="eastAsia"/>
          <w:sz w:val="24"/>
          <w:szCs w:val="24"/>
          <w:u w:val="single"/>
        </w:rPr>
        <w:t>成都市武侯区机关事务中心</w:t>
      </w:r>
      <w:r w:rsidRPr="00990E63">
        <w:rPr>
          <w:rFonts w:ascii="宋体" w:hAnsi="宋体" w:hint="eastAsia"/>
          <w:sz w:val="24"/>
          <w:szCs w:val="24"/>
        </w:rPr>
        <w:t>委托，拟对</w:t>
      </w:r>
      <w:r w:rsidRPr="00990E63">
        <w:rPr>
          <w:rFonts w:ascii="宋体" w:hAnsi="宋体" w:hint="eastAsia"/>
          <w:sz w:val="24"/>
          <w:szCs w:val="24"/>
          <w:u w:val="single"/>
        </w:rPr>
        <w:t>农副食品，动、植物油制品采购项目</w:t>
      </w:r>
      <w:r w:rsidRPr="00990E63">
        <w:rPr>
          <w:rFonts w:ascii="宋体" w:hAnsi="宋体" w:hint="eastAsia"/>
          <w:sz w:val="24"/>
          <w:szCs w:val="24"/>
        </w:rPr>
        <w:t>进行国内</w:t>
      </w:r>
      <w:r>
        <w:rPr>
          <w:rFonts w:ascii="宋体" w:hAnsi="宋体" w:hint="eastAsia"/>
          <w:sz w:val="24"/>
          <w:szCs w:val="24"/>
        </w:rPr>
        <w:t>公开招标，</w:t>
      </w:r>
      <w:proofErr w:type="gramStart"/>
      <w:r>
        <w:rPr>
          <w:rFonts w:ascii="宋体" w:hAnsi="宋体" w:hint="eastAsia"/>
          <w:sz w:val="24"/>
          <w:szCs w:val="24"/>
        </w:rPr>
        <w:t>兹邀请</w:t>
      </w:r>
      <w:proofErr w:type="gramEnd"/>
      <w:r>
        <w:rPr>
          <w:rFonts w:ascii="宋体" w:hAnsi="宋体" w:hint="eastAsia"/>
          <w:sz w:val="24"/>
          <w:szCs w:val="24"/>
        </w:rPr>
        <w:t>符合本次招标要求的供应商参加投标。</w:t>
      </w:r>
    </w:p>
    <w:p w:rsidR="00617245" w:rsidRDefault="00E07616" w:rsidP="00CC4D42">
      <w:pPr>
        <w:numPr>
          <w:ilvl w:val="0"/>
          <w:numId w:val="6"/>
        </w:numPr>
        <w:spacing w:line="300" w:lineRule="exact"/>
        <w:rPr>
          <w:rFonts w:ascii="宋体" w:hAnsi="宋体"/>
          <w:b/>
          <w:sz w:val="24"/>
          <w:szCs w:val="24"/>
        </w:rPr>
      </w:pPr>
      <w:r>
        <w:rPr>
          <w:rFonts w:ascii="宋体" w:hAnsi="宋体" w:hint="eastAsia"/>
          <w:b/>
          <w:sz w:val="24"/>
          <w:szCs w:val="24"/>
        </w:rPr>
        <w:t>项目编号：</w:t>
      </w:r>
      <w:r w:rsidR="00CC4D42" w:rsidRPr="00CC4D42">
        <w:rPr>
          <w:rFonts w:ascii="宋体" w:hAnsi="宋体" w:hint="eastAsia"/>
          <w:b/>
          <w:sz w:val="24"/>
          <w:szCs w:val="24"/>
        </w:rPr>
        <w:t>武侯政采（2021）A0102号</w:t>
      </w:r>
    </w:p>
    <w:p w:rsidR="002B03A2" w:rsidRPr="00990E63" w:rsidRDefault="00E07616" w:rsidP="002B03A2">
      <w:pPr>
        <w:numPr>
          <w:ilvl w:val="0"/>
          <w:numId w:val="6"/>
        </w:numPr>
        <w:spacing w:line="300" w:lineRule="exact"/>
        <w:rPr>
          <w:rFonts w:ascii="宋体" w:hAnsi="宋体"/>
          <w:sz w:val="24"/>
          <w:szCs w:val="24"/>
        </w:rPr>
      </w:pPr>
      <w:r>
        <w:rPr>
          <w:rFonts w:ascii="宋体" w:hAnsi="宋体" w:hint="eastAsia"/>
          <w:b/>
          <w:sz w:val="24"/>
          <w:szCs w:val="24"/>
        </w:rPr>
        <w:t>项目名称：</w:t>
      </w:r>
      <w:r w:rsidRPr="00990E63">
        <w:rPr>
          <w:rFonts w:ascii="宋体" w:hAnsi="宋体" w:hint="eastAsia"/>
          <w:sz w:val="24"/>
          <w:szCs w:val="24"/>
          <w:u w:val="single"/>
        </w:rPr>
        <w:t>成都市武侯区机关事务中心农副食品，动、植物油</w:t>
      </w:r>
    </w:p>
    <w:p w:rsidR="00617245" w:rsidRPr="00990E63" w:rsidRDefault="00E07616" w:rsidP="002B03A2">
      <w:pPr>
        <w:spacing w:line="300" w:lineRule="exact"/>
        <w:rPr>
          <w:rFonts w:ascii="宋体" w:hAnsi="宋体"/>
          <w:sz w:val="24"/>
          <w:szCs w:val="24"/>
        </w:rPr>
      </w:pPr>
      <w:r w:rsidRPr="00990E63">
        <w:rPr>
          <w:rFonts w:ascii="宋体" w:hAnsi="宋体" w:hint="eastAsia"/>
          <w:sz w:val="24"/>
          <w:szCs w:val="24"/>
          <w:u w:val="single"/>
        </w:rPr>
        <w:t>制品</w:t>
      </w:r>
      <w:r w:rsidR="002B03A2" w:rsidRPr="00990E63">
        <w:rPr>
          <w:rFonts w:ascii="宋体" w:hAnsi="宋体" w:hint="eastAsia"/>
          <w:sz w:val="24"/>
          <w:szCs w:val="24"/>
          <w:u w:val="single"/>
        </w:rPr>
        <w:t>（武侯会议中心、第四办公区食堂食材）</w:t>
      </w:r>
      <w:r w:rsidRPr="00990E63">
        <w:rPr>
          <w:rFonts w:ascii="宋体" w:hAnsi="宋体" w:hint="eastAsia"/>
          <w:sz w:val="24"/>
          <w:szCs w:val="24"/>
          <w:u w:val="single"/>
        </w:rPr>
        <w:t>采购项目</w:t>
      </w:r>
    </w:p>
    <w:p w:rsidR="00617245" w:rsidRDefault="00E07616">
      <w:pPr>
        <w:numPr>
          <w:ilvl w:val="0"/>
          <w:numId w:val="6"/>
        </w:numPr>
        <w:spacing w:line="300" w:lineRule="exact"/>
        <w:ind w:left="0" w:firstLine="568"/>
        <w:rPr>
          <w:rFonts w:ascii="宋体" w:hAnsi="宋体"/>
          <w:b/>
          <w:sz w:val="24"/>
          <w:szCs w:val="24"/>
        </w:rPr>
      </w:pPr>
      <w:r>
        <w:rPr>
          <w:rFonts w:ascii="宋体" w:hAnsi="宋体" w:hint="eastAsia"/>
          <w:b/>
          <w:sz w:val="24"/>
          <w:szCs w:val="24"/>
        </w:rPr>
        <w:t>资金来源、预算金额及最高限价：</w:t>
      </w:r>
      <w:r>
        <w:rPr>
          <w:rFonts w:ascii="宋体" w:hAnsi="宋体" w:hint="eastAsia"/>
          <w:sz w:val="24"/>
          <w:szCs w:val="24"/>
        </w:rPr>
        <w:t>财政性资金，政府采购实施计划备案表号</w:t>
      </w:r>
      <w:r w:rsidRPr="00990E63">
        <w:rPr>
          <w:rFonts w:ascii="宋体" w:hAnsi="宋体" w:hint="eastAsia"/>
          <w:sz w:val="24"/>
          <w:szCs w:val="24"/>
        </w:rPr>
        <w:t>：</w:t>
      </w:r>
      <w:r w:rsidRPr="00990E63">
        <w:rPr>
          <w:rFonts w:ascii="宋体" w:hAnsi="宋体" w:hint="eastAsia"/>
          <w:sz w:val="24"/>
          <w:szCs w:val="24"/>
          <w:u w:val="single"/>
        </w:rPr>
        <w:t>（2021）1461号</w:t>
      </w:r>
      <w:r w:rsidRPr="00990E63">
        <w:rPr>
          <w:rFonts w:ascii="宋体" w:hAnsi="宋体" w:hint="eastAsia"/>
          <w:sz w:val="24"/>
          <w:szCs w:val="24"/>
        </w:rPr>
        <w:t>；预算品目：</w:t>
      </w:r>
      <w:r w:rsidRPr="00990E63">
        <w:rPr>
          <w:rFonts w:ascii="宋体" w:hAnsi="宋体" w:hint="eastAsia"/>
          <w:sz w:val="24"/>
          <w:szCs w:val="24"/>
          <w:u w:val="single"/>
        </w:rPr>
        <w:t>A1501农副食品，动、植物油制品</w:t>
      </w:r>
      <w:r w:rsidRPr="00990E63">
        <w:rPr>
          <w:rFonts w:ascii="宋体" w:hAnsi="宋体" w:hint="eastAsia"/>
          <w:sz w:val="24"/>
          <w:szCs w:val="24"/>
        </w:rPr>
        <w:t>；预算金额：</w:t>
      </w:r>
      <w:r w:rsidRPr="00990E63">
        <w:rPr>
          <w:rFonts w:ascii="宋体" w:hAnsi="宋体" w:hint="eastAsia"/>
          <w:sz w:val="24"/>
          <w:szCs w:val="24"/>
          <w:u w:val="single"/>
        </w:rPr>
        <w:t>360万元</w:t>
      </w:r>
      <w:r w:rsidRPr="00990E63">
        <w:rPr>
          <w:rFonts w:ascii="宋体" w:hAnsi="宋体" w:hint="eastAsia"/>
          <w:sz w:val="24"/>
          <w:szCs w:val="24"/>
        </w:rPr>
        <w:t>；最高限价</w:t>
      </w:r>
      <w:r>
        <w:rPr>
          <w:rFonts w:ascii="宋体" w:hAnsi="宋体" w:hint="eastAsia"/>
          <w:sz w:val="24"/>
          <w:szCs w:val="24"/>
        </w:rPr>
        <w:t>：</w:t>
      </w:r>
      <w:r w:rsidRPr="00990E63">
        <w:rPr>
          <w:rFonts w:ascii="宋体" w:hAnsi="宋体" w:hint="eastAsia"/>
          <w:b/>
          <w:sz w:val="24"/>
          <w:szCs w:val="24"/>
          <w:u w:val="single"/>
        </w:rPr>
        <w:t>360</w:t>
      </w:r>
      <w:r w:rsidRPr="00990E63">
        <w:rPr>
          <w:rFonts w:ascii="宋体" w:hAnsi="宋体" w:hint="eastAsia"/>
          <w:sz w:val="24"/>
          <w:szCs w:val="24"/>
          <w:u w:val="single"/>
        </w:rPr>
        <w:t>万元</w:t>
      </w:r>
      <w:r>
        <w:rPr>
          <w:rFonts w:ascii="宋体" w:hAnsi="宋体" w:hint="eastAsia"/>
          <w:sz w:val="24"/>
          <w:szCs w:val="24"/>
        </w:rPr>
        <w:t>。</w:t>
      </w:r>
    </w:p>
    <w:p w:rsidR="00617245" w:rsidRDefault="00E07616">
      <w:pPr>
        <w:numPr>
          <w:ilvl w:val="0"/>
          <w:numId w:val="6"/>
        </w:numPr>
        <w:spacing w:line="300" w:lineRule="exact"/>
        <w:ind w:left="0" w:firstLineChars="200" w:firstLine="482"/>
        <w:rPr>
          <w:rFonts w:ascii="宋体" w:hAnsi="宋体"/>
          <w:sz w:val="24"/>
          <w:szCs w:val="24"/>
        </w:rPr>
      </w:pPr>
      <w:r>
        <w:rPr>
          <w:rFonts w:ascii="宋体" w:hAnsi="宋体" w:hint="eastAsia"/>
          <w:b/>
          <w:sz w:val="24"/>
          <w:szCs w:val="24"/>
        </w:rPr>
        <w:t>招标项目简介</w:t>
      </w:r>
    </w:p>
    <w:p w:rsidR="00617245" w:rsidRDefault="00E07616">
      <w:pPr>
        <w:spacing w:line="300" w:lineRule="exact"/>
        <w:ind w:firstLineChars="200" w:firstLine="480"/>
        <w:rPr>
          <w:rFonts w:ascii="宋体" w:hAnsi="宋体"/>
          <w:sz w:val="24"/>
          <w:szCs w:val="24"/>
        </w:rPr>
      </w:pPr>
      <w:r>
        <w:rPr>
          <w:rFonts w:ascii="宋体" w:hAnsi="宋体" w:hint="eastAsia"/>
          <w:sz w:val="24"/>
          <w:szCs w:val="24"/>
        </w:rPr>
        <w:t>详细的技术、服务、商务及其他要求见招标文件第4章。</w:t>
      </w:r>
    </w:p>
    <w:p w:rsidR="00617245" w:rsidRDefault="00E07616">
      <w:pPr>
        <w:spacing w:line="300" w:lineRule="exact"/>
        <w:ind w:firstLineChars="200" w:firstLine="480"/>
        <w:rPr>
          <w:rFonts w:ascii="宋体" w:hAnsi="宋体"/>
          <w:sz w:val="24"/>
          <w:szCs w:val="24"/>
        </w:rPr>
      </w:pPr>
      <w:r>
        <w:rPr>
          <w:rFonts w:ascii="宋体" w:hAnsi="宋体" w:hint="eastAsia"/>
          <w:sz w:val="24"/>
          <w:szCs w:val="24"/>
        </w:rPr>
        <w:t>采购标的对应的中小企业划分标准所属行业：</w:t>
      </w:r>
    </w:p>
    <w:p w:rsidR="00617245" w:rsidRDefault="00E07616">
      <w:pPr>
        <w:spacing w:line="300" w:lineRule="exact"/>
        <w:ind w:firstLineChars="200" w:firstLine="480"/>
        <w:rPr>
          <w:rFonts w:ascii="宋体" w:hAnsi="宋体"/>
          <w:sz w:val="24"/>
          <w:szCs w:val="24"/>
        </w:rPr>
      </w:pPr>
      <w:r>
        <w:rPr>
          <w:rFonts w:ascii="宋体" w:hAnsi="宋体" w:hint="eastAsia"/>
          <w:sz w:val="24"/>
          <w:szCs w:val="24"/>
          <w:u w:val="single"/>
        </w:rPr>
        <w:t>蔬菜类、水果类</w:t>
      </w:r>
      <w:r>
        <w:rPr>
          <w:rFonts w:ascii="宋体" w:hAnsi="宋体" w:hint="eastAsia"/>
          <w:sz w:val="24"/>
          <w:szCs w:val="24"/>
        </w:rPr>
        <w:t>为农、林、牧、 渔业。</w:t>
      </w:r>
    </w:p>
    <w:p w:rsidR="00617245" w:rsidRDefault="00E07616">
      <w:pPr>
        <w:spacing w:line="300" w:lineRule="exact"/>
        <w:ind w:firstLineChars="200" w:firstLine="480"/>
        <w:rPr>
          <w:rFonts w:ascii="宋体" w:hAnsi="宋体"/>
          <w:sz w:val="24"/>
          <w:szCs w:val="24"/>
        </w:rPr>
      </w:pPr>
      <w:r>
        <w:rPr>
          <w:rFonts w:ascii="宋体" w:hAnsi="宋体" w:hint="eastAsia"/>
          <w:sz w:val="24"/>
          <w:szCs w:val="24"/>
          <w:u w:val="single"/>
        </w:rPr>
        <w:t>肉禽蛋类、水产类</w:t>
      </w:r>
      <w:r>
        <w:rPr>
          <w:rFonts w:ascii="宋体" w:hAnsi="宋体" w:hint="eastAsia"/>
          <w:sz w:val="24"/>
          <w:szCs w:val="24"/>
        </w:rPr>
        <w:t>为农、林、牧、渔业。</w:t>
      </w:r>
    </w:p>
    <w:p w:rsidR="00617245" w:rsidRDefault="00E07616">
      <w:pPr>
        <w:spacing w:line="300" w:lineRule="exact"/>
        <w:ind w:firstLineChars="200" w:firstLine="480"/>
        <w:rPr>
          <w:rFonts w:ascii="宋体" w:hAnsi="宋体"/>
          <w:sz w:val="24"/>
          <w:szCs w:val="24"/>
        </w:rPr>
      </w:pPr>
      <w:r>
        <w:rPr>
          <w:rFonts w:ascii="宋体" w:hAnsi="宋体" w:hint="eastAsia"/>
          <w:sz w:val="24"/>
          <w:szCs w:val="24"/>
          <w:u w:val="single"/>
        </w:rPr>
        <w:t>米类、面（粉）类、油类、干货类、奶制品</w:t>
      </w:r>
      <w:r>
        <w:rPr>
          <w:rFonts w:ascii="宋体" w:hAnsi="宋体" w:hint="eastAsia"/>
          <w:sz w:val="24"/>
          <w:szCs w:val="24"/>
        </w:rPr>
        <w:t>为工业。</w:t>
      </w:r>
    </w:p>
    <w:p w:rsidR="00617245" w:rsidRDefault="00E07616">
      <w:pPr>
        <w:numPr>
          <w:ilvl w:val="0"/>
          <w:numId w:val="6"/>
        </w:numPr>
        <w:spacing w:line="300" w:lineRule="exact"/>
        <w:ind w:left="0" w:firstLine="567"/>
        <w:rPr>
          <w:rFonts w:ascii="宋体" w:hAnsi="宋体"/>
          <w:b/>
          <w:sz w:val="24"/>
          <w:szCs w:val="24"/>
        </w:rPr>
      </w:pPr>
      <w:r>
        <w:rPr>
          <w:rFonts w:ascii="宋体" w:hAnsi="宋体" w:hint="eastAsia"/>
          <w:b/>
          <w:sz w:val="24"/>
          <w:szCs w:val="24"/>
        </w:rPr>
        <w:t>供应商参加本次政府采购活动应具备的条件</w:t>
      </w:r>
    </w:p>
    <w:p w:rsidR="00617245" w:rsidRDefault="00E07616">
      <w:pPr>
        <w:numPr>
          <w:ilvl w:val="1"/>
          <w:numId w:val="7"/>
        </w:numPr>
        <w:tabs>
          <w:tab w:val="left" w:pos="1260"/>
        </w:tabs>
        <w:spacing w:line="300" w:lineRule="exact"/>
        <w:ind w:left="0" w:firstLine="630"/>
        <w:rPr>
          <w:rFonts w:ascii="宋体" w:hAnsi="宋体"/>
          <w:sz w:val="24"/>
          <w:szCs w:val="24"/>
        </w:rPr>
      </w:pPr>
      <w:r>
        <w:rPr>
          <w:rFonts w:ascii="宋体" w:hAnsi="宋体" w:hint="eastAsia"/>
          <w:sz w:val="24"/>
          <w:szCs w:val="24"/>
        </w:rPr>
        <w:t>符合《政府采购法》第二十二条第一款规定的条件；</w:t>
      </w:r>
    </w:p>
    <w:p w:rsidR="00617245" w:rsidRDefault="00E07616">
      <w:pPr>
        <w:numPr>
          <w:ilvl w:val="1"/>
          <w:numId w:val="7"/>
        </w:numPr>
        <w:tabs>
          <w:tab w:val="left" w:pos="1260"/>
        </w:tabs>
        <w:spacing w:line="300" w:lineRule="exact"/>
        <w:ind w:left="0" w:firstLine="630"/>
        <w:rPr>
          <w:rFonts w:ascii="宋体" w:hAnsi="宋体"/>
          <w:sz w:val="24"/>
          <w:szCs w:val="24"/>
        </w:rPr>
      </w:pPr>
      <w:r>
        <w:rPr>
          <w:rFonts w:ascii="宋体" w:hAnsi="宋体" w:hint="eastAsia"/>
          <w:sz w:val="24"/>
          <w:szCs w:val="24"/>
        </w:rPr>
        <w:t>在中华人民共和国境内依法登记注册，并有效存续具有独立法人资格的供应商；</w:t>
      </w:r>
    </w:p>
    <w:p w:rsidR="00617245" w:rsidRDefault="00E07616">
      <w:pPr>
        <w:numPr>
          <w:ilvl w:val="1"/>
          <w:numId w:val="7"/>
        </w:numPr>
        <w:tabs>
          <w:tab w:val="left" w:pos="1260"/>
        </w:tabs>
        <w:spacing w:line="300" w:lineRule="exact"/>
        <w:ind w:left="0" w:firstLine="630"/>
        <w:rPr>
          <w:rFonts w:ascii="宋体" w:hAnsi="宋体"/>
          <w:sz w:val="24"/>
          <w:szCs w:val="24"/>
        </w:rPr>
      </w:pPr>
      <w:r>
        <w:rPr>
          <w:rFonts w:ascii="宋体" w:hAnsi="宋体" w:hint="eastAsia"/>
          <w:sz w:val="24"/>
          <w:szCs w:val="24"/>
        </w:rPr>
        <w:t>未被列入失信被执行人、重大税收违法案件当事人名单、政府采购严重违法失信行为记录名单；</w:t>
      </w:r>
    </w:p>
    <w:p w:rsidR="00617245" w:rsidRDefault="00E07616">
      <w:pPr>
        <w:numPr>
          <w:ilvl w:val="1"/>
          <w:numId w:val="7"/>
        </w:numPr>
        <w:tabs>
          <w:tab w:val="left" w:pos="1260"/>
        </w:tabs>
        <w:spacing w:line="300" w:lineRule="exact"/>
        <w:ind w:left="0" w:firstLine="630"/>
        <w:rPr>
          <w:rFonts w:ascii="宋体" w:hAnsi="宋体"/>
          <w:sz w:val="24"/>
          <w:szCs w:val="24"/>
        </w:rPr>
      </w:pPr>
      <w:r>
        <w:rPr>
          <w:rFonts w:ascii="宋体" w:hAnsi="宋体" w:hint="eastAsia"/>
          <w:sz w:val="24"/>
          <w:szCs w:val="24"/>
        </w:rPr>
        <w:t>在行贿犯罪信息查询期限内，投标人及其现任法定代表人、主要负责人没有行贿犯罪记录；</w:t>
      </w:r>
    </w:p>
    <w:p w:rsidR="00617245" w:rsidRDefault="00E07616">
      <w:pPr>
        <w:numPr>
          <w:ilvl w:val="1"/>
          <w:numId w:val="7"/>
        </w:numPr>
        <w:tabs>
          <w:tab w:val="left" w:pos="1260"/>
        </w:tabs>
        <w:spacing w:line="300" w:lineRule="exact"/>
        <w:ind w:left="0" w:firstLine="630"/>
        <w:rPr>
          <w:rFonts w:ascii="宋体" w:hAnsi="宋体"/>
          <w:sz w:val="24"/>
          <w:szCs w:val="24"/>
        </w:rPr>
      </w:pPr>
      <w:r>
        <w:rPr>
          <w:rFonts w:ascii="宋体" w:hAnsi="宋体"/>
          <w:sz w:val="24"/>
          <w:szCs w:val="24"/>
        </w:rPr>
        <w:t>未处于被行政部门禁止参与政府采购活动的期限内</w:t>
      </w:r>
      <w:r>
        <w:rPr>
          <w:rFonts w:ascii="宋体" w:hAnsi="宋体" w:hint="eastAsia"/>
          <w:sz w:val="24"/>
          <w:szCs w:val="24"/>
        </w:rPr>
        <w:t>；</w:t>
      </w:r>
    </w:p>
    <w:p w:rsidR="00617245" w:rsidRDefault="00E07616">
      <w:pPr>
        <w:numPr>
          <w:ilvl w:val="1"/>
          <w:numId w:val="7"/>
        </w:numPr>
        <w:tabs>
          <w:tab w:val="left" w:pos="1260"/>
        </w:tabs>
        <w:spacing w:line="300" w:lineRule="exact"/>
        <w:ind w:left="0" w:firstLine="630"/>
        <w:rPr>
          <w:rFonts w:ascii="宋体" w:hAnsi="宋体"/>
          <w:sz w:val="24"/>
          <w:szCs w:val="24"/>
        </w:rPr>
      </w:pPr>
      <w:r>
        <w:rPr>
          <w:rFonts w:ascii="宋体" w:hAnsi="宋体" w:hint="eastAsia"/>
          <w:sz w:val="24"/>
          <w:szCs w:val="24"/>
        </w:rPr>
        <w:t>不属于其他国家相关法律法规规定的禁止参加投标的供应商；</w:t>
      </w:r>
    </w:p>
    <w:p w:rsidR="00617245" w:rsidRDefault="00E07616">
      <w:pPr>
        <w:numPr>
          <w:ilvl w:val="1"/>
          <w:numId w:val="7"/>
        </w:numPr>
        <w:tabs>
          <w:tab w:val="left" w:pos="1260"/>
        </w:tabs>
        <w:spacing w:line="300" w:lineRule="exact"/>
        <w:ind w:left="0" w:firstLine="630"/>
        <w:rPr>
          <w:rFonts w:ascii="宋体" w:hAnsi="宋体"/>
          <w:sz w:val="24"/>
          <w:szCs w:val="24"/>
        </w:rPr>
      </w:pPr>
      <w:r>
        <w:rPr>
          <w:rFonts w:ascii="宋体" w:hAnsi="宋体" w:hint="eastAsia"/>
          <w:sz w:val="24"/>
          <w:szCs w:val="24"/>
        </w:rPr>
        <w:t>本项目</w:t>
      </w:r>
      <w:r>
        <w:rPr>
          <w:rFonts w:ascii="宋体" w:hAnsi="宋体" w:hint="eastAsia"/>
          <w:b/>
          <w:sz w:val="24"/>
          <w:szCs w:val="24"/>
          <w:highlight w:val="yellow"/>
        </w:rPr>
        <w:t>不接受</w:t>
      </w:r>
      <w:r>
        <w:rPr>
          <w:rFonts w:ascii="宋体" w:hAnsi="宋体" w:hint="eastAsia"/>
          <w:sz w:val="24"/>
          <w:szCs w:val="24"/>
        </w:rPr>
        <w:t>联合体投标。</w:t>
      </w:r>
    </w:p>
    <w:p w:rsidR="00617245" w:rsidRDefault="00E07616">
      <w:pPr>
        <w:pStyle w:val="a1"/>
        <w:ind w:firstLineChars="250" w:firstLine="600"/>
        <w:rPr>
          <w:rFonts w:ascii="宋体" w:hAnsi="宋体"/>
          <w:sz w:val="24"/>
          <w:szCs w:val="24"/>
        </w:rPr>
      </w:pPr>
      <w:r>
        <w:rPr>
          <w:rFonts w:ascii="宋体" w:hAnsi="宋体" w:hint="eastAsia"/>
          <w:sz w:val="24"/>
          <w:szCs w:val="24"/>
        </w:rPr>
        <w:t>（八）</w:t>
      </w:r>
      <w:r>
        <w:rPr>
          <w:rFonts w:ascii="黑体" w:eastAsia="黑体" w:hAnsi="黑体" w:hint="eastAsia"/>
          <w:b/>
          <w:sz w:val="24"/>
          <w:szCs w:val="24"/>
        </w:rPr>
        <w:t>投标供应商需具有在有效期内的食品生产许可证或食品经营许可证（两个证有其中一个即可）。</w:t>
      </w:r>
    </w:p>
    <w:p w:rsidR="00617245" w:rsidRDefault="00E07616">
      <w:pPr>
        <w:numPr>
          <w:ilvl w:val="0"/>
          <w:numId w:val="6"/>
        </w:numPr>
        <w:spacing w:line="300" w:lineRule="exact"/>
        <w:ind w:left="0" w:firstLine="567"/>
        <w:rPr>
          <w:rFonts w:ascii="宋体" w:hAnsi="宋体"/>
          <w:i/>
          <w:sz w:val="24"/>
          <w:szCs w:val="24"/>
        </w:rPr>
      </w:pPr>
      <w:r>
        <w:rPr>
          <w:rFonts w:ascii="宋体" w:hAnsi="宋体" w:hint="eastAsia"/>
          <w:b/>
          <w:sz w:val="24"/>
          <w:szCs w:val="24"/>
        </w:rPr>
        <w:t>招标文件获取时间</w:t>
      </w:r>
    </w:p>
    <w:p w:rsidR="00617245" w:rsidRDefault="00E07616">
      <w:pPr>
        <w:numPr>
          <w:ilvl w:val="0"/>
          <w:numId w:val="8"/>
        </w:numPr>
        <w:spacing w:line="300" w:lineRule="exact"/>
        <w:ind w:left="0" w:firstLine="567"/>
        <w:rPr>
          <w:rFonts w:ascii="宋体" w:hAnsi="宋体"/>
          <w:sz w:val="24"/>
          <w:szCs w:val="24"/>
        </w:rPr>
      </w:pPr>
      <w:r>
        <w:rPr>
          <w:rFonts w:ascii="宋体" w:hAnsi="宋体" w:hint="eastAsia"/>
          <w:sz w:val="24"/>
          <w:szCs w:val="24"/>
        </w:rPr>
        <w:t>招标文件获取时间：2021年</w:t>
      </w:r>
      <w:r w:rsidR="00CC4D42">
        <w:rPr>
          <w:rFonts w:ascii="宋体" w:hAnsi="宋体" w:hint="eastAsia"/>
          <w:b/>
          <w:sz w:val="24"/>
          <w:szCs w:val="24"/>
        </w:rPr>
        <w:t>11</w:t>
      </w:r>
      <w:r>
        <w:rPr>
          <w:rFonts w:ascii="宋体" w:hAnsi="宋体" w:hint="eastAsia"/>
          <w:sz w:val="24"/>
          <w:szCs w:val="24"/>
        </w:rPr>
        <w:t>月</w:t>
      </w:r>
      <w:r w:rsidR="002875D6">
        <w:rPr>
          <w:rFonts w:ascii="宋体" w:hAnsi="宋体" w:hint="eastAsia"/>
          <w:b/>
          <w:sz w:val="24"/>
          <w:szCs w:val="24"/>
        </w:rPr>
        <w:t>2</w:t>
      </w:r>
      <w:r>
        <w:rPr>
          <w:rFonts w:ascii="宋体" w:hAnsi="宋体" w:hint="eastAsia"/>
          <w:sz w:val="24"/>
          <w:szCs w:val="24"/>
        </w:rPr>
        <w:t>日至</w:t>
      </w:r>
      <w:r w:rsidR="00CC4D42">
        <w:rPr>
          <w:rFonts w:ascii="宋体" w:hAnsi="宋体" w:hint="eastAsia"/>
          <w:b/>
          <w:sz w:val="24"/>
          <w:szCs w:val="24"/>
        </w:rPr>
        <w:t>11</w:t>
      </w:r>
      <w:r>
        <w:rPr>
          <w:rFonts w:ascii="宋体" w:hAnsi="宋体" w:hint="eastAsia"/>
          <w:sz w:val="24"/>
          <w:szCs w:val="24"/>
        </w:rPr>
        <w:t>月</w:t>
      </w:r>
      <w:r w:rsidR="002875D6">
        <w:rPr>
          <w:rFonts w:ascii="宋体" w:hAnsi="宋体" w:hint="eastAsia"/>
          <w:b/>
          <w:sz w:val="24"/>
          <w:szCs w:val="24"/>
        </w:rPr>
        <w:t>8</w:t>
      </w:r>
      <w:r>
        <w:rPr>
          <w:rFonts w:ascii="宋体" w:hAnsi="宋体" w:hint="eastAsia"/>
          <w:sz w:val="24"/>
          <w:szCs w:val="24"/>
        </w:rPr>
        <w:t>日。</w:t>
      </w:r>
    </w:p>
    <w:p w:rsidR="00617245" w:rsidRDefault="00E07616">
      <w:pPr>
        <w:numPr>
          <w:ilvl w:val="0"/>
          <w:numId w:val="8"/>
        </w:numPr>
        <w:spacing w:line="300" w:lineRule="exact"/>
        <w:ind w:left="0" w:firstLine="567"/>
        <w:rPr>
          <w:rFonts w:ascii="宋体" w:hAnsi="宋体"/>
          <w:sz w:val="24"/>
          <w:szCs w:val="24"/>
        </w:rPr>
      </w:pPr>
      <w:r>
        <w:rPr>
          <w:rFonts w:ascii="宋体" w:hAnsi="宋体" w:hint="eastAsia"/>
          <w:sz w:val="24"/>
          <w:szCs w:val="24"/>
        </w:rPr>
        <w:t>公告期限：</w:t>
      </w:r>
      <w:r w:rsidR="00CC4D42">
        <w:rPr>
          <w:rFonts w:ascii="宋体" w:hAnsi="宋体" w:hint="eastAsia"/>
          <w:sz w:val="24"/>
          <w:szCs w:val="24"/>
        </w:rPr>
        <w:t>2021年</w:t>
      </w:r>
      <w:r w:rsidR="00CC4D42">
        <w:rPr>
          <w:rFonts w:ascii="宋体" w:hAnsi="宋体" w:hint="eastAsia"/>
          <w:b/>
          <w:sz w:val="24"/>
          <w:szCs w:val="24"/>
        </w:rPr>
        <w:t>11</w:t>
      </w:r>
      <w:r w:rsidR="00CC4D42">
        <w:rPr>
          <w:rFonts w:ascii="宋体" w:hAnsi="宋体" w:hint="eastAsia"/>
          <w:sz w:val="24"/>
          <w:szCs w:val="24"/>
        </w:rPr>
        <w:t>月</w:t>
      </w:r>
      <w:r w:rsidR="002875D6">
        <w:rPr>
          <w:rFonts w:ascii="宋体" w:hAnsi="宋体" w:hint="eastAsia"/>
          <w:b/>
          <w:sz w:val="24"/>
          <w:szCs w:val="24"/>
        </w:rPr>
        <w:t>2</w:t>
      </w:r>
      <w:r w:rsidR="00CC4D42">
        <w:rPr>
          <w:rFonts w:ascii="宋体" w:hAnsi="宋体" w:hint="eastAsia"/>
          <w:sz w:val="24"/>
          <w:szCs w:val="24"/>
        </w:rPr>
        <w:t>日至</w:t>
      </w:r>
      <w:r w:rsidR="00CC4D42">
        <w:rPr>
          <w:rFonts w:ascii="宋体" w:hAnsi="宋体" w:hint="eastAsia"/>
          <w:b/>
          <w:sz w:val="24"/>
          <w:szCs w:val="24"/>
        </w:rPr>
        <w:t>11</w:t>
      </w:r>
      <w:r w:rsidR="00CC4D42">
        <w:rPr>
          <w:rFonts w:ascii="宋体" w:hAnsi="宋体" w:hint="eastAsia"/>
          <w:sz w:val="24"/>
          <w:szCs w:val="24"/>
        </w:rPr>
        <w:t>月</w:t>
      </w:r>
      <w:r w:rsidR="002875D6">
        <w:rPr>
          <w:rFonts w:ascii="宋体" w:hAnsi="宋体" w:hint="eastAsia"/>
          <w:sz w:val="24"/>
          <w:szCs w:val="24"/>
        </w:rPr>
        <w:t>8</w:t>
      </w:r>
      <w:r w:rsidR="00CC4D42">
        <w:rPr>
          <w:rFonts w:ascii="宋体" w:hAnsi="宋体" w:hint="eastAsia"/>
          <w:sz w:val="24"/>
          <w:szCs w:val="24"/>
        </w:rPr>
        <w:t>日</w:t>
      </w:r>
      <w:r>
        <w:rPr>
          <w:rFonts w:ascii="宋体" w:hAnsi="宋体" w:hint="eastAsia"/>
          <w:sz w:val="24"/>
          <w:szCs w:val="24"/>
        </w:rPr>
        <w:t>。</w:t>
      </w:r>
    </w:p>
    <w:p w:rsidR="00617245" w:rsidRDefault="00E07616">
      <w:pPr>
        <w:numPr>
          <w:ilvl w:val="0"/>
          <w:numId w:val="8"/>
        </w:numPr>
        <w:spacing w:line="300" w:lineRule="exact"/>
        <w:ind w:left="0" w:firstLine="567"/>
        <w:rPr>
          <w:rFonts w:ascii="宋体" w:hAnsi="宋体"/>
          <w:sz w:val="24"/>
          <w:szCs w:val="24"/>
        </w:rPr>
      </w:pPr>
      <w:r>
        <w:rPr>
          <w:rFonts w:ascii="宋体" w:hAnsi="宋体" w:hint="eastAsia"/>
          <w:sz w:val="24"/>
          <w:szCs w:val="24"/>
        </w:rPr>
        <w:t>供应商如对招标文件有质疑的，应于公告期限届满之日起七个工作日内以书面形式提出。</w:t>
      </w:r>
      <w:bookmarkStart w:id="8" w:name="_GoBack"/>
      <w:bookmarkEnd w:id="8"/>
    </w:p>
    <w:p w:rsidR="00617245" w:rsidRDefault="00E07616">
      <w:pPr>
        <w:numPr>
          <w:ilvl w:val="0"/>
          <w:numId w:val="6"/>
        </w:numPr>
        <w:spacing w:line="300" w:lineRule="exact"/>
        <w:ind w:left="0" w:firstLine="567"/>
        <w:rPr>
          <w:rFonts w:ascii="宋体" w:hAnsi="宋体"/>
          <w:b/>
          <w:sz w:val="24"/>
          <w:szCs w:val="24"/>
        </w:rPr>
      </w:pPr>
      <w:r>
        <w:rPr>
          <w:rFonts w:ascii="宋体" w:hAnsi="宋体" w:hint="eastAsia"/>
          <w:b/>
          <w:sz w:val="24"/>
          <w:szCs w:val="24"/>
        </w:rPr>
        <w:t>招标文件获取方式</w:t>
      </w:r>
    </w:p>
    <w:p w:rsidR="00617245" w:rsidRDefault="00E07616">
      <w:pPr>
        <w:spacing w:line="300" w:lineRule="exact"/>
        <w:ind w:firstLineChars="200" w:firstLine="480"/>
        <w:rPr>
          <w:rFonts w:ascii="宋体" w:hAnsi="宋体"/>
          <w:sz w:val="24"/>
          <w:szCs w:val="24"/>
        </w:rPr>
      </w:pPr>
      <w:r>
        <w:rPr>
          <w:rFonts w:ascii="宋体" w:hAnsi="宋体" w:hint="eastAsia"/>
          <w:sz w:val="24"/>
          <w:szCs w:val="24"/>
        </w:rPr>
        <w:t>投标人要参加投标，应在成都市公共资源交易服务中心“政府采购云平台”获取采购文件。登录成都市公共资源交易服务中心门户网站（https://www.cdggzy.com/）—用户中心—政府采购云平台—项目采购—获取采购文件—申请获取采购文件。</w:t>
      </w:r>
    </w:p>
    <w:p w:rsidR="00617245" w:rsidRDefault="00E07616">
      <w:pPr>
        <w:spacing w:line="300" w:lineRule="exact"/>
        <w:ind w:firstLineChars="200" w:firstLine="480"/>
        <w:rPr>
          <w:rFonts w:ascii="宋体" w:hAnsi="宋体"/>
          <w:sz w:val="24"/>
          <w:szCs w:val="24"/>
        </w:rPr>
      </w:pPr>
      <w:r>
        <w:rPr>
          <w:rFonts w:ascii="宋体" w:hAnsi="宋体" w:hint="eastAsia"/>
          <w:sz w:val="24"/>
          <w:szCs w:val="24"/>
        </w:rPr>
        <w:t>提示：</w:t>
      </w:r>
    </w:p>
    <w:p w:rsidR="00617245" w:rsidRDefault="00E07616">
      <w:pPr>
        <w:spacing w:line="300" w:lineRule="exact"/>
        <w:ind w:firstLineChars="200" w:firstLine="480"/>
        <w:rPr>
          <w:rFonts w:ascii="宋体" w:hAnsi="宋体"/>
          <w:sz w:val="24"/>
          <w:szCs w:val="24"/>
        </w:rPr>
      </w:pPr>
      <w:r>
        <w:rPr>
          <w:rFonts w:ascii="宋体" w:hAnsi="宋体" w:hint="eastAsia"/>
          <w:sz w:val="24"/>
          <w:szCs w:val="24"/>
        </w:rPr>
        <w:t>（1）本项目采购文件免费获取。</w:t>
      </w:r>
    </w:p>
    <w:p w:rsidR="00617245" w:rsidRDefault="00E07616">
      <w:pPr>
        <w:spacing w:line="300" w:lineRule="exact"/>
        <w:ind w:firstLineChars="200" w:firstLine="480"/>
        <w:rPr>
          <w:rFonts w:ascii="宋体" w:hAnsi="宋体"/>
          <w:sz w:val="24"/>
          <w:szCs w:val="24"/>
        </w:rPr>
      </w:pPr>
      <w:r>
        <w:rPr>
          <w:rFonts w:ascii="宋体" w:hAnsi="宋体" w:hint="eastAsia"/>
          <w:sz w:val="24"/>
          <w:szCs w:val="24"/>
        </w:rPr>
        <w:lastRenderedPageBreak/>
        <w:t>（2）成都市公共资源交易服务中心门户网站上采购公告附件内的采购文件仅供下载阅览使用，投标人只有在“政府采购云平台”完成获取采购文件申请并下载采购文件后才视作依法参与本项目。如未在“政府采购云平台”内完成相关流程，引起的投标无效责任自负。</w:t>
      </w:r>
    </w:p>
    <w:p w:rsidR="00617245" w:rsidRDefault="00E07616">
      <w:pPr>
        <w:spacing w:line="300" w:lineRule="exact"/>
        <w:ind w:firstLineChars="200" w:firstLine="480"/>
        <w:rPr>
          <w:rFonts w:ascii="宋体" w:hAnsi="宋体"/>
          <w:sz w:val="24"/>
          <w:szCs w:val="24"/>
        </w:rPr>
      </w:pPr>
      <w:r>
        <w:rPr>
          <w:rFonts w:ascii="宋体" w:hAnsi="宋体" w:hint="eastAsia"/>
          <w:sz w:val="24"/>
          <w:szCs w:val="24"/>
        </w:rPr>
        <w:t>（3）首次登录成都市公共资源交易服务中心门户网站的新用户应先点击“注册新用户”，注册成功后再登录。</w:t>
      </w:r>
    </w:p>
    <w:p w:rsidR="00617245" w:rsidRDefault="00E07616">
      <w:pPr>
        <w:spacing w:line="300" w:lineRule="exact"/>
        <w:ind w:firstLineChars="200" w:firstLine="480"/>
        <w:rPr>
          <w:rFonts w:ascii="宋体" w:hAnsi="宋体"/>
          <w:sz w:val="24"/>
          <w:szCs w:val="24"/>
        </w:rPr>
      </w:pPr>
      <w:r>
        <w:rPr>
          <w:rFonts w:ascii="宋体" w:hAnsi="宋体" w:hint="eastAsia"/>
          <w:sz w:val="24"/>
          <w:szCs w:val="24"/>
        </w:rPr>
        <w:t>（4）本项目为电子招标投标项目，投标人参与本项目全过程中凡涉及系统操作请详见《成都市全流程电子化采购系统操作指南——供应商版》（操作指南请登录政府采购云平台后，点击“前台大厅</w:t>
      </w:r>
      <w:r>
        <w:rPr>
          <w:rFonts w:ascii="宋体" w:hAnsi="宋体"/>
          <w:sz w:val="24"/>
          <w:szCs w:val="24"/>
        </w:rPr>
        <w:t>—</w:t>
      </w:r>
      <w:r>
        <w:rPr>
          <w:rFonts w:ascii="宋体" w:hAnsi="宋体" w:hint="eastAsia"/>
          <w:sz w:val="24"/>
          <w:szCs w:val="24"/>
        </w:rPr>
        <w:t>操作指南</w:t>
      </w:r>
      <w:r>
        <w:rPr>
          <w:rFonts w:ascii="宋体" w:hAnsi="宋体"/>
          <w:sz w:val="24"/>
          <w:szCs w:val="24"/>
        </w:rPr>
        <w:t>—</w:t>
      </w:r>
      <w:r>
        <w:rPr>
          <w:rFonts w:ascii="宋体" w:hAnsi="宋体" w:hint="eastAsia"/>
          <w:sz w:val="24"/>
          <w:szCs w:val="24"/>
        </w:rPr>
        <w:t>供应商”处下载查看）。</w:t>
      </w:r>
    </w:p>
    <w:p w:rsidR="00617245" w:rsidRDefault="00E07616">
      <w:pPr>
        <w:numPr>
          <w:ilvl w:val="0"/>
          <w:numId w:val="6"/>
        </w:numPr>
        <w:spacing w:line="300" w:lineRule="exact"/>
        <w:ind w:left="0" w:firstLine="567"/>
        <w:rPr>
          <w:rFonts w:ascii="宋体" w:hAnsi="宋体"/>
          <w:b/>
          <w:sz w:val="24"/>
          <w:szCs w:val="24"/>
        </w:rPr>
      </w:pPr>
      <w:r>
        <w:rPr>
          <w:rFonts w:ascii="宋体" w:hAnsi="宋体" w:hint="eastAsia"/>
          <w:b/>
          <w:sz w:val="24"/>
          <w:szCs w:val="24"/>
        </w:rPr>
        <w:t>招标文件获取地点</w:t>
      </w:r>
    </w:p>
    <w:p w:rsidR="00617245" w:rsidRDefault="00E07616">
      <w:pPr>
        <w:spacing w:line="300" w:lineRule="exact"/>
        <w:ind w:firstLineChars="200" w:firstLine="480"/>
        <w:rPr>
          <w:rFonts w:ascii="宋体" w:hAnsi="宋体"/>
          <w:sz w:val="24"/>
          <w:szCs w:val="24"/>
        </w:rPr>
      </w:pPr>
      <w:bookmarkStart w:id="9" w:name="_Toc174185149"/>
      <w:bookmarkStart w:id="10" w:name="_Toc184013605"/>
      <w:bookmarkStart w:id="11" w:name="_Toc184023104"/>
      <w:bookmarkStart w:id="12" w:name="_Toc186274101"/>
      <w:bookmarkStart w:id="13" w:name="_Toc180051012"/>
      <w:r>
        <w:rPr>
          <w:rFonts w:ascii="宋体" w:hAnsi="宋体" w:hint="eastAsia"/>
          <w:sz w:val="24"/>
          <w:szCs w:val="24"/>
        </w:rPr>
        <w:t>登录成都市公共资源交易服务中心门户网站（https://www.cdggzy.com/）—用户中心—政府采购云平台获取。</w:t>
      </w:r>
    </w:p>
    <w:p w:rsidR="00617245" w:rsidRDefault="00E07616">
      <w:pPr>
        <w:numPr>
          <w:ilvl w:val="0"/>
          <w:numId w:val="6"/>
        </w:numPr>
        <w:spacing w:line="300" w:lineRule="exact"/>
        <w:ind w:left="0" w:firstLine="567"/>
        <w:rPr>
          <w:rFonts w:ascii="宋体" w:hAnsi="宋体"/>
          <w:b/>
          <w:sz w:val="24"/>
          <w:szCs w:val="24"/>
        </w:rPr>
      </w:pPr>
      <w:r>
        <w:rPr>
          <w:rFonts w:ascii="宋体" w:hAnsi="宋体" w:hint="eastAsia"/>
          <w:b/>
          <w:sz w:val="24"/>
          <w:szCs w:val="24"/>
        </w:rPr>
        <w:t>投标文件递交截止时间及开标时间</w:t>
      </w:r>
      <w:bookmarkEnd w:id="9"/>
      <w:bookmarkEnd w:id="10"/>
      <w:bookmarkEnd w:id="11"/>
      <w:bookmarkEnd w:id="12"/>
      <w:bookmarkEnd w:id="13"/>
      <w:r>
        <w:rPr>
          <w:rFonts w:ascii="宋体" w:hAnsi="宋体" w:hint="eastAsia"/>
          <w:b/>
          <w:sz w:val="24"/>
          <w:szCs w:val="24"/>
        </w:rPr>
        <w:t>(北京时间)、地点、方式</w:t>
      </w:r>
    </w:p>
    <w:p w:rsidR="00617245" w:rsidRDefault="00E07616">
      <w:pPr>
        <w:spacing w:line="300" w:lineRule="exact"/>
        <w:ind w:firstLineChars="202" w:firstLine="485"/>
        <w:rPr>
          <w:rFonts w:ascii="宋体" w:hAnsi="宋体"/>
          <w:b/>
          <w:sz w:val="24"/>
          <w:szCs w:val="24"/>
        </w:rPr>
      </w:pPr>
      <w:r>
        <w:rPr>
          <w:rFonts w:ascii="宋体" w:hAnsi="宋体" w:hint="eastAsia"/>
          <w:sz w:val="24"/>
          <w:szCs w:val="24"/>
        </w:rPr>
        <w:t>（一）投标文件递交截止时间及开标时间：</w:t>
      </w:r>
      <w:r>
        <w:rPr>
          <w:rFonts w:ascii="宋体" w:hAnsi="宋体" w:hint="eastAsia"/>
          <w:b/>
          <w:sz w:val="24"/>
          <w:szCs w:val="24"/>
        </w:rPr>
        <w:t>202</w:t>
      </w:r>
      <w:r>
        <w:rPr>
          <w:rFonts w:ascii="宋体" w:hAnsi="宋体"/>
          <w:b/>
          <w:sz w:val="24"/>
          <w:szCs w:val="24"/>
        </w:rPr>
        <w:t>1</w:t>
      </w:r>
      <w:r>
        <w:rPr>
          <w:rFonts w:ascii="宋体" w:hAnsi="宋体" w:hint="eastAsia"/>
          <w:b/>
          <w:sz w:val="24"/>
          <w:szCs w:val="24"/>
        </w:rPr>
        <w:t>年</w:t>
      </w:r>
      <w:r w:rsidR="00CC4D42">
        <w:rPr>
          <w:rFonts w:ascii="宋体" w:hAnsi="宋体" w:hint="eastAsia"/>
          <w:b/>
          <w:sz w:val="24"/>
          <w:szCs w:val="24"/>
        </w:rPr>
        <w:t>11</w:t>
      </w:r>
      <w:r>
        <w:rPr>
          <w:rFonts w:ascii="宋体" w:hAnsi="宋体" w:hint="eastAsia"/>
          <w:b/>
          <w:sz w:val="24"/>
          <w:szCs w:val="24"/>
        </w:rPr>
        <w:t>月</w:t>
      </w:r>
      <w:r w:rsidR="00CC4D42">
        <w:rPr>
          <w:rFonts w:ascii="宋体" w:hAnsi="宋体" w:hint="eastAsia"/>
          <w:b/>
          <w:sz w:val="24"/>
          <w:szCs w:val="24"/>
        </w:rPr>
        <w:t>23</w:t>
      </w:r>
      <w:r>
        <w:rPr>
          <w:rFonts w:ascii="宋体" w:hAnsi="宋体" w:hint="eastAsia"/>
          <w:b/>
          <w:sz w:val="24"/>
          <w:szCs w:val="24"/>
        </w:rPr>
        <w:t>日上午</w:t>
      </w:r>
      <w:r w:rsidR="00CC4D42">
        <w:rPr>
          <w:rFonts w:ascii="宋体" w:hAnsi="宋体" w:hint="eastAsia"/>
          <w:b/>
          <w:sz w:val="24"/>
          <w:szCs w:val="24"/>
          <w:u w:val="single"/>
        </w:rPr>
        <w:t>10:00</w:t>
      </w:r>
      <w:r>
        <w:rPr>
          <w:rFonts w:ascii="宋体" w:hAnsi="宋体" w:hint="eastAsia"/>
          <w:b/>
          <w:sz w:val="24"/>
          <w:szCs w:val="24"/>
        </w:rPr>
        <w:t>。</w:t>
      </w:r>
    </w:p>
    <w:p w:rsidR="00617245" w:rsidRDefault="00E07616">
      <w:pPr>
        <w:spacing w:line="300" w:lineRule="exact"/>
        <w:ind w:firstLineChars="202" w:firstLine="485"/>
        <w:rPr>
          <w:rFonts w:ascii="宋体" w:hAnsi="宋体"/>
          <w:sz w:val="24"/>
          <w:szCs w:val="24"/>
        </w:rPr>
      </w:pPr>
      <w:r>
        <w:rPr>
          <w:rFonts w:ascii="宋体" w:hAnsi="宋体" w:hint="eastAsia"/>
          <w:sz w:val="24"/>
          <w:szCs w:val="24"/>
        </w:rPr>
        <w:t>（二）投标文件递交方式、地点：投标截止时间前，投标人应将加密的投标文件递交至“政府采购云平台”对应项目（包件）。</w:t>
      </w:r>
    </w:p>
    <w:p w:rsidR="00617245" w:rsidRDefault="00E07616">
      <w:pPr>
        <w:numPr>
          <w:ilvl w:val="0"/>
          <w:numId w:val="6"/>
        </w:numPr>
        <w:spacing w:line="300" w:lineRule="exact"/>
        <w:ind w:left="0" w:firstLine="567"/>
        <w:rPr>
          <w:rFonts w:ascii="宋体" w:hAnsi="宋体"/>
          <w:b/>
          <w:sz w:val="24"/>
          <w:szCs w:val="24"/>
        </w:rPr>
      </w:pPr>
      <w:r>
        <w:rPr>
          <w:rFonts w:ascii="宋体" w:hAnsi="宋体" w:hint="eastAsia"/>
          <w:b/>
          <w:sz w:val="24"/>
          <w:szCs w:val="24"/>
        </w:rPr>
        <w:t>开标地点</w:t>
      </w:r>
    </w:p>
    <w:p w:rsidR="00617245" w:rsidRDefault="00E07616">
      <w:pPr>
        <w:spacing w:line="300" w:lineRule="exact"/>
        <w:ind w:firstLineChars="150" w:firstLine="361"/>
        <w:jc w:val="left"/>
        <w:rPr>
          <w:rFonts w:ascii="宋体" w:hAnsi="宋体"/>
          <w:b/>
          <w:sz w:val="24"/>
          <w:szCs w:val="24"/>
        </w:rPr>
      </w:pPr>
      <w:r>
        <w:rPr>
          <w:rFonts w:ascii="宋体" w:hAnsi="宋体" w:hint="eastAsia"/>
          <w:b/>
          <w:sz w:val="24"/>
          <w:szCs w:val="24"/>
        </w:rPr>
        <w:t>本项目为不见面开标项目。</w:t>
      </w:r>
    </w:p>
    <w:p w:rsidR="00617245" w:rsidRDefault="00E07616">
      <w:pPr>
        <w:spacing w:line="300" w:lineRule="exact"/>
        <w:ind w:firstLineChars="150" w:firstLine="360"/>
        <w:jc w:val="left"/>
        <w:rPr>
          <w:rFonts w:ascii="宋体" w:hAnsi="宋体"/>
          <w:sz w:val="24"/>
          <w:szCs w:val="24"/>
        </w:rPr>
      </w:pPr>
      <w:r>
        <w:rPr>
          <w:rFonts w:ascii="宋体" w:hAnsi="宋体" w:hint="eastAsia"/>
          <w:sz w:val="24"/>
          <w:szCs w:val="24"/>
        </w:rPr>
        <w:t>开标地点为：成都市公共资源交易服务中心“政府采购云平台”。登录成都市公共资源交易服务中心网站（https://www.cdggzy.com）—用户中心—政府采购云平台。</w:t>
      </w:r>
    </w:p>
    <w:p w:rsidR="00617245" w:rsidRDefault="00E07616">
      <w:pPr>
        <w:spacing w:line="300" w:lineRule="exact"/>
        <w:ind w:firstLineChars="150" w:firstLine="360"/>
        <w:jc w:val="left"/>
        <w:rPr>
          <w:rFonts w:ascii="宋体" w:hAnsi="宋体"/>
          <w:sz w:val="24"/>
          <w:szCs w:val="24"/>
        </w:rPr>
      </w:pPr>
      <w:r>
        <w:rPr>
          <w:rFonts w:ascii="宋体" w:hAnsi="宋体" w:hint="eastAsia"/>
          <w:sz w:val="24"/>
          <w:szCs w:val="24"/>
        </w:rPr>
        <w:t>本项目只接受投标人加密并递交至“政府采购云平台”的投标文件。</w:t>
      </w:r>
    </w:p>
    <w:p w:rsidR="00617245" w:rsidRDefault="00E07616">
      <w:pPr>
        <w:numPr>
          <w:ilvl w:val="0"/>
          <w:numId w:val="6"/>
        </w:numPr>
        <w:spacing w:line="300" w:lineRule="exact"/>
        <w:ind w:left="0" w:firstLine="567"/>
        <w:rPr>
          <w:rFonts w:ascii="宋体" w:hAnsi="宋体"/>
          <w:b/>
          <w:sz w:val="24"/>
          <w:szCs w:val="24"/>
        </w:rPr>
      </w:pPr>
      <w:proofErr w:type="gramStart"/>
      <w:r>
        <w:rPr>
          <w:rFonts w:ascii="宋体" w:hAnsi="宋体" w:hint="eastAsia"/>
          <w:b/>
          <w:sz w:val="24"/>
          <w:szCs w:val="24"/>
        </w:rPr>
        <w:t>政采中小企业</w:t>
      </w:r>
      <w:proofErr w:type="gramEnd"/>
      <w:r>
        <w:rPr>
          <w:rFonts w:ascii="宋体" w:hAnsi="宋体" w:hint="eastAsia"/>
          <w:b/>
          <w:sz w:val="24"/>
          <w:szCs w:val="24"/>
        </w:rPr>
        <w:t>政府采购信用担保融资</w:t>
      </w:r>
    </w:p>
    <w:p w:rsidR="00617245" w:rsidRDefault="00E07616">
      <w:pPr>
        <w:spacing w:line="300" w:lineRule="exact"/>
        <w:ind w:firstLineChars="202" w:firstLine="485"/>
        <w:rPr>
          <w:rFonts w:ascii="宋体" w:hAnsi="宋体"/>
          <w:sz w:val="24"/>
          <w:szCs w:val="24"/>
        </w:rPr>
      </w:pPr>
      <w:r>
        <w:rPr>
          <w:rFonts w:ascii="宋体" w:hAnsi="宋体" w:hint="eastAsia"/>
          <w:sz w:val="24"/>
          <w:szCs w:val="24"/>
        </w:rPr>
        <w:t>参加本次招标活动中标的中小企业无需提供财产抵押或第三方担保，</w:t>
      </w:r>
      <w:proofErr w:type="gramStart"/>
      <w:r>
        <w:rPr>
          <w:rFonts w:ascii="宋体" w:hAnsi="宋体" w:hint="eastAsia"/>
          <w:sz w:val="24"/>
          <w:szCs w:val="24"/>
        </w:rPr>
        <w:t>凭借政府</w:t>
      </w:r>
      <w:proofErr w:type="gramEnd"/>
      <w:r>
        <w:rPr>
          <w:rFonts w:ascii="宋体" w:hAnsi="宋体" w:hint="eastAsia"/>
          <w:sz w:val="24"/>
          <w:szCs w:val="24"/>
        </w:rPr>
        <w:t>采购合同可向融资机构申请融资。具体内容详见招标文件附件《成都市财政局中国人民银行成都分行营业管理部关于印发〈成都市中小企业政府采购信用融资暂行办法〉和〈成都市级支持中小企业政府采购信用融资实施方案〉的通知》（</w:t>
      </w:r>
      <w:proofErr w:type="gramStart"/>
      <w:r>
        <w:rPr>
          <w:rFonts w:ascii="宋体" w:hAnsi="宋体" w:hint="eastAsia"/>
          <w:sz w:val="24"/>
          <w:szCs w:val="24"/>
        </w:rPr>
        <w:t>成财采</w:t>
      </w:r>
      <w:proofErr w:type="gramEnd"/>
      <w:r>
        <w:rPr>
          <w:rFonts w:ascii="宋体" w:hAnsi="宋体" w:hint="eastAsia"/>
          <w:sz w:val="24"/>
          <w:szCs w:val="24"/>
        </w:rPr>
        <w:t>〔2019〕17号）和《成都市财政局关于增补“蓉采贷”政策合作银行及做好相关工作的通知》（</w:t>
      </w:r>
      <w:proofErr w:type="gramStart"/>
      <w:r>
        <w:rPr>
          <w:rFonts w:ascii="宋体" w:hAnsi="宋体" w:hint="eastAsia"/>
          <w:sz w:val="24"/>
          <w:szCs w:val="24"/>
        </w:rPr>
        <w:t>成财采发</w:t>
      </w:r>
      <w:proofErr w:type="gramEnd"/>
      <w:r>
        <w:rPr>
          <w:rFonts w:ascii="宋体" w:hAnsi="宋体" w:hint="eastAsia"/>
          <w:sz w:val="24"/>
          <w:szCs w:val="24"/>
        </w:rPr>
        <w:t>〔2020〕20号）。</w:t>
      </w:r>
    </w:p>
    <w:p w:rsidR="00617245" w:rsidRDefault="00E07616">
      <w:pPr>
        <w:numPr>
          <w:ilvl w:val="0"/>
          <w:numId w:val="6"/>
        </w:numPr>
        <w:spacing w:line="300" w:lineRule="exact"/>
        <w:ind w:left="0" w:firstLine="567"/>
        <w:rPr>
          <w:rFonts w:ascii="宋体" w:hAnsi="宋体"/>
          <w:b/>
          <w:sz w:val="24"/>
          <w:szCs w:val="24"/>
        </w:rPr>
      </w:pPr>
      <w:r>
        <w:rPr>
          <w:rFonts w:ascii="宋体" w:hAnsi="宋体" w:hint="eastAsia"/>
          <w:b/>
          <w:sz w:val="24"/>
          <w:szCs w:val="24"/>
        </w:rPr>
        <w:t>本投标邀请在“四川政府采购网”和“成都市公共资源交易服务中心”网站上以公告形式发布</w:t>
      </w:r>
    </w:p>
    <w:p w:rsidR="00617245" w:rsidRDefault="00E07616">
      <w:pPr>
        <w:numPr>
          <w:ilvl w:val="0"/>
          <w:numId w:val="6"/>
        </w:numPr>
        <w:spacing w:line="300" w:lineRule="exact"/>
        <w:ind w:left="0" w:firstLine="567"/>
        <w:rPr>
          <w:rFonts w:ascii="宋体" w:hAnsi="宋体"/>
          <w:b/>
          <w:sz w:val="24"/>
          <w:szCs w:val="24"/>
        </w:rPr>
      </w:pPr>
      <w:r>
        <w:rPr>
          <w:rFonts w:ascii="宋体" w:hAnsi="宋体" w:hint="eastAsia"/>
          <w:b/>
          <w:sz w:val="24"/>
          <w:szCs w:val="24"/>
        </w:rPr>
        <w:t>联系方式</w:t>
      </w:r>
    </w:p>
    <w:p w:rsidR="00617245" w:rsidRDefault="00E07616">
      <w:pPr>
        <w:spacing w:line="300" w:lineRule="exact"/>
        <w:ind w:firstLineChars="202" w:firstLine="487"/>
        <w:rPr>
          <w:rFonts w:ascii="宋体" w:hAnsi="宋体"/>
          <w:b/>
          <w:sz w:val="24"/>
          <w:szCs w:val="24"/>
        </w:rPr>
      </w:pPr>
      <w:r>
        <w:rPr>
          <w:rFonts w:ascii="宋体" w:hAnsi="宋体" w:hint="eastAsia"/>
          <w:b/>
          <w:sz w:val="24"/>
          <w:szCs w:val="24"/>
        </w:rPr>
        <w:t>采购人：成都市武侯区机关事务中心</w:t>
      </w:r>
      <w:r>
        <w:rPr>
          <w:rFonts w:ascii="宋体" w:hAnsi="宋体"/>
          <w:b/>
          <w:sz w:val="24"/>
          <w:szCs w:val="24"/>
        </w:rPr>
        <w:t xml:space="preserve"> </w:t>
      </w:r>
    </w:p>
    <w:p w:rsidR="00617245" w:rsidRDefault="00E07616">
      <w:pPr>
        <w:pStyle w:val="aff6"/>
        <w:spacing w:line="300" w:lineRule="exact"/>
        <w:ind w:firstLine="480"/>
        <w:rPr>
          <w:rFonts w:ascii="宋体" w:hAnsi="宋体"/>
          <w:kern w:val="0"/>
          <w:sz w:val="24"/>
        </w:rPr>
      </w:pPr>
      <w:r>
        <w:rPr>
          <w:rFonts w:ascii="宋体" w:hAnsi="宋体" w:hint="eastAsia"/>
          <w:sz w:val="24"/>
        </w:rPr>
        <w:t>地  址：武侯祠大街264号</w:t>
      </w:r>
    </w:p>
    <w:p w:rsidR="00617245" w:rsidRDefault="00E07616">
      <w:pPr>
        <w:spacing w:line="300" w:lineRule="exact"/>
        <w:ind w:firstLineChars="202" w:firstLine="485"/>
        <w:rPr>
          <w:rFonts w:ascii="宋体" w:hAnsi="宋体"/>
          <w:sz w:val="24"/>
          <w:szCs w:val="24"/>
        </w:rPr>
      </w:pPr>
      <w:proofErr w:type="gramStart"/>
      <w:r>
        <w:rPr>
          <w:rFonts w:ascii="宋体" w:hAnsi="宋体" w:hint="eastAsia"/>
          <w:sz w:val="24"/>
          <w:szCs w:val="24"/>
        </w:rPr>
        <w:t>邮</w:t>
      </w:r>
      <w:proofErr w:type="gramEnd"/>
      <w:r>
        <w:rPr>
          <w:rFonts w:ascii="宋体" w:hAnsi="宋体" w:hint="eastAsia"/>
          <w:sz w:val="24"/>
          <w:szCs w:val="24"/>
        </w:rPr>
        <w:t xml:space="preserve">  编：</w:t>
      </w:r>
      <w:r w:rsidR="002B03A2">
        <w:rPr>
          <w:rFonts w:ascii="Arial" w:hAnsi="Arial" w:cs="Arial"/>
          <w:color w:val="333333"/>
          <w:shd w:val="clear" w:color="auto" w:fill="FFFFFF"/>
        </w:rPr>
        <w:t>610041</w:t>
      </w:r>
    </w:p>
    <w:p w:rsidR="00617245" w:rsidRDefault="00E07616">
      <w:pPr>
        <w:spacing w:line="300" w:lineRule="exact"/>
        <w:ind w:firstLineChars="202" w:firstLine="485"/>
        <w:rPr>
          <w:rFonts w:ascii="宋体" w:hAnsi="宋体"/>
          <w:sz w:val="24"/>
          <w:szCs w:val="24"/>
        </w:rPr>
      </w:pPr>
      <w:r>
        <w:rPr>
          <w:rFonts w:ascii="宋体" w:hAnsi="宋体" w:hint="eastAsia"/>
          <w:sz w:val="24"/>
          <w:szCs w:val="24"/>
        </w:rPr>
        <w:t>联系人：徐春敏</w:t>
      </w:r>
    </w:p>
    <w:p w:rsidR="00617245" w:rsidRDefault="00E07616">
      <w:pPr>
        <w:spacing w:line="300" w:lineRule="exact"/>
        <w:ind w:firstLineChars="202" w:firstLine="485"/>
        <w:rPr>
          <w:rFonts w:ascii="宋体" w:hAnsi="宋体"/>
          <w:sz w:val="24"/>
          <w:szCs w:val="24"/>
        </w:rPr>
      </w:pPr>
      <w:r>
        <w:rPr>
          <w:rFonts w:ascii="宋体" w:hAnsi="宋体" w:hint="eastAsia"/>
          <w:sz w:val="24"/>
          <w:szCs w:val="24"/>
        </w:rPr>
        <w:t>联系电话：85559693</w:t>
      </w:r>
    </w:p>
    <w:p w:rsidR="00617245" w:rsidRDefault="00E07616">
      <w:pPr>
        <w:spacing w:line="300" w:lineRule="exact"/>
        <w:ind w:firstLineChars="202" w:firstLine="487"/>
        <w:rPr>
          <w:rFonts w:ascii="宋体" w:hAnsi="宋体"/>
          <w:b/>
          <w:sz w:val="24"/>
          <w:szCs w:val="24"/>
        </w:rPr>
      </w:pPr>
      <w:r>
        <w:rPr>
          <w:rFonts w:ascii="宋体" w:hAnsi="宋体" w:hint="eastAsia"/>
          <w:b/>
          <w:sz w:val="24"/>
          <w:szCs w:val="24"/>
        </w:rPr>
        <w:t>集中采购机构：成都市武侯区政府采购中心</w:t>
      </w:r>
    </w:p>
    <w:p w:rsidR="00617245" w:rsidRDefault="00E07616">
      <w:pPr>
        <w:spacing w:line="300" w:lineRule="exact"/>
        <w:ind w:firstLineChars="202" w:firstLine="485"/>
        <w:rPr>
          <w:rFonts w:ascii="宋体" w:hAnsi="宋体"/>
          <w:sz w:val="24"/>
          <w:szCs w:val="24"/>
        </w:rPr>
      </w:pPr>
      <w:r>
        <w:rPr>
          <w:rFonts w:ascii="宋体" w:hAnsi="宋体" w:hint="eastAsia"/>
          <w:sz w:val="24"/>
          <w:szCs w:val="24"/>
        </w:rPr>
        <w:t>地  址：成都市武侯区</w:t>
      </w:r>
      <w:r>
        <w:rPr>
          <w:rFonts w:ascii="宋体" w:hAnsi="宋体"/>
          <w:sz w:val="24"/>
          <w:szCs w:val="24"/>
        </w:rPr>
        <w:t>武科西五路360号武侯</w:t>
      </w:r>
      <w:r>
        <w:rPr>
          <w:rFonts w:ascii="宋体" w:hAnsi="宋体" w:hint="eastAsia"/>
          <w:sz w:val="24"/>
          <w:szCs w:val="24"/>
        </w:rPr>
        <w:t>区</w:t>
      </w:r>
      <w:r>
        <w:rPr>
          <w:rFonts w:ascii="宋体" w:hAnsi="宋体"/>
          <w:sz w:val="24"/>
          <w:szCs w:val="24"/>
        </w:rPr>
        <w:t>市民中心2栋5单元</w:t>
      </w:r>
      <w:r>
        <w:rPr>
          <w:rFonts w:ascii="宋体" w:hAnsi="宋体" w:hint="eastAsia"/>
          <w:sz w:val="24"/>
          <w:szCs w:val="24"/>
        </w:rPr>
        <w:t xml:space="preserve"> 5楼</w:t>
      </w:r>
    </w:p>
    <w:p w:rsidR="00617245" w:rsidRDefault="00E07616">
      <w:pPr>
        <w:spacing w:line="300" w:lineRule="exact"/>
        <w:ind w:firstLineChars="202" w:firstLine="485"/>
        <w:rPr>
          <w:rFonts w:ascii="宋体" w:hAnsi="宋体"/>
          <w:sz w:val="24"/>
          <w:szCs w:val="24"/>
        </w:rPr>
      </w:pPr>
      <w:r>
        <w:rPr>
          <w:rFonts w:ascii="宋体" w:hAnsi="宋体" w:hint="eastAsia"/>
          <w:sz w:val="24"/>
          <w:szCs w:val="24"/>
        </w:rPr>
        <w:t>邮  编：</w:t>
      </w:r>
      <w:r w:rsidR="009B54DB">
        <w:rPr>
          <w:rFonts w:ascii="宋体" w:hAnsi="宋体" w:hint="eastAsia"/>
          <w:sz w:val="24"/>
          <w:szCs w:val="24"/>
        </w:rPr>
        <w:t>610046</w:t>
      </w:r>
    </w:p>
    <w:p w:rsidR="00617245" w:rsidRDefault="00E07616">
      <w:pPr>
        <w:spacing w:line="300" w:lineRule="exact"/>
        <w:ind w:firstLineChars="202" w:firstLine="485"/>
        <w:rPr>
          <w:rFonts w:ascii="宋体" w:hAnsi="宋体"/>
          <w:sz w:val="24"/>
          <w:szCs w:val="24"/>
        </w:rPr>
      </w:pPr>
      <w:r>
        <w:rPr>
          <w:rFonts w:ascii="宋体" w:hAnsi="宋体" w:hint="eastAsia"/>
          <w:sz w:val="24"/>
          <w:szCs w:val="24"/>
        </w:rPr>
        <w:t>联系人：</w:t>
      </w:r>
      <w:proofErr w:type="gramStart"/>
      <w:r>
        <w:rPr>
          <w:rFonts w:ascii="宋体" w:hAnsi="宋体" w:hint="eastAsia"/>
          <w:sz w:val="24"/>
          <w:szCs w:val="24"/>
        </w:rPr>
        <w:t>郑雨诗</w:t>
      </w:r>
      <w:proofErr w:type="gramEnd"/>
    </w:p>
    <w:p w:rsidR="00617245" w:rsidRDefault="00E07616">
      <w:pPr>
        <w:spacing w:line="300" w:lineRule="exact"/>
        <w:ind w:firstLineChars="202" w:firstLine="485"/>
        <w:rPr>
          <w:rFonts w:ascii="宋体" w:hAnsi="宋体"/>
          <w:sz w:val="24"/>
          <w:szCs w:val="24"/>
        </w:rPr>
      </w:pPr>
      <w:r>
        <w:rPr>
          <w:rFonts w:ascii="宋体" w:hAnsi="宋体" w:hint="eastAsia"/>
          <w:sz w:val="24"/>
          <w:szCs w:val="24"/>
        </w:rPr>
        <w:t>联系电话：028-61069889</w:t>
      </w:r>
    </w:p>
    <w:p w:rsidR="00617245" w:rsidRDefault="00E07616">
      <w:pPr>
        <w:spacing w:line="300" w:lineRule="exact"/>
        <w:ind w:firstLineChars="202" w:firstLine="487"/>
        <w:rPr>
          <w:rFonts w:ascii="宋体" w:hAnsi="宋体"/>
          <w:sz w:val="24"/>
          <w:szCs w:val="24"/>
        </w:rPr>
      </w:pPr>
      <w:r>
        <w:rPr>
          <w:rFonts w:ascii="宋体" w:hAnsi="宋体" w:cstheme="minorBidi" w:hint="eastAsia"/>
          <w:b/>
          <w:sz w:val="24"/>
          <w:szCs w:val="24"/>
        </w:rPr>
        <w:t>技术支持电话：400—881—7190</w:t>
      </w:r>
    </w:p>
    <w:p w:rsidR="00617245" w:rsidRDefault="00E07616">
      <w:pPr>
        <w:spacing w:line="300" w:lineRule="exact"/>
        <w:ind w:firstLineChars="200" w:firstLine="482"/>
        <w:rPr>
          <w:rFonts w:ascii="宋体" w:hAnsi="宋体"/>
          <w:b/>
          <w:sz w:val="24"/>
          <w:szCs w:val="24"/>
        </w:rPr>
      </w:pPr>
      <w:r>
        <w:rPr>
          <w:rFonts w:ascii="宋体" w:hAnsi="宋体" w:hint="eastAsia"/>
          <w:b/>
          <w:sz w:val="24"/>
          <w:szCs w:val="24"/>
        </w:rPr>
        <w:lastRenderedPageBreak/>
        <w:t>集中采购监督机构：成都市武侯区财政局</w:t>
      </w:r>
    </w:p>
    <w:p w:rsidR="00617245" w:rsidRDefault="00E07616">
      <w:pPr>
        <w:tabs>
          <w:tab w:val="left" w:pos="520"/>
        </w:tabs>
        <w:spacing w:line="300" w:lineRule="exact"/>
        <w:ind w:leftChars="265" w:left="556"/>
        <w:rPr>
          <w:rFonts w:ascii="宋体" w:hAnsi="宋体"/>
          <w:sz w:val="24"/>
          <w:szCs w:val="24"/>
        </w:rPr>
      </w:pPr>
      <w:r>
        <w:rPr>
          <w:rFonts w:ascii="宋体" w:hAnsi="宋体" w:hint="eastAsia"/>
          <w:sz w:val="24"/>
          <w:szCs w:val="24"/>
        </w:rPr>
        <w:t>地 址：成都市武侯区武科西五路360号武侯区市民中心2栋5单元801室</w:t>
      </w:r>
    </w:p>
    <w:p w:rsidR="00617245" w:rsidRDefault="00E07616">
      <w:pPr>
        <w:tabs>
          <w:tab w:val="left" w:pos="900"/>
        </w:tabs>
        <w:spacing w:line="300" w:lineRule="exact"/>
        <w:ind w:firstLineChars="200" w:firstLine="480"/>
        <w:rPr>
          <w:rFonts w:ascii="宋体" w:hAnsi="宋体" w:cstheme="minorBidi"/>
          <w:sz w:val="24"/>
          <w:szCs w:val="24"/>
        </w:rPr>
      </w:pPr>
      <w:r>
        <w:rPr>
          <w:rFonts w:ascii="宋体" w:hAnsi="宋体" w:cstheme="minorBidi" w:hint="eastAsia"/>
          <w:sz w:val="24"/>
          <w:szCs w:val="24"/>
        </w:rPr>
        <w:t>联系电话：</w:t>
      </w:r>
      <w:r>
        <w:rPr>
          <w:rFonts w:ascii="宋体" w:hAnsi="宋体" w:cstheme="minorBidi"/>
          <w:sz w:val="24"/>
          <w:szCs w:val="24"/>
        </w:rPr>
        <w:t>028-85558345</w:t>
      </w:r>
    </w:p>
    <w:p w:rsidR="00617245" w:rsidRDefault="00617245">
      <w:pPr>
        <w:tabs>
          <w:tab w:val="left" w:pos="900"/>
        </w:tabs>
        <w:spacing w:line="300" w:lineRule="exact"/>
        <w:ind w:firstLineChars="200" w:firstLine="482"/>
        <w:rPr>
          <w:rFonts w:ascii="宋体" w:hAnsi="宋体" w:cstheme="minorBidi"/>
          <w:b/>
          <w:sz w:val="24"/>
          <w:szCs w:val="24"/>
        </w:rPr>
      </w:pPr>
    </w:p>
    <w:p w:rsidR="00617245" w:rsidRDefault="00617245">
      <w:pPr>
        <w:tabs>
          <w:tab w:val="left" w:pos="900"/>
        </w:tabs>
        <w:spacing w:line="300" w:lineRule="exact"/>
        <w:ind w:firstLineChars="200" w:firstLine="482"/>
        <w:rPr>
          <w:rFonts w:ascii="宋体" w:hAnsi="宋体" w:cstheme="minorBidi"/>
          <w:b/>
          <w:sz w:val="24"/>
          <w:szCs w:val="24"/>
        </w:rPr>
      </w:pPr>
    </w:p>
    <w:p w:rsidR="00617245" w:rsidRDefault="00E07616">
      <w:pPr>
        <w:keepNext/>
        <w:keepLines/>
        <w:numPr>
          <w:ilvl w:val="0"/>
          <w:numId w:val="5"/>
        </w:numPr>
        <w:spacing w:before="340" w:after="330" w:line="300" w:lineRule="exact"/>
        <w:ind w:left="0" w:firstLine="0"/>
        <w:jc w:val="center"/>
        <w:outlineLvl w:val="0"/>
        <w:rPr>
          <w:rFonts w:ascii="宋体" w:hAnsi="宋体"/>
          <w:b/>
          <w:bCs/>
          <w:spacing w:val="-20"/>
          <w:kern w:val="44"/>
          <w:sz w:val="24"/>
          <w:szCs w:val="24"/>
        </w:rPr>
      </w:pPr>
      <w:bookmarkStart w:id="14" w:name="_Toc86320463"/>
      <w:r>
        <w:rPr>
          <w:rFonts w:ascii="宋体" w:hAnsi="宋体" w:hint="eastAsia"/>
          <w:b/>
          <w:bCs/>
          <w:spacing w:val="-20"/>
          <w:kern w:val="44"/>
          <w:sz w:val="24"/>
          <w:szCs w:val="24"/>
        </w:rPr>
        <w:t>投标人须知</w:t>
      </w:r>
      <w:bookmarkEnd w:id="14"/>
    </w:p>
    <w:p w:rsidR="00617245" w:rsidRDefault="00E07616">
      <w:pPr>
        <w:keepNext/>
        <w:keepLines/>
        <w:numPr>
          <w:ilvl w:val="1"/>
          <w:numId w:val="5"/>
        </w:numPr>
        <w:spacing w:before="260" w:after="260" w:line="300" w:lineRule="exact"/>
        <w:jc w:val="left"/>
        <w:outlineLvl w:val="1"/>
        <w:rPr>
          <w:rFonts w:ascii="宋体" w:hAnsi="宋体"/>
          <w:b/>
          <w:bCs/>
          <w:sz w:val="24"/>
          <w:szCs w:val="24"/>
        </w:rPr>
      </w:pPr>
      <w:bookmarkStart w:id="15" w:name="_Toc213397010"/>
      <w:bookmarkStart w:id="16" w:name="_Toc217446032"/>
      <w:bookmarkStart w:id="17" w:name="_Toc213396760"/>
      <w:bookmarkStart w:id="18" w:name="_Toc86320464"/>
      <w:bookmarkStart w:id="19" w:name="_Toc189727030"/>
      <w:bookmarkStart w:id="20" w:name="_Toc316462344"/>
      <w:bookmarkStart w:id="21" w:name="_Toc213496268"/>
      <w:bookmarkStart w:id="22" w:name="_Toc213396946"/>
      <w:r>
        <w:rPr>
          <w:rFonts w:ascii="宋体" w:hAnsi="宋体" w:hint="eastAsia"/>
          <w:b/>
          <w:bCs/>
          <w:sz w:val="24"/>
          <w:szCs w:val="24"/>
        </w:rPr>
        <w:t>投标人须知前附表</w:t>
      </w:r>
      <w:bookmarkEnd w:id="15"/>
      <w:bookmarkEnd w:id="16"/>
      <w:bookmarkEnd w:id="17"/>
      <w:bookmarkEnd w:id="18"/>
      <w:bookmarkEnd w:id="19"/>
      <w:bookmarkEnd w:id="20"/>
      <w:bookmarkEnd w:id="21"/>
      <w:bookmarkEnd w:id="22"/>
    </w:p>
    <w:tbl>
      <w:tblPr>
        <w:tblW w:w="9510"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84"/>
        <w:gridCol w:w="1716"/>
        <w:gridCol w:w="6910"/>
      </w:tblGrid>
      <w:tr w:rsidR="00617245">
        <w:trPr>
          <w:trHeight w:hRule="exact" w:val="559"/>
          <w:jc w:val="center"/>
        </w:trPr>
        <w:tc>
          <w:tcPr>
            <w:tcW w:w="884" w:type="dxa"/>
            <w:tcBorders>
              <w:top w:val="single" w:sz="18" w:space="0" w:color="auto"/>
              <w:left w:val="single" w:sz="18" w:space="0" w:color="auto"/>
              <w:bottom w:val="single" w:sz="8" w:space="0" w:color="auto"/>
              <w:right w:val="single" w:sz="8" w:space="0" w:color="auto"/>
            </w:tcBorders>
            <w:vAlign w:val="center"/>
          </w:tcPr>
          <w:p w:rsidR="00617245" w:rsidRDefault="00E07616">
            <w:pPr>
              <w:snapToGrid w:val="0"/>
              <w:spacing w:line="300" w:lineRule="exact"/>
              <w:jc w:val="center"/>
              <w:rPr>
                <w:rFonts w:ascii="宋体" w:hAnsi="宋体"/>
                <w:b/>
                <w:sz w:val="24"/>
                <w:szCs w:val="24"/>
              </w:rPr>
            </w:pPr>
            <w:r>
              <w:rPr>
                <w:rFonts w:ascii="宋体" w:hAnsi="宋体" w:hint="eastAsia"/>
                <w:b/>
                <w:sz w:val="24"/>
                <w:szCs w:val="24"/>
                <w:lang w:val="zh-CN"/>
              </w:rPr>
              <w:t>序号</w:t>
            </w:r>
          </w:p>
        </w:tc>
        <w:tc>
          <w:tcPr>
            <w:tcW w:w="1716" w:type="dxa"/>
            <w:tcBorders>
              <w:top w:val="single" w:sz="18" w:space="0" w:color="auto"/>
              <w:left w:val="single" w:sz="8" w:space="0" w:color="auto"/>
              <w:bottom w:val="single" w:sz="8" w:space="0" w:color="auto"/>
              <w:right w:val="single" w:sz="8" w:space="0" w:color="auto"/>
            </w:tcBorders>
            <w:vAlign w:val="center"/>
          </w:tcPr>
          <w:p w:rsidR="00617245" w:rsidRDefault="00E07616">
            <w:pPr>
              <w:autoSpaceDE w:val="0"/>
              <w:autoSpaceDN w:val="0"/>
              <w:adjustRightInd w:val="0"/>
              <w:spacing w:line="300" w:lineRule="exact"/>
              <w:ind w:left="38"/>
              <w:jc w:val="center"/>
              <w:rPr>
                <w:rFonts w:ascii="宋体" w:hAnsi="宋体" w:cs="宋体"/>
                <w:b/>
                <w:sz w:val="24"/>
                <w:szCs w:val="24"/>
                <w:lang w:val="zh-CN"/>
              </w:rPr>
            </w:pPr>
            <w:r>
              <w:rPr>
                <w:rFonts w:ascii="宋体" w:hAnsi="宋体" w:cs="宋体" w:hint="eastAsia"/>
                <w:b/>
                <w:sz w:val="24"/>
                <w:szCs w:val="24"/>
                <w:lang w:val="zh-CN"/>
              </w:rPr>
              <w:t>应知事项</w:t>
            </w:r>
          </w:p>
        </w:tc>
        <w:tc>
          <w:tcPr>
            <w:tcW w:w="6910" w:type="dxa"/>
            <w:tcBorders>
              <w:top w:val="single" w:sz="18" w:space="0" w:color="auto"/>
              <w:left w:val="single" w:sz="8" w:space="0" w:color="auto"/>
              <w:bottom w:val="single" w:sz="8" w:space="0" w:color="auto"/>
              <w:right w:val="single" w:sz="18" w:space="0" w:color="auto"/>
            </w:tcBorders>
            <w:vAlign w:val="center"/>
          </w:tcPr>
          <w:p w:rsidR="00617245" w:rsidRDefault="00E07616">
            <w:pPr>
              <w:autoSpaceDE w:val="0"/>
              <w:autoSpaceDN w:val="0"/>
              <w:adjustRightInd w:val="0"/>
              <w:spacing w:line="300" w:lineRule="exact"/>
              <w:jc w:val="center"/>
              <w:rPr>
                <w:rFonts w:ascii="宋体" w:hAnsi="宋体" w:cs="宋体"/>
                <w:b/>
                <w:sz w:val="24"/>
                <w:szCs w:val="24"/>
                <w:lang w:val="zh-CN"/>
              </w:rPr>
            </w:pPr>
            <w:r>
              <w:rPr>
                <w:rFonts w:ascii="宋体" w:hAnsi="宋体" w:cs="宋体" w:hint="eastAsia"/>
                <w:b/>
                <w:sz w:val="24"/>
                <w:szCs w:val="24"/>
                <w:lang w:val="zh-CN"/>
              </w:rPr>
              <w:t>说明和要求</w:t>
            </w:r>
          </w:p>
        </w:tc>
      </w:tr>
      <w:tr w:rsidR="00617245">
        <w:trPr>
          <w:trHeight w:hRule="exact" w:val="401"/>
          <w:jc w:val="center"/>
        </w:trPr>
        <w:tc>
          <w:tcPr>
            <w:tcW w:w="884" w:type="dxa"/>
            <w:tcBorders>
              <w:top w:val="single" w:sz="8" w:space="0" w:color="auto"/>
              <w:left w:val="single" w:sz="18" w:space="0" w:color="auto"/>
              <w:bottom w:val="single" w:sz="8" w:space="0" w:color="auto"/>
              <w:right w:val="single" w:sz="8" w:space="0" w:color="auto"/>
            </w:tcBorders>
            <w:vAlign w:val="center"/>
          </w:tcPr>
          <w:p w:rsidR="00617245" w:rsidRDefault="00617245">
            <w:pPr>
              <w:numPr>
                <w:ilvl w:val="0"/>
                <w:numId w:val="9"/>
              </w:numPr>
              <w:snapToGrid w:val="0"/>
              <w:spacing w:line="300" w:lineRule="exact"/>
              <w:ind w:left="420"/>
              <w:jc w:val="center"/>
              <w:rPr>
                <w:rFonts w:ascii="宋体" w:hAnsi="宋体"/>
                <w:sz w:val="24"/>
                <w:szCs w:val="24"/>
              </w:rPr>
            </w:pPr>
          </w:p>
        </w:tc>
        <w:tc>
          <w:tcPr>
            <w:tcW w:w="1716" w:type="dxa"/>
            <w:tcBorders>
              <w:top w:val="single" w:sz="8" w:space="0" w:color="auto"/>
              <w:left w:val="single" w:sz="8" w:space="0" w:color="auto"/>
              <w:bottom w:val="single" w:sz="8" w:space="0" w:color="auto"/>
              <w:right w:val="single" w:sz="8" w:space="0" w:color="auto"/>
            </w:tcBorders>
            <w:vAlign w:val="center"/>
          </w:tcPr>
          <w:p w:rsidR="00617245" w:rsidRDefault="00E07616">
            <w:pPr>
              <w:spacing w:line="300" w:lineRule="exact"/>
              <w:ind w:rightChars="100" w:right="210"/>
              <w:rPr>
                <w:rFonts w:ascii="宋体" w:hAnsi="宋体"/>
                <w:sz w:val="24"/>
                <w:szCs w:val="24"/>
              </w:rPr>
            </w:pPr>
            <w:r>
              <w:rPr>
                <w:rFonts w:ascii="宋体" w:hAnsi="宋体" w:hint="eastAsia"/>
                <w:sz w:val="24"/>
                <w:szCs w:val="24"/>
              </w:rPr>
              <w:t>采购预算</w:t>
            </w:r>
          </w:p>
        </w:tc>
        <w:tc>
          <w:tcPr>
            <w:tcW w:w="6910" w:type="dxa"/>
            <w:tcBorders>
              <w:top w:val="single" w:sz="8" w:space="0" w:color="auto"/>
              <w:left w:val="single" w:sz="8" w:space="0" w:color="auto"/>
              <w:bottom w:val="single" w:sz="8" w:space="0" w:color="auto"/>
              <w:right w:val="single" w:sz="18" w:space="0" w:color="auto"/>
            </w:tcBorders>
            <w:vAlign w:val="center"/>
          </w:tcPr>
          <w:p w:rsidR="00617245" w:rsidRDefault="00E07616">
            <w:pPr>
              <w:spacing w:line="300" w:lineRule="exact"/>
              <w:ind w:right="210"/>
              <w:rPr>
                <w:rFonts w:ascii="宋体" w:hAnsi="宋体" w:cs="宋体"/>
                <w:b/>
                <w:sz w:val="24"/>
                <w:szCs w:val="24"/>
                <w:lang w:val="zh-CN"/>
              </w:rPr>
            </w:pPr>
            <w:r>
              <w:rPr>
                <w:rFonts w:ascii="宋体" w:hAnsi="宋体" w:hint="eastAsia"/>
                <w:b/>
                <w:sz w:val="24"/>
                <w:szCs w:val="24"/>
              </w:rPr>
              <w:t>人民币360万元</w:t>
            </w:r>
            <w:r>
              <w:rPr>
                <w:rFonts w:ascii="宋体" w:hAnsi="宋体" w:hint="eastAsia"/>
                <w:b/>
                <w:sz w:val="24"/>
                <w:szCs w:val="24"/>
                <w:lang w:val="zh-CN"/>
              </w:rPr>
              <w:t>。</w:t>
            </w:r>
          </w:p>
        </w:tc>
      </w:tr>
      <w:tr w:rsidR="00617245">
        <w:trPr>
          <w:trHeight w:hRule="exact" w:val="702"/>
          <w:jc w:val="center"/>
        </w:trPr>
        <w:tc>
          <w:tcPr>
            <w:tcW w:w="884" w:type="dxa"/>
            <w:tcBorders>
              <w:top w:val="single" w:sz="8" w:space="0" w:color="auto"/>
              <w:left w:val="single" w:sz="18" w:space="0" w:color="auto"/>
              <w:bottom w:val="single" w:sz="8" w:space="0" w:color="auto"/>
              <w:right w:val="single" w:sz="8" w:space="0" w:color="auto"/>
            </w:tcBorders>
            <w:vAlign w:val="center"/>
          </w:tcPr>
          <w:p w:rsidR="00617245" w:rsidRDefault="00617245">
            <w:pPr>
              <w:numPr>
                <w:ilvl w:val="0"/>
                <w:numId w:val="9"/>
              </w:numPr>
              <w:snapToGrid w:val="0"/>
              <w:spacing w:line="300" w:lineRule="exact"/>
              <w:ind w:left="420"/>
              <w:jc w:val="center"/>
              <w:rPr>
                <w:rFonts w:ascii="宋体" w:hAnsi="宋体"/>
                <w:sz w:val="24"/>
                <w:szCs w:val="24"/>
              </w:rPr>
            </w:pPr>
          </w:p>
        </w:tc>
        <w:tc>
          <w:tcPr>
            <w:tcW w:w="1716" w:type="dxa"/>
            <w:tcBorders>
              <w:top w:val="single" w:sz="8" w:space="0" w:color="auto"/>
              <w:left w:val="single" w:sz="8" w:space="0" w:color="auto"/>
              <w:bottom w:val="single" w:sz="8" w:space="0" w:color="auto"/>
              <w:right w:val="single" w:sz="8" w:space="0" w:color="auto"/>
            </w:tcBorders>
            <w:vAlign w:val="center"/>
          </w:tcPr>
          <w:p w:rsidR="00617245" w:rsidRDefault="00E07616">
            <w:pPr>
              <w:autoSpaceDE w:val="0"/>
              <w:autoSpaceDN w:val="0"/>
              <w:adjustRightInd w:val="0"/>
              <w:spacing w:line="300" w:lineRule="exact"/>
              <w:rPr>
                <w:rFonts w:ascii="宋体" w:hAnsi="宋体" w:cs="宋体"/>
                <w:sz w:val="24"/>
                <w:szCs w:val="24"/>
                <w:lang w:val="zh-CN"/>
              </w:rPr>
            </w:pPr>
            <w:r>
              <w:rPr>
                <w:rFonts w:ascii="宋体" w:hAnsi="宋体" w:cs="宋体" w:hint="eastAsia"/>
                <w:sz w:val="24"/>
                <w:szCs w:val="24"/>
                <w:lang w:val="zh-CN"/>
              </w:rPr>
              <w:t>最高限价</w:t>
            </w:r>
          </w:p>
        </w:tc>
        <w:tc>
          <w:tcPr>
            <w:tcW w:w="6910" w:type="dxa"/>
            <w:tcBorders>
              <w:top w:val="single" w:sz="8" w:space="0" w:color="auto"/>
              <w:left w:val="single" w:sz="8" w:space="0" w:color="auto"/>
              <w:bottom w:val="single" w:sz="8" w:space="0" w:color="auto"/>
              <w:right w:val="single" w:sz="18" w:space="0" w:color="auto"/>
            </w:tcBorders>
            <w:vAlign w:val="center"/>
          </w:tcPr>
          <w:p w:rsidR="00617245" w:rsidRDefault="00E07616">
            <w:pPr>
              <w:autoSpaceDE w:val="0"/>
              <w:autoSpaceDN w:val="0"/>
              <w:adjustRightInd w:val="0"/>
              <w:spacing w:line="300" w:lineRule="exact"/>
              <w:ind w:rightChars="100" w:right="210"/>
              <w:rPr>
                <w:rFonts w:ascii="宋体" w:hAnsi="宋体" w:cs="宋体"/>
                <w:b/>
                <w:sz w:val="24"/>
                <w:szCs w:val="24"/>
                <w:lang w:val="zh-CN"/>
              </w:rPr>
            </w:pPr>
            <w:r>
              <w:rPr>
                <w:rFonts w:ascii="宋体" w:hAnsi="宋体" w:cs="宋体" w:hint="eastAsia"/>
                <w:b/>
                <w:sz w:val="24"/>
                <w:szCs w:val="24"/>
                <w:lang w:val="zh-CN"/>
              </w:rPr>
              <w:t>最高限价：</w:t>
            </w:r>
            <w:r>
              <w:rPr>
                <w:rFonts w:ascii="宋体" w:hAnsi="宋体" w:hint="eastAsia"/>
                <w:b/>
                <w:sz w:val="24"/>
                <w:szCs w:val="24"/>
              </w:rPr>
              <w:t>360万元</w:t>
            </w:r>
            <w:r>
              <w:rPr>
                <w:rFonts w:ascii="宋体" w:hAnsi="宋体" w:cs="宋体" w:hint="eastAsia"/>
                <w:b/>
                <w:sz w:val="24"/>
                <w:szCs w:val="24"/>
                <w:lang w:val="zh-CN"/>
              </w:rPr>
              <w:t>，</w:t>
            </w:r>
            <w:r>
              <w:rPr>
                <w:rFonts w:ascii="宋体" w:hAnsi="宋体" w:hint="eastAsia"/>
                <w:b/>
                <w:sz w:val="24"/>
                <w:szCs w:val="24"/>
                <w:lang w:val="zh-CN"/>
              </w:rPr>
              <w:t>投标人投标报价高于最高限价的则其投标文件将按无效投标文件处理。</w:t>
            </w:r>
          </w:p>
        </w:tc>
      </w:tr>
      <w:tr w:rsidR="00617245">
        <w:trPr>
          <w:trHeight w:hRule="exact" w:val="429"/>
          <w:jc w:val="center"/>
        </w:trPr>
        <w:tc>
          <w:tcPr>
            <w:tcW w:w="884" w:type="dxa"/>
            <w:tcBorders>
              <w:top w:val="single" w:sz="8" w:space="0" w:color="auto"/>
              <w:left w:val="single" w:sz="18" w:space="0" w:color="auto"/>
              <w:bottom w:val="single" w:sz="8" w:space="0" w:color="auto"/>
              <w:right w:val="single" w:sz="8" w:space="0" w:color="auto"/>
            </w:tcBorders>
            <w:vAlign w:val="center"/>
          </w:tcPr>
          <w:p w:rsidR="00617245" w:rsidRDefault="00617245">
            <w:pPr>
              <w:numPr>
                <w:ilvl w:val="0"/>
                <w:numId w:val="9"/>
              </w:numPr>
              <w:snapToGrid w:val="0"/>
              <w:spacing w:line="300" w:lineRule="exact"/>
              <w:ind w:left="420"/>
              <w:jc w:val="center"/>
              <w:rPr>
                <w:rFonts w:ascii="宋体" w:hAnsi="宋体"/>
                <w:sz w:val="24"/>
                <w:szCs w:val="24"/>
              </w:rPr>
            </w:pPr>
          </w:p>
        </w:tc>
        <w:tc>
          <w:tcPr>
            <w:tcW w:w="1716" w:type="dxa"/>
            <w:tcBorders>
              <w:top w:val="single" w:sz="8" w:space="0" w:color="auto"/>
              <w:left w:val="single" w:sz="8" w:space="0" w:color="auto"/>
              <w:bottom w:val="single" w:sz="8" w:space="0" w:color="auto"/>
              <w:right w:val="single" w:sz="8" w:space="0" w:color="auto"/>
            </w:tcBorders>
            <w:vAlign w:val="center"/>
          </w:tcPr>
          <w:p w:rsidR="00617245" w:rsidRDefault="00E07616">
            <w:pPr>
              <w:autoSpaceDE w:val="0"/>
              <w:autoSpaceDN w:val="0"/>
              <w:adjustRightInd w:val="0"/>
              <w:spacing w:line="300" w:lineRule="exact"/>
              <w:rPr>
                <w:rFonts w:ascii="宋体" w:hAnsi="宋体" w:cs="宋体"/>
                <w:sz w:val="24"/>
                <w:szCs w:val="24"/>
                <w:lang w:val="zh-CN"/>
              </w:rPr>
            </w:pPr>
            <w:r>
              <w:rPr>
                <w:rFonts w:ascii="宋体" w:hAnsi="宋体" w:cs="宋体" w:hint="eastAsia"/>
                <w:sz w:val="24"/>
                <w:szCs w:val="24"/>
                <w:lang w:val="zh-CN"/>
              </w:rPr>
              <w:t>采购方式</w:t>
            </w:r>
          </w:p>
        </w:tc>
        <w:tc>
          <w:tcPr>
            <w:tcW w:w="6910" w:type="dxa"/>
            <w:tcBorders>
              <w:top w:val="single" w:sz="8" w:space="0" w:color="auto"/>
              <w:left w:val="single" w:sz="8" w:space="0" w:color="auto"/>
              <w:bottom w:val="single" w:sz="8" w:space="0" w:color="auto"/>
              <w:right w:val="single" w:sz="18" w:space="0" w:color="auto"/>
            </w:tcBorders>
            <w:vAlign w:val="center"/>
          </w:tcPr>
          <w:p w:rsidR="00617245" w:rsidRDefault="00E07616">
            <w:pPr>
              <w:autoSpaceDE w:val="0"/>
              <w:autoSpaceDN w:val="0"/>
              <w:adjustRightInd w:val="0"/>
              <w:spacing w:line="300" w:lineRule="exact"/>
              <w:rPr>
                <w:rFonts w:ascii="宋体" w:hAnsi="宋体" w:cs="宋体"/>
                <w:sz w:val="24"/>
                <w:szCs w:val="24"/>
                <w:lang w:val="zh-CN"/>
              </w:rPr>
            </w:pPr>
            <w:r>
              <w:rPr>
                <w:rFonts w:ascii="宋体" w:hAnsi="宋体" w:cs="宋体" w:hint="eastAsia"/>
                <w:sz w:val="24"/>
                <w:szCs w:val="24"/>
                <w:lang w:val="zh-CN"/>
              </w:rPr>
              <w:t>公开招标</w:t>
            </w:r>
          </w:p>
        </w:tc>
      </w:tr>
      <w:tr w:rsidR="00617245">
        <w:trPr>
          <w:trHeight w:val="383"/>
          <w:jc w:val="center"/>
        </w:trPr>
        <w:tc>
          <w:tcPr>
            <w:tcW w:w="884" w:type="dxa"/>
            <w:tcBorders>
              <w:top w:val="single" w:sz="8" w:space="0" w:color="auto"/>
              <w:left w:val="single" w:sz="18" w:space="0" w:color="auto"/>
              <w:bottom w:val="single" w:sz="8" w:space="0" w:color="auto"/>
              <w:right w:val="single" w:sz="8" w:space="0" w:color="auto"/>
            </w:tcBorders>
            <w:vAlign w:val="center"/>
          </w:tcPr>
          <w:p w:rsidR="00617245" w:rsidRDefault="00617245">
            <w:pPr>
              <w:numPr>
                <w:ilvl w:val="0"/>
                <w:numId w:val="9"/>
              </w:numPr>
              <w:snapToGrid w:val="0"/>
              <w:spacing w:line="300" w:lineRule="exact"/>
              <w:ind w:left="420"/>
              <w:jc w:val="center"/>
              <w:rPr>
                <w:rFonts w:ascii="宋体" w:hAnsi="宋体"/>
                <w:sz w:val="24"/>
                <w:szCs w:val="24"/>
              </w:rPr>
            </w:pPr>
          </w:p>
        </w:tc>
        <w:tc>
          <w:tcPr>
            <w:tcW w:w="1716" w:type="dxa"/>
            <w:tcBorders>
              <w:top w:val="single" w:sz="8" w:space="0" w:color="auto"/>
              <w:left w:val="single" w:sz="8" w:space="0" w:color="auto"/>
              <w:bottom w:val="single" w:sz="8" w:space="0" w:color="auto"/>
              <w:right w:val="single" w:sz="8" w:space="0" w:color="auto"/>
            </w:tcBorders>
            <w:vAlign w:val="center"/>
          </w:tcPr>
          <w:p w:rsidR="00617245" w:rsidRDefault="00E07616">
            <w:pPr>
              <w:autoSpaceDE w:val="0"/>
              <w:autoSpaceDN w:val="0"/>
              <w:adjustRightInd w:val="0"/>
              <w:spacing w:line="300" w:lineRule="exact"/>
              <w:rPr>
                <w:rFonts w:ascii="宋体" w:hAnsi="宋体" w:cs="宋体"/>
                <w:sz w:val="24"/>
                <w:szCs w:val="24"/>
                <w:lang w:val="zh-CN"/>
              </w:rPr>
            </w:pPr>
            <w:r>
              <w:rPr>
                <w:rFonts w:ascii="宋体" w:hAnsi="宋体" w:cs="宋体" w:hint="eastAsia"/>
                <w:sz w:val="24"/>
                <w:szCs w:val="24"/>
                <w:lang w:val="zh-CN"/>
              </w:rPr>
              <w:t>评标方法</w:t>
            </w:r>
          </w:p>
        </w:tc>
        <w:tc>
          <w:tcPr>
            <w:tcW w:w="6910" w:type="dxa"/>
            <w:tcBorders>
              <w:top w:val="single" w:sz="8" w:space="0" w:color="auto"/>
              <w:left w:val="single" w:sz="8" w:space="0" w:color="auto"/>
              <w:bottom w:val="single" w:sz="8" w:space="0" w:color="auto"/>
              <w:right w:val="single" w:sz="18" w:space="0" w:color="auto"/>
            </w:tcBorders>
            <w:vAlign w:val="center"/>
          </w:tcPr>
          <w:p w:rsidR="00617245" w:rsidRDefault="00E07616">
            <w:pPr>
              <w:autoSpaceDE w:val="0"/>
              <w:autoSpaceDN w:val="0"/>
              <w:adjustRightInd w:val="0"/>
              <w:spacing w:line="300" w:lineRule="exact"/>
              <w:rPr>
                <w:rFonts w:ascii="宋体" w:hAnsi="宋体" w:cs="宋体"/>
                <w:sz w:val="24"/>
                <w:szCs w:val="24"/>
                <w:lang w:val="zh-CN"/>
              </w:rPr>
            </w:pPr>
            <w:r>
              <w:rPr>
                <w:rFonts w:ascii="宋体" w:hAnsi="宋体" w:cs="宋体" w:hint="eastAsia"/>
                <w:sz w:val="24"/>
                <w:szCs w:val="24"/>
                <w:lang w:val="zh-CN"/>
              </w:rPr>
              <w:t>综合评分法(详见第6章)</w:t>
            </w:r>
          </w:p>
        </w:tc>
      </w:tr>
      <w:tr w:rsidR="00617245">
        <w:trPr>
          <w:trHeight w:val="831"/>
          <w:jc w:val="center"/>
        </w:trPr>
        <w:tc>
          <w:tcPr>
            <w:tcW w:w="884" w:type="dxa"/>
            <w:tcBorders>
              <w:top w:val="single" w:sz="8" w:space="0" w:color="auto"/>
              <w:left w:val="single" w:sz="18" w:space="0" w:color="auto"/>
              <w:bottom w:val="single" w:sz="8" w:space="0" w:color="auto"/>
              <w:right w:val="single" w:sz="8" w:space="0" w:color="auto"/>
            </w:tcBorders>
            <w:vAlign w:val="center"/>
          </w:tcPr>
          <w:p w:rsidR="00617245" w:rsidRDefault="00617245">
            <w:pPr>
              <w:numPr>
                <w:ilvl w:val="0"/>
                <w:numId w:val="9"/>
              </w:numPr>
              <w:snapToGrid w:val="0"/>
              <w:spacing w:line="300" w:lineRule="exact"/>
              <w:ind w:left="420"/>
              <w:jc w:val="center"/>
              <w:rPr>
                <w:rFonts w:ascii="宋体" w:hAnsi="宋体"/>
                <w:sz w:val="24"/>
                <w:szCs w:val="24"/>
              </w:rPr>
            </w:pPr>
          </w:p>
        </w:tc>
        <w:tc>
          <w:tcPr>
            <w:tcW w:w="1716" w:type="dxa"/>
            <w:tcBorders>
              <w:top w:val="single" w:sz="8" w:space="0" w:color="auto"/>
              <w:left w:val="single" w:sz="8" w:space="0" w:color="auto"/>
              <w:bottom w:val="single" w:sz="8" w:space="0" w:color="auto"/>
              <w:right w:val="single" w:sz="8" w:space="0" w:color="auto"/>
            </w:tcBorders>
            <w:vAlign w:val="center"/>
          </w:tcPr>
          <w:p w:rsidR="00617245" w:rsidRDefault="00E07616">
            <w:pPr>
              <w:autoSpaceDE w:val="0"/>
              <w:autoSpaceDN w:val="0"/>
              <w:adjustRightInd w:val="0"/>
              <w:spacing w:line="300" w:lineRule="exact"/>
              <w:ind w:rightChars="100" w:right="210"/>
              <w:rPr>
                <w:rFonts w:ascii="宋体" w:hAnsi="宋体" w:cs="宋体"/>
                <w:sz w:val="24"/>
                <w:szCs w:val="24"/>
                <w:lang w:val="zh-CN"/>
              </w:rPr>
            </w:pPr>
            <w:r>
              <w:rPr>
                <w:rFonts w:ascii="宋体" w:hAnsi="宋体" w:cs="宋体" w:hint="eastAsia"/>
                <w:sz w:val="24"/>
                <w:szCs w:val="24"/>
                <w:lang w:val="zh-CN"/>
              </w:rPr>
              <w:t>低于成本价不正当竞争预防措施</w:t>
            </w:r>
          </w:p>
        </w:tc>
        <w:tc>
          <w:tcPr>
            <w:tcW w:w="6910" w:type="dxa"/>
            <w:tcBorders>
              <w:top w:val="single" w:sz="8" w:space="0" w:color="auto"/>
              <w:left w:val="single" w:sz="8" w:space="0" w:color="auto"/>
              <w:bottom w:val="single" w:sz="8" w:space="0" w:color="auto"/>
              <w:right w:val="single" w:sz="18" w:space="0" w:color="auto"/>
            </w:tcBorders>
            <w:vAlign w:val="center"/>
          </w:tcPr>
          <w:p w:rsidR="00617245" w:rsidRDefault="00E07616">
            <w:pPr>
              <w:autoSpaceDE w:val="0"/>
              <w:autoSpaceDN w:val="0"/>
              <w:adjustRightInd w:val="0"/>
              <w:spacing w:line="300" w:lineRule="exact"/>
              <w:ind w:rightChars="100" w:right="210"/>
              <w:rPr>
                <w:rFonts w:ascii="宋体" w:hAnsi="宋体" w:cs="宋体"/>
                <w:sz w:val="24"/>
                <w:szCs w:val="24"/>
              </w:rPr>
            </w:pPr>
            <w:r>
              <w:rPr>
                <w:rFonts w:ascii="宋体" w:hAnsi="宋体" w:cs="宋体" w:hint="eastAsia"/>
                <w:sz w:val="24"/>
                <w:szCs w:val="24"/>
                <w:lang w:val="zh-CN"/>
              </w:rPr>
              <w:t>在评标过程中，评标委员会认为投标人投标报价明显低于其他通过符合性审查投标人的投标报价，有可能影响产品质量或者不能诚信履约的，评标委员会应当要求其在合理的时间内提供书面说明，必要时提交相关证明材料。投标人提交的书面说明、相关证明材料（如涉及），应当加盖投标人（法定名称）电子签章，在评标委员会要求的时间内通过政府采购云平台进行递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tc>
      </w:tr>
      <w:tr w:rsidR="00617245">
        <w:trPr>
          <w:trHeight w:val="831"/>
          <w:jc w:val="center"/>
        </w:trPr>
        <w:tc>
          <w:tcPr>
            <w:tcW w:w="884" w:type="dxa"/>
            <w:tcBorders>
              <w:top w:val="single" w:sz="8" w:space="0" w:color="auto"/>
              <w:left w:val="single" w:sz="18" w:space="0" w:color="auto"/>
              <w:bottom w:val="single" w:sz="8" w:space="0" w:color="auto"/>
              <w:right w:val="single" w:sz="8" w:space="0" w:color="auto"/>
            </w:tcBorders>
            <w:vAlign w:val="center"/>
          </w:tcPr>
          <w:p w:rsidR="00617245" w:rsidRDefault="00617245">
            <w:pPr>
              <w:numPr>
                <w:ilvl w:val="0"/>
                <w:numId w:val="9"/>
              </w:numPr>
              <w:snapToGrid w:val="0"/>
              <w:spacing w:line="300" w:lineRule="exact"/>
              <w:ind w:left="420"/>
              <w:jc w:val="center"/>
              <w:rPr>
                <w:rFonts w:ascii="宋体" w:hAnsi="宋体"/>
                <w:sz w:val="24"/>
                <w:szCs w:val="24"/>
              </w:rPr>
            </w:pPr>
          </w:p>
        </w:tc>
        <w:tc>
          <w:tcPr>
            <w:tcW w:w="1716" w:type="dxa"/>
            <w:tcBorders>
              <w:top w:val="single" w:sz="8" w:space="0" w:color="auto"/>
              <w:left w:val="single" w:sz="8" w:space="0" w:color="auto"/>
              <w:bottom w:val="single" w:sz="8" w:space="0" w:color="auto"/>
              <w:right w:val="single" w:sz="8" w:space="0" w:color="auto"/>
            </w:tcBorders>
            <w:vAlign w:val="center"/>
          </w:tcPr>
          <w:p w:rsidR="00617245" w:rsidRDefault="00E07616">
            <w:pPr>
              <w:autoSpaceDE w:val="0"/>
              <w:autoSpaceDN w:val="0"/>
              <w:adjustRightInd w:val="0"/>
              <w:spacing w:line="300" w:lineRule="exact"/>
              <w:ind w:rightChars="100" w:right="210"/>
              <w:rPr>
                <w:rFonts w:ascii="宋体" w:hAnsi="宋体" w:cs="宋体"/>
                <w:sz w:val="24"/>
                <w:szCs w:val="24"/>
                <w:lang w:val="zh-CN"/>
              </w:rPr>
            </w:pPr>
            <w:r>
              <w:rPr>
                <w:rFonts w:ascii="宋体" w:hAnsi="宋体" w:cs="宋体" w:hint="eastAsia"/>
                <w:sz w:val="24"/>
                <w:szCs w:val="24"/>
                <w:lang w:val="zh-CN"/>
              </w:rPr>
              <w:t>小</w:t>
            </w:r>
            <w:proofErr w:type="gramStart"/>
            <w:r>
              <w:rPr>
                <w:rFonts w:ascii="宋体" w:hAnsi="宋体" w:cs="宋体" w:hint="eastAsia"/>
                <w:sz w:val="24"/>
                <w:szCs w:val="24"/>
                <w:lang w:val="zh-CN"/>
              </w:rPr>
              <w:t>微企业</w:t>
            </w:r>
            <w:proofErr w:type="gramEnd"/>
            <w:r>
              <w:rPr>
                <w:rFonts w:ascii="宋体" w:hAnsi="宋体" w:cs="宋体" w:hint="eastAsia"/>
                <w:sz w:val="24"/>
                <w:szCs w:val="24"/>
                <w:lang w:val="zh-CN"/>
              </w:rPr>
              <w:t>价格扣除</w:t>
            </w:r>
          </w:p>
        </w:tc>
        <w:tc>
          <w:tcPr>
            <w:tcW w:w="6910" w:type="dxa"/>
            <w:tcBorders>
              <w:top w:val="single" w:sz="8" w:space="0" w:color="auto"/>
              <w:left w:val="single" w:sz="8" w:space="0" w:color="auto"/>
              <w:bottom w:val="single" w:sz="8" w:space="0" w:color="auto"/>
              <w:right w:val="single" w:sz="18" w:space="0" w:color="auto"/>
            </w:tcBorders>
            <w:vAlign w:val="center"/>
          </w:tcPr>
          <w:p w:rsidR="00617245" w:rsidRDefault="00E07616">
            <w:pPr>
              <w:spacing w:line="300" w:lineRule="exact"/>
              <w:rPr>
                <w:rFonts w:ascii="宋体" w:hAnsi="宋体" w:cs="宋体"/>
                <w:sz w:val="24"/>
                <w:szCs w:val="24"/>
                <w:lang w:val="zh-CN"/>
              </w:rPr>
            </w:pPr>
            <w:r>
              <w:rPr>
                <w:rFonts w:ascii="宋体" w:hAnsi="宋体" w:cs="宋体" w:hint="eastAsia"/>
                <w:sz w:val="24"/>
                <w:szCs w:val="24"/>
                <w:lang w:val="zh-CN"/>
              </w:rPr>
              <w:t>1.根据《政府采购促进中小企业发展管理办法》（财库[2020]46号）的规定，对小</w:t>
            </w:r>
            <w:proofErr w:type="gramStart"/>
            <w:r>
              <w:rPr>
                <w:rFonts w:ascii="宋体" w:hAnsi="宋体" w:cs="宋体" w:hint="eastAsia"/>
                <w:sz w:val="24"/>
                <w:szCs w:val="24"/>
                <w:lang w:val="zh-CN"/>
              </w:rPr>
              <w:t>微企业</w:t>
            </w:r>
            <w:proofErr w:type="gramEnd"/>
            <w:r>
              <w:rPr>
                <w:rFonts w:ascii="宋体" w:hAnsi="宋体" w:cs="宋体" w:hint="eastAsia"/>
                <w:sz w:val="24"/>
                <w:szCs w:val="24"/>
                <w:lang w:val="zh-CN"/>
              </w:rPr>
              <w:t>制造的货物的价格给予10%的价格扣除，用扣除后的价格参加评审。供应商提供的货物既有中小企业制造货物，也有大型企业制造货物的，不享受该办法</w:t>
            </w:r>
            <w:r>
              <w:rPr>
                <w:rFonts w:ascii="宋体" w:hAnsi="宋体" w:cs="宋体"/>
                <w:sz w:val="24"/>
                <w:szCs w:val="24"/>
                <w:lang w:val="zh-CN"/>
              </w:rPr>
              <w:t>规定的中小企业</w:t>
            </w:r>
            <w:r>
              <w:rPr>
                <w:rFonts w:ascii="宋体" w:hAnsi="宋体" w:cs="宋体" w:hint="eastAsia"/>
                <w:sz w:val="24"/>
                <w:szCs w:val="24"/>
                <w:lang w:val="zh-CN"/>
              </w:rPr>
              <w:t>扶持</w:t>
            </w:r>
            <w:r>
              <w:rPr>
                <w:rFonts w:ascii="宋体" w:hAnsi="宋体" w:cs="宋体"/>
                <w:sz w:val="24"/>
                <w:szCs w:val="24"/>
                <w:lang w:val="zh-CN"/>
              </w:rPr>
              <w:t>政策</w:t>
            </w:r>
            <w:r>
              <w:rPr>
                <w:rFonts w:ascii="宋体" w:hAnsi="宋体" w:cs="宋体" w:hint="eastAsia"/>
                <w:sz w:val="24"/>
                <w:szCs w:val="24"/>
                <w:lang w:val="zh-CN"/>
              </w:rPr>
              <w:t>。</w:t>
            </w:r>
          </w:p>
          <w:p w:rsidR="00617245" w:rsidRDefault="00E07616">
            <w:pPr>
              <w:autoSpaceDE w:val="0"/>
              <w:autoSpaceDN w:val="0"/>
              <w:adjustRightInd w:val="0"/>
              <w:spacing w:line="300" w:lineRule="exact"/>
              <w:ind w:rightChars="100" w:right="210"/>
              <w:rPr>
                <w:rFonts w:ascii="宋体" w:hAnsi="宋体" w:cs="宋体"/>
                <w:sz w:val="24"/>
                <w:szCs w:val="24"/>
                <w:lang w:val="zh-CN"/>
              </w:rPr>
            </w:pPr>
            <w:r>
              <w:rPr>
                <w:rFonts w:ascii="宋体" w:hAnsi="宋体" w:cs="宋体" w:hint="eastAsia"/>
                <w:sz w:val="24"/>
                <w:szCs w:val="24"/>
                <w:lang w:val="zh-CN"/>
              </w:rPr>
              <w:t>2.投标人应提供《中小企业声明函》。</w:t>
            </w:r>
          </w:p>
        </w:tc>
      </w:tr>
      <w:tr w:rsidR="00617245">
        <w:trPr>
          <w:trHeight w:val="406"/>
          <w:jc w:val="center"/>
        </w:trPr>
        <w:tc>
          <w:tcPr>
            <w:tcW w:w="884" w:type="dxa"/>
            <w:tcBorders>
              <w:top w:val="single" w:sz="8" w:space="0" w:color="auto"/>
              <w:left w:val="single" w:sz="18" w:space="0" w:color="auto"/>
              <w:bottom w:val="single" w:sz="8" w:space="0" w:color="auto"/>
              <w:right w:val="single" w:sz="8" w:space="0" w:color="auto"/>
            </w:tcBorders>
            <w:vAlign w:val="center"/>
          </w:tcPr>
          <w:p w:rsidR="00617245" w:rsidRDefault="00617245">
            <w:pPr>
              <w:numPr>
                <w:ilvl w:val="0"/>
                <w:numId w:val="9"/>
              </w:numPr>
              <w:snapToGrid w:val="0"/>
              <w:spacing w:line="300" w:lineRule="exact"/>
              <w:ind w:left="420"/>
              <w:jc w:val="center"/>
              <w:rPr>
                <w:rFonts w:ascii="宋体" w:hAnsi="宋体"/>
                <w:sz w:val="24"/>
                <w:szCs w:val="24"/>
              </w:rPr>
            </w:pPr>
          </w:p>
        </w:tc>
        <w:tc>
          <w:tcPr>
            <w:tcW w:w="1716" w:type="dxa"/>
            <w:tcBorders>
              <w:top w:val="single" w:sz="8" w:space="0" w:color="auto"/>
              <w:left w:val="single" w:sz="8" w:space="0" w:color="auto"/>
              <w:bottom w:val="single" w:sz="8" w:space="0" w:color="auto"/>
              <w:right w:val="single" w:sz="8" w:space="0" w:color="auto"/>
            </w:tcBorders>
            <w:vAlign w:val="center"/>
          </w:tcPr>
          <w:p w:rsidR="00617245" w:rsidRDefault="00E07616">
            <w:pPr>
              <w:autoSpaceDE w:val="0"/>
              <w:autoSpaceDN w:val="0"/>
              <w:adjustRightInd w:val="0"/>
              <w:spacing w:line="300" w:lineRule="exact"/>
              <w:ind w:rightChars="100" w:right="210"/>
              <w:rPr>
                <w:rFonts w:ascii="宋体" w:hAnsi="宋体" w:cs="宋体"/>
                <w:sz w:val="24"/>
                <w:szCs w:val="24"/>
                <w:lang w:val="zh-CN"/>
              </w:rPr>
            </w:pPr>
            <w:r>
              <w:rPr>
                <w:rFonts w:ascii="宋体" w:hAnsi="宋体" w:cs="宋体" w:hint="eastAsia"/>
                <w:sz w:val="24"/>
                <w:szCs w:val="24"/>
                <w:lang w:val="zh-CN"/>
              </w:rPr>
              <w:t>监狱企业价格扣除</w:t>
            </w:r>
          </w:p>
        </w:tc>
        <w:tc>
          <w:tcPr>
            <w:tcW w:w="6910" w:type="dxa"/>
            <w:tcBorders>
              <w:top w:val="single" w:sz="8" w:space="0" w:color="auto"/>
              <w:left w:val="single" w:sz="8" w:space="0" w:color="auto"/>
              <w:bottom w:val="single" w:sz="8" w:space="0" w:color="auto"/>
              <w:right w:val="single" w:sz="18" w:space="0" w:color="auto"/>
            </w:tcBorders>
            <w:vAlign w:val="center"/>
          </w:tcPr>
          <w:p w:rsidR="00617245" w:rsidRDefault="00E07616">
            <w:pPr>
              <w:spacing w:line="300" w:lineRule="exact"/>
              <w:rPr>
                <w:rFonts w:ascii="宋体" w:hAnsi="宋体" w:cs="宋体"/>
                <w:sz w:val="24"/>
                <w:szCs w:val="24"/>
                <w:lang w:val="zh-CN"/>
              </w:rPr>
            </w:pPr>
            <w:r>
              <w:rPr>
                <w:rFonts w:ascii="宋体" w:hAnsi="宋体" w:cs="宋体" w:hint="eastAsia"/>
                <w:sz w:val="24"/>
                <w:szCs w:val="24"/>
                <w:lang w:val="zh-CN"/>
              </w:rPr>
              <w:t>1.根据《关于政府采购支持监狱企业发展有关问题的通知》（财库[2014]68号）的规定，</w:t>
            </w:r>
            <w:r>
              <w:rPr>
                <w:rFonts w:ascii="宋体" w:hAnsi="宋体" w:hint="eastAsia"/>
                <w:sz w:val="24"/>
                <w:szCs w:val="24"/>
              </w:rPr>
              <w:t>监狱企业视同小型、微型企业，</w:t>
            </w:r>
            <w:r>
              <w:rPr>
                <w:rFonts w:ascii="宋体" w:hAnsi="宋体" w:cs="宋体" w:hint="eastAsia"/>
                <w:sz w:val="24"/>
                <w:szCs w:val="24"/>
                <w:lang w:val="zh-CN"/>
              </w:rPr>
              <w:t>对监狱企业制造的货物给予10%的价格扣除，用扣除后的价格参与评标。</w:t>
            </w:r>
          </w:p>
          <w:p w:rsidR="00617245" w:rsidRDefault="00E07616">
            <w:pPr>
              <w:autoSpaceDE w:val="0"/>
              <w:autoSpaceDN w:val="0"/>
              <w:adjustRightInd w:val="0"/>
              <w:spacing w:line="300" w:lineRule="exact"/>
              <w:ind w:rightChars="100" w:right="210"/>
              <w:rPr>
                <w:rFonts w:ascii="宋体" w:hAnsi="宋体" w:cs="宋体"/>
                <w:sz w:val="24"/>
                <w:szCs w:val="24"/>
                <w:lang w:val="zh-CN"/>
              </w:rPr>
            </w:pPr>
            <w:r>
              <w:rPr>
                <w:rFonts w:ascii="宋体" w:hAnsi="宋体" w:cs="宋体" w:hint="eastAsia"/>
                <w:sz w:val="24"/>
                <w:szCs w:val="24"/>
                <w:lang w:val="zh-CN"/>
              </w:rPr>
              <w:t>2.投标产品中为监狱企业制造的货物应提供由省级以上监狱管理局、戒毒管理局（含新疆生产建设兵团）出具的制造商属于监狱企业的证明文件复印件。</w:t>
            </w:r>
          </w:p>
        </w:tc>
      </w:tr>
      <w:tr w:rsidR="00617245">
        <w:trPr>
          <w:trHeight w:val="831"/>
          <w:jc w:val="center"/>
        </w:trPr>
        <w:tc>
          <w:tcPr>
            <w:tcW w:w="884" w:type="dxa"/>
            <w:tcBorders>
              <w:top w:val="single" w:sz="8" w:space="0" w:color="auto"/>
              <w:left w:val="single" w:sz="18" w:space="0" w:color="auto"/>
              <w:bottom w:val="single" w:sz="8" w:space="0" w:color="auto"/>
              <w:right w:val="single" w:sz="8" w:space="0" w:color="auto"/>
            </w:tcBorders>
            <w:vAlign w:val="center"/>
          </w:tcPr>
          <w:p w:rsidR="00617245" w:rsidRDefault="00617245">
            <w:pPr>
              <w:numPr>
                <w:ilvl w:val="0"/>
                <w:numId w:val="9"/>
              </w:numPr>
              <w:snapToGrid w:val="0"/>
              <w:spacing w:line="300" w:lineRule="exact"/>
              <w:ind w:left="420"/>
              <w:jc w:val="center"/>
              <w:rPr>
                <w:rFonts w:ascii="宋体" w:hAnsi="宋体"/>
                <w:sz w:val="24"/>
                <w:szCs w:val="24"/>
              </w:rPr>
            </w:pPr>
          </w:p>
        </w:tc>
        <w:tc>
          <w:tcPr>
            <w:tcW w:w="1716" w:type="dxa"/>
            <w:tcBorders>
              <w:top w:val="single" w:sz="8" w:space="0" w:color="auto"/>
              <w:left w:val="single" w:sz="8" w:space="0" w:color="auto"/>
              <w:bottom w:val="single" w:sz="8" w:space="0" w:color="auto"/>
              <w:right w:val="single" w:sz="8" w:space="0" w:color="auto"/>
            </w:tcBorders>
            <w:vAlign w:val="center"/>
          </w:tcPr>
          <w:p w:rsidR="00617245" w:rsidRDefault="00E07616">
            <w:pPr>
              <w:autoSpaceDE w:val="0"/>
              <w:autoSpaceDN w:val="0"/>
              <w:adjustRightInd w:val="0"/>
              <w:spacing w:line="300" w:lineRule="exact"/>
              <w:ind w:rightChars="100" w:right="210"/>
              <w:rPr>
                <w:rFonts w:ascii="宋体" w:hAnsi="宋体" w:cs="宋体"/>
                <w:sz w:val="24"/>
                <w:szCs w:val="24"/>
                <w:lang w:val="zh-CN"/>
              </w:rPr>
            </w:pPr>
            <w:r>
              <w:rPr>
                <w:rFonts w:ascii="宋体" w:hAnsi="宋体" w:cs="宋体" w:hint="eastAsia"/>
                <w:sz w:val="24"/>
                <w:szCs w:val="24"/>
                <w:lang w:val="zh-CN"/>
              </w:rPr>
              <w:t>残疾人福利性单位价格扣除</w:t>
            </w:r>
          </w:p>
        </w:tc>
        <w:tc>
          <w:tcPr>
            <w:tcW w:w="6910" w:type="dxa"/>
            <w:tcBorders>
              <w:top w:val="single" w:sz="8" w:space="0" w:color="auto"/>
              <w:left w:val="single" w:sz="8" w:space="0" w:color="auto"/>
              <w:bottom w:val="single" w:sz="8" w:space="0" w:color="auto"/>
              <w:right w:val="single" w:sz="18" w:space="0" w:color="auto"/>
            </w:tcBorders>
            <w:vAlign w:val="center"/>
          </w:tcPr>
          <w:p w:rsidR="00617245" w:rsidRDefault="00E07616">
            <w:pPr>
              <w:spacing w:line="300" w:lineRule="exact"/>
              <w:rPr>
                <w:rFonts w:ascii="宋体" w:hAnsi="宋体" w:cs="宋体"/>
                <w:sz w:val="24"/>
                <w:szCs w:val="24"/>
                <w:lang w:val="zh-CN"/>
              </w:rPr>
            </w:pPr>
            <w:r>
              <w:rPr>
                <w:rFonts w:ascii="宋体" w:hAnsi="宋体" w:cs="宋体" w:hint="eastAsia"/>
                <w:sz w:val="24"/>
                <w:szCs w:val="24"/>
                <w:lang w:val="zh-CN"/>
              </w:rPr>
              <w:t>1.根据《三部门联合发布关于促进残疾人就业政府采购政策的通知》（财库[2017]141号）的规定，残疾人福利性单位视同小型、微型企业，对残疾人福利性单位制造的货物给予10%的价格扣除，用扣除后的价格参与评标。</w:t>
            </w:r>
          </w:p>
          <w:p w:rsidR="00617245" w:rsidRDefault="00E07616">
            <w:pPr>
              <w:autoSpaceDE w:val="0"/>
              <w:autoSpaceDN w:val="0"/>
              <w:adjustRightInd w:val="0"/>
              <w:spacing w:line="300" w:lineRule="exact"/>
              <w:ind w:rightChars="100" w:right="210"/>
              <w:rPr>
                <w:rFonts w:ascii="宋体" w:hAnsi="宋体" w:cs="宋体"/>
                <w:sz w:val="24"/>
                <w:szCs w:val="24"/>
                <w:lang w:val="zh-CN"/>
              </w:rPr>
            </w:pPr>
            <w:r>
              <w:rPr>
                <w:rFonts w:ascii="宋体" w:hAnsi="宋体" w:cs="宋体" w:hint="eastAsia"/>
                <w:sz w:val="24"/>
                <w:szCs w:val="24"/>
                <w:lang w:val="zh-CN"/>
              </w:rPr>
              <w:t>2.投标人应提供《残疾人福利性单位声明函》。</w:t>
            </w:r>
          </w:p>
        </w:tc>
      </w:tr>
      <w:tr w:rsidR="00617245">
        <w:trPr>
          <w:trHeight w:val="461"/>
          <w:jc w:val="center"/>
        </w:trPr>
        <w:tc>
          <w:tcPr>
            <w:tcW w:w="884" w:type="dxa"/>
            <w:tcBorders>
              <w:top w:val="single" w:sz="8" w:space="0" w:color="auto"/>
              <w:left w:val="single" w:sz="18" w:space="0" w:color="auto"/>
              <w:bottom w:val="single" w:sz="8" w:space="0" w:color="auto"/>
              <w:right w:val="single" w:sz="8" w:space="0" w:color="auto"/>
            </w:tcBorders>
            <w:vAlign w:val="center"/>
          </w:tcPr>
          <w:p w:rsidR="00617245" w:rsidRDefault="00617245">
            <w:pPr>
              <w:numPr>
                <w:ilvl w:val="0"/>
                <w:numId w:val="9"/>
              </w:numPr>
              <w:snapToGrid w:val="0"/>
              <w:spacing w:line="300" w:lineRule="exact"/>
              <w:ind w:left="420"/>
              <w:jc w:val="center"/>
              <w:rPr>
                <w:rFonts w:ascii="宋体" w:hAnsi="宋体"/>
                <w:sz w:val="24"/>
                <w:szCs w:val="24"/>
              </w:rPr>
            </w:pPr>
          </w:p>
        </w:tc>
        <w:tc>
          <w:tcPr>
            <w:tcW w:w="1716" w:type="dxa"/>
            <w:tcBorders>
              <w:top w:val="single" w:sz="8" w:space="0" w:color="auto"/>
              <w:left w:val="single" w:sz="8" w:space="0" w:color="auto"/>
              <w:bottom w:val="single" w:sz="8" w:space="0" w:color="auto"/>
              <w:right w:val="single" w:sz="8" w:space="0" w:color="auto"/>
            </w:tcBorders>
            <w:vAlign w:val="center"/>
          </w:tcPr>
          <w:p w:rsidR="00617245" w:rsidRDefault="00E07616">
            <w:pPr>
              <w:autoSpaceDE w:val="0"/>
              <w:autoSpaceDN w:val="0"/>
              <w:adjustRightInd w:val="0"/>
              <w:spacing w:line="300" w:lineRule="exact"/>
              <w:rPr>
                <w:rFonts w:ascii="宋体" w:hAnsi="宋体" w:cs="宋体"/>
                <w:sz w:val="24"/>
                <w:szCs w:val="24"/>
                <w:lang w:val="zh-CN"/>
              </w:rPr>
            </w:pPr>
            <w:r>
              <w:rPr>
                <w:rFonts w:ascii="宋体" w:hAnsi="宋体" w:cs="宋体" w:hint="eastAsia"/>
                <w:sz w:val="24"/>
                <w:szCs w:val="24"/>
                <w:lang w:val="zh-CN"/>
              </w:rPr>
              <w:t>投标保证金</w:t>
            </w:r>
          </w:p>
        </w:tc>
        <w:tc>
          <w:tcPr>
            <w:tcW w:w="6910" w:type="dxa"/>
            <w:tcBorders>
              <w:top w:val="single" w:sz="8" w:space="0" w:color="auto"/>
              <w:left w:val="single" w:sz="8" w:space="0" w:color="auto"/>
              <w:bottom w:val="single" w:sz="8" w:space="0" w:color="auto"/>
              <w:right w:val="single" w:sz="18" w:space="0" w:color="auto"/>
            </w:tcBorders>
            <w:vAlign w:val="center"/>
          </w:tcPr>
          <w:p w:rsidR="00617245" w:rsidRDefault="00E07616">
            <w:pPr>
              <w:spacing w:line="300" w:lineRule="exact"/>
              <w:rPr>
                <w:rFonts w:ascii="宋体" w:hAnsi="宋体"/>
                <w:b/>
                <w:sz w:val="24"/>
                <w:szCs w:val="24"/>
              </w:rPr>
            </w:pPr>
            <w:r>
              <w:rPr>
                <w:rFonts w:ascii="宋体" w:hAnsi="宋体" w:hint="eastAsia"/>
                <w:b/>
                <w:sz w:val="24"/>
                <w:szCs w:val="24"/>
              </w:rPr>
              <w:t>本项目不收取投标保证金。</w:t>
            </w:r>
          </w:p>
        </w:tc>
      </w:tr>
      <w:tr w:rsidR="00617245">
        <w:trPr>
          <w:trHeight w:val="406"/>
          <w:jc w:val="center"/>
        </w:trPr>
        <w:tc>
          <w:tcPr>
            <w:tcW w:w="884" w:type="dxa"/>
            <w:tcBorders>
              <w:top w:val="single" w:sz="8" w:space="0" w:color="auto"/>
              <w:left w:val="single" w:sz="18" w:space="0" w:color="auto"/>
              <w:bottom w:val="single" w:sz="8" w:space="0" w:color="auto"/>
              <w:right w:val="single" w:sz="8" w:space="0" w:color="auto"/>
            </w:tcBorders>
            <w:vAlign w:val="center"/>
          </w:tcPr>
          <w:p w:rsidR="00617245" w:rsidRDefault="00617245">
            <w:pPr>
              <w:numPr>
                <w:ilvl w:val="0"/>
                <w:numId w:val="9"/>
              </w:numPr>
              <w:snapToGrid w:val="0"/>
              <w:spacing w:line="300" w:lineRule="exact"/>
              <w:ind w:left="420"/>
              <w:jc w:val="center"/>
              <w:rPr>
                <w:rFonts w:ascii="宋体" w:hAnsi="宋体"/>
                <w:sz w:val="24"/>
                <w:szCs w:val="24"/>
              </w:rPr>
            </w:pPr>
          </w:p>
        </w:tc>
        <w:tc>
          <w:tcPr>
            <w:tcW w:w="1716" w:type="dxa"/>
            <w:tcBorders>
              <w:top w:val="single" w:sz="8" w:space="0" w:color="auto"/>
              <w:left w:val="single" w:sz="8" w:space="0" w:color="auto"/>
              <w:bottom w:val="single" w:sz="8" w:space="0" w:color="auto"/>
              <w:right w:val="single" w:sz="8" w:space="0" w:color="auto"/>
            </w:tcBorders>
            <w:vAlign w:val="center"/>
          </w:tcPr>
          <w:p w:rsidR="00617245" w:rsidRDefault="00E07616">
            <w:pPr>
              <w:spacing w:line="300" w:lineRule="exact"/>
              <w:rPr>
                <w:rFonts w:ascii="宋体" w:hAnsi="宋体" w:cs="宋体"/>
                <w:sz w:val="24"/>
                <w:szCs w:val="24"/>
                <w:lang w:val="zh-CN"/>
              </w:rPr>
            </w:pPr>
            <w:r>
              <w:rPr>
                <w:rFonts w:ascii="宋体" w:hAnsi="宋体" w:cs="宋体" w:hint="eastAsia"/>
                <w:sz w:val="24"/>
                <w:szCs w:val="24"/>
                <w:lang w:val="zh-CN"/>
              </w:rPr>
              <w:t>履约保证金</w:t>
            </w:r>
          </w:p>
        </w:tc>
        <w:tc>
          <w:tcPr>
            <w:tcW w:w="6910" w:type="dxa"/>
            <w:tcBorders>
              <w:top w:val="single" w:sz="8" w:space="0" w:color="auto"/>
              <w:left w:val="single" w:sz="8" w:space="0" w:color="auto"/>
              <w:bottom w:val="single" w:sz="8" w:space="0" w:color="auto"/>
              <w:right w:val="single" w:sz="18" w:space="0" w:color="auto"/>
            </w:tcBorders>
            <w:vAlign w:val="center"/>
          </w:tcPr>
          <w:p w:rsidR="00617245" w:rsidRDefault="00E07616">
            <w:pPr>
              <w:spacing w:line="300" w:lineRule="exact"/>
              <w:rPr>
                <w:rFonts w:ascii="宋体" w:hAnsi="宋体" w:cs="宋体"/>
                <w:sz w:val="24"/>
                <w:szCs w:val="24"/>
                <w:lang w:val="zh-CN"/>
              </w:rPr>
            </w:pPr>
            <w:r>
              <w:rPr>
                <w:rFonts w:ascii="宋体" w:hAnsi="宋体" w:cs="宋体" w:hint="eastAsia"/>
                <w:sz w:val="24"/>
                <w:szCs w:val="24"/>
                <w:lang w:val="zh-CN"/>
              </w:rPr>
              <w:t xml:space="preserve">详见投标人须知2.6.4 </w:t>
            </w:r>
          </w:p>
        </w:tc>
      </w:tr>
      <w:tr w:rsidR="00617245">
        <w:trPr>
          <w:trHeight w:val="406"/>
          <w:jc w:val="center"/>
        </w:trPr>
        <w:tc>
          <w:tcPr>
            <w:tcW w:w="884" w:type="dxa"/>
            <w:tcBorders>
              <w:top w:val="single" w:sz="8" w:space="0" w:color="auto"/>
              <w:left w:val="single" w:sz="18" w:space="0" w:color="auto"/>
              <w:bottom w:val="single" w:sz="8" w:space="0" w:color="auto"/>
              <w:right w:val="single" w:sz="8" w:space="0" w:color="auto"/>
            </w:tcBorders>
            <w:vAlign w:val="center"/>
          </w:tcPr>
          <w:p w:rsidR="00617245" w:rsidRDefault="00617245">
            <w:pPr>
              <w:numPr>
                <w:ilvl w:val="0"/>
                <w:numId w:val="9"/>
              </w:numPr>
              <w:snapToGrid w:val="0"/>
              <w:spacing w:line="300" w:lineRule="exact"/>
              <w:ind w:left="420"/>
              <w:jc w:val="center"/>
              <w:rPr>
                <w:rFonts w:ascii="宋体" w:hAnsi="宋体"/>
                <w:sz w:val="24"/>
                <w:szCs w:val="24"/>
              </w:rPr>
            </w:pPr>
          </w:p>
        </w:tc>
        <w:tc>
          <w:tcPr>
            <w:tcW w:w="1716" w:type="dxa"/>
            <w:tcBorders>
              <w:top w:val="single" w:sz="8" w:space="0" w:color="auto"/>
              <w:left w:val="single" w:sz="8" w:space="0" w:color="auto"/>
              <w:bottom w:val="single" w:sz="8" w:space="0" w:color="auto"/>
              <w:right w:val="single" w:sz="8" w:space="0" w:color="auto"/>
            </w:tcBorders>
            <w:vAlign w:val="center"/>
          </w:tcPr>
          <w:p w:rsidR="00617245" w:rsidRDefault="00E07616">
            <w:pPr>
              <w:spacing w:line="300" w:lineRule="exact"/>
              <w:rPr>
                <w:rFonts w:ascii="宋体" w:hAnsi="宋体" w:cs="宋体"/>
                <w:sz w:val="24"/>
                <w:szCs w:val="24"/>
                <w:lang w:val="zh-CN"/>
              </w:rPr>
            </w:pPr>
            <w:r>
              <w:rPr>
                <w:rFonts w:ascii="宋体" w:hAnsi="宋体" w:cs="宋体" w:hint="eastAsia"/>
                <w:sz w:val="24"/>
                <w:szCs w:val="24"/>
                <w:lang w:val="zh-CN"/>
              </w:rPr>
              <w:t>投标有效期</w:t>
            </w:r>
          </w:p>
        </w:tc>
        <w:tc>
          <w:tcPr>
            <w:tcW w:w="6910" w:type="dxa"/>
            <w:tcBorders>
              <w:top w:val="single" w:sz="8" w:space="0" w:color="auto"/>
              <w:left w:val="single" w:sz="8" w:space="0" w:color="auto"/>
              <w:bottom w:val="single" w:sz="8" w:space="0" w:color="auto"/>
              <w:right w:val="single" w:sz="18" w:space="0" w:color="auto"/>
            </w:tcBorders>
            <w:vAlign w:val="center"/>
          </w:tcPr>
          <w:p w:rsidR="00617245" w:rsidRDefault="00E07616">
            <w:pPr>
              <w:spacing w:line="300" w:lineRule="exact"/>
              <w:rPr>
                <w:rFonts w:ascii="宋体" w:hAnsi="宋体" w:cs="宋体"/>
                <w:sz w:val="24"/>
                <w:szCs w:val="24"/>
                <w:lang w:val="zh-CN"/>
              </w:rPr>
            </w:pPr>
            <w:r>
              <w:rPr>
                <w:rFonts w:ascii="宋体" w:hAnsi="宋体" w:cs="宋体" w:hint="eastAsia"/>
                <w:sz w:val="24"/>
                <w:szCs w:val="24"/>
                <w:lang w:val="zh-CN"/>
              </w:rPr>
              <w:t>提交投标文件的截止之日起</w:t>
            </w:r>
            <w:r>
              <w:rPr>
                <w:rFonts w:ascii="宋体" w:hAnsi="宋体" w:cs="宋体" w:hint="eastAsia"/>
                <w:sz w:val="24"/>
                <w:szCs w:val="24"/>
                <w:u w:val="single"/>
                <w:lang w:val="zh-CN"/>
              </w:rPr>
              <w:t>120</w:t>
            </w:r>
            <w:r>
              <w:rPr>
                <w:rFonts w:ascii="宋体" w:hAnsi="宋体" w:cs="宋体" w:hint="eastAsia"/>
                <w:sz w:val="24"/>
                <w:szCs w:val="24"/>
                <w:lang w:val="zh-CN"/>
              </w:rPr>
              <w:t>天。</w:t>
            </w:r>
          </w:p>
        </w:tc>
      </w:tr>
      <w:tr w:rsidR="00617245">
        <w:trPr>
          <w:trHeight w:val="698"/>
          <w:jc w:val="center"/>
        </w:trPr>
        <w:tc>
          <w:tcPr>
            <w:tcW w:w="884" w:type="dxa"/>
            <w:tcBorders>
              <w:top w:val="single" w:sz="8" w:space="0" w:color="auto"/>
              <w:left w:val="single" w:sz="18" w:space="0" w:color="auto"/>
              <w:bottom w:val="single" w:sz="8" w:space="0" w:color="auto"/>
              <w:right w:val="single" w:sz="8" w:space="0" w:color="auto"/>
            </w:tcBorders>
            <w:vAlign w:val="center"/>
          </w:tcPr>
          <w:p w:rsidR="00617245" w:rsidRDefault="00617245">
            <w:pPr>
              <w:numPr>
                <w:ilvl w:val="0"/>
                <w:numId w:val="9"/>
              </w:numPr>
              <w:snapToGrid w:val="0"/>
              <w:spacing w:line="300" w:lineRule="exact"/>
              <w:ind w:left="420"/>
              <w:jc w:val="center"/>
              <w:rPr>
                <w:rFonts w:ascii="宋体" w:hAnsi="宋体"/>
                <w:sz w:val="24"/>
                <w:szCs w:val="24"/>
              </w:rPr>
            </w:pPr>
          </w:p>
        </w:tc>
        <w:tc>
          <w:tcPr>
            <w:tcW w:w="1716" w:type="dxa"/>
            <w:tcBorders>
              <w:top w:val="single" w:sz="8" w:space="0" w:color="auto"/>
              <w:left w:val="single" w:sz="8" w:space="0" w:color="auto"/>
              <w:bottom w:val="single" w:sz="8" w:space="0" w:color="auto"/>
              <w:right w:val="single" w:sz="8" w:space="0" w:color="auto"/>
            </w:tcBorders>
            <w:vAlign w:val="center"/>
          </w:tcPr>
          <w:p w:rsidR="00617245" w:rsidRDefault="00E07616">
            <w:pPr>
              <w:tabs>
                <w:tab w:val="left" w:pos="7665"/>
              </w:tabs>
              <w:snapToGrid w:val="0"/>
              <w:spacing w:line="300" w:lineRule="exact"/>
              <w:jc w:val="left"/>
              <w:rPr>
                <w:rFonts w:ascii="宋体" w:hAnsi="宋体"/>
                <w:sz w:val="24"/>
                <w:szCs w:val="24"/>
              </w:rPr>
            </w:pPr>
            <w:r>
              <w:rPr>
                <w:rFonts w:ascii="宋体" w:hAnsi="宋体" w:hint="eastAsia"/>
                <w:sz w:val="24"/>
                <w:szCs w:val="24"/>
              </w:rPr>
              <w:t>投标文件的制作和签章、加密</w:t>
            </w:r>
          </w:p>
        </w:tc>
        <w:tc>
          <w:tcPr>
            <w:tcW w:w="6910" w:type="dxa"/>
            <w:tcBorders>
              <w:top w:val="single" w:sz="8" w:space="0" w:color="auto"/>
              <w:left w:val="single" w:sz="8" w:space="0" w:color="auto"/>
              <w:bottom w:val="single" w:sz="8" w:space="0" w:color="auto"/>
              <w:right w:val="single" w:sz="18" w:space="0" w:color="auto"/>
            </w:tcBorders>
            <w:vAlign w:val="center"/>
          </w:tcPr>
          <w:p w:rsidR="00617245" w:rsidRDefault="00E07616">
            <w:pPr>
              <w:tabs>
                <w:tab w:val="left" w:pos="7665"/>
              </w:tabs>
              <w:snapToGrid w:val="0"/>
              <w:spacing w:line="300" w:lineRule="exact"/>
              <w:jc w:val="left"/>
              <w:rPr>
                <w:rFonts w:ascii="宋体" w:hAnsi="宋体"/>
                <w:sz w:val="24"/>
                <w:szCs w:val="24"/>
              </w:rPr>
            </w:pPr>
            <w:r>
              <w:rPr>
                <w:rFonts w:ascii="宋体" w:hAnsi="宋体" w:hint="eastAsia"/>
                <w:sz w:val="24"/>
                <w:szCs w:val="24"/>
              </w:rPr>
              <w:t>详见投标人须知2.4.11</w:t>
            </w:r>
          </w:p>
        </w:tc>
      </w:tr>
      <w:tr w:rsidR="00617245">
        <w:trPr>
          <w:trHeight w:val="698"/>
          <w:jc w:val="center"/>
        </w:trPr>
        <w:tc>
          <w:tcPr>
            <w:tcW w:w="884" w:type="dxa"/>
            <w:tcBorders>
              <w:top w:val="single" w:sz="8" w:space="0" w:color="auto"/>
              <w:left w:val="single" w:sz="18" w:space="0" w:color="auto"/>
              <w:bottom w:val="single" w:sz="8" w:space="0" w:color="auto"/>
              <w:right w:val="single" w:sz="8" w:space="0" w:color="auto"/>
            </w:tcBorders>
            <w:vAlign w:val="center"/>
          </w:tcPr>
          <w:p w:rsidR="00617245" w:rsidRDefault="00617245">
            <w:pPr>
              <w:numPr>
                <w:ilvl w:val="0"/>
                <w:numId w:val="9"/>
              </w:numPr>
              <w:snapToGrid w:val="0"/>
              <w:spacing w:line="300" w:lineRule="exact"/>
              <w:ind w:left="420"/>
              <w:jc w:val="center"/>
              <w:rPr>
                <w:rFonts w:ascii="宋体" w:hAnsi="宋体"/>
                <w:sz w:val="24"/>
                <w:szCs w:val="24"/>
              </w:rPr>
            </w:pPr>
          </w:p>
        </w:tc>
        <w:tc>
          <w:tcPr>
            <w:tcW w:w="1716" w:type="dxa"/>
            <w:tcBorders>
              <w:top w:val="single" w:sz="8" w:space="0" w:color="auto"/>
              <w:left w:val="single" w:sz="8" w:space="0" w:color="auto"/>
              <w:bottom w:val="single" w:sz="8" w:space="0" w:color="auto"/>
              <w:right w:val="single" w:sz="8" w:space="0" w:color="auto"/>
            </w:tcBorders>
            <w:vAlign w:val="center"/>
          </w:tcPr>
          <w:p w:rsidR="00617245" w:rsidRDefault="00E07616">
            <w:pPr>
              <w:tabs>
                <w:tab w:val="left" w:pos="7665"/>
              </w:tabs>
              <w:snapToGrid w:val="0"/>
              <w:spacing w:line="300" w:lineRule="exact"/>
              <w:jc w:val="left"/>
              <w:rPr>
                <w:rFonts w:ascii="宋体" w:hAnsi="宋体"/>
                <w:sz w:val="24"/>
                <w:szCs w:val="24"/>
              </w:rPr>
            </w:pPr>
            <w:r>
              <w:rPr>
                <w:rFonts w:ascii="宋体" w:hAnsi="宋体" w:hint="eastAsia"/>
                <w:sz w:val="24"/>
                <w:szCs w:val="24"/>
              </w:rPr>
              <w:t>投标文件的递交</w:t>
            </w:r>
          </w:p>
        </w:tc>
        <w:tc>
          <w:tcPr>
            <w:tcW w:w="6910" w:type="dxa"/>
            <w:tcBorders>
              <w:top w:val="single" w:sz="8" w:space="0" w:color="auto"/>
              <w:left w:val="single" w:sz="8" w:space="0" w:color="auto"/>
              <w:bottom w:val="single" w:sz="8" w:space="0" w:color="auto"/>
              <w:right w:val="single" w:sz="18" w:space="0" w:color="auto"/>
            </w:tcBorders>
            <w:vAlign w:val="center"/>
          </w:tcPr>
          <w:p w:rsidR="00617245" w:rsidRDefault="00E07616">
            <w:pPr>
              <w:tabs>
                <w:tab w:val="left" w:pos="7665"/>
              </w:tabs>
              <w:snapToGrid w:val="0"/>
              <w:spacing w:line="300" w:lineRule="exact"/>
              <w:jc w:val="left"/>
              <w:rPr>
                <w:rFonts w:ascii="宋体" w:hAnsi="宋体"/>
                <w:sz w:val="24"/>
                <w:szCs w:val="24"/>
              </w:rPr>
            </w:pPr>
            <w:r>
              <w:rPr>
                <w:rFonts w:ascii="宋体" w:hAnsi="宋体" w:hint="eastAsia"/>
                <w:sz w:val="24"/>
                <w:szCs w:val="24"/>
              </w:rPr>
              <w:t>详见投标人须知2.4.12</w:t>
            </w:r>
          </w:p>
          <w:p w:rsidR="00617245" w:rsidRDefault="00E07616">
            <w:pPr>
              <w:tabs>
                <w:tab w:val="left" w:pos="7665"/>
              </w:tabs>
              <w:snapToGrid w:val="0"/>
              <w:spacing w:line="300" w:lineRule="exact"/>
              <w:jc w:val="left"/>
              <w:rPr>
                <w:rFonts w:ascii="宋体" w:hAnsi="宋体"/>
                <w:b/>
                <w:sz w:val="24"/>
                <w:szCs w:val="24"/>
              </w:rPr>
            </w:pPr>
            <w:r>
              <w:rPr>
                <w:rFonts w:ascii="宋体" w:hAnsi="宋体" w:hint="eastAsia"/>
                <w:b/>
                <w:sz w:val="24"/>
                <w:szCs w:val="24"/>
              </w:rPr>
              <w:t>注：投标人使用</w:t>
            </w:r>
            <w:r>
              <w:rPr>
                <w:rFonts w:ascii="宋体" w:hAnsi="宋体"/>
                <w:b/>
                <w:sz w:val="24"/>
                <w:szCs w:val="24"/>
              </w:rPr>
              <w:t>CA证书在</w:t>
            </w:r>
            <w:r>
              <w:rPr>
                <w:rFonts w:ascii="宋体" w:hAnsi="宋体" w:hint="eastAsia"/>
                <w:b/>
                <w:sz w:val="24"/>
                <w:szCs w:val="24"/>
              </w:rPr>
              <w:t>投标截止时间前，将投标文件上传至政府</w:t>
            </w:r>
            <w:r>
              <w:rPr>
                <w:rFonts w:ascii="宋体" w:hAnsi="宋体"/>
                <w:b/>
                <w:sz w:val="24"/>
                <w:szCs w:val="24"/>
              </w:rPr>
              <w:t>采购</w:t>
            </w:r>
            <w:r>
              <w:rPr>
                <w:rFonts w:ascii="宋体" w:hAnsi="宋体" w:hint="eastAsia"/>
                <w:b/>
                <w:sz w:val="24"/>
                <w:szCs w:val="24"/>
              </w:rPr>
              <w:t>云平台，</w:t>
            </w:r>
            <w:proofErr w:type="gramStart"/>
            <w:r>
              <w:rPr>
                <w:rFonts w:ascii="宋体" w:hAnsi="宋体" w:hint="eastAsia"/>
                <w:b/>
                <w:sz w:val="24"/>
                <w:szCs w:val="24"/>
              </w:rPr>
              <w:t>上传前须</w:t>
            </w:r>
            <w:proofErr w:type="gramEnd"/>
            <w:r>
              <w:rPr>
                <w:rFonts w:ascii="宋体" w:hAnsi="宋体" w:hint="eastAsia"/>
                <w:b/>
                <w:sz w:val="24"/>
                <w:szCs w:val="24"/>
              </w:rPr>
              <w:t>对投标文件是否有电子签章等进行核对。</w:t>
            </w:r>
          </w:p>
        </w:tc>
      </w:tr>
      <w:tr w:rsidR="00617245">
        <w:trPr>
          <w:trHeight w:val="698"/>
          <w:jc w:val="center"/>
        </w:trPr>
        <w:tc>
          <w:tcPr>
            <w:tcW w:w="884" w:type="dxa"/>
            <w:tcBorders>
              <w:top w:val="single" w:sz="8" w:space="0" w:color="auto"/>
              <w:left w:val="single" w:sz="18" w:space="0" w:color="auto"/>
              <w:bottom w:val="single" w:sz="8" w:space="0" w:color="auto"/>
              <w:right w:val="single" w:sz="8" w:space="0" w:color="auto"/>
            </w:tcBorders>
            <w:vAlign w:val="center"/>
          </w:tcPr>
          <w:p w:rsidR="00617245" w:rsidRDefault="00617245">
            <w:pPr>
              <w:numPr>
                <w:ilvl w:val="0"/>
                <w:numId w:val="9"/>
              </w:numPr>
              <w:snapToGrid w:val="0"/>
              <w:spacing w:line="300" w:lineRule="exact"/>
              <w:ind w:left="420"/>
              <w:jc w:val="center"/>
              <w:rPr>
                <w:rFonts w:ascii="宋体" w:hAnsi="宋体"/>
                <w:sz w:val="24"/>
                <w:szCs w:val="24"/>
              </w:rPr>
            </w:pPr>
          </w:p>
        </w:tc>
        <w:tc>
          <w:tcPr>
            <w:tcW w:w="1716" w:type="dxa"/>
            <w:tcBorders>
              <w:top w:val="single" w:sz="8" w:space="0" w:color="auto"/>
              <w:left w:val="single" w:sz="8" w:space="0" w:color="auto"/>
              <w:bottom w:val="single" w:sz="8" w:space="0" w:color="auto"/>
              <w:right w:val="single" w:sz="8" w:space="0" w:color="auto"/>
            </w:tcBorders>
            <w:vAlign w:val="center"/>
          </w:tcPr>
          <w:p w:rsidR="00617245" w:rsidRDefault="00E07616">
            <w:pPr>
              <w:tabs>
                <w:tab w:val="left" w:pos="7665"/>
              </w:tabs>
              <w:snapToGrid w:val="0"/>
              <w:spacing w:line="300" w:lineRule="exact"/>
              <w:jc w:val="left"/>
              <w:rPr>
                <w:rFonts w:ascii="宋体" w:hAnsi="宋体"/>
                <w:sz w:val="24"/>
                <w:szCs w:val="24"/>
              </w:rPr>
            </w:pPr>
            <w:r>
              <w:rPr>
                <w:rFonts w:ascii="宋体" w:hAnsi="宋体" w:hint="eastAsia"/>
                <w:sz w:val="24"/>
                <w:szCs w:val="24"/>
              </w:rPr>
              <w:t>投标文件的补充、修改</w:t>
            </w:r>
          </w:p>
        </w:tc>
        <w:tc>
          <w:tcPr>
            <w:tcW w:w="6910" w:type="dxa"/>
            <w:tcBorders>
              <w:top w:val="single" w:sz="8" w:space="0" w:color="auto"/>
              <w:left w:val="single" w:sz="8" w:space="0" w:color="auto"/>
              <w:bottom w:val="single" w:sz="8" w:space="0" w:color="auto"/>
              <w:right w:val="single" w:sz="18" w:space="0" w:color="auto"/>
            </w:tcBorders>
            <w:vAlign w:val="center"/>
          </w:tcPr>
          <w:p w:rsidR="00617245" w:rsidRDefault="00E07616">
            <w:pPr>
              <w:tabs>
                <w:tab w:val="left" w:pos="7665"/>
              </w:tabs>
              <w:snapToGrid w:val="0"/>
              <w:spacing w:line="300" w:lineRule="exact"/>
              <w:jc w:val="left"/>
              <w:rPr>
                <w:rFonts w:ascii="宋体" w:hAnsi="宋体"/>
                <w:sz w:val="24"/>
                <w:szCs w:val="24"/>
              </w:rPr>
            </w:pPr>
            <w:r>
              <w:rPr>
                <w:rFonts w:ascii="宋体" w:hAnsi="宋体" w:hint="eastAsia"/>
                <w:sz w:val="24"/>
                <w:szCs w:val="24"/>
              </w:rPr>
              <w:t>详见投标人须知2.4.13</w:t>
            </w:r>
          </w:p>
        </w:tc>
      </w:tr>
      <w:tr w:rsidR="00617245">
        <w:trPr>
          <w:trHeight w:val="459"/>
          <w:jc w:val="center"/>
        </w:trPr>
        <w:tc>
          <w:tcPr>
            <w:tcW w:w="884" w:type="dxa"/>
            <w:tcBorders>
              <w:top w:val="single" w:sz="8" w:space="0" w:color="auto"/>
              <w:left w:val="single" w:sz="18" w:space="0" w:color="auto"/>
              <w:bottom w:val="single" w:sz="8" w:space="0" w:color="auto"/>
              <w:right w:val="single" w:sz="8" w:space="0" w:color="auto"/>
            </w:tcBorders>
            <w:vAlign w:val="center"/>
          </w:tcPr>
          <w:p w:rsidR="00617245" w:rsidRDefault="00617245">
            <w:pPr>
              <w:numPr>
                <w:ilvl w:val="0"/>
                <w:numId w:val="9"/>
              </w:numPr>
              <w:snapToGrid w:val="0"/>
              <w:spacing w:line="300" w:lineRule="exact"/>
              <w:ind w:left="420"/>
              <w:jc w:val="center"/>
              <w:rPr>
                <w:rFonts w:ascii="宋体" w:hAnsi="宋体"/>
                <w:sz w:val="24"/>
                <w:szCs w:val="24"/>
              </w:rPr>
            </w:pPr>
          </w:p>
        </w:tc>
        <w:tc>
          <w:tcPr>
            <w:tcW w:w="1716" w:type="dxa"/>
            <w:tcBorders>
              <w:top w:val="single" w:sz="8" w:space="0" w:color="auto"/>
              <w:left w:val="single" w:sz="8" w:space="0" w:color="auto"/>
              <w:bottom w:val="single" w:sz="8" w:space="0" w:color="auto"/>
              <w:right w:val="single" w:sz="8" w:space="0" w:color="auto"/>
            </w:tcBorders>
            <w:vAlign w:val="center"/>
          </w:tcPr>
          <w:p w:rsidR="00617245" w:rsidRDefault="00E07616">
            <w:pPr>
              <w:tabs>
                <w:tab w:val="left" w:pos="7665"/>
              </w:tabs>
              <w:snapToGrid w:val="0"/>
              <w:spacing w:line="300" w:lineRule="exact"/>
              <w:jc w:val="left"/>
              <w:rPr>
                <w:rFonts w:ascii="宋体" w:hAnsi="宋体"/>
                <w:sz w:val="24"/>
                <w:szCs w:val="24"/>
              </w:rPr>
            </w:pPr>
            <w:r>
              <w:rPr>
                <w:rFonts w:ascii="宋体" w:hAnsi="宋体" w:hint="eastAsia"/>
                <w:sz w:val="24"/>
                <w:szCs w:val="24"/>
              </w:rPr>
              <w:t>投标文件的撤回</w:t>
            </w:r>
          </w:p>
        </w:tc>
        <w:tc>
          <w:tcPr>
            <w:tcW w:w="6910" w:type="dxa"/>
            <w:tcBorders>
              <w:top w:val="single" w:sz="8" w:space="0" w:color="auto"/>
              <w:left w:val="single" w:sz="8" w:space="0" w:color="auto"/>
              <w:bottom w:val="single" w:sz="8" w:space="0" w:color="auto"/>
              <w:right w:val="single" w:sz="18" w:space="0" w:color="auto"/>
            </w:tcBorders>
            <w:vAlign w:val="center"/>
          </w:tcPr>
          <w:p w:rsidR="00617245" w:rsidRDefault="00E07616">
            <w:pPr>
              <w:tabs>
                <w:tab w:val="left" w:pos="7665"/>
              </w:tabs>
              <w:snapToGrid w:val="0"/>
              <w:spacing w:line="300" w:lineRule="exact"/>
              <w:jc w:val="left"/>
              <w:rPr>
                <w:rFonts w:ascii="宋体" w:hAnsi="宋体"/>
                <w:sz w:val="24"/>
                <w:szCs w:val="24"/>
              </w:rPr>
            </w:pPr>
            <w:r>
              <w:rPr>
                <w:rFonts w:ascii="宋体" w:hAnsi="宋体" w:hint="eastAsia"/>
                <w:sz w:val="24"/>
                <w:szCs w:val="24"/>
              </w:rPr>
              <w:t>详见投标人须知2.4.14</w:t>
            </w:r>
          </w:p>
        </w:tc>
      </w:tr>
      <w:tr w:rsidR="00617245">
        <w:trPr>
          <w:trHeight w:val="698"/>
          <w:jc w:val="center"/>
        </w:trPr>
        <w:tc>
          <w:tcPr>
            <w:tcW w:w="884" w:type="dxa"/>
            <w:tcBorders>
              <w:top w:val="single" w:sz="8" w:space="0" w:color="auto"/>
              <w:left w:val="single" w:sz="18" w:space="0" w:color="auto"/>
              <w:bottom w:val="single" w:sz="8" w:space="0" w:color="auto"/>
              <w:right w:val="single" w:sz="8" w:space="0" w:color="auto"/>
            </w:tcBorders>
            <w:vAlign w:val="center"/>
          </w:tcPr>
          <w:p w:rsidR="00617245" w:rsidRDefault="00617245">
            <w:pPr>
              <w:numPr>
                <w:ilvl w:val="0"/>
                <w:numId w:val="9"/>
              </w:numPr>
              <w:snapToGrid w:val="0"/>
              <w:spacing w:line="300" w:lineRule="exact"/>
              <w:ind w:left="420"/>
              <w:jc w:val="center"/>
              <w:rPr>
                <w:rFonts w:ascii="宋体" w:hAnsi="宋体"/>
                <w:sz w:val="24"/>
                <w:szCs w:val="24"/>
              </w:rPr>
            </w:pPr>
          </w:p>
        </w:tc>
        <w:tc>
          <w:tcPr>
            <w:tcW w:w="1716" w:type="dxa"/>
            <w:tcBorders>
              <w:top w:val="single" w:sz="8" w:space="0" w:color="auto"/>
              <w:left w:val="single" w:sz="8" w:space="0" w:color="auto"/>
              <w:bottom w:val="single" w:sz="8" w:space="0" w:color="auto"/>
              <w:right w:val="single" w:sz="8" w:space="0" w:color="auto"/>
            </w:tcBorders>
            <w:vAlign w:val="center"/>
          </w:tcPr>
          <w:p w:rsidR="00617245" w:rsidRDefault="00E07616">
            <w:pPr>
              <w:tabs>
                <w:tab w:val="left" w:pos="7665"/>
              </w:tabs>
              <w:snapToGrid w:val="0"/>
              <w:spacing w:line="300" w:lineRule="exact"/>
              <w:jc w:val="left"/>
              <w:rPr>
                <w:rFonts w:ascii="宋体" w:hAnsi="宋体"/>
                <w:sz w:val="24"/>
                <w:szCs w:val="24"/>
              </w:rPr>
            </w:pPr>
            <w:r>
              <w:rPr>
                <w:rFonts w:ascii="宋体" w:hAnsi="宋体" w:hint="eastAsia"/>
                <w:b/>
                <w:sz w:val="24"/>
                <w:szCs w:val="24"/>
              </w:rPr>
              <w:t>开标及开标程序</w:t>
            </w:r>
          </w:p>
        </w:tc>
        <w:tc>
          <w:tcPr>
            <w:tcW w:w="6910" w:type="dxa"/>
            <w:tcBorders>
              <w:top w:val="single" w:sz="8" w:space="0" w:color="auto"/>
              <w:left w:val="single" w:sz="8" w:space="0" w:color="auto"/>
              <w:bottom w:val="single" w:sz="8" w:space="0" w:color="auto"/>
              <w:right w:val="single" w:sz="18" w:space="0" w:color="auto"/>
            </w:tcBorders>
            <w:vAlign w:val="center"/>
          </w:tcPr>
          <w:p w:rsidR="00617245" w:rsidRDefault="00E07616">
            <w:pPr>
              <w:snapToGrid w:val="0"/>
              <w:spacing w:line="300" w:lineRule="exact"/>
              <w:rPr>
                <w:rFonts w:ascii="宋体" w:hAnsi="宋体"/>
                <w:b/>
                <w:sz w:val="24"/>
                <w:szCs w:val="24"/>
              </w:rPr>
            </w:pPr>
            <w:r>
              <w:rPr>
                <w:rFonts w:ascii="宋体" w:hAnsi="宋体" w:hint="eastAsia"/>
                <w:b/>
                <w:sz w:val="24"/>
                <w:szCs w:val="24"/>
              </w:rPr>
              <w:t>详见投标人须知2.5.1。</w:t>
            </w:r>
          </w:p>
          <w:p w:rsidR="00617245" w:rsidRDefault="00E07616">
            <w:pPr>
              <w:snapToGrid w:val="0"/>
              <w:spacing w:line="300" w:lineRule="exact"/>
              <w:rPr>
                <w:rFonts w:ascii="宋体" w:hAnsi="宋体"/>
                <w:b/>
                <w:sz w:val="24"/>
                <w:szCs w:val="24"/>
              </w:rPr>
            </w:pPr>
            <w:r>
              <w:rPr>
                <w:rFonts w:ascii="宋体" w:hAnsi="宋体" w:hint="eastAsia"/>
                <w:b/>
                <w:sz w:val="24"/>
                <w:szCs w:val="24"/>
              </w:rPr>
              <w:t>投标文件解密：开启解密后，投标人应在系统提示的解密开始时间后</w:t>
            </w:r>
            <w:r>
              <w:rPr>
                <w:rFonts w:ascii="宋体" w:hAnsi="宋体"/>
                <w:b/>
                <w:sz w:val="24"/>
                <w:szCs w:val="24"/>
              </w:rPr>
              <w:t>60</w:t>
            </w:r>
            <w:r>
              <w:rPr>
                <w:rFonts w:ascii="宋体" w:hAnsi="宋体" w:hint="eastAsia"/>
                <w:b/>
                <w:sz w:val="24"/>
                <w:szCs w:val="24"/>
              </w:rPr>
              <w:t>分钟内 ，使用对投标文件进行加密的CA证书在线完成对投标人递交至政府采购云平台的投标文件的解密。</w:t>
            </w:r>
          </w:p>
          <w:p w:rsidR="00617245" w:rsidRDefault="00E07616">
            <w:pPr>
              <w:snapToGrid w:val="0"/>
              <w:spacing w:line="300" w:lineRule="exact"/>
              <w:rPr>
                <w:rFonts w:ascii="宋体" w:hAnsi="宋体"/>
                <w:b/>
                <w:sz w:val="24"/>
                <w:szCs w:val="24"/>
              </w:rPr>
            </w:pPr>
            <w:r>
              <w:rPr>
                <w:rFonts w:ascii="宋体" w:hAnsi="宋体" w:hint="eastAsia"/>
                <w:b/>
                <w:sz w:val="24"/>
                <w:szCs w:val="24"/>
              </w:rPr>
              <w:t>投标人电脑终端等硬件设备和软件系统配置：投标人电脑终端等硬件设备和软件系统配置应符合开标大厅投标人电脑终端配置要求并运行正常，投标人承担因未尽职责产生的不利后果。</w:t>
            </w:r>
          </w:p>
          <w:p w:rsidR="00617245" w:rsidRDefault="00E07616">
            <w:pPr>
              <w:tabs>
                <w:tab w:val="left" w:pos="7665"/>
              </w:tabs>
              <w:snapToGrid w:val="0"/>
              <w:spacing w:line="300" w:lineRule="exact"/>
              <w:jc w:val="left"/>
              <w:rPr>
                <w:rFonts w:ascii="宋体" w:hAnsi="宋体"/>
                <w:sz w:val="24"/>
                <w:szCs w:val="24"/>
              </w:rPr>
            </w:pPr>
            <w:r>
              <w:rPr>
                <w:rFonts w:ascii="宋体" w:hAnsi="宋体" w:hint="eastAsia"/>
                <w:b/>
                <w:sz w:val="24"/>
                <w:szCs w:val="24"/>
              </w:rPr>
              <w:t>开标、投标文件的解密详见《成都市全流程电子化采购系统操作指南——供应商版》。</w:t>
            </w:r>
          </w:p>
        </w:tc>
      </w:tr>
      <w:tr w:rsidR="00617245">
        <w:trPr>
          <w:trHeight w:val="264"/>
          <w:jc w:val="center"/>
        </w:trPr>
        <w:tc>
          <w:tcPr>
            <w:tcW w:w="884" w:type="dxa"/>
            <w:tcBorders>
              <w:top w:val="single" w:sz="8" w:space="0" w:color="auto"/>
              <w:left w:val="single" w:sz="18" w:space="0" w:color="auto"/>
              <w:bottom w:val="single" w:sz="8" w:space="0" w:color="auto"/>
              <w:right w:val="single" w:sz="8" w:space="0" w:color="auto"/>
            </w:tcBorders>
            <w:vAlign w:val="center"/>
          </w:tcPr>
          <w:p w:rsidR="00617245" w:rsidRDefault="00617245">
            <w:pPr>
              <w:numPr>
                <w:ilvl w:val="0"/>
                <w:numId w:val="9"/>
              </w:numPr>
              <w:snapToGrid w:val="0"/>
              <w:spacing w:line="300" w:lineRule="exact"/>
              <w:ind w:left="420"/>
              <w:jc w:val="center"/>
              <w:rPr>
                <w:rFonts w:ascii="宋体" w:hAnsi="宋体"/>
                <w:sz w:val="24"/>
                <w:szCs w:val="24"/>
              </w:rPr>
            </w:pPr>
          </w:p>
        </w:tc>
        <w:tc>
          <w:tcPr>
            <w:tcW w:w="1716" w:type="dxa"/>
            <w:tcBorders>
              <w:top w:val="single" w:sz="8" w:space="0" w:color="auto"/>
              <w:left w:val="single" w:sz="8" w:space="0" w:color="auto"/>
              <w:bottom w:val="single" w:sz="8" w:space="0" w:color="auto"/>
              <w:right w:val="single" w:sz="8" w:space="0" w:color="auto"/>
            </w:tcBorders>
            <w:vAlign w:val="center"/>
          </w:tcPr>
          <w:p w:rsidR="00617245" w:rsidRDefault="00E07616">
            <w:pPr>
              <w:snapToGrid w:val="0"/>
              <w:spacing w:line="300" w:lineRule="exact"/>
              <w:rPr>
                <w:rFonts w:ascii="宋体" w:hAnsi="宋体"/>
                <w:sz w:val="24"/>
                <w:szCs w:val="24"/>
              </w:rPr>
            </w:pPr>
            <w:r>
              <w:rPr>
                <w:rFonts w:ascii="宋体" w:hAnsi="宋体" w:hint="eastAsia"/>
                <w:sz w:val="24"/>
                <w:szCs w:val="24"/>
              </w:rPr>
              <w:t>对招标文件中供应商参加本次政府采购活动应当具备的条件,招标项目技术、服务、商务及其他要求,评标细则及标准,以及</w:t>
            </w:r>
            <w:r>
              <w:rPr>
                <w:rFonts w:ascii="宋体" w:hAnsi="宋体"/>
                <w:sz w:val="24"/>
                <w:szCs w:val="24"/>
              </w:rPr>
              <w:t>关于资格审查</w:t>
            </w:r>
            <w:r>
              <w:rPr>
                <w:rFonts w:ascii="宋体" w:hAnsi="宋体" w:hint="eastAsia"/>
                <w:sz w:val="24"/>
                <w:szCs w:val="24"/>
              </w:rPr>
              <w:t>的询问、质疑</w:t>
            </w:r>
          </w:p>
        </w:tc>
        <w:tc>
          <w:tcPr>
            <w:tcW w:w="6910" w:type="dxa"/>
            <w:tcBorders>
              <w:top w:val="single" w:sz="8" w:space="0" w:color="auto"/>
              <w:left w:val="single" w:sz="8" w:space="0" w:color="auto"/>
              <w:bottom w:val="single" w:sz="8" w:space="0" w:color="auto"/>
              <w:right w:val="single" w:sz="18" w:space="0" w:color="auto"/>
            </w:tcBorders>
            <w:vAlign w:val="center"/>
          </w:tcPr>
          <w:p w:rsidR="00617245" w:rsidRDefault="00E07616">
            <w:pPr>
              <w:tabs>
                <w:tab w:val="left" w:pos="7665"/>
              </w:tabs>
              <w:snapToGrid w:val="0"/>
              <w:spacing w:line="300" w:lineRule="exact"/>
              <w:ind w:right="210"/>
              <w:rPr>
                <w:rFonts w:ascii="宋体" w:hAnsi="宋体" w:cs="宋体"/>
                <w:sz w:val="24"/>
                <w:szCs w:val="24"/>
              </w:rPr>
            </w:pPr>
            <w:r>
              <w:rPr>
                <w:rFonts w:ascii="宋体" w:hAnsi="宋体" w:hint="eastAsia"/>
                <w:sz w:val="24"/>
                <w:szCs w:val="24"/>
              </w:rPr>
              <w:t>向采购人提出，并由采购人按相关规定</w:t>
            </w:r>
            <w:proofErr w:type="gramStart"/>
            <w:r>
              <w:rPr>
                <w:rFonts w:ascii="宋体" w:hAnsi="宋体" w:hint="eastAsia"/>
                <w:sz w:val="24"/>
                <w:szCs w:val="24"/>
              </w:rPr>
              <w:t>作出</w:t>
            </w:r>
            <w:proofErr w:type="gramEnd"/>
            <w:r>
              <w:rPr>
                <w:rFonts w:ascii="宋体" w:hAnsi="宋体" w:hint="eastAsia"/>
                <w:sz w:val="24"/>
                <w:szCs w:val="24"/>
              </w:rPr>
              <w:t>答复（详见投标人须知2.8）。</w:t>
            </w:r>
          </w:p>
        </w:tc>
      </w:tr>
      <w:tr w:rsidR="00617245">
        <w:trPr>
          <w:trHeight w:val="1611"/>
          <w:jc w:val="center"/>
        </w:trPr>
        <w:tc>
          <w:tcPr>
            <w:tcW w:w="884" w:type="dxa"/>
            <w:tcBorders>
              <w:top w:val="single" w:sz="8" w:space="0" w:color="auto"/>
              <w:left w:val="single" w:sz="18" w:space="0" w:color="auto"/>
              <w:bottom w:val="single" w:sz="8" w:space="0" w:color="auto"/>
              <w:right w:val="single" w:sz="8" w:space="0" w:color="auto"/>
            </w:tcBorders>
            <w:vAlign w:val="center"/>
          </w:tcPr>
          <w:p w:rsidR="00617245" w:rsidRDefault="00617245">
            <w:pPr>
              <w:numPr>
                <w:ilvl w:val="0"/>
                <w:numId w:val="9"/>
              </w:numPr>
              <w:snapToGrid w:val="0"/>
              <w:spacing w:line="300" w:lineRule="exact"/>
              <w:ind w:left="420"/>
              <w:jc w:val="center"/>
              <w:rPr>
                <w:rFonts w:ascii="宋体" w:hAnsi="宋体"/>
                <w:sz w:val="24"/>
                <w:szCs w:val="24"/>
              </w:rPr>
            </w:pPr>
          </w:p>
        </w:tc>
        <w:tc>
          <w:tcPr>
            <w:tcW w:w="1716" w:type="dxa"/>
            <w:tcBorders>
              <w:top w:val="single" w:sz="8" w:space="0" w:color="auto"/>
              <w:left w:val="single" w:sz="8" w:space="0" w:color="auto"/>
              <w:bottom w:val="single" w:sz="8" w:space="0" w:color="auto"/>
              <w:right w:val="single" w:sz="8" w:space="0" w:color="auto"/>
            </w:tcBorders>
            <w:vAlign w:val="center"/>
          </w:tcPr>
          <w:p w:rsidR="00617245" w:rsidRDefault="00E07616">
            <w:pPr>
              <w:snapToGrid w:val="0"/>
              <w:spacing w:line="300" w:lineRule="exact"/>
              <w:rPr>
                <w:rFonts w:ascii="宋体" w:hAnsi="宋体"/>
                <w:sz w:val="24"/>
                <w:szCs w:val="24"/>
              </w:rPr>
            </w:pPr>
            <w:r>
              <w:rPr>
                <w:rFonts w:ascii="宋体" w:hAnsi="宋体" w:hint="eastAsia"/>
                <w:sz w:val="24"/>
                <w:szCs w:val="24"/>
              </w:rPr>
              <w:t>对招标文件中的其他内容、采购过程及中标结果（</w:t>
            </w:r>
            <w:proofErr w:type="gramStart"/>
            <w:r>
              <w:rPr>
                <w:rFonts w:ascii="宋体" w:hAnsi="宋体" w:hint="eastAsia"/>
                <w:sz w:val="24"/>
                <w:szCs w:val="24"/>
              </w:rPr>
              <w:t>除</w:t>
            </w:r>
            <w:r>
              <w:rPr>
                <w:rFonts w:ascii="宋体" w:hAnsi="宋体"/>
                <w:sz w:val="24"/>
                <w:szCs w:val="24"/>
              </w:rPr>
              <w:t>资格</w:t>
            </w:r>
            <w:proofErr w:type="gramEnd"/>
            <w:r>
              <w:rPr>
                <w:rFonts w:ascii="宋体" w:hAnsi="宋体"/>
                <w:sz w:val="24"/>
                <w:szCs w:val="24"/>
              </w:rPr>
              <w:t>审查</w:t>
            </w:r>
            <w:r>
              <w:rPr>
                <w:rFonts w:ascii="宋体" w:hAnsi="宋体" w:hint="eastAsia"/>
                <w:sz w:val="24"/>
                <w:szCs w:val="24"/>
              </w:rPr>
              <w:t>）的询问、质疑</w:t>
            </w:r>
          </w:p>
        </w:tc>
        <w:tc>
          <w:tcPr>
            <w:tcW w:w="6910" w:type="dxa"/>
            <w:tcBorders>
              <w:top w:val="single" w:sz="8" w:space="0" w:color="auto"/>
              <w:left w:val="single" w:sz="8" w:space="0" w:color="auto"/>
              <w:bottom w:val="single" w:sz="8" w:space="0" w:color="auto"/>
              <w:right w:val="single" w:sz="18" w:space="0" w:color="auto"/>
            </w:tcBorders>
            <w:vAlign w:val="center"/>
          </w:tcPr>
          <w:p w:rsidR="00617245" w:rsidRDefault="00E07616">
            <w:pPr>
              <w:tabs>
                <w:tab w:val="left" w:pos="7665"/>
              </w:tabs>
              <w:snapToGrid w:val="0"/>
              <w:spacing w:line="300" w:lineRule="exact"/>
              <w:ind w:right="210"/>
              <w:rPr>
                <w:rFonts w:ascii="宋体" w:hAnsi="宋体" w:cs="宋体"/>
                <w:sz w:val="24"/>
                <w:szCs w:val="24"/>
              </w:rPr>
            </w:pPr>
            <w:r>
              <w:rPr>
                <w:rFonts w:ascii="宋体" w:hAnsi="宋体" w:hint="eastAsia"/>
                <w:sz w:val="24"/>
                <w:szCs w:val="24"/>
              </w:rPr>
              <w:t>向采购中心提出，并由采购中心按相关规定</w:t>
            </w:r>
            <w:proofErr w:type="gramStart"/>
            <w:r>
              <w:rPr>
                <w:rFonts w:ascii="宋体" w:hAnsi="宋体" w:hint="eastAsia"/>
                <w:sz w:val="24"/>
                <w:szCs w:val="24"/>
              </w:rPr>
              <w:t>作出</w:t>
            </w:r>
            <w:proofErr w:type="gramEnd"/>
            <w:r>
              <w:rPr>
                <w:rFonts w:ascii="宋体" w:hAnsi="宋体" w:hint="eastAsia"/>
                <w:sz w:val="24"/>
                <w:szCs w:val="24"/>
              </w:rPr>
              <w:t>答复（详见投标人须知2.8）。</w:t>
            </w:r>
          </w:p>
        </w:tc>
      </w:tr>
      <w:tr w:rsidR="00617245">
        <w:trPr>
          <w:trHeight w:val="1110"/>
          <w:jc w:val="center"/>
        </w:trPr>
        <w:tc>
          <w:tcPr>
            <w:tcW w:w="884" w:type="dxa"/>
            <w:tcBorders>
              <w:top w:val="single" w:sz="8" w:space="0" w:color="auto"/>
              <w:left w:val="single" w:sz="18" w:space="0" w:color="auto"/>
              <w:bottom w:val="single" w:sz="8" w:space="0" w:color="auto"/>
              <w:right w:val="single" w:sz="8" w:space="0" w:color="auto"/>
            </w:tcBorders>
            <w:vAlign w:val="center"/>
          </w:tcPr>
          <w:p w:rsidR="00617245" w:rsidRDefault="00617245">
            <w:pPr>
              <w:numPr>
                <w:ilvl w:val="0"/>
                <w:numId w:val="9"/>
              </w:numPr>
              <w:snapToGrid w:val="0"/>
              <w:spacing w:line="300" w:lineRule="exact"/>
              <w:ind w:left="420"/>
              <w:jc w:val="center"/>
              <w:rPr>
                <w:rFonts w:ascii="宋体" w:hAnsi="宋体"/>
                <w:sz w:val="24"/>
                <w:szCs w:val="24"/>
              </w:rPr>
            </w:pPr>
          </w:p>
        </w:tc>
        <w:tc>
          <w:tcPr>
            <w:tcW w:w="1716" w:type="dxa"/>
            <w:tcBorders>
              <w:top w:val="single" w:sz="8" w:space="0" w:color="auto"/>
              <w:left w:val="single" w:sz="8" w:space="0" w:color="auto"/>
              <w:bottom w:val="single" w:sz="8" w:space="0" w:color="auto"/>
              <w:right w:val="single" w:sz="8" w:space="0" w:color="auto"/>
            </w:tcBorders>
            <w:vAlign w:val="center"/>
          </w:tcPr>
          <w:p w:rsidR="00617245" w:rsidRDefault="00E07616">
            <w:pPr>
              <w:snapToGrid w:val="0"/>
              <w:spacing w:line="300" w:lineRule="exact"/>
              <w:ind w:rightChars="100" w:right="210"/>
              <w:rPr>
                <w:rFonts w:ascii="宋体" w:hAnsi="宋体"/>
                <w:sz w:val="24"/>
                <w:szCs w:val="24"/>
              </w:rPr>
            </w:pPr>
            <w:r>
              <w:rPr>
                <w:rFonts w:ascii="宋体" w:hAnsi="宋体" w:hint="eastAsia"/>
                <w:sz w:val="24"/>
                <w:szCs w:val="24"/>
              </w:rPr>
              <w:t>投标人投诉</w:t>
            </w:r>
          </w:p>
        </w:tc>
        <w:tc>
          <w:tcPr>
            <w:tcW w:w="6910" w:type="dxa"/>
            <w:tcBorders>
              <w:top w:val="single" w:sz="8" w:space="0" w:color="auto"/>
              <w:left w:val="single" w:sz="8" w:space="0" w:color="auto"/>
              <w:bottom w:val="single" w:sz="8" w:space="0" w:color="auto"/>
              <w:right w:val="single" w:sz="18" w:space="0" w:color="auto"/>
            </w:tcBorders>
            <w:vAlign w:val="center"/>
          </w:tcPr>
          <w:p w:rsidR="00617245" w:rsidRDefault="00E07616">
            <w:pPr>
              <w:tabs>
                <w:tab w:val="left" w:pos="7665"/>
              </w:tabs>
              <w:snapToGrid w:val="0"/>
              <w:spacing w:line="300" w:lineRule="exact"/>
              <w:ind w:left="209" w:rightChars="100" w:right="210" w:hangingChars="87" w:hanging="209"/>
              <w:rPr>
                <w:rFonts w:ascii="宋体" w:hAnsi="宋体" w:cs="宋体"/>
                <w:sz w:val="24"/>
                <w:szCs w:val="24"/>
              </w:rPr>
            </w:pPr>
            <w:r>
              <w:rPr>
                <w:rFonts w:ascii="宋体" w:hAnsi="宋体" w:hint="eastAsia"/>
                <w:sz w:val="24"/>
                <w:szCs w:val="24"/>
              </w:rPr>
              <w:t>投诉受理单位：本项目同级财政部门，即成都市武侯区财政局。</w:t>
            </w:r>
          </w:p>
          <w:p w:rsidR="00617245" w:rsidRDefault="00E07616">
            <w:pPr>
              <w:tabs>
                <w:tab w:val="left" w:pos="7665"/>
              </w:tabs>
              <w:snapToGrid w:val="0"/>
              <w:spacing w:line="300" w:lineRule="exact"/>
              <w:rPr>
                <w:rFonts w:ascii="宋体" w:hAnsi="宋体"/>
                <w:sz w:val="24"/>
                <w:szCs w:val="24"/>
              </w:rPr>
            </w:pPr>
            <w:r>
              <w:rPr>
                <w:rFonts w:ascii="宋体" w:hAnsi="宋体" w:hint="eastAsia"/>
                <w:sz w:val="24"/>
                <w:szCs w:val="24"/>
              </w:rPr>
              <w:t>联系电话：</w:t>
            </w:r>
            <w:r>
              <w:rPr>
                <w:rFonts w:ascii="宋体" w:hAnsi="宋体"/>
                <w:sz w:val="24"/>
                <w:szCs w:val="24"/>
              </w:rPr>
              <w:t>028-85558345</w:t>
            </w:r>
            <w:r>
              <w:rPr>
                <w:rFonts w:ascii="宋体" w:hAnsi="宋体" w:hint="eastAsia"/>
                <w:sz w:val="24"/>
                <w:szCs w:val="24"/>
              </w:rPr>
              <w:t>。</w:t>
            </w:r>
          </w:p>
          <w:p w:rsidR="00617245" w:rsidRDefault="00E07616">
            <w:pPr>
              <w:tabs>
                <w:tab w:val="left" w:pos="7665"/>
              </w:tabs>
              <w:snapToGrid w:val="0"/>
              <w:spacing w:line="300" w:lineRule="exact"/>
              <w:rPr>
                <w:rFonts w:ascii="宋体" w:hAnsi="宋体"/>
                <w:sz w:val="24"/>
                <w:szCs w:val="24"/>
              </w:rPr>
            </w:pPr>
            <w:r>
              <w:rPr>
                <w:rFonts w:ascii="宋体" w:hAnsi="宋体" w:hint="eastAsia"/>
                <w:sz w:val="24"/>
                <w:szCs w:val="24"/>
              </w:rPr>
              <w:t>地址：成都市武侯区武科西五路360号武侯区市民中心2栋5单元801室。</w:t>
            </w:r>
          </w:p>
        </w:tc>
      </w:tr>
      <w:tr w:rsidR="00617245">
        <w:trPr>
          <w:trHeight w:val="973"/>
          <w:jc w:val="center"/>
        </w:trPr>
        <w:tc>
          <w:tcPr>
            <w:tcW w:w="884" w:type="dxa"/>
            <w:tcBorders>
              <w:top w:val="single" w:sz="8" w:space="0" w:color="auto"/>
              <w:left w:val="single" w:sz="18" w:space="0" w:color="auto"/>
              <w:bottom w:val="single" w:sz="4" w:space="0" w:color="auto"/>
              <w:right w:val="single" w:sz="8" w:space="0" w:color="auto"/>
            </w:tcBorders>
            <w:vAlign w:val="center"/>
          </w:tcPr>
          <w:p w:rsidR="00617245" w:rsidRDefault="00617245">
            <w:pPr>
              <w:numPr>
                <w:ilvl w:val="0"/>
                <w:numId w:val="9"/>
              </w:numPr>
              <w:snapToGrid w:val="0"/>
              <w:spacing w:line="300" w:lineRule="exact"/>
              <w:ind w:left="0" w:firstLine="0"/>
              <w:jc w:val="center"/>
              <w:rPr>
                <w:rFonts w:ascii="宋体" w:hAnsi="宋体"/>
                <w:sz w:val="24"/>
                <w:szCs w:val="24"/>
              </w:rPr>
            </w:pPr>
          </w:p>
        </w:tc>
        <w:tc>
          <w:tcPr>
            <w:tcW w:w="1716" w:type="dxa"/>
            <w:tcBorders>
              <w:top w:val="single" w:sz="8" w:space="0" w:color="auto"/>
              <w:left w:val="single" w:sz="8" w:space="0" w:color="auto"/>
              <w:bottom w:val="single" w:sz="4" w:space="0" w:color="auto"/>
              <w:right w:val="single" w:sz="8" w:space="0" w:color="auto"/>
            </w:tcBorders>
            <w:vAlign w:val="center"/>
          </w:tcPr>
          <w:p w:rsidR="00617245" w:rsidRDefault="00E07616">
            <w:pPr>
              <w:snapToGrid w:val="0"/>
              <w:spacing w:line="300" w:lineRule="exact"/>
              <w:rPr>
                <w:rFonts w:ascii="宋体" w:hAnsi="宋体" w:cs="宋体"/>
                <w:sz w:val="24"/>
                <w:szCs w:val="24"/>
                <w:lang w:val="zh-CN"/>
              </w:rPr>
            </w:pPr>
            <w:r>
              <w:rPr>
                <w:rFonts w:ascii="宋体" w:hAnsi="宋体" w:cs="宋体" w:hint="eastAsia"/>
                <w:sz w:val="24"/>
                <w:szCs w:val="24"/>
                <w:lang w:val="zh-CN"/>
              </w:rPr>
              <w:t>评标情况公告</w:t>
            </w:r>
          </w:p>
        </w:tc>
        <w:tc>
          <w:tcPr>
            <w:tcW w:w="6910" w:type="dxa"/>
            <w:tcBorders>
              <w:top w:val="single" w:sz="8" w:space="0" w:color="auto"/>
              <w:left w:val="single" w:sz="8" w:space="0" w:color="auto"/>
              <w:bottom w:val="single" w:sz="4" w:space="0" w:color="auto"/>
              <w:right w:val="single" w:sz="18" w:space="0" w:color="auto"/>
            </w:tcBorders>
            <w:vAlign w:val="center"/>
          </w:tcPr>
          <w:p w:rsidR="00617245" w:rsidRDefault="00E07616">
            <w:pPr>
              <w:tabs>
                <w:tab w:val="left" w:pos="7665"/>
              </w:tabs>
              <w:spacing w:line="300" w:lineRule="exact"/>
              <w:rPr>
                <w:rFonts w:ascii="宋体" w:hAnsi="宋体" w:cs="宋体"/>
                <w:sz w:val="24"/>
                <w:szCs w:val="24"/>
                <w:lang w:val="zh-CN"/>
              </w:rPr>
            </w:pPr>
            <w:r>
              <w:rPr>
                <w:rFonts w:ascii="宋体" w:hAnsi="宋体" w:cs="宋体" w:hint="eastAsia"/>
                <w:sz w:val="24"/>
                <w:szCs w:val="24"/>
                <w:lang w:val="zh-CN"/>
              </w:rPr>
              <w:t>所有</w:t>
            </w:r>
            <w:r>
              <w:rPr>
                <w:rFonts w:ascii="宋体" w:hAnsi="宋体" w:hint="eastAsia"/>
                <w:sz w:val="24"/>
                <w:szCs w:val="24"/>
              </w:rPr>
              <w:t>投标人</w:t>
            </w:r>
            <w:r>
              <w:rPr>
                <w:rFonts w:ascii="宋体" w:hAnsi="宋体" w:cs="宋体" w:hint="eastAsia"/>
                <w:sz w:val="24"/>
                <w:szCs w:val="24"/>
                <w:lang w:val="zh-CN"/>
              </w:rPr>
              <w:t>投标文件资格性、符合性检查情况、采用综合评分法时的总得分和分项汇总得分情况、评标结果等将在成都市公共资源交易服务中心网、四川政府采购网上采购结果公告栏中予以公告。</w:t>
            </w:r>
          </w:p>
        </w:tc>
      </w:tr>
      <w:tr w:rsidR="00617245">
        <w:trPr>
          <w:trHeight w:val="689"/>
          <w:jc w:val="center"/>
        </w:trPr>
        <w:tc>
          <w:tcPr>
            <w:tcW w:w="884" w:type="dxa"/>
            <w:tcBorders>
              <w:top w:val="single" w:sz="8" w:space="0" w:color="auto"/>
              <w:left w:val="single" w:sz="18" w:space="0" w:color="auto"/>
              <w:bottom w:val="single" w:sz="4" w:space="0" w:color="auto"/>
              <w:right w:val="single" w:sz="8" w:space="0" w:color="auto"/>
            </w:tcBorders>
            <w:vAlign w:val="center"/>
          </w:tcPr>
          <w:p w:rsidR="00617245" w:rsidRDefault="00617245">
            <w:pPr>
              <w:numPr>
                <w:ilvl w:val="0"/>
                <w:numId w:val="9"/>
              </w:numPr>
              <w:snapToGrid w:val="0"/>
              <w:spacing w:line="300" w:lineRule="exact"/>
              <w:ind w:left="0" w:firstLine="0"/>
              <w:jc w:val="center"/>
              <w:rPr>
                <w:rFonts w:ascii="宋体" w:hAnsi="宋体"/>
                <w:sz w:val="24"/>
                <w:szCs w:val="24"/>
              </w:rPr>
            </w:pPr>
          </w:p>
        </w:tc>
        <w:tc>
          <w:tcPr>
            <w:tcW w:w="1716" w:type="dxa"/>
            <w:tcBorders>
              <w:top w:val="single" w:sz="8" w:space="0" w:color="auto"/>
              <w:left w:val="single" w:sz="8" w:space="0" w:color="auto"/>
              <w:bottom w:val="single" w:sz="4" w:space="0" w:color="auto"/>
              <w:right w:val="single" w:sz="8" w:space="0" w:color="auto"/>
            </w:tcBorders>
            <w:vAlign w:val="center"/>
          </w:tcPr>
          <w:p w:rsidR="00617245" w:rsidRDefault="00E07616">
            <w:pPr>
              <w:snapToGrid w:val="0"/>
              <w:spacing w:line="300" w:lineRule="exact"/>
              <w:rPr>
                <w:rFonts w:ascii="宋体" w:hAnsi="宋体"/>
                <w:sz w:val="24"/>
                <w:szCs w:val="24"/>
              </w:rPr>
            </w:pPr>
            <w:r>
              <w:rPr>
                <w:rFonts w:ascii="宋体" w:hAnsi="宋体" w:cs="宋体" w:hint="eastAsia"/>
                <w:sz w:val="24"/>
                <w:szCs w:val="24"/>
                <w:lang w:val="zh-CN"/>
              </w:rPr>
              <w:t>中标通知书</w:t>
            </w:r>
          </w:p>
        </w:tc>
        <w:tc>
          <w:tcPr>
            <w:tcW w:w="6910" w:type="dxa"/>
            <w:tcBorders>
              <w:top w:val="single" w:sz="8" w:space="0" w:color="auto"/>
              <w:left w:val="single" w:sz="8" w:space="0" w:color="auto"/>
              <w:bottom w:val="single" w:sz="4" w:space="0" w:color="auto"/>
              <w:right w:val="single" w:sz="18" w:space="0" w:color="auto"/>
            </w:tcBorders>
            <w:vAlign w:val="center"/>
          </w:tcPr>
          <w:p w:rsidR="00617245" w:rsidRDefault="00E07616">
            <w:pPr>
              <w:tabs>
                <w:tab w:val="left" w:pos="7665"/>
              </w:tabs>
              <w:snapToGrid w:val="0"/>
              <w:spacing w:line="300" w:lineRule="exact"/>
              <w:rPr>
                <w:rFonts w:ascii="宋体" w:hAnsi="宋体"/>
                <w:sz w:val="24"/>
                <w:szCs w:val="24"/>
              </w:rPr>
            </w:pPr>
            <w:r>
              <w:rPr>
                <w:rFonts w:ascii="宋体" w:hAnsi="宋体" w:cs="宋体" w:hint="eastAsia"/>
                <w:sz w:val="24"/>
                <w:szCs w:val="24"/>
                <w:lang w:val="zh-CN"/>
              </w:rPr>
              <w:t>中标公告在四川政府采购网上公告后，中标供应商自行登录政府采购云平台下载中标通知书。</w:t>
            </w:r>
          </w:p>
        </w:tc>
      </w:tr>
      <w:tr w:rsidR="00617245">
        <w:trPr>
          <w:trHeight w:val="401"/>
          <w:jc w:val="center"/>
        </w:trPr>
        <w:tc>
          <w:tcPr>
            <w:tcW w:w="884" w:type="dxa"/>
            <w:tcBorders>
              <w:top w:val="single" w:sz="8" w:space="0" w:color="auto"/>
              <w:left w:val="single" w:sz="18" w:space="0" w:color="auto"/>
              <w:bottom w:val="single" w:sz="4" w:space="0" w:color="auto"/>
              <w:right w:val="single" w:sz="8" w:space="0" w:color="auto"/>
            </w:tcBorders>
            <w:vAlign w:val="center"/>
          </w:tcPr>
          <w:p w:rsidR="00617245" w:rsidRDefault="00617245">
            <w:pPr>
              <w:numPr>
                <w:ilvl w:val="0"/>
                <w:numId w:val="9"/>
              </w:numPr>
              <w:snapToGrid w:val="0"/>
              <w:spacing w:line="300" w:lineRule="exact"/>
              <w:ind w:left="0" w:firstLine="0"/>
              <w:jc w:val="center"/>
              <w:rPr>
                <w:rFonts w:ascii="宋体" w:hAnsi="宋体"/>
                <w:sz w:val="24"/>
                <w:szCs w:val="24"/>
              </w:rPr>
            </w:pPr>
          </w:p>
        </w:tc>
        <w:tc>
          <w:tcPr>
            <w:tcW w:w="1716" w:type="dxa"/>
            <w:tcBorders>
              <w:top w:val="single" w:sz="8" w:space="0" w:color="auto"/>
              <w:left w:val="single" w:sz="8" w:space="0" w:color="auto"/>
              <w:bottom w:val="single" w:sz="4" w:space="0" w:color="auto"/>
              <w:right w:val="single" w:sz="8" w:space="0" w:color="auto"/>
            </w:tcBorders>
            <w:vAlign w:val="center"/>
          </w:tcPr>
          <w:p w:rsidR="00617245" w:rsidRDefault="00E07616">
            <w:pPr>
              <w:snapToGrid w:val="0"/>
              <w:spacing w:line="300" w:lineRule="exact"/>
              <w:rPr>
                <w:rFonts w:ascii="宋体" w:hAnsi="宋体"/>
                <w:sz w:val="24"/>
                <w:szCs w:val="24"/>
              </w:rPr>
            </w:pPr>
            <w:r>
              <w:rPr>
                <w:rFonts w:ascii="宋体" w:hAnsi="宋体" w:hint="eastAsia"/>
                <w:sz w:val="24"/>
                <w:szCs w:val="24"/>
              </w:rPr>
              <w:t>合同签订地点</w:t>
            </w:r>
          </w:p>
        </w:tc>
        <w:tc>
          <w:tcPr>
            <w:tcW w:w="6910" w:type="dxa"/>
            <w:tcBorders>
              <w:top w:val="single" w:sz="8" w:space="0" w:color="auto"/>
              <w:left w:val="single" w:sz="8" w:space="0" w:color="auto"/>
              <w:bottom w:val="single" w:sz="4" w:space="0" w:color="auto"/>
              <w:right w:val="single" w:sz="18" w:space="0" w:color="auto"/>
            </w:tcBorders>
            <w:vAlign w:val="center"/>
          </w:tcPr>
          <w:p w:rsidR="00617245" w:rsidRDefault="00E07616">
            <w:pPr>
              <w:tabs>
                <w:tab w:val="left" w:pos="7665"/>
              </w:tabs>
              <w:snapToGrid w:val="0"/>
              <w:spacing w:line="300" w:lineRule="exact"/>
              <w:rPr>
                <w:rFonts w:ascii="宋体" w:hAnsi="宋体"/>
                <w:sz w:val="24"/>
                <w:szCs w:val="24"/>
              </w:rPr>
            </w:pPr>
            <w:r>
              <w:rPr>
                <w:rFonts w:ascii="宋体" w:hAnsi="宋体" w:hint="eastAsia"/>
                <w:sz w:val="24"/>
                <w:szCs w:val="24"/>
              </w:rPr>
              <w:t>四川省成都市。</w:t>
            </w:r>
          </w:p>
        </w:tc>
      </w:tr>
      <w:tr w:rsidR="00617245">
        <w:trPr>
          <w:trHeight w:val="1127"/>
          <w:jc w:val="center"/>
        </w:trPr>
        <w:tc>
          <w:tcPr>
            <w:tcW w:w="884" w:type="dxa"/>
            <w:tcBorders>
              <w:top w:val="single" w:sz="4" w:space="0" w:color="auto"/>
              <w:left w:val="single" w:sz="18" w:space="0" w:color="auto"/>
              <w:bottom w:val="single" w:sz="4" w:space="0" w:color="auto"/>
              <w:right w:val="single" w:sz="8" w:space="0" w:color="auto"/>
            </w:tcBorders>
            <w:vAlign w:val="center"/>
          </w:tcPr>
          <w:p w:rsidR="00617245" w:rsidRDefault="00617245">
            <w:pPr>
              <w:numPr>
                <w:ilvl w:val="0"/>
                <w:numId w:val="9"/>
              </w:numPr>
              <w:snapToGrid w:val="0"/>
              <w:spacing w:line="300" w:lineRule="exact"/>
              <w:ind w:left="0" w:firstLine="0"/>
              <w:jc w:val="center"/>
              <w:rPr>
                <w:rFonts w:ascii="宋体" w:hAnsi="宋体"/>
                <w:sz w:val="24"/>
                <w:szCs w:val="24"/>
              </w:rPr>
            </w:pPr>
          </w:p>
        </w:tc>
        <w:tc>
          <w:tcPr>
            <w:tcW w:w="1716" w:type="dxa"/>
            <w:tcBorders>
              <w:top w:val="single" w:sz="4" w:space="0" w:color="auto"/>
              <w:left w:val="single" w:sz="8" w:space="0" w:color="auto"/>
              <w:bottom w:val="single" w:sz="4" w:space="0" w:color="auto"/>
              <w:right w:val="single" w:sz="8" w:space="0" w:color="auto"/>
            </w:tcBorders>
            <w:vAlign w:val="center"/>
          </w:tcPr>
          <w:p w:rsidR="00617245" w:rsidRDefault="00E07616">
            <w:pPr>
              <w:snapToGrid w:val="0"/>
              <w:spacing w:line="300" w:lineRule="exact"/>
              <w:ind w:rightChars="100" w:right="210"/>
              <w:rPr>
                <w:rFonts w:ascii="宋体" w:hAnsi="宋体"/>
                <w:sz w:val="24"/>
                <w:szCs w:val="24"/>
              </w:rPr>
            </w:pPr>
            <w:r>
              <w:rPr>
                <w:rFonts w:ascii="宋体" w:hAnsi="宋体" w:hint="eastAsia"/>
                <w:sz w:val="24"/>
                <w:szCs w:val="24"/>
              </w:rPr>
              <w:t>政府采购合同公告、备案</w:t>
            </w:r>
          </w:p>
        </w:tc>
        <w:tc>
          <w:tcPr>
            <w:tcW w:w="6910" w:type="dxa"/>
            <w:tcBorders>
              <w:top w:val="single" w:sz="4" w:space="0" w:color="auto"/>
              <w:left w:val="single" w:sz="8" w:space="0" w:color="auto"/>
              <w:bottom w:val="single" w:sz="4" w:space="0" w:color="auto"/>
              <w:right w:val="single" w:sz="18" w:space="0" w:color="auto"/>
            </w:tcBorders>
            <w:vAlign w:val="center"/>
          </w:tcPr>
          <w:p w:rsidR="00617245" w:rsidRDefault="00E07616">
            <w:pPr>
              <w:tabs>
                <w:tab w:val="left" w:pos="7665"/>
              </w:tabs>
              <w:snapToGrid w:val="0"/>
              <w:spacing w:line="300" w:lineRule="exact"/>
              <w:ind w:leftChars="-2" w:left="-4" w:right="210" w:firstLineChars="6" w:firstLine="14"/>
              <w:rPr>
                <w:rFonts w:ascii="宋体" w:hAnsi="宋体"/>
                <w:sz w:val="24"/>
                <w:szCs w:val="24"/>
              </w:rPr>
            </w:pPr>
            <w:r>
              <w:rPr>
                <w:rFonts w:ascii="宋体" w:hAnsi="宋体" w:hint="eastAsia"/>
                <w:sz w:val="24"/>
                <w:szCs w:val="24"/>
              </w:rPr>
              <w:t>政府采购合同签订之日起2个工作日内，采购人将在四川政府采购网公告政府采购合同；疫情防控期间，采购人原则上在5个工作日内与供应商签订政府采购合同及向本采购项目同级财政部门，即成都市武侯区财政局备案政府采购合同。</w:t>
            </w:r>
          </w:p>
        </w:tc>
      </w:tr>
      <w:tr w:rsidR="00617245">
        <w:trPr>
          <w:trHeight w:val="2050"/>
          <w:jc w:val="center"/>
        </w:trPr>
        <w:tc>
          <w:tcPr>
            <w:tcW w:w="884" w:type="dxa"/>
            <w:tcBorders>
              <w:top w:val="single" w:sz="4" w:space="0" w:color="auto"/>
              <w:left w:val="single" w:sz="18" w:space="0" w:color="auto"/>
              <w:bottom w:val="single" w:sz="4" w:space="0" w:color="auto"/>
              <w:right w:val="single" w:sz="8" w:space="0" w:color="auto"/>
            </w:tcBorders>
            <w:vAlign w:val="center"/>
          </w:tcPr>
          <w:p w:rsidR="00617245" w:rsidRDefault="00617245">
            <w:pPr>
              <w:numPr>
                <w:ilvl w:val="0"/>
                <w:numId w:val="9"/>
              </w:numPr>
              <w:snapToGrid w:val="0"/>
              <w:spacing w:line="300" w:lineRule="exact"/>
              <w:ind w:left="0" w:firstLine="0"/>
              <w:jc w:val="center"/>
              <w:rPr>
                <w:rFonts w:ascii="宋体" w:hAnsi="宋体"/>
                <w:sz w:val="24"/>
                <w:szCs w:val="24"/>
              </w:rPr>
            </w:pPr>
          </w:p>
        </w:tc>
        <w:tc>
          <w:tcPr>
            <w:tcW w:w="1716" w:type="dxa"/>
            <w:tcBorders>
              <w:top w:val="single" w:sz="4" w:space="0" w:color="auto"/>
              <w:left w:val="single" w:sz="8" w:space="0" w:color="auto"/>
              <w:bottom w:val="single" w:sz="4" w:space="0" w:color="auto"/>
              <w:right w:val="single" w:sz="8" w:space="0" w:color="auto"/>
            </w:tcBorders>
            <w:vAlign w:val="center"/>
          </w:tcPr>
          <w:p w:rsidR="00617245" w:rsidRDefault="00E07616">
            <w:pPr>
              <w:snapToGrid w:val="0"/>
              <w:spacing w:line="300" w:lineRule="exact"/>
              <w:rPr>
                <w:rFonts w:ascii="宋体" w:hAnsi="宋体"/>
                <w:b/>
                <w:sz w:val="24"/>
                <w:szCs w:val="24"/>
              </w:rPr>
            </w:pPr>
            <w:r>
              <w:rPr>
                <w:rFonts w:ascii="宋体" w:hAnsi="宋体" w:hint="eastAsia"/>
                <w:sz w:val="24"/>
                <w:szCs w:val="24"/>
              </w:rPr>
              <w:t>中小企业政府采购信用融资（“蓉采贷”）</w:t>
            </w:r>
          </w:p>
        </w:tc>
        <w:tc>
          <w:tcPr>
            <w:tcW w:w="6910" w:type="dxa"/>
            <w:tcBorders>
              <w:top w:val="single" w:sz="4" w:space="0" w:color="auto"/>
              <w:left w:val="single" w:sz="8" w:space="0" w:color="auto"/>
              <w:bottom w:val="single" w:sz="4" w:space="0" w:color="auto"/>
              <w:right w:val="single" w:sz="18" w:space="0" w:color="auto"/>
            </w:tcBorders>
            <w:vAlign w:val="center"/>
          </w:tcPr>
          <w:p w:rsidR="00617245" w:rsidRDefault="00E07616">
            <w:pPr>
              <w:tabs>
                <w:tab w:val="left" w:pos="7665"/>
              </w:tabs>
              <w:snapToGrid w:val="0"/>
              <w:spacing w:line="300" w:lineRule="exact"/>
              <w:rPr>
                <w:rFonts w:ascii="宋体" w:hAnsi="宋体"/>
                <w:sz w:val="24"/>
                <w:szCs w:val="24"/>
              </w:rPr>
            </w:pPr>
            <w:r>
              <w:rPr>
                <w:rFonts w:ascii="宋体" w:hAnsi="宋体" w:hint="eastAsia"/>
                <w:sz w:val="24"/>
                <w:szCs w:val="24"/>
              </w:rPr>
              <w:t>参加本次招标活动中标的中小企业无需提供财产抵押或第三方担保，</w:t>
            </w:r>
            <w:proofErr w:type="gramStart"/>
            <w:r>
              <w:rPr>
                <w:rFonts w:ascii="宋体" w:hAnsi="宋体" w:hint="eastAsia"/>
                <w:sz w:val="24"/>
                <w:szCs w:val="24"/>
              </w:rPr>
              <w:t>凭借政府</w:t>
            </w:r>
            <w:proofErr w:type="gramEnd"/>
            <w:r>
              <w:rPr>
                <w:rFonts w:ascii="宋体" w:hAnsi="宋体" w:hint="eastAsia"/>
                <w:sz w:val="24"/>
                <w:szCs w:val="24"/>
              </w:rPr>
              <w:t>采购合同可向融资机构申请融资。具体内容详见招标文件附件《成都市财政局中国人民银行成都分行营业管理部关于印发〈成都市中小企业政府采购信用融资暂行办法〉和〈成都市级支持中小企业政府采购信用融资实施方案〉的通知》（</w:t>
            </w:r>
            <w:proofErr w:type="gramStart"/>
            <w:r>
              <w:rPr>
                <w:rFonts w:ascii="宋体" w:hAnsi="宋体" w:hint="eastAsia"/>
                <w:sz w:val="24"/>
                <w:szCs w:val="24"/>
              </w:rPr>
              <w:t>成财采</w:t>
            </w:r>
            <w:proofErr w:type="gramEnd"/>
            <w:r>
              <w:rPr>
                <w:rFonts w:ascii="宋体" w:hAnsi="宋体" w:hint="eastAsia"/>
                <w:sz w:val="24"/>
                <w:szCs w:val="24"/>
              </w:rPr>
              <w:t>〔2019〕17号）和《成都市财政局关于增补“蓉采贷”政策合作银行及做好相关工作的通知》（</w:t>
            </w:r>
            <w:proofErr w:type="gramStart"/>
            <w:r>
              <w:rPr>
                <w:rFonts w:ascii="宋体" w:hAnsi="宋体" w:hint="eastAsia"/>
                <w:sz w:val="24"/>
                <w:szCs w:val="24"/>
              </w:rPr>
              <w:t>成财采</w:t>
            </w:r>
            <w:proofErr w:type="gramEnd"/>
            <w:r>
              <w:rPr>
                <w:rFonts w:ascii="宋体" w:hAnsi="宋体" w:hint="eastAsia"/>
                <w:sz w:val="24"/>
                <w:szCs w:val="24"/>
              </w:rPr>
              <w:t>〔2020〕20号）见附件。</w:t>
            </w:r>
          </w:p>
        </w:tc>
      </w:tr>
      <w:tr w:rsidR="00617245">
        <w:trPr>
          <w:trHeight w:val="918"/>
          <w:jc w:val="center"/>
        </w:trPr>
        <w:tc>
          <w:tcPr>
            <w:tcW w:w="884" w:type="dxa"/>
            <w:tcBorders>
              <w:top w:val="single" w:sz="4" w:space="0" w:color="auto"/>
              <w:left w:val="single" w:sz="18" w:space="0" w:color="auto"/>
              <w:bottom w:val="single" w:sz="4" w:space="0" w:color="auto"/>
              <w:right w:val="single" w:sz="8" w:space="0" w:color="auto"/>
            </w:tcBorders>
            <w:vAlign w:val="center"/>
          </w:tcPr>
          <w:p w:rsidR="00617245" w:rsidRDefault="00617245">
            <w:pPr>
              <w:numPr>
                <w:ilvl w:val="0"/>
                <w:numId w:val="9"/>
              </w:numPr>
              <w:snapToGrid w:val="0"/>
              <w:spacing w:line="300" w:lineRule="exact"/>
              <w:ind w:left="0" w:firstLine="0"/>
              <w:jc w:val="center"/>
              <w:rPr>
                <w:rFonts w:ascii="宋体" w:hAnsi="宋体"/>
                <w:sz w:val="24"/>
                <w:szCs w:val="24"/>
              </w:rPr>
            </w:pPr>
          </w:p>
        </w:tc>
        <w:tc>
          <w:tcPr>
            <w:tcW w:w="1716" w:type="dxa"/>
            <w:tcBorders>
              <w:top w:val="single" w:sz="4" w:space="0" w:color="auto"/>
              <w:left w:val="single" w:sz="8" w:space="0" w:color="auto"/>
              <w:bottom w:val="single" w:sz="4" w:space="0" w:color="auto"/>
              <w:right w:val="single" w:sz="8" w:space="0" w:color="auto"/>
            </w:tcBorders>
            <w:vAlign w:val="center"/>
          </w:tcPr>
          <w:p w:rsidR="00617245" w:rsidRDefault="00E07616">
            <w:pPr>
              <w:snapToGrid w:val="0"/>
              <w:spacing w:line="300" w:lineRule="exact"/>
              <w:rPr>
                <w:rFonts w:ascii="宋体" w:hAnsi="宋体"/>
                <w:sz w:val="24"/>
                <w:szCs w:val="24"/>
              </w:rPr>
            </w:pPr>
            <w:r>
              <w:rPr>
                <w:rFonts w:ascii="宋体" w:hAnsi="宋体" w:hint="eastAsia"/>
                <w:sz w:val="24"/>
                <w:szCs w:val="24"/>
              </w:rPr>
              <w:t>进口产品</w:t>
            </w:r>
          </w:p>
        </w:tc>
        <w:tc>
          <w:tcPr>
            <w:tcW w:w="6910" w:type="dxa"/>
            <w:tcBorders>
              <w:top w:val="single" w:sz="4" w:space="0" w:color="auto"/>
              <w:left w:val="single" w:sz="8" w:space="0" w:color="auto"/>
              <w:bottom w:val="single" w:sz="4" w:space="0" w:color="auto"/>
              <w:right w:val="single" w:sz="18" w:space="0" w:color="auto"/>
            </w:tcBorders>
            <w:vAlign w:val="center"/>
          </w:tcPr>
          <w:p w:rsidR="00617245" w:rsidRDefault="00E07616">
            <w:pPr>
              <w:tabs>
                <w:tab w:val="left" w:pos="7665"/>
              </w:tabs>
              <w:snapToGrid w:val="0"/>
              <w:spacing w:line="300" w:lineRule="exact"/>
              <w:rPr>
                <w:rFonts w:ascii="宋体" w:hAnsi="宋体"/>
                <w:sz w:val="24"/>
                <w:szCs w:val="24"/>
              </w:rPr>
            </w:pPr>
            <w:r>
              <w:rPr>
                <w:rFonts w:ascii="宋体" w:hAnsi="宋体" w:hint="eastAsia"/>
                <w:sz w:val="24"/>
                <w:szCs w:val="24"/>
              </w:rPr>
              <w:t>招标文件中未载明“允许采购进口产品”的产品，拒绝进口产品的投标。招标文件中载明“允许采购进口产品”的产品，允许国产产品参与投标竞争。</w:t>
            </w:r>
          </w:p>
        </w:tc>
      </w:tr>
      <w:tr w:rsidR="00617245">
        <w:trPr>
          <w:trHeight w:val="987"/>
          <w:jc w:val="center"/>
        </w:trPr>
        <w:tc>
          <w:tcPr>
            <w:tcW w:w="884" w:type="dxa"/>
            <w:tcBorders>
              <w:top w:val="single" w:sz="4" w:space="0" w:color="auto"/>
              <w:left w:val="single" w:sz="18" w:space="0" w:color="auto"/>
              <w:bottom w:val="single" w:sz="4" w:space="0" w:color="auto"/>
              <w:right w:val="single" w:sz="8" w:space="0" w:color="auto"/>
            </w:tcBorders>
            <w:vAlign w:val="center"/>
          </w:tcPr>
          <w:p w:rsidR="00617245" w:rsidRDefault="00617245">
            <w:pPr>
              <w:numPr>
                <w:ilvl w:val="0"/>
                <w:numId w:val="9"/>
              </w:numPr>
              <w:snapToGrid w:val="0"/>
              <w:spacing w:line="300" w:lineRule="exact"/>
              <w:ind w:left="0" w:firstLine="0"/>
              <w:jc w:val="center"/>
              <w:rPr>
                <w:rFonts w:ascii="宋体" w:hAnsi="宋体"/>
                <w:sz w:val="24"/>
                <w:szCs w:val="24"/>
              </w:rPr>
            </w:pPr>
          </w:p>
        </w:tc>
        <w:tc>
          <w:tcPr>
            <w:tcW w:w="8626" w:type="dxa"/>
            <w:gridSpan w:val="2"/>
            <w:tcBorders>
              <w:top w:val="single" w:sz="4" w:space="0" w:color="auto"/>
              <w:left w:val="single" w:sz="8" w:space="0" w:color="auto"/>
              <w:bottom w:val="single" w:sz="4" w:space="0" w:color="auto"/>
              <w:right w:val="single" w:sz="18" w:space="0" w:color="auto"/>
            </w:tcBorders>
            <w:vAlign w:val="center"/>
          </w:tcPr>
          <w:p w:rsidR="00617245" w:rsidRDefault="00E07616">
            <w:pPr>
              <w:tabs>
                <w:tab w:val="left" w:pos="7665"/>
              </w:tabs>
              <w:snapToGrid w:val="0"/>
              <w:spacing w:line="300" w:lineRule="exact"/>
              <w:rPr>
                <w:rFonts w:ascii="宋体" w:hAnsi="宋体"/>
                <w:sz w:val="24"/>
                <w:szCs w:val="24"/>
              </w:rPr>
            </w:pPr>
            <w:r>
              <w:rPr>
                <w:rFonts w:ascii="宋体" w:hAnsi="宋体" w:hint="eastAsia"/>
                <w:sz w:val="24"/>
                <w:szCs w:val="24"/>
              </w:rPr>
              <w:t>采购人可以要求参加政府采购的供应商提供有关资质证明文件和业绩情况，并根据《中华人民共和国政府采购法》规定的供应</w:t>
            </w:r>
            <w:proofErr w:type="gramStart"/>
            <w:r>
              <w:rPr>
                <w:rFonts w:ascii="宋体" w:hAnsi="宋体" w:hint="eastAsia"/>
                <w:sz w:val="24"/>
                <w:szCs w:val="24"/>
              </w:rPr>
              <w:t>商条件</w:t>
            </w:r>
            <w:proofErr w:type="gramEnd"/>
            <w:r>
              <w:rPr>
                <w:rFonts w:ascii="宋体" w:hAnsi="宋体" w:hint="eastAsia"/>
                <w:sz w:val="24"/>
                <w:szCs w:val="24"/>
              </w:rPr>
              <w:t>和采购项目对供应商的特定要求，对供应商的资格进行审查。</w:t>
            </w:r>
          </w:p>
        </w:tc>
      </w:tr>
    </w:tbl>
    <w:p w:rsidR="00617245" w:rsidRDefault="00E07616">
      <w:pPr>
        <w:keepNext/>
        <w:keepLines/>
        <w:numPr>
          <w:ilvl w:val="1"/>
          <w:numId w:val="5"/>
        </w:numPr>
        <w:spacing w:before="260" w:after="260" w:line="300" w:lineRule="exact"/>
        <w:jc w:val="left"/>
        <w:outlineLvl w:val="1"/>
        <w:rPr>
          <w:rFonts w:ascii="宋体" w:hAnsi="宋体"/>
          <w:b/>
          <w:bCs/>
          <w:sz w:val="24"/>
          <w:szCs w:val="24"/>
        </w:rPr>
      </w:pPr>
      <w:bookmarkStart w:id="23" w:name="_Toc86320465"/>
      <w:r>
        <w:rPr>
          <w:rFonts w:ascii="宋体" w:hAnsi="宋体" w:hint="eastAsia"/>
          <w:b/>
          <w:bCs/>
          <w:sz w:val="24"/>
          <w:szCs w:val="24"/>
        </w:rPr>
        <w:t>总则</w:t>
      </w:r>
      <w:bookmarkEnd w:id="23"/>
    </w:p>
    <w:p w:rsidR="00617245" w:rsidRDefault="00E07616">
      <w:pPr>
        <w:keepNext/>
        <w:keepLines/>
        <w:numPr>
          <w:ilvl w:val="2"/>
          <w:numId w:val="5"/>
        </w:numPr>
        <w:spacing w:line="300" w:lineRule="exact"/>
        <w:ind w:left="0" w:firstLine="0"/>
        <w:outlineLvl w:val="2"/>
        <w:rPr>
          <w:rFonts w:ascii="宋体" w:hAnsi="宋体"/>
          <w:b/>
          <w:bCs/>
          <w:sz w:val="24"/>
          <w:szCs w:val="24"/>
        </w:rPr>
      </w:pPr>
      <w:r>
        <w:rPr>
          <w:rFonts w:ascii="宋体" w:hAnsi="宋体" w:hint="eastAsia"/>
          <w:b/>
          <w:bCs/>
          <w:sz w:val="24"/>
          <w:szCs w:val="24"/>
        </w:rPr>
        <w:t>适用范围</w:t>
      </w:r>
    </w:p>
    <w:p w:rsidR="00617245" w:rsidRDefault="00E07616">
      <w:pPr>
        <w:numPr>
          <w:ilvl w:val="0"/>
          <w:numId w:val="10"/>
        </w:numPr>
        <w:tabs>
          <w:tab w:val="left" w:pos="1134"/>
        </w:tabs>
        <w:spacing w:line="300" w:lineRule="exact"/>
        <w:ind w:left="0" w:firstLineChars="202" w:firstLine="485"/>
        <w:rPr>
          <w:rFonts w:ascii="宋体" w:hAnsi="宋体"/>
          <w:sz w:val="24"/>
          <w:szCs w:val="24"/>
        </w:rPr>
      </w:pPr>
      <w:r>
        <w:rPr>
          <w:rFonts w:ascii="宋体" w:hAnsi="宋体" w:hint="eastAsia"/>
          <w:sz w:val="24"/>
          <w:szCs w:val="24"/>
        </w:rPr>
        <w:t>本招标文件仅适用于本次公开招标采购项目。</w:t>
      </w:r>
    </w:p>
    <w:p w:rsidR="00617245" w:rsidRDefault="00E07616">
      <w:pPr>
        <w:numPr>
          <w:ilvl w:val="0"/>
          <w:numId w:val="10"/>
        </w:numPr>
        <w:tabs>
          <w:tab w:val="left" w:pos="1134"/>
        </w:tabs>
        <w:spacing w:line="300" w:lineRule="exact"/>
        <w:ind w:left="0" w:firstLineChars="202" w:firstLine="485"/>
        <w:rPr>
          <w:rFonts w:ascii="宋体" w:hAnsi="宋体"/>
          <w:sz w:val="24"/>
          <w:szCs w:val="24"/>
        </w:rPr>
      </w:pPr>
      <w:r>
        <w:rPr>
          <w:rFonts w:ascii="宋体" w:hAnsi="宋体" w:hint="eastAsia"/>
          <w:sz w:val="24"/>
          <w:szCs w:val="24"/>
        </w:rPr>
        <w:t>本招标文件的最终解释权由采购人或采购中心享有。对招标文件中供应商参加本次政府采购活动应当具备的条件，招标项目技术、服务、商务及其他要求，评标细则及标准由采购人负责解释。除上述招标文件内容，其他内容由采购中心负责解释。</w:t>
      </w:r>
    </w:p>
    <w:p w:rsidR="00617245" w:rsidRDefault="00E07616">
      <w:pPr>
        <w:keepNext/>
        <w:keepLines/>
        <w:numPr>
          <w:ilvl w:val="2"/>
          <w:numId w:val="5"/>
        </w:numPr>
        <w:spacing w:line="300" w:lineRule="exact"/>
        <w:ind w:left="0" w:firstLine="0"/>
        <w:outlineLvl w:val="2"/>
        <w:rPr>
          <w:rFonts w:ascii="宋体" w:hAnsi="宋体"/>
          <w:b/>
          <w:bCs/>
          <w:sz w:val="24"/>
          <w:szCs w:val="24"/>
        </w:rPr>
      </w:pPr>
      <w:r>
        <w:rPr>
          <w:rFonts w:ascii="宋体" w:hAnsi="宋体" w:hint="eastAsia"/>
          <w:b/>
          <w:bCs/>
          <w:sz w:val="24"/>
          <w:szCs w:val="24"/>
        </w:rPr>
        <w:lastRenderedPageBreak/>
        <w:t>有关定义</w:t>
      </w:r>
    </w:p>
    <w:p w:rsidR="00617245" w:rsidRDefault="00E07616">
      <w:pPr>
        <w:numPr>
          <w:ilvl w:val="0"/>
          <w:numId w:val="11"/>
        </w:numPr>
        <w:tabs>
          <w:tab w:val="left" w:pos="1134"/>
        </w:tabs>
        <w:spacing w:line="300" w:lineRule="exact"/>
        <w:rPr>
          <w:rFonts w:ascii="宋体" w:hAnsi="宋体"/>
          <w:sz w:val="24"/>
          <w:szCs w:val="24"/>
        </w:rPr>
      </w:pPr>
      <w:r>
        <w:rPr>
          <w:rFonts w:ascii="宋体" w:hAnsi="宋体" w:hint="eastAsia"/>
          <w:sz w:val="24"/>
          <w:szCs w:val="24"/>
        </w:rPr>
        <w:t>“采购人”、“甲方”系指依法进行政府采购的成都市武侯区区级机关、</w:t>
      </w:r>
    </w:p>
    <w:p w:rsidR="00617245" w:rsidRDefault="00E07616">
      <w:pPr>
        <w:tabs>
          <w:tab w:val="left" w:pos="1134"/>
        </w:tabs>
        <w:spacing w:line="300" w:lineRule="exact"/>
        <w:rPr>
          <w:rFonts w:ascii="宋体" w:hAnsi="宋体"/>
          <w:sz w:val="24"/>
          <w:szCs w:val="24"/>
        </w:rPr>
      </w:pPr>
      <w:r>
        <w:rPr>
          <w:rFonts w:ascii="宋体" w:hAnsi="宋体" w:hint="eastAsia"/>
          <w:sz w:val="24"/>
          <w:szCs w:val="24"/>
        </w:rPr>
        <w:t>事业单位、团体组织。本项目的采购人（甲方）为成都市武侯区机关事务中心。</w:t>
      </w:r>
    </w:p>
    <w:p w:rsidR="00617245" w:rsidRDefault="00E07616">
      <w:pPr>
        <w:numPr>
          <w:ilvl w:val="0"/>
          <w:numId w:val="11"/>
        </w:numPr>
        <w:tabs>
          <w:tab w:val="left" w:pos="1134"/>
        </w:tabs>
        <w:spacing w:line="300" w:lineRule="exact"/>
        <w:ind w:left="0" w:firstLine="567"/>
        <w:rPr>
          <w:rFonts w:ascii="宋体" w:hAnsi="宋体"/>
          <w:sz w:val="24"/>
          <w:szCs w:val="24"/>
        </w:rPr>
      </w:pPr>
      <w:r>
        <w:rPr>
          <w:rFonts w:ascii="宋体" w:hAnsi="宋体" w:hint="eastAsia"/>
          <w:sz w:val="24"/>
          <w:szCs w:val="24"/>
        </w:rPr>
        <w:t>“投标人”系指在系统中成功提交《采购文件获取登记表》拟参加投标和向采购人提供货物及服务的供应商。</w:t>
      </w:r>
    </w:p>
    <w:p w:rsidR="00617245" w:rsidRDefault="00E07616">
      <w:pPr>
        <w:numPr>
          <w:ilvl w:val="0"/>
          <w:numId w:val="11"/>
        </w:numPr>
        <w:tabs>
          <w:tab w:val="left" w:pos="1134"/>
        </w:tabs>
        <w:spacing w:line="300" w:lineRule="exact"/>
        <w:ind w:left="0" w:firstLine="567"/>
        <w:rPr>
          <w:rFonts w:ascii="宋体" w:hAnsi="宋体"/>
          <w:sz w:val="24"/>
          <w:szCs w:val="24"/>
        </w:rPr>
      </w:pPr>
      <w:r>
        <w:rPr>
          <w:rFonts w:ascii="宋体" w:hAnsi="宋体" w:hint="eastAsia"/>
          <w:sz w:val="24"/>
          <w:szCs w:val="24"/>
        </w:rPr>
        <w:t>本招标文件各部分规定的期间以时、日、月、年计算。期间开始的时和日，不计算在期间内，而从次日开始计算。期间届满的最后一天是节假日的，以节假日后的第一日为期间届满的日期。</w:t>
      </w:r>
    </w:p>
    <w:p w:rsidR="00617245" w:rsidRDefault="00E07616">
      <w:pPr>
        <w:numPr>
          <w:ilvl w:val="0"/>
          <w:numId w:val="11"/>
        </w:numPr>
        <w:tabs>
          <w:tab w:val="left" w:pos="1134"/>
        </w:tabs>
        <w:spacing w:line="300" w:lineRule="exact"/>
        <w:ind w:left="0" w:firstLine="568"/>
        <w:rPr>
          <w:rFonts w:ascii="宋体" w:hAnsi="宋体"/>
          <w:sz w:val="24"/>
          <w:szCs w:val="24"/>
        </w:rPr>
      </w:pPr>
      <w:r>
        <w:rPr>
          <w:rFonts w:ascii="宋体" w:hAnsi="宋体" w:hint="eastAsia"/>
          <w:sz w:val="24"/>
          <w:szCs w:val="24"/>
        </w:rPr>
        <w:t>本招标文件各部分规定的“以上”、“以下”、“内”、“以内”，包括本数；所称的“不足”，不包括本数。</w:t>
      </w:r>
    </w:p>
    <w:p w:rsidR="00617245" w:rsidRDefault="00E07616">
      <w:pPr>
        <w:numPr>
          <w:ilvl w:val="0"/>
          <w:numId w:val="11"/>
        </w:numPr>
        <w:tabs>
          <w:tab w:val="left" w:pos="1134"/>
        </w:tabs>
        <w:spacing w:line="300" w:lineRule="exact"/>
        <w:ind w:left="0" w:firstLine="568"/>
        <w:rPr>
          <w:rFonts w:ascii="宋体" w:hAnsi="宋体"/>
          <w:sz w:val="24"/>
          <w:szCs w:val="24"/>
        </w:rPr>
      </w:pPr>
      <w:r>
        <w:rPr>
          <w:rFonts w:ascii="宋体" w:hAnsi="宋体"/>
          <w:sz w:val="24"/>
          <w:szCs w:val="24"/>
        </w:rPr>
        <w:t>重大违法记录是指供应商因违法经营受到刑事处罚或者责令停产停业、吊销许可证或者执照、较大数额罚款等行政处罚</w:t>
      </w:r>
      <w:r>
        <w:rPr>
          <w:rFonts w:ascii="宋体" w:hAnsi="宋体" w:hint="eastAsia"/>
          <w:sz w:val="24"/>
          <w:szCs w:val="24"/>
        </w:rPr>
        <w:t>。</w:t>
      </w:r>
    </w:p>
    <w:p w:rsidR="00C44721" w:rsidRDefault="00E07616">
      <w:pPr>
        <w:numPr>
          <w:ilvl w:val="0"/>
          <w:numId w:val="11"/>
        </w:numPr>
        <w:tabs>
          <w:tab w:val="left" w:pos="1134"/>
        </w:tabs>
        <w:spacing w:line="300" w:lineRule="exact"/>
        <w:ind w:left="0" w:firstLine="568"/>
        <w:rPr>
          <w:rFonts w:ascii="宋体" w:hAnsi="宋体"/>
          <w:sz w:val="24"/>
          <w:szCs w:val="24"/>
        </w:rPr>
      </w:pPr>
      <w:r>
        <w:rPr>
          <w:rFonts w:ascii="宋体" w:hAnsi="宋体" w:hint="eastAsia"/>
          <w:sz w:val="24"/>
          <w:szCs w:val="24"/>
        </w:rPr>
        <w:t>不见面开标是指，采购中心依托政府采购云平台组织开标活动，供应商在线参与开标的一种组织形式</w:t>
      </w:r>
      <w:r w:rsidR="00C44721">
        <w:rPr>
          <w:rFonts w:ascii="宋体" w:hAnsi="宋体" w:hint="eastAsia"/>
          <w:sz w:val="24"/>
          <w:szCs w:val="24"/>
        </w:rPr>
        <w:t>.</w:t>
      </w:r>
    </w:p>
    <w:p w:rsidR="00617245" w:rsidRDefault="00C44721">
      <w:pPr>
        <w:numPr>
          <w:ilvl w:val="0"/>
          <w:numId w:val="11"/>
        </w:numPr>
        <w:tabs>
          <w:tab w:val="left" w:pos="1134"/>
        </w:tabs>
        <w:spacing w:line="300" w:lineRule="exact"/>
        <w:ind w:left="0" w:firstLine="568"/>
        <w:rPr>
          <w:rFonts w:ascii="宋体" w:hAnsi="宋体"/>
          <w:sz w:val="24"/>
          <w:szCs w:val="24"/>
        </w:rPr>
      </w:pPr>
      <w:r>
        <w:rPr>
          <w:rFonts w:ascii="宋体" w:hAnsi="宋体" w:hint="eastAsia"/>
          <w:sz w:val="24"/>
          <w:szCs w:val="24"/>
          <w:lang w:val="zh-CN"/>
        </w:rPr>
        <w:t>本项目报价以三个结算率体现，报价得分按照报价评分规则综合加成而得，报价由高到低排序与报价得分由低到高排序一致</w:t>
      </w:r>
      <w:r w:rsidR="00E07616">
        <w:rPr>
          <w:rFonts w:ascii="宋体" w:hAnsi="宋体" w:hint="eastAsia"/>
          <w:sz w:val="24"/>
          <w:szCs w:val="24"/>
        </w:rPr>
        <w:t>。</w:t>
      </w:r>
    </w:p>
    <w:p w:rsidR="00617245" w:rsidRDefault="00E07616">
      <w:pPr>
        <w:keepNext/>
        <w:keepLines/>
        <w:numPr>
          <w:ilvl w:val="2"/>
          <w:numId w:val="5"/>
        </w:numPr>
        <w:spacing w:line="300" w:lineRule="exact"/>
        <w:ind w:left="3119" w:hanging="3119"/>
        <w:outlineLvl w:val="2"/>
        <w:rPr>
          <w:rFonts w:ascii="宋体" w:hAnsi="宋体"/>
          <w:b/>
          <w:bCs/>
          <w:sz w:val="24"/>
          <w:szCs w:val="24"/>
        </w:rPr>
      </w:pPr>
      <w:bookmarkStart w:id="24" w:name="_Toc183582207"/>
      <w:bookmarkStart w:id="25" w:name="_Toc183682344"/>
      <w:bookmarkStart w:id="26" w:name="_Toc217390843"/>
      <w:bookmarkStart w:id="27" w:name="_Toc217446036"/>
      <w:r>
        <w:rPr>
          <w:rFonts w:ascii="宋体" w:hAnsi="宋体" w:hint="eastAsia"/>
          <w:b/>
          <w:bCs/>
          <w:sz w:val="24"/>
          <w:szCs w:val="24"/>
        </w:rPr>
        <w:t>合格的投标人</w:t>
      </w:r>
      <w:bookmarkEnd w:id="24"/>
      <w:bookmarkEnd w:id="25"/>
      <w:bookmarkEnd w:id="26"/>
      <w:bookmarkEnd w:id="27"/>
    </w:p>
    <w:p w:rsidR="00617245" w:rsidRDefault="00E07616">
      <w:pPr>
        <w:tabs>
          <w:tab w:val="left" w:pos="7665"/>
        </w:tabs>
        <w:spacing w:line="300" w:lineRule="exact"/>
        <w:ind w:firstLineChars="202" w:firstLine="485"/>
        <w:rPr>
          <w:rFonts w:ascii="宋体" w:hAnsi="宋体"/>
          <w:sz w:val="24"/>
          <w:szCs w:val="24"/>
        </w:rPr>
      </w:pPr>
      <w:r>
        <w:rPr>
          <w:rFonts w:ascii="宋体" w:hAnsi="宋体" w:hint="eastAsia"/>
          <w:sz w:val="24"/>
          <w:szCs w:val="24"/>
        </w:rPr>
        <w:t>合格的投标人应具备以下条件：</w:t>
      </w:r>
    </w:p>
    <w:p w:rsidR="00617245" w:rsidRDefault="00E07616">
      <w:pPr>
        <w:numPr>
          <w:ilvl w:val="0"/>
          <w:numId w:val="12"/>
        </w:numPr>
        <w:tabs>
          <w:tab w:val="left" w:pos="1134"/>
        </w:tabs>
        <w:spacing w:line="300" w:lineRule="exact"/>
        <w:rPr>
          <w:rFonts w:ascii="宋体" w:hAnsi="宋体"/>
          <w:sz w:val="24"/>
          <w:szCs w:val="24"/>
        </w:rPr>
      </w:pPr>
      <w:r>
        <w:rPr>
          <w:rFonts w:ascii="宋体" w:hAnsi="宋体" w:hint="eastAsia"/>
          <w:sz w:val="24"/>
          <w:szCs w:val="24"/>
        </w:rPr>
        <w:t>本招标文件“投标邀请”第五条规定的条件；</w:t>
      </w:r>
    </w:p>
    <w:p w:rsidR="00617245" w:rsidRDefault="00E07616">
      <w:pPr>
        <w:numPr>
          <w:ilvl w:val="0"/>
          <w:numId w:val="12"/>
        </w:numPr>
        <w:tabs>
          <w:tab w:val="left" w:pos="1134"/>
        </w:tabs>
        <w:spacing w:line="300" w:lineRule="exact"/>
        <w:ind w:left="0" w:firstLine="568"/>
        <w:rPr>
          <w:rFonts w:ascii="宋体" w:hAnsi="宋体"/>
          <w:sz w:val="24"/>
          <w:szCs w:val="24"/>
        </w:rPr>
      </w:pPr>
      <w:r>
        <w:rPr>
          <w:rFonts w:ascii="宋体" w:hAnsi="宋体" w:hint="eastAsia"/>
          <w:sz w:val="24"/>
          <w:szCs w:val="24"/>
        </w:rPr>
        <w:t>按照招标文件“投标邀请”中第六、七、八条规定获取了招标文件。</w:t>
      </w:r>
    </w:p>
    <w:p w:rsidR="00617245" w:rsidRDefault="00E07616">
      <w:pPr>
        <w:tabs>
          <w:tab w:val="left" w:pos="1134"/>
        </w:tabs>
        <w:spacing w:line="300" w:lineRule="exact"/>
        <w:ind w:left="568"/>
        <w:rPr>
          <w:rFonts w:ascii="宋体" w:hAnsi="宋体"/>
          <w:sz w:val="24"/>
          <w:szCs w:val="24"/>
        </w:rPr>
      </w:pPr>
      <w:r>
        <w:rPr>
          <w:rFonts w:ascii="宋体" w:hAnsi="宋体" w:hint="eastAsia"/>
          <w:sz w:val="24"/>
          <w:szCs w:val="24"/>
        </w:rPr>
        <w:t xml:space="preserve">  </w:t>
      </w:r>
    </w:p>
    <w:p w:rsidR="00617245" w:rsidRDefault="00E07616">
      <w:pPr>
        <w:keepNext/>
        <w:keepLines/>
        <w:numPr>
          <w:ilvl w:val="2"/>
          <w:numId w:val="5"/>
        </w:numPr>
        <w:spacing w:line="300" w:lineRule="exact"/>
        <w:ind w:left="0" w:firstLine="0"/>
        <w:outlineLvl w:val="2"/>
        <w:rPr>
          <w:rFonts w:ascii="宋体" w:hAnsi="宋体"/>
          <w:b/>
          <w:bCs/>
          <w:sz w:val="24"/>
          <w:szCs w:val="24"/>
        </w:rPr>
      </w:pPr>
      <w:r>
        <w:rPr>
          <w:rFonts w:ascii="宋体" w:hAnsi="宋体" w:hint="eastAsia"/>
          <w:b/>
          <w:bCs/>
          <w:sz w:val="24"/>
          <w:szCs w:val="24"/>
        </w:rPr>
        <w:t>投标费用</w:t>
      </w:r>
    </w:p>
    <w:p w:rsidR="00617245" w:rsidRDefault="00E07616">
      <w:pPr>
        <w:spacing w:line="300" w:lineRule="exact"/>
        <w:ind w:firstLineChars="236" w:firstLine="566"/>
        <w:rPr>
          <w:rFonts w:ascii="宋体" w:hAnsi="宋体"/>
          <w:sz w:val="24"/>
          <w:szCs w:val="24"/>
        </w:rPr>
      </w:pPr>
      <w:r>
        <w:rPr>
          <w:rFonts w:ascii="宋体" w:hAnsi="宋体" w:hint="eastAsia"/>
          <w:sz w:val="24"/>
          <w:szCs w:val="24"/>
        </w:rPr>
        <w:t>投标人应自行承担参加投标的全部费用。</w:t>
      </w:r>
    </w:p>
    <w:p w:rsidR="00617245" w:rsidRDefault="00E07616">
      <w:pPr>
        <w:keepNext/>
        <w:keepLines/>
        <w:numPr>
          <w:ilvl w:val="2"/>
          <w:numId w:val="5"/>
        </w:numPr>
        <w:spacing w:line="300" w:lineRule="exact"/>
        <w:ind w:left="0" w:firstLine="0"/>
        <w:outlineLvl w:val="2"/>
        <w:rPr>
          <w:rFonts w:ascii="宋体" w:hAnsi="宋体"/>
          <w:b/>
          <w:bCs/>
          <w:sz w:val="24"/>
          <w:szCs w:val="24"/>
        </w:rPr>
      </w:pPr>
      <w:r>
        <w:rPr>
          <w:rFonts w:ascii="宋体" w:hAnsi="宋体" w:hint="eastAsia"/>
          <w:b/>
          <w:bCs/>
          <w:sz w:val="24"/>
          <w:szCs w:val="24"/>
        </w:rPr>
        <w:t>充分、公平竞争保障措施</w:t>
      </w:r>
    </w:p>
    <w:p w:rsidR="00617245" w:rsidRDefault="00E07616">
      <w:pPr>
        <w:numPr>
          <w:ilvl w:val="0"/>
          <w:numId w:val="13"/>
        </w:numPr>
        <w:tabs>
          <w:tab w:val="left" w:pos="1134"/>
        </w:tabs>
        <w:adjustRightInd w:val="0"/>
        <w:spacing w:line="300" w:lineRule="exact"/>
        <w:ind w:left="0" w:firstLine="567"/>
        <w:rPr>
          <w:rFonts w:ascii="宋体" w:hAnsi="宋体"/>
          <w:sz w:val="24"/>
          <w:szCs w:val="24"/>
        </w:rPr>
      </w:pPr>
      <w:r>
        <w:rPr>
          <w:rFonts w:ascii="宋体" w:hAnsi="宋体" w:hint="eastAsia"/>
          <w:sz w:val="24"/>
          <w:szCs w:val="24"/>
        </w:rPr>
        <w:t>单位负责人为同一人或者存在直接控股、管理关系的不同供应商，不得参加同一项目的投标。</w:t>
      </w:r>
    </w:p>
    <w:p w:rsidR="00617245" w:rsidRDefault="00E07616">
      <w:pPr>
        <w:numPr>
          <w:ilvl w:val="0"/>
          <w:numId w:val="13"/>
        </w:numPr>
        <w:tabs>
          <w:tab w:val="left" w:pos="1134"/>
        </w:tabs>
        <w:adjustRightInd w:val="0"/>
        <w:spacing w:line="300" w:lineRule="exact"/>
        <w:ind w:left="0" w:firstLine="567"/>
        <w:rPr>
          <w:rFonts w:ascii="宋体" w:hAnsi="宋体"/>
          <w:b/>
          <w:sz w:val="24"/>
          <w:szCs w:val="24"/>
        </w:rPr>
      </w:pPr>
      <w:r>
        <w:rPr>
          <w:rFonts w:ascii="宋体" w:hAnsi="宋体" w:hint="eastAsia"/>
          <w:sz w:val="24"/>
          <w:szCs w:val="24"/>
        </w:rPr>
        <w:t>为采购项目提供整体设计、规范编制或者项目管理、监理、检测等服务的供应商，不得再参加该采购项目的其他采购活动。供应商为采购人、</w:t>
      </w:r>
      <w:r>
        <w:rPr>
          <w:rFonts w:ascii="宋体" w:hAnsi="宋体" w:cs="Arial" w:hint="eastAsia"/>
          <w:sz w:val="24"/>
          <w:szCs w:val="24"/>
        </w:rPr>
        <w:t>采购代理机构</w:t>
      </w:r>
      <w:r>
        <w:rPr>
          <w:rFonts w:ascii="宋体" w:hAnsi="宋体" w:hint="eastAsia"/>
          <w:sz w:val="24"/>
          <w:szCs w:val="24"/>
        </w:rPr>
        <w:t>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ascii="宋体" w:hAnsi="宋体" w:hint="eastAsia"/>
          <w:b/>
          <w:sz w:val="24"/>
          <w:szCs w:val="24"/>
        </w:rPr>
        <w:t>（说明：无供应商为本项目提供整体设计、规范编制或者项目管理、监理、检测等服务。）</w:t>
      </w:r>
    </w:p>
    <w:p w:rsidR="00617245" w:rsidRDefault="00E07616">
      <w:pPr>
        <w:numPr>
          <w:ilvl w:val="0"/>
          <w:numId w:val="13"/>
        </w:numPr>
        <w:tabs>
          <w:tab w:val="left" w:pos="1134"/>
        </w:tabs>
        <w:adjustRightInd w:val="0"/>
        <w:spacing w:line="300" w:lineRule="exact"/>
        <w:ind w:left="0" w:firstLine="567"/>
        <w:rPr>
          <w:rFonts w:ascii="宋体" w:hAnsi="宋体"/>
          <w:b/>
          <w:sz w:val="24"/>
          <w:szCs w:val="24"/>
        </w:rPr>
      </w:pPr>
      <w:r>
        <w:rPr>
          <w:rFonts w:ascii="宋体" w:hAnsi="宋体" w:hint="eastAsia"/>
          <w:sz w:val="24"/>
          <w:szCs w:val="24"/>
        </w:rPr>
        <w:t>本项</w:t>
      </w:r>
      <w:r>
        <w:rPr>
          <w:rFonts w:ascii="宋体" w:hAnsi="宋体" w:hint="eastAsia"/>
          <w:sz w:val="24"/>
          <w:szCs w:val="24"/>
          <w:lang w:val="zh-CN"/>
        </w:rPr>
        <w:t>目</w:t>
      </w:r>
      <w:r>
        <w:rPr>
          <w:rFonts w:ascii="宋体" w:hAnsi="宋体" w:hint="eastAsia"/>
          <w:b/>
          <w:sz w:val="24"/>
          <w:szCs w:val="24"/>
          <w:highlight w:val="yellow"/>
        </w:rPr>
        <w:t>核心产品</w:t>
      </w:r>
      <w:r>
        <w:rPr>
          <w:rFonts w:ascii="宋体" w:hAnsi="宋体" w:hint="eastAsia"/>
          <w:b/>
          <w:sz w:val="24"/>
          <w:szCs w:val="24"/>
        </w:rPr>
        <w:t>为</w:t>
      </w:r>
      <w:r>
        <w:rPr>
          <w:rFonts w:ascii="宋体" w:hAnsi="宋体" w:hint="eastAsia"/>
          <w:b/>
          <w:bCs/>
          <w:sz w:val="24"/>
          <w:szCs w:val="24"/>
        </w:rPr>
        <w:t>米、油</w:t>
      </w:r>
      <w:r>
        <w:rPr>
          <w:rFonts w:ascii="宋体" w:hAnsi="宋体" w:hint="eastAsia"/>
          <w:sz w:val="24"/>
          <w:szCs w:val="24"/>
          <w:lang w:val="zh-CN"/>
        </w:rPr>
        <w:t>。</w:t>
      </w:r>
      <w:r>
        <w:rPr>
          <w:rFonts w:ascii="宋体" w:hAnsi="宋体" w:hint="eastAsia"/>
          <w:sz w:val="24"/>
          <w:szCs w:val="24"/>
        </w:rPr>
        <w:t>提供所有的核心产品品牌均相</w:t>
      </w:r>
      <w:r>
        <w:rPr>
          <w:rFonts w:ascii="宋体" w:hAnsi="宋体" w:hint="eastAsia"/>
          <w:sz w:val="24"/>
          <w:szCs w:val="24"/>
          <w:lang w:val="zh-CN"/>
        </w:rPr>
        <w:t>同且通过资格检查和符合性检查的不同投标人参加同一项目投标的，按一家投标人计算，评审后得分最高的投标人获得中标候选人推荐资格；评审得分相同的，报价最低的投标人获得中标候选人推荐资格；评审得分相同且报价相同的，由评标委员会采取随机抽取的方式确定一个投标人获得中标候选人推荐资格。</w:t>
      </w:r>
    </w:p>
    <w:p w:rsidR="00617245" w:rsidRDefault="00E07616">
      <w:pPr>
        <w:keepNext/>
        <w:keepLines/>
        <w:numPr>
          <w:ilvl w:val="1"/>
          <w:numId w:val="5"/>
        </w:numPr>
        <w:spacing w:line="300" w:lineRule="exact"/>
        <w:jc w:val="left"/>
        <w:outlineLvl w:val="1"/>
        <w:rPr>
          <w:rFonts w:ascii="宋体" w:hAnsi="宋体"/>
          <w:b/>
          <w:bCs/>
          <w:sz w:val="24"/>
          <w:szCs w:val="24"/>
        </w:rPr>
      </w:pPr>
      <w:bookmarkStart w:id="28" w:name="_Toc86320466"/>
      <w:bookmarkStart w:id="29" w:name="_Toc217446039"/>
      <w:bookmarkStart w:id="30" w:name="_Toc183582210"/>
      <w:bookmarkStart w:id="31" w:name="_Toc183682347"/>
      <w:r>
        <w:rPr>
          <w:rFonts w:ascii="宋体" w:hAnsi="宋体" w:hint="eastAsia"/>
          <w:b/>
          <w:bCs/>
          <w:sz w:val="24"/>
          <w:szCs w:val="24"/>
        </w:rPr>
        <w:t>招标文件</w:t>
      </w:r>
      <w:bookmarkEnd w:id="28"/>
      <w:bookmarkEnd w:id="29"/>
      <w:bookmarkEnd w:id="30"/>
      <w:bookmarkEnd w:id="31"/>
    </w:p>
    <w:p w:rsidR="00617245" w:rsidRDefault="00E07616">
      <w:pPr>
        <w:keepNext/>
        <w:keepLines/>
        <w:numPr>
          <w:ilvl w:val="2"/>
          <w:numId w:val="5"/>
        </w:numPr>
        <w:spacing w:line="300" w:lineRule="exact"/>
        <w:ind w:left="0" w:firstLine="0"/>
        <w:outlineLvl w:val="2"/>
        <w:rPr>
          <w:rFonts w:ascii="宋体" w:hAnsi="宋体"/>
          <w:b/>
          <w:bCs/>
          <w:sz w:val="24"/>
          <w:szCs w:val="24"/>
        </w:rPr>
      </w:pPr>
      <w:r>
        <w:rPr>
          <w:rFonts w:ascii="宋体" w:hAnsi="宋体" w:hint="eastAsia"/>
          <w:b/>
          <w:bCs/>
          <w:sz w:val="24"/>
          <w:szCs w:val="24"/>
        </w:rPr>
        <w:t>招标文件的构成</w:t>
      </w:r>
    </w:p>
    <w:p w:rsidR="00617245" w:rsidRDefault="00E07616">
      <w:pPr>
        <w:numPr>
          <w:ilvl w:val="0"/>
          <w:numId w:val="14"/>
        </w:numPr>
        <w:tabs>
          <w:tab w:val="left" w:pos="1134"/>
        </w:tabs>
        <w:spacing w:line="300" w:lineRule="exact"/>
        <w:ind w:left="0" w:firstLine="567"/>
        <w:rPr>
          <w:rFonts w:ascii="宋体" w:hAnsi="宋体"/>
          <w:sz w:val="24"/>
          <w:szCs w:val="24"/>
        </w:rPr>
      </w:pPr>
      <w:r>
        <w:rPr>
          <w:rFonts w:ascii="宋体" w:hAnsi="宋体" w:hint="eastAsia"/>
          <w:sz w:val="24"/>
          <w:szCs w:val="24"/>
        </w:rPr>
        <w:t>招标文件是供应商准备投标文件和参加投标的依据，同时也是评标的重要依据。招标文件用以阐明招标项目所需的资质、技术、服务及报价等要求、招标投标程序、有关规定和注意事项以及合同主要条款等。本招标文件包括以下内容：</w:t>
      </w:r>
    </w:p>
    <w:p w:rsidR="00617245" w:rsidRDefault="00E07616">
      <w:pPr>
        <w:numPr>
          <w:ilvl w:val="1"/>
          <w:numId w:val="15"/>
        </w:numPr>
        <w:tabs>
          <w:tab w:val="left" w:pos="1134"/>
        </w:tabs>
        <w:spacing w:line="300" w:lineRule="exact"/>
        <w:ind w:left="0" w:firstLine="567"/>
        <w:rPr>
          <w:rFonts w:ascii="宋体" w:hAnsi="宋体"/>
          <w:sz w:val="24"/>
          <w:szCs w:val="24"/>
        </w:rPr>
      </w:pPr>
      <w:r>
        <w:rPr>
          <w:rFonts w:ascii="宋体" w:hAnsi="宋体" w:hint="eastAsia"/>
          <w:sz w:val="24"/>
          <w:szCs w:val="24"/>
        </w:rPr>
        <w:t>投标邀请；</w:t>
      </w:r>
    </w:p>
    <w:p w:rsidR="00617245" w:rsidRDefault="00E07616">
      <w:pPr>
        <w:numPr>
          <w:ilvl w:val="1"/>
          <w:numId w:val="15"/>
        </w:numPr>
        <w:tabs>
          <w:tab w:val="left" w:pos="1134"/>
        </w:tabs>
        <w:spacing w:line="300" w:lineRule="exact"/>
        <w:ind w:left="0" w:firstLine="567"/>
        <w:rPr>
          <w:rFonts w:ascii="宋体" w:hAnsi="宋体"/>
          <w:sz w:val="24"/>
          <w:szCs w:val="24"/>
        </w:rPr>
      </w:pPr>
      <w:r>
        <w:rPr>
          <w:rFonts w:ascii="宋体" w:hAnsi="宋体" w:hint="eastAsia"/>
          <w:sz w:val="24"/>
          <w:szCs w:val="24"/>
        </w:rPr>
        <w:lastRenderedPageBreak/>
        <w:t>投标人须知；</w:t>
      </w:r>
    </w:p>
    <w:p w:rsidR="00617245" w:rsidRDefault="00E07616">
      <w:pPr>
        <w:numPr>
          <w:ilvl w:val="1"/>
          <w:numId w:val="15"/>
        </w:numPr>
        <w:tabs>
          <w:tab w:val="left" w:pos="1134"/>
        </w:tabs>
        <w:spacing w:line="300" w:lineRule="exact"/>
        <w:ind w:left="0" w:firstLine="567"/>
        <w:rPr>
          <w:rFonts w:ascii="宋体" w:hAnsi="宋体"/>
          <w:sz w:val="24"/>
          <w:szCs w:val="24"/>
        </w:rPr>
      </w:pPr>
      <w:r>
        <w:rPr>
          <w:rFonts w:ascii="宋体" w:hAnsi="宋体" w:hint="eastAsia"/>
          <w:sz w:val="24"/>
          <w:szCs w:val="24"/>
        </w:rPr>
        <w:t>投标文件格式；</w:t>
      </w:r>
    </w:p>
    <w:p w:rsidR="00617245" w:rsidRDefault="00E07616">
      <w:pPr>
        <w:numPr>
          <w:ilvl w:val="1"/>
          <w:numId w:val="15"/>
        </w:numPr>
        <w:tabs>
          <w:tab w:val="left" w:pos="1134"/>
        </w:tabs>
        <w:spacing w:line="300" w:lineRule="exact"/>
        <w:ind w:left="0" w:firstLine="567"/>
        <w:rPr>
          <w:rFonts w:ascii="宋体" w:hAnsi="宋体"/>
          <w:sz w:val="24"/>
          <w:szCs w:val="24"/>
        </w:rPr>
      </w:pPr>
      <w:r>
        <w:rPr>
          <w:rFonts w:ascii="宋体" w:hAnsi="宋体" w:hint="eastAsia"/>
          <w:sz w:val="24"/>
          <w:szCs w:val="24"/>
        </w:rPr>
        <w:t>招标项目技术、服务、商务及其他要求；</w:t>
      </w:r>
    </w:p>
    <w:p w:rsidR="00617245" w:rsidRDefault="00E07616">
      <w:pPr>
        <w:numPr>
          <w:ilvl w:val="1"/>
          <w:numId w:val="15"/>
        </w:numPr>
        <w:tabs>
          <w:tab w:val="left" w:pos="1134"/>
        </w:tabs>
        <w:spacing w:line="300" w:lineRule="exact"/>
        <w:ind w:left="0" w:firstLine="567"/>
        <w:rPr>
          <w:rFonts w:ascii="宋体" w:hAnsi="宋体"/>
          <w:sz w:val="24"/>
          <w:szCs w:val="24"/>
        </w:rPr>
      </w:pPr>
      <w:r>
        <w:rPr>
          <w:rFonts w:ascii="宋体" w:hAnsi="宋体" w:hint="eastAsia"/>
          <w:sz w:val="24"/>
          <w:szCs w:val="24"/>
        </w:rPr>
        <w:t>资格性审查；</w:t>
      </w:r>
    </w:p>
    <w:p w:rsidR="00617245" w:rsidRDefault="00E07616">
      <w:pPr>
        <w:numPr>
          <w:ilvl w:val="1"/>
          <w:numId w:val="15"/>
        </w:numPr>
        <w:tabs>
          <w:tab w:val="left" w:pos="1134"/>
        </w:tabs>
        <w:spacing w:line="300" w:lineRule="exact"/>
        <w:ind w:left="0" w:firstLine="567"/>
        <w:rPr>
          <w:rFonts w:ascii="宋体" w:hAnsi="宋体"/>
          <w:sz w:val="24"/>
          <w:szCs w:val="24"/>
        </w:rPr>
      </w:pPr>
      <w:r>
        <w:rPr>
          <w:rFonts w:ascii="宋体" w:hAnsi="宋体" w:hint="eastAsia"/>
          <w:sz w:val="24"/>
          <w:szCs w:val="24"/>
        </w:rPr>
        <w:t>评标办法；</w:t>
      </w:r>
    </w:p>
    <w:p w:rsidR="00617245" w:rsidRDefault="00E07616">
      <w:pPr>
        <w:numPr>
          <w:ilvl w:val="1"/>
          <w:numId w:val="15"/>
        </w:numPr>
        <w:tabs>
          <w:tab w:val="left" w:pos="1134"/>
        </w:tabs>
        <w:spacing w:line="300" w:lineRule="exact"/>
        <w:ind w:left="0" w:firstLine="567"/>
        <w:rPr>
          <w:rFonts w:ascii="宋体" w:hAnsi="宋体"/>
          <w:sz w:val="24"/>
          <w:szCs w:val="24"/>
        </w:rPr>
      </w:pPr>
      <w:proofErr w:type="gramStart"/>
      <w:r>
        <w:rPr>
          <w:rFonts w:ascii="宋体" w:hAnsi="宋体" w:hint="eastAsia"/>
          <w:sz w:val="24"/>
          <w:szCs w:val="24"/>
        </w:rPr>
        <w:t>拟签订</w:t>
      </w:r>
      <w:proofErr w:type="gramEnd"/>
      <w:r>
        <w:rPr>
          <w:rFonts w:ascii="宋体" w:hAnsi="宋体" w:hint="eastAsia"/>
          <w:sz w:val="24"/>
          <w:szCs w:val="24"/>
        </w:rPr>
        <w:t>合同文本。</w:t>
      </w:r>
    </w:p>
    <w:p w:rsidR="00617245" w:rsidRDefault="00E07616">
      <w:pPr>
        <w:numPr>
          <w:ilvl w:val="0"/>
          <w:numId w:val="14"/>
        </w:numPr>
        <w:tabs>
          <w:tab w:val="left" w:pos="1134"/>
        </w:tabs>
        <w:spacing w:line="300" w:lineRule="exact"/>
        <w:ind w:left="0" w:firstLine="567"/>
        <w:rPr>
          <w:rFonts w:ascii="宋体" w:hAnsi="宋体"/>
          <w:sz w:val="24"/>
          <w:szCs w:val="24"/>
        </w:rPr>
      </w:pPr>
      <w:r>
        <w:rPr>
          <w:rFonts w:ascii="宋体" w:hAnsi="宋体" w:hint="eastAsia"/>
          <w:sz w:val="24"/>
          <w:szCs w:val="24"/>
        </w:rPr>
        <w:t>投标人应认真阅读和充分理解招标文件中所有的事项、格式条款和规范要求。投标人没有对招标文件全面做出实质性响应所产生的风险由投标人承担。</w:t>
      </w:r>
    </w:p>
    <w:p w:rsidR="00617245" w:rsidRDefault="00E07616">
      <w:pPr>
        <w:keepNext/>
        <w:keepLines/>
        <w:numPr>
          <w:ilvl w:val="2"/>
          <w:numId w:val="5"/>
        </w:numPr>
        <w:spacing w:line="300" w:lineRule="exact"/>
        <w:ind w:left="0" w:firstLine="0"/>
        <w:outlineLvl w:val="2"/>
        <w:rPr>
          <w:rFonts w:ascii="宋体" w:hAnsi="宋体"/>
          <w:b/>
          <w:bCs/>
          <w:sz w:val="24"/>
          <w:szCs w:val="24"/>
        </w:rPr>
      </w:pPr>
      <w:bookmarkStart w:id="32" w:name="_Toc183682348"/>
      <w:bookmarkStart w:id="33" w:name="_Toc183582211"/>
      <w:bookmarkStart w:id="34" w:name="_Toc217446040"/>
      <w:r>
        <w:rPr>
          <w:rFonts w:ascii="宋体" w:hAnsi="宋体" w:hint="eastAsia"/>
          <w:b/>
          <w:bCs/>
          <w:sz w:val="24"/>
          <w:szCs w:val="24"/>
        </w:rPr>
        <w:t>招标文件的澄清</w:t>
      </w:r>
      <w:bookmarkEnd w:id="32"/>
      <w:bookmarkEnd w:id="33"/>
      <w:r>
        <w:rPr>
          <w:rFonts w:ascii="宋体" w:hAnsi="宋体" w:hint="eastAsia"/>
          <w:b/>
          <w:bCs/>
          <w:sz w:val="24"/>
          <w:szCs w:val="24"/>
        </w:rPr>
        <w:t>和修改</w:t>
      </w:r>
      <w:bookmarkStart w:id="35" w:name="_Toc77400780"/>
      <w:bookmarkStart w:id="36" w:name="_Toc183682351"/>
      <w:bookmarkStart w:id="37" w:name="_Toc89075876"/>
      <w:bookmarkStart w:id="38" w:name="_Toc183582214"/>
      <w:bookmarkStart w:id="39" w:name="_Toc217446042"/>
      <w:bookmarkEnd w:id="34"/>
    </w:p>
    <w:p w:rsidR="00617245" w:rsidRDefault="00E07616">
      <w:pPr>
        <w:numPr>
          <w:ilvl w:val="0"/>
          <w:numId w:val="16"/>
        </w:numPr>
        <w:tabs>
          <w:tab w:val="left" w:pos="142"/>
          <w:tab w:val="left" w:pos="1134"/>
        </w:tabs>
        <w:spacing w:line="300" w:lineRule="exact"/>
        <w:ind w:left="0" w:firstLine="560"/>
        <w:rPr>
          <w:rFonts w:ascii="宋体" w:hAnsi="宋体"/>
          <w:sz w:val="24"/>
          <w:szCs w:val="24"/>
        </w:rPr>
      </w:pPr>
      <w:r>
        <w:rPr>
          <w:rFonts w:ascii="宋体" w:hAnsi="宋体" w:hint="eastAsia"/>
          <w:sz w:val="24"/>
          <w:szCs w:val="24"/>
        </w:rPr>
        <w:t>在投标截止时间前，采购人或者</w:t>
      </w:r>
      <w:r>
        <w:rPr>
          <w:rFonts w:ascii="宋体" w:hAnsi="宋体" w:cs="Arial" w:hint="eastAsia"/>
          <w:sz w:val="24"/>
          <w:szCs w:val="24"/>
        </w:rPr>
        <w:t>采购中心</w:t>
      </w:r>
      <w:r>
        <w:rPr>
          <w:rFonts w:ascii="宋体" w:hAnsi="宋体" w:hint="eastAsia"/>
          <w:sz w:val="24"/>
          <w:szCs w:val="24"/>
        </w:rPr>
        <w:t>可以对已发出的招标文件进行必要的澄清或者修改。</w:t>
      </w:r>
    </w:p>
    <w:p w:rsidR="00617245" w:rsidRDefault="00E07616">
      <w:pPr>
        <w:numPr>
          <w:ilvl w:val="0"/>
          <w:numId w:val="16"/>
        </w:numPr>
        <w:tabs>
          <w:tab w:val="left" w:pos="142"/>
          <w:tab w:val="left" w:pos="1134"/>
        </w:tabs>
        <w:spacing w:line="300" w:lineRule="exact"/>
        <w:ind w:left="0" w:firstLine="560"/>
        <w:rPr>
          <w:rFonts w:ascii="宋体" w:hAnsi="宋体"/>
          <w:sz w:val="24"/>
          <w:szCs w:val="24"/>
        </w:rPr>
      </w:pPr>
      <w:r>
        <w:rPr>
          <w:rFonts w:ascii="宋体" w:hAnsi="宋体" w:hint="eastAsia"/>
          <w:sz w:val="24"/>
          <w:szCs w:val="24"/>
        </w:rPr>
        <w:t>澄清或者修改的内容，采购中心将在“四川政府采购网”和“成都市武侯区政府采购中心”网站上发布澄清公告，同时通过政府采购云平台将澄清或者修改的内容告知所有在系统中成功获取招标文件的潜在投标人（投标人通过账号或CA证书登录政府采购云平台查看）</w:t>
      </w:r>
    </w:p>
    <w:p w:rsidR="00617245" w:rsidRDefault="00E07616">
      <w:pPr>
        <w:numPr>
          <w:ilvl w:val="0"/>
          <w:numId w:val="16"/>
        </w:numPr>
        <w:tabs>
          <w:tab w:val="left" w:pos="142"/>
          <w:tab w:val="left" w:pos="1134"/>
        </w:tabs>
        <w:spacing w:line="300" w:lineRule="exact"/>
        <w:ind w:left="0" w:firstLine="560"/>
        <w:rPr>
          <w:rFonts w:ascii="宋体" w:hAnsi="宋体"/>
          <w:sz w:val="24"/>
          <w:szCs w:val="24"/>
        </w:rPr>
      </w:pPr>
      <w:r>
        <w:rPr>
          <w:rFonts w:ascii="宋体" w:hAnsi="宋体" w:hint="eastAsia"/>
          <w:sz w:val="24"/>
          <w:szCs w:val="24"/>
        </w:rPr>
        <w:t>澄清或者修改的内容可能影响投标文件编制的，采购中心应当在投标截止时间至少15日前，通过云平台通知所有获取招标文件的潜在投标人；不足15日的，采购人或采购中心应当顺延提交投标文件的截止时间。</w:t>
      </w:r>
    </w:p>
    <w:p w:rsidR="00617245" w:rsidRDefault="00E07616">
      <w:pPr>
        <w:keepNext/>
        <w:keepLines/>
        <w:numPr>
          <w:ilvl w:val="1"/>
          <w:numId w:val="5"/>
        </w:numPr>
        <w:spacing w:line="300" w:lineRule="exact"/>
        <w:jc w:val="left"/>
        <w:outlineLvl w:val="1"/>
        <w:rPr>
          <w:rFonts w:ascii="宋体" w:hAnsi="宋体"/>
          <w:b/>
          <w:bCs/>
          <w:sz w:val="24"/>
          <w:szCs w:val="24"/>
        </w:rPr>
      </w:pPr>
      <w:bookmarkStart w:id="40" w:name="_Toc86320467"/>
      <w:r>
        <w:rPr>
          <w:rFonts w:ascii="宋体" w:hAnsi="宋体" w:hint="eastAsia"/>
          <w:b/>
          <w:bCs/>
          <w:sz w:val="24"/>
          <w:szCs w:val="24"/>
        </w:rPr>
        <w:t>投标文件</w:t>
      </w:r>
      <w:bookmarkEnd w:id="35"/>
      <w:bookmarkEnd w:id="36"/>
      <w:bookmarkEnd w:id="37"/>
      <w:bookmarkEnd w:id="38"/>
      <w:bookmarkEnd w:id="39"/>
      <w:bookmarkEnd w:id="40"/>
    </w:p>
    <w:p w:rsidR="00617245" w:rsidRDefault="00E07616">
      <w:pPr>
        <w:keepNext/>
        <w:keepLines/>
        <w:numPr>
          <w:ilvl w:val="2"/>
          <w:numId w:val="5"/>
        </w:numPr>
        <w:spacing w:line="300" w:lineRule="exact"/>
        <w:ind w:left="0" w:firstLine="0"/>
        <w:outlineLvl w:val="2"/>
        <w:rPr>
          <w:rFonts w:ascii="宋体" w:hAnsi="宋体"/>
          <w:b/>
          <w:bCs/>
          <w:sz w:val="24"/>
          <w:szCs w:val="24"/>
        </w:rPr>
      </w:pPr>
      <w:bookmarkStart w:id="41" w:name="_Toc183582215"/>
      <w:bookmarkStart w:id="42" w:name="_Toc183682352"/>
      <w:bookmarkStart w:id="43" w:name="_Toc217446043"/>
      <w:r>
        <w:rPr>
          <w:rFonts w:ascii="宋体" w:hAnsi="宋体" w:hint="eastAsia"/>
          <w:b/>
          <w:bCs/>
          <w:sz w:val="24"/>
          <w:szCs w:val="24"/>
        </w:rPr>
        <w:t>投标文件的语言</w:t>
      </w:r>
      <w:bookmarkEnd w:id="41"/>
      <w:bookmarkEnd w:id="42"/>
      <w:bookmarkEnd w:id="43"/>
    </w:p>
    <w:p w:rsidR="00617245" w:rsidRDefault="00E07616">
      <w:pPr>
        <w:numPr>
          <w:ilvl w:val="0"/>
          <w:numId w:val="17"/>
        </w:numPr>
        <w:tabs>
          <w:tab w:val="left" w:pos="1134"/>
        </w:tabs>
        <w:spacing w:line="300" w:lineRule="exact"/>
        <w:ind w:left="0" w:firstLine="560"/>
        <w:rPr>
          <w:rFonts w:ascii="宋体" w:hAnsi="宋体"/>
          <w:sz w:val="24"/>
          <w:szCs w:val="24"/>
        </w:rPr>
      </w:pPr>
      <w:r>
        <w:rPr>
          <w:rFonts w:ascii="宋体" w:hAnsi="宋体" w:hint="eastAsia"/>
          <w:sz w:val="24"/>
          <w:szCs w:val="24"/>
        </w:rPr>
        <w:t>投标人提交的投标文件以及投标人与采购人或</w:t>
      </w:r>
      <w:r>
        <w:rPr>
          <w:rFonts w:ascii="宋体" w:hAnsi="宋体" w:cs="Arial" w:hint="eastAsia"/>
          <w:sz w:val="24"/>
          <w:szCs w:val="24"/>
        </w:rPr>
        <w:t>采购中心</w:t>
      </w:r>
      <w:r>
        <w:rPr>
          <w:rFonts w:ascii="宋体" w:hAnsi="宋体" w:hint="eastAsia"/>
          <w:sz w:val="24"/>
          <w:szCs w:val="24"/>
        </w:rPr>
        <w:t>就有关投标的所有来往书面文件均须使用中文，投标文件中所附或引用的外文资料，应翻译成中文附在相关外文资料后面。（说明：投标人的法定代表人为外籍人士的，则法定代表人的签字和护照除外）。</w:t>
      </w:r>
    </w:p>
    <w:p w:rsidR="00617245" w:rsidRDefault="00E07616">
      <w:pPr>
        <w:numPr>
          <w:ilvl w:val="0"/>
          <w:numId w:val="17"/>
        </w:numPr>
        <w:tabs>
          <w:tab w:val="left" w:pos="1134"/>
        </w:tabs>
        <w:spacing w:line="300" w:lineRule="exact"/>
        <w:ind w:left="0" w:firstLine="560"/>
        <w:rPr>
          <w:rFonts w:ascii="宋体" w:hAnsi="宋体"/>
          <w:sz w:val="24"/>
          <w:szCs w:val="24"/>
        </w:rPr>
      </w:pPr>
      <w:r>
        <w:rPr>
          <w:rFonts w:ascii="宋体" w:hAnsi="宋体" w:hint="eastAsia"/>
          <w:sz w:val="24"/>
          <w:szCs w:val="24"/>
        </w:rPr>
        <w:t xml:space="preserve">对不同文字文本投标文件的解释发生异议的，以中文文本为准。若投标人投标文件中提供的外文资料未翻译成中文，则评标委员会可将其视为无效材料。 </w:t>
      </w:r>
    </w:p>
    <w:p w:rsidR="00617245" w:rsidRDefault="00E07616">
      <w:pPr>
        <w:keepNext/>
        <w:keepLines/>
        <w:numPr>
          <w:ilvl w:val="2"/>
          <w:numId w:val="5"/>
        </w:numPr>
        <w:spacing w:line="300" w:lineRule="exact"/>
        <w:ind w:left="0" w:firstLine="0"/>
        <w:outlineLvl w:val="2"/>
        <w:rPr>
          <w:rFonts w:ascii="宋体" w:hAnsi="宋体"/>
          <w:b/>
          <w:bCs/>
          <w:sz w:val="24"/>
          <w:szCs w:val="24"/>
        </w:rPr>
      </w:pPr>
      <w:bookmarkStart w:id="44" w:name="_Toc183682353"/>
      <w:bookmarkStart w:id="45" w:name="_Toc217446044"/>
      <w:bookmarkStart w:id="46" w:name="_Toc183582216"/>
      <w:r>
        <w:rPr>
          <w:rFonts w:ascii="宋体" w:hAnsi="宋体" w:hint="eastAsia"/>
          <w:b/>
          <w:bCs/>
          <w:sz w:val="24"/>
          <w:szCs w:val="24"/>
        </w:rPr>
        <w:t>计量单位</w:t>
      </w:r>
      <w:bookmarkEnd w:id="44"/>
      <w:bookmarkEnd w:id="45"/>
      <w:bookmarkEnd w:id="46"/>
    </w:p>
    <w:p w:rsidR="00617245" w:rsidRDefault="00E07616">
      <w:pPr>
        <w:tabs>
          <w:tab w:val="left" w:pos="7665"/>
        </w:tabs>
        <w:spacing w:line="300" w:lineRule="exact"/>
        <w:ind w:left="13" w:firstLine="554"/>
        <w:rPr>
          <w:rFonts w:ascii="宋体" w:hAnsi="宋体"/>
          <w:sz w:val="24"/>
          <w:szCs w:val="24"/>
        </w:rPr>
      </w:pPr>
      <w:r>
        <w:rPr>
          <w:rFonts w:ascii="宋体" w:hAnsi="宋体" w:hint="eastAsia"/>
          <w:sz w:val="24"/>
          <w:szCs w:val="24"/>
        </w:rPr>
        <w:t>除招标文件中另有规定外，本次采购项目所有合同项下的投标均采用国家法定的计量单位。</w:t>
      </w:r>
    </w:p>
    <w:p w:rsidR="00617245" w:rsidRDefault="00E07616">
      <w:pPr>
        <w:keepNext/>
        <w:keepLines/>
        <w:numPr>
          <w:ilvl w:val="2"/>
          <w:numId w:val="5"/>
        </w:numPr>
        <w:spacing w:line="300" w:lineRule="exact"/>
        <w:ind w:left="0" w:firstLine="0"/>
        <w:outlineLvl w:val="2"/>
        <w:rPr>
          <w:rFonts w:ascii="宋体" w:hAnsi="宋体"/>
          <w:b/>
          <w:bCs/>
          <w:sz w:val="24"/>
          <w:szCs w:val="24"/>
        </w:rPr>
      </w:pPr>
      <w:bookmarkStart w:id="47" w:name="_Toc217446045"/>
      <w:r>
        <w:rPr>
          <w:rFonts w:ascii="宋体" w:hAnsi="宋体" w:hint="eastAsia"/>
          <w:b/>
          <w:bCs/>
          <w:sz w:val="24"/>
          <w:szCs w:val="24"/>
        </w:rPr>
        <w:t>投标货币</w:t>
      </w:r>
      <w:bookmarkEnd w:id="47"/>
    </w:p>
    <w:p w:rsidR="00617245" w:rsidRDefault="00E07616">
      <w:pPr>
        <w:tabs>
          <w:tab w:val="left" w:pos="7665"/>
        </w:tabs>
        <w:spacing w:line="300" w:lineRule="exact"/>
        <w:ind w:left="13" w:firstLine="554"/>
        <w:rPr>
          <w:rFonts w:ascii="宋体" w:hAnsi="宋体"/>
          <w:sz w:val="24"/>
          <w:szCs w:val="24"/>
        </w:rPr>
      </w:pPr>
      <w:r>
        <w:rPr>
          <w:rFonts w:ascii="宋体" w:hAnsi="宋体" w:hint="eastAsia"/>
          <w:sz w:val="24"/>
          <w:szCs w:val="24"/>
        </w:rPr>
        <w:t>本次招标项目的投标均以人民币报价。</w:t>
      </w:r>
    </w:p>
    <w:p w:rsidR="00617245" w:rsidRDefault="00E07616">
      <w:pPr>
        <w:keepNext/>
        <w:keepLines/>
        <w:numPr>
          <w:ilvl w:val="2"/>
          <w:numId w:val="5"/>
        </w:numPr>
        <w:spacing w:line="300" w:lineRule="exact"/>
        <w:ind w:left="0" w:firstLine="0"/>
        <w:outlineLvl w:val="2"/>
        <w:rPr>
          <w:rFonts w:ascii="宋体" w:hAnsi="宋体"/>
          <w:b/>
          <w:bCs/>
          <w:sz w:val="24"/>
          <w:szCs w:val="24"/>
        </w:rPr>
      </w:pPr>
      <w:bookmarkStart w:id="48" w:name="_Toc217446046"/>
      <w:r>
        <w:rPr>
          <w:rFonts w:ascii="宋体" w:hAnsi="宋体" w:hint="eastAsia"/>
          <w:b/>
          <w:bCs/>
          <w:sz w:val="24"/>
          <w:szCs w:val="24"/>
        </w:rPr>
        <w:t>联合体投标</w:t>
      </w:r>
      <w:bookmarkEnd w:id="48"/>
    </w:p>
    <w:p w:rsidR="00617245" w:rsidRDefault="00E07616">
      <w:pPr>
        <w:tabs>
          <w:tab w:val="left" w:pos="1134"/>
        </w:tabs>
        <w:spacing w:line="300" w:lineRule="exact"/>
        <w:ind w:left="546"/>
        <w:rPr>
          <w:rFonts w:ascii="宋体" w:hAnsi="宋体"/>
          <w:sz w:val="24"/>
          <w:szCs w:val="24"/>
        </w:rPr>
      </w:pPr>
      <w:r>
        <w:rPr>
          <w:rFonts w:ascii="宋体" w:hAnsi="宋体" w:hint="eastAsia"/>
          <w:sz w:val="24"/>
          <w:szCs w:val="24"/>
        </w:rPr>
        <w:t>本次政府采购活动</w:t>
      </w:r>
      <w:r>
        <w:rPr>
          <w:rFonts w:ascii="宋体" w:hAnsi="宋体" w:hint="eastAsia"/>
          <w:b/>
          <w:sz w:val="24"/>
          <w:szCs w:val="24"/>
          <w:highlight w:val="yellow"/>
        </w:rPr>
        <w:t>不接受</w:t>
      </w:r>
      <w:r>
        <w:rPr>
          <w:rFonts w:ascii="宋体" w:hAnsi="宋体" w:hint="eastAsia"/>
          <w:sz w:val="24"/>
          <w:szCs w:val="24"/>
        </w:rPr>
        <w:t>联合体投标。</w:t>
      </w:r>
    </w:p>
    <w:p w:rsidR="00617245" w:rsidRDefault="00E07616">
      <w:pPr>
        <w:keepNext/>
        <w:keepLines/>
        <w:numPr>
          <w:ilvl w:val="2"/>
          <w:numId w:val="5"/>
        </w:numPr>
        <w:spacing w:line="300" w:lineRule="exact"/>
        <w:ind w:left="0" w:firstLine="0"/>
        <w:outlineLvl w:val="2"/>
        <w:rPr>
          <w:rFonts w:ascii="宋体" w:hAnsi="宋体"/>
          <w:b/>
          <w:bCs/>
          <w:sz w:val="24"/>
          <w:szCs w:val="24"/>
        </w:rPr>
      </w:pPr>
      <w:bookmarkStart w:id="49" w:name="_Toc217446047"/>
      <w:r>
        <w:rPr>
          <w:rFonts w:ascii="宋体" w:hAnsi="宋体" w:hint="eastAsia"/>
          <w:b/>
          <w:bCs/>
          <w:sz w:val="24"/>
          <w:szCs w:val="24"/>
        </w:rPr>
        <w:t>知识产权</w:t>
      </w:r>
      <w:bookmarkEnd w:id="49"/>
    </w:p>
    <w:p w:rsidR="00617245" w:rsidRDefault="00E07616">
      <w:pPr>
        <w:numPr>
          <w:ilvl w:val="0"/>
          <w:numId w:val="18"/>
        </w:numPr>
        <w:tabs>
          <w:tab w:val="left" w:pos="1134"/>
        </w:tabs>
        <w:spacing w:line="300" w:lineRule="exact"/>
        <w:ind w:left="0" w:firstLine="549"/>
        <w:rPr>
          <w:rFonts w:ascii="宋体" w:hAnsi="宋体"/>
          <w:sz w:val="24"/>
          <w:szCs w:val="24"/>
        </w:rPr>
      </w:pPr>
      <w:r>
        <w:rPr>
          <w:rFonts w:ascii="宋体" w:hAnsi="宋体" w:hint="eastAsia"/>
          <w:sz w:val="24"/>
          <w:szCs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617245" w:rsidRDefault="00E07616">
      <w:pPr>
        <w:numPr>
          <w:ilvl w:val="0"/>
          <w:numId w:val="18"/>
        </w:numPr>
        <w:tabs>
          <w:tab w:val="left" w:pos="1134"/>
        </w:tabs>
        <w:spacing w:line="300" w:lineRule="exact"/>
        <w:ind w:left="0" w:firstLine="549"/>
        <w:rPr>
          <w:rFonts w:ascii="宋体" w:hAnsi="宋体"/>
          <w:sz w:val="24"/>
          <w:szCs w:val="24"/>
        </w:rPr>
      </w:pPr>
      <w:r>
        <w:rPr>
          <w:rFonts w:ascii="宋体" w:hAnsi="宋体" w:hint="eastAsia"/>
          <w:sz w:val="24"/>
          <w:szCs w:val="24"/>
        </w:rPr>
        <w:t>采购人享有本项目实施过程中产生的知识成果及知识产权。</w:t>
      </w:r>
    </w:p>
    <w:p w:rsidR="00617245" w:rsidRDefault="00E07616">
      <w:pPr>
        <w:numPr>
          <w:ilvl w:val="0"/>
          <w:numId w:val="18"/>
        </w:numPr>
        <w:tabs>
          <w:tab w:val="left" w:pos="1134"/>
        </w:tabs>
        <w:spacing w:line="300" w:lineRule="exact"/>
        <w:ind w:left="0" w:firstLine="549"/>
        <w:rPr>
          <w:rFonts w:ascii="宋体" w:hAnsi="宋体"/>
          <w:sz w:val="24"/>
          <w:szCs w:val="24"/>
        </w:rPr>
      </w:pPr>
      <w:proofErr w:type="gramStart"/>
      <w:r>
        <w:rPr>
          <w:rFonts w:ascii="宋体" w:hAnsi="宋体" w:hint="eastAsia"/>
          <w:sz w:val="24"/>
          <w:szCs w:val="24"/>
        </w:rPr>
        <w:t>投标人如拟在</w:t>
      </w:r>
      <w:proofErr w:type="gramEnd"/>
      <w:r>
        <w:rPr>
          <w:rFonts w:ascii="宋体" w:hAnsi="宋体" w:hint="eastAsia"/>
          <w:sz w:val="24"/>
          <w:szCs w:val="24"/>
        </w:rPr>
        <w:t>项目实施过程中采用自有知识成果，需在投标文件中声明，并提供相关知识产权证明文件。使用</w:t>
      </w:r>
      <w:proofErr w:type="gramStart"/>
      <w:r>
        <w:rPr>
          <w:rFonts w:ascii="宋体" w:hAnsi="宋体" w:hint="eastAsia"/>
          <w:sz w:val="24"/>
          <w:szCs w:val="24"/>
        </w:rPr>
        <w:t>该知识</w:t>
      </w:r>
      <w:proofErr w:type="gramEnd"/>
      <w:r>
        <w:rPr>
          <w:rFonts w:ascii="宋体" w:hAnsi="宋体" w:hint="eastAsia"/>
          <w:sz w:val="24"/>
          <w:szCs w:val="24"/>
        </w:rPr>
        <w:t>成果后，投标人需提供开发接口和开发手册等技术文档，并提供无限期技术支持，采购人享有永久使用权（含采购人委托第三方在该项目后续开发的使用权）。</w:t>
      </w:r>
    </w:p>
    <w:p w:rsidR="00617245" w:rsidRDefault="00E07616">
      <w:pPr>
        <w:numPr>
          <w:ilvl w:val="0"/>
          <w:numId w:val="18"/>
        </w:numPr>
        <w:tabs>
          <w:tab w:val="left" w:pos="1134"/>
        </w:tabs>
        <w:spacing w:line="300" w:lineRule="exact"/>
        <w:ind w:left="0" w:firstLine="549"/>
        <w:rPr>
          <w:rFonts w:ascii="宋体" w:hAnsi="宋体"/>
          <w:sz w:val="24"/>
          <w:szCs w:val="24"/>
        </w:rPr>
      </w:pPr>
      <w:r>
        <w:rPr>
          <w:rFonts w:ascii="宋体" w:hAnsi="宋体" w:hint="eastAsia"/>
          <w:sz w:val="24"/>
          <w:szCs w:val="24"/>
        </w:rPr>
        <w:lastRenderedPageBreak/>
        <w:t>如采用投标人所不拥有的知识产权，则在投标报价中必须包括合法获取该知识产权的相关费用。</w:t>
      </w:r>
    </w:p>
    <w:p w:rsidR="00617245" w:rsidRDefault="00E07616">
      <w:pPr>
        <w:keepNext/>
        <w:keepLines/>
        <w:numPr>
          <w:ilvl w:val="2"/>
          <w:numId w:val="5"/>
        </w:numPr>
        <w:spacing w:line="300" w:lineRule="exact"/>
        <w:ind w:left="0" w:firstLine="0"/>
        <w:outlineLvl w:val="2"/>
        <w:rPr>
          <w:rFonts w:ascii="宋体" w:hAnsi="宋体"/>
          <w:b/>
          <w:bCs/>
          <w:sz w:val="24"/>
          <w:szCs w:val="24"/>
        </w:rPr>
      </w:pPr>
      <w:bookmarkStart w:id="50" w:name="_Toc183682354"/>
      <w:bookmarkStart w:id="51" w:name="_Toc217446048"/>
      <w:bookmarkStart w:id="52" w:name="_Toc183582217"/>
      <w:r>
        <w:rPr>
          <w:rFonts w:ascii="宋体" w:hAnsi="宋体" w:hint="eastAsia"/>
          <w:b/>
          <w:bCs/>
          <w:sz w:val="24"/>
          <w:szCs w:val="24"/>
        </w:rPr>
        <w:t>投标文件的组成</w:t>
      </w:r>
      <w:bookmarkEnd w:id="50"/>
      <w:bookmarkEnd w:id="51"/>
      <w:bookmarkEnd w:id="52"/>
    </w:p>
    <w:p w:rsidR="00617245" w:rsidRDefault="00E07616">
      <w:pPr>
        <w:spacing w:line="300" w:lineRule="exact"/>
        <w:ind w:firstLineChars="196" w:firstLine="470"/>
        <w:rPr>
          <w:rFonts w:ascii="宋体" w:hAnsi="宋体"/>
          <w:sz w:val="24"/>
          <w:szCs w:val="24"/>
        </w:rPr>
      </w:pPr>
      <w:r>
        <w:rPr>
          <w:rFonts w:ascii="宋体" w:hAnsi="宋体" w:hint="eastAsia"/>
          <w:sz w:val="24"/>
          <w:szCs w:val="24"/>
        </w:rPr>
        <w:t>投标人应按照招标文件的规定和要求编制投标文件。投标人拟在中标后将中标项目的非主体、非关键性工作交由他人完成的，应当在投标文件中载明。投标人编写的投标文件应包括下列部分：</w:t>
      </w:r>
    </w:p>
    <w:p w:rsidR="00617245" w:rsidRDefault="00E07616">
      <w:pPr>
        <w:pStyle w:val="4"/>
        <w:numPr>
          <w:ilvl w:val="3"/>
          <w:numId w:val="5"/>
        </w:numPr>
        <w:spacing w:line="300" w:lineRule="exact"/>
        <w:rPr>
          <w:rFonts w:ascii="宋体" w:hAnsi="宋体"/>
          <w:sz w:val="24"/>
          <w:szCs w:val="24"/>
        </w:rPr>
      </w:pPr>
      <w:r>
        <w:rPr>
          <w:rFonts w:ascii="宋体" w:hAnsi="宋体" w:hint="eastAsia"/>
          <w:sz w:val="24"/>
          <w:szCs w:val="24"/>
        </w:rPr>
        <w:t>资格响应文件：</w:t>
      </w:r>
    </w:p>
    <w:p w:rsidR="00617245" w:rsidRDefault="00E07616">
      <w:pPr>
        <w:numPr>
          <w:ilvl w:val="0"/>
          <w:numId w:val="19"/>
        </w:numPr>
        <w:tabs>
          <w:tab w:val="left" w:pos="1134"/>
        </w:tabs>
        <w:spacing w:line="300" w:lineRule="exact"/>
        <w:ind w:left="0" w:firstLine="546"/>
        <w:rPr>
          <w:rFonts w:ascii="宋体" w:hAnsi="宋体"/>
          <w:b/>
          <w:sz w:val="24"/>
          <w:szCs w:val="24"/>
        </w:rPr>
      </w:pPr>
      <w:r>
        <w:rPr>
          <w:rFonts w:ascii="宋体" w:hAnsi="宋体" w:hint="eastAsia"/>
          <w:b/>
          <w:sz w:val="24"/>
          <w:szCs w:val="24"/>
        </w:rPr>
        <w:t>关于投标人资格申明的函；</w:t>
      </w:r>
    </w:p>
    <w:p w:rsidR="00617245" w:rsidRDefault="00E07616">
      <w:pPr>
        <w:numPr>
          <w:ilvl w:val="0"/>
          <w:numId w:val="19"/>
        </w:numPr>
        <w:tabs>
          <w:tab w:val="left" w:pos="1134"/>
        </w:tabs>
        <w:spacing w:line="300" w:lineRule="exact"/>
        <w:ind w:left="0" w:firstLine="546"/>
        <w:rPr>
          <w:rFonts w:ascii="宋体" w:hAnsi="宋体"/>
          <w:b/>
          <w:sz w:val="24"/>
          <w:szCs w:val="24"/>
        </w:rPr>
      </w:pPr>
      <w:r>
        <w:rPr>
          <w:rFonts w:ascii="宋体" w:hAnsi="宋体" w:hint="eastAsia"/>
          <w:b/>
          <w:sz w:val="24"/>
          <w:szCs w:val="24"/>
        </w:rPr>
        <w:t>声明；</w:t>
      </w:r>
    </w:p>
    <w:p w:rsidR="00617245" w:rsidRDefault="00E07616">
      <w:pPr>
        <w:numPr>
          <w:ilvl w:val="0"/>
          <w:numId w:val="19"/>
        </w:numPr>
        <w:tabs>
          <w:tab w:val="left" w:pos="1134"/>
        </w:tabs>
        <w:spacing w:line="300" w:lineRule="exact"/>
        <w:ind w:left="0" w:firstLine="546"/>
        <w:rPr>
          <w:rFonts w:ascii="宋体" w:hAnsi="宋体"/>
          <w:b/>
          <w:sz w:val="24"/>
          <w:szCs w:val="24"/>
        </w:rPr>
      </w:pPr>
      <w:r>
        <w:rPr>
          <w:rFonts w:ascii="宋体" w:hAnsi="宋体" w:hint="eastAsia"/>
          <w:b/>
          <w:sz w:val="24"/>
          <w:szCs w:val="24"/>
        </w:rPr>
        <w:t>投标人应提交的相关资格证明材料：</w:t>
      </w:r>
    </w:p>
    <w:p w:rsidR="00617245" w:rsidRDefault="00E07616">
      <w:pPr>
        <w:pStyle w:val="12"/>
        <w:numPr>
          <w:ilvl w:val="0"/>
          <w:numId w:val="20"/>
        </w:numPr>
        <w:spacing w:before="60" w:line="300" w:lineRule="exact"/>
        <w:ind w:left="0" w:firstLineChars="0" w:firstLine="546"/>
        <w:rPr>
          <w:rFonts w:ascii="宋体" w:eastAsia="宋体" w:hAnsi="宋体"/>
          <w:b/>
          <w:sz w:val="24"/>
          <w:szCs w:val="24"/>
        </w:rPr>
      </w:pPr>
      <w:r>
        <w:rPr>
          <w:rFonts w:ascii="宋体" w:eastAsia="宋体" w:hAnsi="宋体" w:hint="eastAsia"/>
          <w:b/>
          <w:sz w:val="24"/>
          <w:szCs w:val="24"/>
        </w:rPr>
        <w:t>营业执照复印件（正本或副本）或法人证书复印件（正本或副本）；</w:t>
      </w:r>
    </w:p>
    <w:p w:rsidR="00617245" w:rsidRDefault="00E07616">
      <w:pPr>
        <w:pStyle w:val="12"/>
        <w:numPr>
          <w:ilvl w:val="0"/>
          <w:numId w:val="20"/>
        </w:numPr>
        <w:spacing w:before="60" w:line="300" w:lineRule="exact"/>
        <w:ind w:left="0" w:firstLineChars="0" w:firstLine="546"/>
        <w:rPr>
          <w:rFonts w:ascii="宋体" w:eastAsia="宋体" w:hAnsi="宋体"/>
          <w:b/>
          <w:sz w:val="24"/>
          <w:szCs w:val="24"/>
        </w:rPr>
      </w:pPr>
      <w:r>
        <w:rPr>
          <w:rFonts w:ascii="宋体" w:eastAsia="宋体" w:hAnsi="宋体" w:hint="eastAsia"/>
          <w:b/>
          <w:sz w:val="24"/>
          <w:szCs w:val="24"/>
        </w:rPr>
        <w:t>2019或2020会计年度资产负债表复印件 （说明：投标人成立时间至递交投标文件截止时间</w:t>
      </w:r>
      <w:proofErr w:type="gramStart"/>
      <w:r>
        <w:rPr>
          <w:rFonts w:ascii="宋体" w:eastAsia="宋体" w:hAnsi="宋体" w:hint="eastAsia"/>
          <w:b/>
          <w:sz w:val="24"/>
          <w:szCs w:val="24"/>
        </w:rPr>
        <w:t>止</w:t>
      </w:r>
      <w:proofErr w:type="gramEnd"/>
      <w:r>
        <w:rPr>
          <w:rFonts w:ascii="宋体" w:eastAsia="宋体" w:hAnsi="宋体" w:hint="eastAsia"/>
          <w:b/>
          <w:sz w:val="24"/>
          <w:szCs w:val="24"/>
        </w:rPr>
        <w:t>不足一年的，提供成立后任意时段的资产负债表复印件）；</w:t>
      </w:r>
    </w:p>
    <w:p w:rsidR="00617245" w:rsidRDefault="00E07616">
      <w:pPr>
        <w:pStyle w:val="12"/>
        <w:numPr>
          <w:ilvl w:val="0"/>
          <w:numId w:val="20"/>
        </w:numPr>
        <w:spacing w:before="60" w:line="300" w:lineRule="exact"/>
        <w:ind w:left="0" w:firstLineChars="0" w:firstLine="546"/>
        <w:rPr>
          <w:rFonts w:ascii="宋体" w:eastAsia="宋体" w:hAnsi="宋体"/>
          <w:b/>
          <w:sz w:val="24"/>
          <w:szCs w:val="24"/>
        </w:rPr>
      </w:pPr>
      <w:r>
        <w:rPr>
          <w:rFonts w:ascii="宋体" w:eastAsia="宋体" w:hAnsi="宋体" w:hint="eastAsia"/>
          <w:b/>
          <w:sz w:val="24"/>
          <w:szCs w:val="24"/>
        </w:rPr>
        <w:t>投标人缴纳2020或2021年任意时段的税收的银行电子回单或者行政部门出具的纳税证明或完税证明复印件；</w:t>
      </w:r>
    </w:p>
    <w:p w:rsidR="00617245" w:rsidRDefault="00E07616">
      <w:pPr>
        <w:pStyle w:val="12"/>
        <w:numPr>
          <w:ilvl w:val="0"/>
          <w:numId w:val="20"/>
        </w:numPr>
        <w:spacing w:before="60" w:line="300" w:lineRule="exact"/>
        <w:ind w:left="0" w:firstLineChars="0" w:firstLine="546"/>
        <w:rPr>
          <w:rFonts w:ascii="宋体" w:eastAsia="宋体" w:hAnsi="宋体"/>
          <w:b/>
          <w:sz w:val="24"/>
          <w:szCs w:val="24"/>
        </w:rPr>
      </w:pPr>
      <w:r>
        <w:rPr>
          <w:rFonts w:ascii="宋体" w:eastAsia="宋体" w:hAnsi="宋体" w:hint="eastAsia"/>
          <w:b/>
          <w:sz w:val="24"/>
          <w:szCs w:val="24"/>
        </w:rPr>
        <w:t>采购人对投标人履行合同所必须的设备和专业技术能力无特殊要求，投标人具有有效的营业执照或法人证书，可不提供其他证明材料；</w:t>
      </w:r>
    </w:p>
    <w:p w:rsidR="00617245" w:rsidRDefault="00E07616">
      <w:pPr>
        <w:pStyle w:val="12"/>
        <w:numPr>
          <w:ilvl w:val="0"/>
          <w:numId w:val="20"/>
        </w:numPr>
        <w:spacing w:before="60" w:line="300" w:lineRule="exact"/>
        <w:ind w:left="0" w:firstLineChars="0" w:firstLine="546"/>
        <w:rPr>
          <w:rFonts w:ascii="宋体" w:eastAsia="宋体" w:hAnsi="宋体"/>
          <w:b/>
          <w:sz w:val="24"/>
          <w:szCs w:val="24"/>
        </w:rPr>
      </w:pPr>
      <w:r>
        <w:rPr>
          <w:rFonts w:ascii="宋体" w:eastAsia="宋体" w:hAnsi="宋体" w:hint="eastAsia"/>
          <w:b/>
          <w:sz w:val="24"/>
          <w:szCs w:val="24"/>
        </w:rPr>
        <w:t>投标人缴纳2020或2021年任意时段的社保的银行电子回单或行政部门出具的社保缴纳证明材料复印件；</w:t>
      </w:r>
    </w:p>
    <w:p w:rsidR="00617245" w:rsidRDefault="00E07616">
      <w:pPr>
        <w:pStyle w:val="12"/>
        <w:numPr>
          <w:ilvl w:val="0"/>
          <w:numId w:val="20"/>
        </w:numPr>
        <w:spacing w:before="60" w:line="300" w:lineRule="exact"/>
        <w:ind w:left="0" w:firstLineChars="0" w:firstLine="546"/>
        <w:rPr>
          <w:rFonts w:ascii="宋体" w:eastAsia="宋体" w:hAnsi="宋体"/>
          <w:b/>
          <w:sz w:val="24"/>
          <w:szCs w:val="24"/>
        </w:rPr>
      </w:pPr>
      <w:r>
        <w:rPr>
          <w:rFonts w:ascii="宋体" w:eastAsia="宋体" w:hAnsi="宋体" w:hint="eastAsia"/>
          <w:b/>
          <w:sz w:val="24"/>
          <w:szCs w:val="24"/>
        </w:rPr>
        <w:t>采购人对法律、行政法规规定的其他条件无特殊要求，投标人具有有效的营业执照或法人证书，可不提供其他证明材料。</w:t>
      </w:r>
    </w:p>
    <w:p w:rsidR="00617245" w:rsidRDefault="00E07616">
      <w:pPr>
        <w:pStyle w:val="4"/>
        <w:numPr>
          <w:ilvl w:val="3"/>
          <w:numId w:val="5"/>
        </w:numPr>
        <w:spacing w:line="300" w:lineRule="exact"/>
        <w:rPr>
          <w:rFonts w:ascii="宋体" w:hAnsi="宋体"/>
          <w:sz w:val="24"/>
          <w:szCs w:val="24"/>
        </w:rPr>
      </w:pPr>
      <w:r>
        <w:rPr>
          <w:rFonts w:ascii="宋体" w:hAnsi="宋体" w:hint="eastAsia"/>
          <w:sz w:val="24"/>
          <w:szCs w:val="24"/>
        </w:rPr>
        <w:t>商务技术</w:t>
      </w:r>
      <w:r>
        <w:rPr>
          <w:rFonts w:ascii="宋体" w:hAnsi="宋体"/>
          <w:sz w:val="24"/>
          <w:szCs w:val="24"/>
        </w:rPr>
        <w:t>响应</w:t>
      </w:r>
      <w:r>
        <w:rPr>
          <w:rFonts w:ascii="宋体" w:hAnsi="宋体" w:hint="eastAsia"/>
          <w:sz w:val="24"/>
          <w:szCs w:val="24"/>
        </w:rPr>
        <w:t>文件</w:t>
      </w:r>
    </w:p>
    <w:p w:rsidR="00617245" w:rsidRDefault="00E07616">
      <w:pPr>
        <w:numPr>
          <w:ilvl w:val="0"/>
          <w:numId w:val="21"/>
        </w:numPr>
        <w:tabs>
          <w:tab w:val="left" w:pos="1134"/>
        </w:tabs>
        <w:spacing w:line="300" w:lineRule="exact"/>
        <w:ind w:hanging="279"/>
        <w:jc w:val="left"/>
        <w:rPr>
          <w:rFonts w:ascii="宋体" w:hAnsi="宋体"/>
          <w:b/>
          <w:sz w:val="24"/>
          <w:szCs w:val="24"/>
        </w:rPr>
      </w:pPr>
      <w:r>
        <w:rPr>
          <w:rFonts w:ascii="宋体" w:hAnsi="宋体" w:hint="eastAsia"/>
          <w:b/>
          <w:sz w:val="24"/>
          <w:szCs w:val="24"/>
        </w:rPr>
        <w:t>投标函；</w:t>
      </w:r>
    </w:p>
    <w:p w:rsidR="00617245" w:rsidRDefault="00E07616">
      <w:pPr>
        <w:numPr>
          <w:ilvl w:val="0"/>
          <w:numId w:val="21"/>
        </w:numPr>
        <w:tabs>
          <w:tab w:val="left" w:pos="1134"/>
        </w:tabs>
        <w:spacing w:line="300" w:lineRule="exact"/>
        <w:ind w:left="0" w:firstLine="546"/>
        <w:rPr>
          <w:rFonts w:ascii="宋体" w:hAnsi="宋体"/>
          <w:b/>
          <w:sz w:val="24"/>
          <w:szCs w:val="24"/>
        </w:rPr>
      </w:pPr>
      <w:r>
        <w:rPr>
          <w:rFonts w:ascii="宋体" w:hAnsi="宋体" w:hint="eastAsia"/>
          <w:b/>
          <w:sz w:val="24"/>
          <w:szCs w:val="24"/>
        </w:rPr>
        <w:t>法定代表人身份证明书；</w:t>
      </w:r>
    </w:p>
    <w:p w:rsidR="00617245" w:rsidRDefault="00E07616">
      <w:pPr>
        <w:numPr>
          <w:ilvl w:val="0"/>
          <w:numId w:val="21"/>
        </w:numPr>
        <w:tabs>
          <w:tab w:val="left" w:pos="1134"/>
        </w:tabs>
        <w:spacing w:line="300" w:lineRule="exact"/>
        <w:ind w:left="0" w:firstLine="546"/>
        <w:rPr>
          <w:rFonts w:ascii="宋体" w:hAnsi="宋体"/>
          <w:b/>
          <w:sz w:val="24"/>
          <w:szCs w:val="24"/>
        </w:rPr>
      </w:pPr>
      <w:r>
        <w:rPr>
          <w:rFonts w:ascii="宋体" w:hAnsi="宋体" w:hint="eastAsia"/>
          <w:b/>
          <w:sz w:val="24"/>
          <w:szCs w:val="24"/>
        </w:rPr>
        <w:t>投标人基本情况表；</w:t>
      </w:r>
    </w:p>
    <w:p w:rsidR="00617245" w:rsidRDefault="00E07616">
      <w:pPr>
        <w:numPr>
          <w:ilvl w:val="0"/>
          <w:numId w:val="21"/>
        </w:numPr>
        <w:tabs>
          <w:tab w:val="left" w:pos="1134"/>
        </w:tabs>
        <w:spacing w:line="300" w:lineRule="exact"/>
        <w:ind w:left="0" w:firstLine="546"/>
        <w:rPr>
          <w:rFonts w:ascii="宋体" w:hAnsi="宋体"/>
          <w:b/>
          <w:sz w:val="24"/>
          <w:szCs w:val="24"/>
        </w:rPr>
      </w:pPr>
      <w:r>
        <w:rPr>
          <w:rFonts w:ascii="宋体" w:hAnsi="宋体" w:hint="eastAsia"/>
          <w:b/>
          <w:sz w:val="24"/>
          <w:szCs w:val="24"/>
        </w:rPr>
        <w:t>投标产品技术性能、技术参数和配置的详细描述；</w:t>
      </w:r>
    </w:p>
    <w:p w:rsidR="00617245" w:rsidRDefault="00E07616">
      <w:pPr>
        <w:numPr>
          <w:ilvl w:val="0"/>
          <w:numId w:val="21"/>
        </w:numPr>
        <w:tabs>
          <w:tab w:val="left" w:pos="1134"/>
        </w:tabs>
        <w:spacing w:line="300" w:lineRule="exact"/>
        <w:ind w:left="0" w:firstLine="546"/>
        <w:rPr>
          <w:rFonts w:ascii="宋体" w:hAnsi="宋体"/>
          <w:b/>
          <w:sz w:val="24"/>
          <w:szCs w:val="24"/>
        </w:rPr>
      </w:pPr>
      <w:r>
        <w:rPr>
          <w:rFonts w:ascii="宋体" w:hAnsi="宋体" w:hint="eastAsia"/>
          <w:b/>
          <w:sz w:val="24"/>
          <w:szCs w:val="24"/>
        </w:rPr>
        <w:t>售后服务及承诺；</w:t>
      </w:r>
    </w:p>
    <w:p w:rsidR="00617245" w:rsidRDefault="00E07616">
      <w:pPr>
        <w:numPr>
          <w:ilvl w:val="0"/>
          <w:numId w:val="21"/>
        </w:numPr>
        <w:tabs>
          <w:tab w:val="left" w:pos="1134"/>
        </w:tabs>
        <w:spacing w:line="300" w:lineRule="exact"/>
        <w:ind w:left="0" w:firstLine="546"/>
        <w:rPr>
          <w:rFonts w:ascii="宋体" w:hAnsi="宋体"/>
          <w:b/>
          <w:sz w:val="24"/>
          <w:szCs w:val="24"/>
        </w:rPr>
      </w:pPr>
      <w:r>
        <w:rPr>
          <w:rFonts w:ascii="宋体" w:hAnsi="宋体" w:hint="eastAsia"/>
          <w:b/>
          <w:sz w:val="24"/>
          <w:szCs w:val="24"/>
        </w:rPr>
        <w:t>项目实施方案；</w:t>
      </w:r>
    </w:p>
    <w:p w:rsidR="00617245" w:rsidRDefault="00E07616">
      <w:pPr>
        <w:numPr>
          <w:ilvl w:val="0"/>
          <w:numId w:val="21"/>
        </w:numPr>
        <w:tabs>
          <w:tab w:val="left" w:pos="1134"/>
        </w:tabs>
        <w:spacing w:line="300" w:lineRule="exact"/>
        <w:ind w:left="0" w:firstLine="546"/>
        <w:rPr>
          <w:rFonts w:ascii="宋体" w:hAnsi="宋体"/>
          <w:b/>
          <w:sz w:val="24"/>
          <w:szCs w:val="24"/>
        </w:rPr>
      </w:pPr>
      <w:r>
        <w:rPr>
          <w:rFonts w:ascii="宋体" w:hAnsi="宋体" w:hint="eastAsia"/>
          <w:b/>
          <w:sz w:val="24"/>
          <w:szCs w:val="24"/>
        </w:rPr>
        <w:t>承诺函。</w:t>
      </w:r>
    </w:p>
    <w:p w:rsidR="00617245" w:rsidRDefault="00E07616">
      <w:pPr>
        <w:pStyle w:val="4"/>
        <w:numPr>
          <w:ilvl w:val="3"/>
          <w:numId w:val="5"/>
        </w:numPr>
        <w:spacing w:line="300" w:lineRule="exact"/>
        <w:rPr>
          <w:rFonts w:ascii="宋体" w:hAnsi="宋体"/>
          <w:sz w:val="24"/>
          <w:szCs w:val="24"/>
        </w:rPr>
      </w:pPr>
      <w:r>
        <w:rPr>
          <w:rFonts w:ascii="宋体" w:hAnsi="宋体" w:hint="eastAsia"/>
          <w:sz w:val="24"/>
          <w:szCs w:val="24"/>
        </w:rPr>
        <w:t>报价</w:t>
      </w:r>
      <w:r>
        <w:rPr>
          <w:rFonts w:ascii="宋体" w:hAnsi="宋体"/>
          <w:sz w:val="24"/>
          <w:szCs w:val="24"/>
        </w:rPr>
        <w:t>要求响应文件</w:t>
      </w:r>
    </w:p>
    <w:p w:rsidR="00617245" w:rsidRDefault="00E07616">
      <w:pPr>
        <w:pStyle w:val="12"/>
        <w:numPr>
          <w:ilvl w:val="0"/>
          <w:numId w:val="22"/>
        </w:numPr>
        <w:tabs>
          <w:tab w:val="left" w:pos="1134"/>
        </w:tabs>
        <w:spacing w:line="300" w:lineRule="exact"/>
        <w:ind w:firstLineChars="0"/>
        <w:rPr>
          <w:rFonts w:ascii="宋体" w:eastAsia="宋体" w:hAnsi="宋体"/>
          <w:b/>
          <w:sz w:val="24"/>
          <w:szCs w:val="24"/>
        </w:rPr>
      </w:pPr>
      <w:r>
        <w:rPr>
          <w:rFonts w:ascii="宋体" w:eastAsia="宋体" w:hAnsi="宋体" w:hint="eastAsia"/>
          <w:b/>
          <w:sz w:val="24"/>
          <w:szCs w:val="24"/>
        </w:rPr>
        <w:t>开标一览表（投标报价以投标人在政府采购云平台开标一览表</w:t>
      </w:r>
    </w:p>
    <w:p w:rsidR="00617245" w:rsidRDefault="00E07616">
      <w:pPr>
        <w:tabs>
          <w:tab w:val="left" w:pos="1134"/>
        </w:tabs>
        <w:spacing w:line="300" w:lineRule="exact"/>
        <w:rPr>
          <w:rFonts w:ascii="宋体" w:hAnsi="宋体"/>
          <w:b/>
          <w:sz w:val="24"/>
          <w:szCs w:val="24"/>
        </w:rPr>
      </w:pPr>
      <w:r>
        <w:rPr>
          <w:rFonts w:ascii="宋体" w:hAnsi="宋体" w:hint="eastAsia"/>
          <w:b/>
          <w:sz w:val="24"/>
          <w:szCs w:val="24"/>
        </w:rPr>
        <w:t>中填写的报价为准。）；</w:t>
      </w:r>
    </w:p>
    <w:p w:rsidR="00617245" w:rsidRDefault="00E07616">
      <w:pPr>
        <w:pStyle w:val="12"/>
        <w:numPr>
          <w:ilvl w:val="0"/>
          <w:numId w:val="22"/>
        </w:numPr>
        <w:tabs>
          <w:tab w:val="left" w:pos="1134"/>
        </w:tabs>
        <w:spacing w:line="300" w:lineRule="exact"/>
        <w:ind w:left="0" w:firstLineChars="0" w:firstLine="546"/>
        <w:rPr>
          <w:rFonts w:ascii="宋体" w:eastAsia="宋体" w:hAnsi="宋体"/>
          <w:b/>
          <w:sz w:val="24"/>
          <w:szCs w:val="24"/>
        </w:rPr>
      </w:pPr>
      <w:r>
        <w:rPr>
          <w:rFonts w:ascii="宋体" w:eastAsia="宋体" w:hAnsi="宋体" w:hint="eastAsia"/>
          <w:b/>
          <w:sz w:val="24"/>
          <w:szCs w:val="24"/>
        </w:rPr>
        <w:t>分项报价明细表(</w:t>
      </w:r>
      <w:r>
        <w:rPr>
          <w:rFonts w:ascii="宋体" w:eastAsia="宋体" w:hAnsi="宋体"/>
          <w:b/>
          <w:sz w:val="24"/>
          <w:szCs w:val="24"/>
        </w:rPr>
        <w:t>1.</w:t>
      </w:r>
      <w:r>
        <w:rPr>
          <w:rFonts w:ascii="宋体" w:eastAsia="宋体" w:hAnsi="宋体" w:hint="eastAsia"/>
          <w:b/>
          <w:sz w:val="24"/>
          <w:szCs w:val="24"/>
        </w:rPr>
        <w:t>分项报价明细表中要求填写品牌、规格型号、制造商、进口或国产的，投标人必须载明其投标产品的品牌、规格型号、制造商、进口或国产；2.报价</w:t>
      </w:r>
      <w:r>
        <w:rPr>
          <w:rFonts w:ascii="宋体" w:eastAsia="宋体" w:hAnsi="宋体"/>
          <w:b/>
          <w:sz w:val="24"/>
          <w:szCs w:val="24"/>
        </w:rPr>
        <w:t>明细以投标人在政府采购云平台</w:t>
      </w:r>
      <w:r>
        <w:rPr>
          <w:rFonts w:ascii="宋体" w:eastAsia="宋体" w:hAnsi="宋体" w:hint="eastAsia"/>
          <w:b/>
          <w:sz w:val="24"/>
          <w:szCs w:val="24"/>
        </w:rPr>
        <w:t>报价</w:t>
      </w:r>
      <w:r>
        <w:rPr>
          <w:rFonts w:ascii="宋体" w:eastAsia="宋体" w:hAnsi="宋体"/>
          <w:b/>
          <w:sz w:val="24"/>
          <w:szCs w:val="24"/>
        </w:rPr>
        <w:t>明细表中填写的</w:t>
      </w:r>
      <w:r>
        <w:rPr>
          <w:rFonts w:ascii="宋体" w:eastAsia="宋体" w:hAnsi="宋体" w:hint="eastAsia"/>
          <w:b/>
          <w:sz w:val="24"/>
          <w:szCs w:val="24"/>
        </w:rPr>
        <w:t>为准</w:t>
      </w:r>
      <w:r>
        <w:rPr>
          <w:rFonts w:ascii="宋体" w:eastAsia="宋体" w:hAnsi="宋体"/>
          <w:b/>
          <w:sz w:val="24"/>
          <w:szCs w:val="24"/>
        </w:rPr>
        <w:t>。</w:t>
      </w:r>
      <w:r>
        <w:rPr>
          <w:rFonts w:ascii="宋体" w:eastAsia="宋体" w:hAnsi="宋体" w:hint="eastAsia"/>
          <w:b/>
          <w:sz w:val="24"/>
          <w:szCs w:val="24"/>
        </w:rPr>
        <w:t>)；</w:t>
      </w:r>
    </w:p>
    <w:p w:rsidR="00617245" w:rsidRDefault="00E07616">
      <w:pPr>
        <w:pStyle w:val="12"/>
        <w:numPr>
          <w:ilvl w:val="0"/>
          <w:numId w:val="22"/>
        </w:numPr>
        <w:tabs>
          <w:tab w:val="left" w:pos="1134"/>
        </w:tabs>
        <w:spacing w:line="300" w:lineRule="exact"/>
        <w:ind w:left="0" w:firstLineChars="0" w:firstLine="546"/>
        <w:rPr>
          <w:rFonts w:ascii="宋体" w:eastAsia="宋体" w:hAnsi="宋体"/>
          <w:b/>
          <w:sz w:val="24"/>
          <w:szCs w:val="24"/>
        </w:rPr>
      </w:pPr>
      <w:r>
        <w:rPr>
          <w:rFonts w:ascii="宋体" w:eastAsia="宋体" w:hAnsi="宋体" w:hint="eastAsia"/>
          <w:b/>
          <w:sz w:val="24"/>
          <w:szCs w:val="24"/>
        </w:rPr>
        <w:t>监狱企业、残疾人福利性单位制造的货物清单及价格（如未提供监狱企业、残疾人福利性单位制造的货物清单及价格，则其投标产品中的监狱企业、残疾人福利性单位制造的货物不能享受招标文件规定的价格扣除，但不影响投标人投标文件的有效性）；</w:t>
      </w:r>
    </w:p>
    <w:p w:rsidR="00617245" w:rsidRDefault="00E07616">
      <w:pPr>
        <w:pStyle w:val="12"/>
        <w:numPr>
          <w:ilvl w:val="0"/>
          <w:numId w:val="22"/>
        </w:numPr>
        <w:tabs>
          <w:tab w:val="left" w:pos="1134"/>
        </w:tabs>
        <w:spacing w:line="300" w:lineRule="exact"/>
        <w:ind w:left="0" w:firstLineChars="0" w:firstLine="546"/>
        <w:rPr>
          <w:rFonts w:ascii="宋体" w:eastAsia="宋体" w:hAnsi="宋体"/>
          <w:b/>
          <w:sz w:val="24"/>
          <w:szCs w:val="24"/>
        </w:rPr>
      </w:pPr>
      <w:r>
        <w:rPr>
          <w:rFonts w:ascii="宋体" w:eastAsia="宋体" w:hAnsi="宋体" w:hint="eastAsia"/>
          <w:b/>
          <w:sz w:val="24"/>
          <w:szCs w:val="24"/>
        </w:rPr>
        <w:lastRenderedPageBreak/>
        <w:t>中小企业声明函（如未提供中小企业声明函，则其投标产品中的小型、微型企业制造的货物不能享受招标文件规定的价格扣除，但不影响投标人投标文件的有效性）；</w:t>
      </w:r>
    </w:p>
    <w:p w:rsidR="00617245" w:rsidRDefault="00E07616">
      <w:pPr>
        <w:pStyle w:val="12"/>
        <w:numPr>
          <w:ilvl w:val="0"/>
          <w:numId w:val="22"/>
        </w:numPr>
        <w:tabs>
          <w:tab w:val="left" w:pos="1134"/>
        </w:tabs>
        <w:spacing w:line="300" w:lineRule="exact"/>
        <w:ind w:left="0" w:firstLineChars="0" w:firstLine="546"/>
        <w:rPr>
          <w:rFonts w:ascii="宋体" w:eastAsia="宋体" w:hAnsi="宋体"/>
          <w:b/>
          <w:sz w:val="24"/>
          <w:szCs w:val="24"/>
        </w:rPr>
      </w:pPr>
      <w:r>
        <w:rPr>
          <w:rFonts w:ascii="宋体" w:eastAsia="宋体" w:hAnsi="宋体" w:hint="eastAsia"/>
          <w:b/>
          <w:sz w:val="24"/>
          <w:szCs w:val="24"/>
        </w:rPr>
        <w:t>残疾人福利性单位声明函（如未提供残疾人福利性单位声明函，则其投标产品中的残疾人福利性单位制造的货物不能享受招标文件规定的价格扣除，但不影响投标人投标文件的有效性）；</w:t>
      </w:r>
    </w:p>
    <w:p w:rsidR="00617245" w:rsidRDefault="00E07616">
      <w:pPr>
        <w:pStyle w:val="12"/>
        <w:numPr>
          <w:ilvl w:val="0"/>
          <w:numId w:val="22"/>
        </w:numPr>
        <w:tabs>
          <w:tab w:val="left" w:pos="1134"/>
        </w:tabs>
        <w:spacing w:line="300" w:lineRule="exact"/>
        <w:ind w:left="0" w:firstLineChars="0" w:firstLine="546"/>
        <w:rPr>
          <w:rFonts w:ascii="宋体" w:eastAsia="宋体" w:hAnsi="宋体"/>
          <w:b/>
          <w:sz w:val="24"/>
          <w:szCs w:val="24"/>
        </w:rPr>
      </w:pPr>
      <w:r>
        <w:rPr>
          <w:rFonts w:ascii="宋体" w:eastAsia="宋体" w:hAnsi="宋体" w:hint="eastAsia"/>
          <w:b/>
          <w:sz w:val="24"/>
          <w:szCs w:val="24"/>
        </w:rPr>
        <w:t>投标产品</w:t>
      </w:r>
      <w:r>
        <w:rPr>
          <w:rFonts w:ascii="宋体" w:eastAsia="宋体" w:hAnsi="宋体"/>
          <w:b/>
          <w:sz w:val="24"/>
          <w:szCs w:val="24"/>
        </w:rPr>
        <w:t>制造商属于监狱企业的证明文件复印件</w:t>
      </w:r>
      <w:r>
        <w:rPr>
          <w:rFonts w:ascii="宋体" w:eastAsia="宋体" w:hAnsi="宋体" w:hint="eastAsia"/>
          <w:b/>
          <w:sz w:val="24"/>
          <w:szCs w:val="24"/>
        </w:rPr>
        <w:t>（1、</w:t>
      </w:r>
      <w:r>
        <w:rPr>
          <w:rFonts w:ascii="宋体" w:eastAsia="宋体" w:hAnsi="宋体"/>
          <w:b/>
          <w:sz w:val="24"/>
          <w:szCs w:val="24"/>
        </w:rPr>
        <w:t>投标产品中为监狱企业制造的货物应提供由省级以上监狱管理局、戒毒管理局（含新疆生产建设兵团）出具的制造商属于监狱企业的证明文件复印件</w:t>
      </w:r>
      <w:r>
        <w:rPr>
          <w:rFonts w:ascii="宋体" w:eastAsia="宋体" w:hAnsi="宋体" w:hint="eastAsia"/>
          <w:b/>
          <w:sz w:val="24"/>
          <w:szCs w:val="24"/>
        </w:rPr>
        <w:t>；2、如未提供</w:t>
      </w:r>
      <w:r>
        <w:rPr>
          <w:rFonts w:ascii="宋体" w:eastAsia="宋体" w:hAnsi="宋体"/>
          <w:b/>
          <w:sz w:val="24"/>
          <w:szCs w:val="24"/>
        </w:rPr>
        <w:t>监狱企业的证明文件</w:t>
      </w:r>
      <w:r>
        <w:rPr>
          <w:rFonts w:ascii="宋体" w:eastAsia="宋体" w:hAnsi="宋体" w:hint="eastAsia"/>
          <w:b/>
          <w:sz w:val="24"/>
          <w:szCs w:val="24"/>
        </w:rPr>
        <w:t>复印件，则其</w:t>
      </w:r>
      <w:r>
        <w:rPr>
          <w:rFonts w:ascii="宋体" w:eastAsia="宋体" w:hAnsi="宋体"/>
          <w:b/>
          <w:sz w:val="24"/>
          <w:szCs w:val="24"/>
        </w:rPr>
        <w:t>投标产品中为监狱企业制造的货物</w:t>
      </w:r>
      <w:r>
        <w:rPr>
          <w:rFonts w:ascii="宋体" w:eastAsia="宋体" w:hAnsi="宋体" w:hint="eastAsia"/>
          <w:b/>
          <w:sz w:val="24"/>
          <w:szCs w:val="24"/>
        </w:rPr>
        <w:t>不能享受招标文件规定的价格扣除，但不影响投标人投标文件的有效性。）。</w:t>
      </w:r>
    </w:p>
    <w:p w:rsidR="00617245" w:rsidRDefault="00E07616">
      <w:pPr>
        <w:keepNext/>
        <w:keepLines/>
        <w:numPr>
          <w:ilvl w:val="2"/>
          <w:numId w:val="5"/>
        </w:numPr>
        <w:spacing w:line="300" w:lineRule="exact"/>
        <w:ind w:left="0" w:firstLine="0"/>
        <w:outlineLvl w:val="2"/>
        <w:rPr>
          <w:rFonts w:ascii="宋体" w:hAnsi="宋体"/>
          <w:b/>
          <w:bCs/>
          <w:sz w:val="24"/>
          <w:szCs w:val="24"/>
        </w:rPr>
      </w:pPr>
      <w:bookmarkStart w:id="53" w:name="_Toc316292019"/>
      <w:bookmarkStart w:id="54" w:name="_Toc316291396"/>
      <w:bookmarkStart w:id="55" w:name="_Toc316292020"/>
      <w:bookmarkStart w:id="56" w:name="_Toc316291395"/>
      <w:bookmarkStart w:id="57" w:name="_Toc183582218"/>
      <w:bookmarkStart w:id="58" w:name="_Toc183682355"/>
      <w:bookmarkStart w:id="59" w:name="_Toc217446049"/>
      <w:bookmarkEnd w:id="53"/>
      <w:bookmarkEnd w:id="54"/>
      <w:bookmarkEnd w:id="55"/>
      <w:bookmarkEnd w:id="56"/>
      <w:r>
        <w:rPr>
          <w:rFonts w:ascii="宋体" w:hAnsi="宋体" w:hint="eastAsia"/>
          <w:b/>
          <w:bCs/>
          <w:sz w:val="24"/>
          <w:szCs w:val="24"/>
        </w:rPr>
        <w:t>投标文件格式</w:t>
      </w:r>
      <w:bookmarkEnd w:id="57"/>
      <w:bookmarkEnd w:id="58"/>
      <w:bookmarkEnd w:id="59"/>
      <w:r>
        <w:rPr>
          <w:rFonts w:ascii="宋体" w:hAnsi="宋体" w:hint="eastAsia"/>
          <w:b/>
          <w:bCs/>
          <w:sz w:val="24"/>
          <w:szCs w:val="24"/>
        </w:rPr>
        <w:tab/>
      </w:r>
    </w:p>
    <w:p w:rsidR="00617245" w:rsidRDefault="00E07616">
      <w:pPr>
        <w:numPr>
          <w:ilvl w:val="0"/>
          <w:numId w:val="23"/>
        </w:numPr>
        <w:tabs>
          <w:tab w:val="left" w:pos="1134"/>
        </w:tabs>
        <w:spacing w:line="300" w:lineRule="exact"/>
        <w:ind w:left="0" w:firstLine="567"/>
        <w:rPr>
          <w:rFonts w:ascii="宋体" w:hAnsi="宋体"/>
          <w:sz w:val="24"/>
          <w:szCs w:val="24"/>
        </w:rPr>
      </w:pPr>
      <w:r>
        <w:rPr>
          <w:rFonts w:ascii="宋体" w:hAnsi="宋体" w:hint="eastAsia"/>
          <w:sz w:val="24"/>
          <w:szCs w:val="24"/>
        </w:rPr>
        <w:t>投标人应按照招标文件第3章中提供的“投标文件格式”填写相关内容。</w:t>
      </w:r>
    </w:p>
    <w:p w:rsidR="00617245" w:rsidRDefault="00E07616">
      <w:pPr>
        <w:numPr>
          <w:ilvl w:val="0"/>
          <w:numId w:val="23"/>
        </w:numPr>
        <w:tabs>
          <w:tab w:val="left" w:pos="1134"/>
        </w:tabs>
        <w:spacing w:line="300" w:lineRule="exact"/>
        <w:ind w:left="0" w:firstLine="567"/>
        <w:rPr>
          <w:rFonts w:ascii="宋体" w:hAnsi="宋体"/>
          <w:sz w:val="24"/>
          <w:szCs w:val="24"/>
        </w:rPr>
      </w:pPr>
      <w:r>
        <w:rPr>
          <w:rFonts w:ascii="宋体" w:hAnsi="宋体" w:hint="eastAsia"/>
          <w:sz w:val="24"/>
          <w:szCs w:val="24"/>
        </w:rPr>
        <w:t>对于没有格式要求的投标文件由投标人自行编写。</w:t>
      </w:r>
    </w:p>
    <w:p w:rsidR="00617245" w:rsidRDefault="00E07616">
      <w:pPr>
        <w:keepNext/>
        <w:keepLines/>
        <w:numPr>
          <w:ilvl w:val="2"/>
          <w:numId w:val="5"/>
        </w:numPr>
        <w:spacing w:line="300" w:lineRule="exact"/>
        <w:ind w:left="0" w:firstLine="0"/>
        <w:outlineLvl w:val="2"/>
        <w:rPr>
          <w:rFonts w:ascii="宋体" w:hAnsi="宋体"/>
          <w:b/>
          <w:bCs/>
          <w:sz w:val="24"/>
          <w:szCs w:val="24"/>
        </w:rPr>
      </w:pPr>
      <w:r>
        <w:rPr>
          <w:rFonts w:ascii="宋体" w:hAnsi="宋体" w:hint="eastAsia"/>
          <w:b/>
          <w:bCs/>
          <w:sz w:val="24"/>
          <w:szCs w:val="24"/>
        </w:rPr>
        <w:t>投标报价</w:t>
      </w:r>
    </w:p>
    <w:p w:rsidR="00617245" w:rsidRDefault="00E07616">
      <w:pPr>
        <w:numPr>
          <w:ilvl w:val="0"/>
          <w:numId w:val="24"/>
        </w:numPr>
        <w:tabs>
          <w:tab w:val="left" w:pos="1134"/>
        </w:tabs>
        <w:spacing w:line="300" w:lineRule="exact"/>
        <w:ind w:left="0" w:firstLine="560"/>
        <w:rPr>
          <w:rFonts w:ascii="宋体" w:hAnsi="宋体"/>
          <w:sz w:val="24"/>
          <w:szCs w:val="24"/>
        </w:rPr>
      </w:pPr>
      <w:r>
        <w:rPr>
          <w:rFonts w:ascii="宋体" w:hAnsi="宋体" w:hint="eastAsia"/>
          <w:sz w:val="24"/>
          <w:szCs w:val="24"/>
        </w:rPr>
        <w:t>投标人的报价是投标人响应招标项目要求的全部工作内容的价格体现，包括投标人完成本项目所需的一切费用。</w:t>
      </w:r>
    </w:p>
    <w:p w:rsidR="00617245" w:rsidRDefault="00E07616">
      <w:pPr>
        <w:numPr>
          <w:ilvl w:val="0"/>
          <w:numId w:val="24"/>
        </w:numPr>
        <w:tabs>
          <w:tab w:val="left" w:pos="1134"/>
        </w:tabs>
        <w:spacing w:line="300" w:lineRule="exact"/>
        <w:ind w:left="0" w:firstLine="560"/>
        <w:rPr>
          <w:rFonts w:ascii="宋体" w:hAnsi="宋体"/>
          <w:sz w:val="24"/>
          <w:szCs w:val="24"/>
        </w:rPr>
      </w:pPr>
      <w:r>
        <w:rPr>
          <w:rFonts w:ascii="宋体" w:hAnsi="宋体" w:hint="eastAsia"/>
          <w:sz w:val="24"/>
          <w:szCs w:val="24"/>
        </w:rPr>
        <w:t>投标人每种货物及服务内容只允许有一个报价，并且在合同履行过程中是固定不变的，任何有选择或可调整的报价将不予接受，并按无效投标处理。</w:t>
      </w:r>
    </w:p>
    <w:p w:rsidR="00617245" w:rsidRDefault="00E07616">
      <w:pPr>
        <w:tabs>
          <w:tab w:val="left" w:pos="1134"/>
        </w:tabs>
        <w:spacing w:line="300" w:lineRule="exact"/>
        <w:ind w:firstLineChars="202" w:firstLine="485"/>
        <w:rPr>
          <w:rFonts w:ascii="宋体" w:hAnsi="宋体"/>
          <w:sz w:val="24"/>
          <w:szCs w:val="24"/>
        </w:rPr>
      </w:pPr>
      <w:bookmarkStart w:id="60" w:name="_Toc183582223"/>
      <w:bookmarkStart w:id="61" w:name="_Toc217446050"/>
      <w:bookmarkStart w:id="62" w:name="_Toc183682360"/>
      <w:r>
        <w:rPr>
          <w:rFonts w:ascii="宋体" w:hAnsi="宋体" w:hint="eastAsia"/>
          <w:sz w:val="24"/>
          <w:szCs w:val="24"/>
        </w:rPr>
        <w:t>三、投标文件报价出现前后不一致的，按照下列规定修正：（1）大写金额和小写金额不一致的，以大写金额为准，但大写金额出现文字错误，导致金额无法判断的除外；（</w:t>
      </w:r>
      <w:r>
        <w:rPr>
          <w:rFonts w:ascii="宋体" w:hAnsi="宋体"/>
          <w:sz w:val="24"/>
          <w:szCs w:val="24"/>
        </w:rPr>
        <w:t>2</w:t>
      </w:r>
      <w:r>
        <w:rPr>
          <w:rFonts w:ascii="宋体" w:hAnsi="宋体" w:hint="eastAsia"/>
          <w:sz w:val="24"/>
          <w:szCs w:val="24"/>
        </w:rPr>
        <w:t>）单价金额小数点或者百分比有明显错位的，应以总价为准，并修改单价；（</w:t>
      </w:r>
      <w:r>
        <w:rPr>
          <w:rFonts w:ascii="宋体" w:hAnsi="宋体"/>
          <w:sz w:val="24"/>
          <w:szCs w:val="24"/>
        </w:rPr>
        <w:t>3</w:t>
      </w:r>
      <w:r>
        <w:rPr>
          <w:rFonts w:ascii="宋体" w:hAnsi="宋体" w:hint="eastAsia"/>
          <w:sz w:val="24"/>
          <w:szCs w:val="24"/>
        </w:rPr>
        <w:t>）总价金额与按单价汇总金额不一致的，以单价金额计算结果为准。</w:t>
      </w:r>
    </w:p>
    <w:p w:rsidR="00617245" w:rsidRDefault="00E07616">
      <w:pPr>
        <w:tabs>
          <w:tab w:val="left" w:pos="1134"/>
        </w:tabs>
        <w:spacing w:line="300" w:lineRule="exact"/>
        <w:ind w:firstLineChars="202" w:firstLine="485"/>
        <w:rPr>
          <w:rFonts w:ascii="宋体" w:hAnsi="宋体"/>
          <w:sz w:val="24"/>
          <w:szCs w:val="24"/>
        </w:rPr>
      </w:pPr>
      <w:r>
        <w:rPr>
          <w:rFonts w:ascii="宋体" w:hAnsi="宋体" w:cs="Arial" w:hint="eastAsia"/>
          <w:sz w:val="24"/>
          <w:szCs w:val="24"/>
        </w:rPr>
        <w:t>同时出现两种以上不一致的，按照前款规定的顺序修正。修正后的报价经投标人以书面形式通过云平台进行确认，并加盖投标人（法定名称）电子签章，投标人逾时确认的，其投标无效。</w:t>
      </w:r>
      <w:r>
        <w:rPr>
          <w:rFonts w:ascii="宋体" w:hAnsi="宋体" w:hint="eastAsia"/>
          <w:sz w:val="24"/>
          <w:szCs w:val="24"/>
        </w:rPr>
        <w:t>如因断电、断网、系统故障或其他不可抗力等因素</w:t>
      </w:r>
      <w:r>
        <w:rPr>
          <w:rFonts w:ascii="宋体" w:hAnsi="宋体" w:cs="Arial" w:hint="eastAsia"/>
          <w:sz w:val="24"/>
          <w:szCs w:val="24"/>
        </w:rPr>
        <w:t>，导致系统无法使用的，由投标人按评标委员会的要求进行澄清或者说明。</w:t>
      </w:r>
    </w:p>
    <w:p w:rsidR="00617245" w:rsidRDefault="00E07616">
      <w:pPr>
        <w:keepNext/>
        <w:keepLines/>
        <w:numPr>
          <w:ilvl w:val="2"/>
          <w:numId w:val="5"/>
        </w:numPr>
        <w:spacing w:line="300" w:lineRule="exact"/>
        <w:ind w:left="0" w:firstLine="0"/>
        <w:outlineLvl w:val="2"/>
        <w:rPr>
          <w:rFonts w:ascii="宋体" w:hAnsi="宋体"/>
          <w:b/>
          <w:bCs/>
          <w:sz w:val="24"/>
          <w:szCs w:val="24"/>
        </w:rPr>
      </w:pPr>
      <w:r>
        <w:rPr>
          <w:rFonts w:ascii="宋体" w:hAnsi="宋体" w:hint="eastAsia"/>
          <w:b/>
          <w:bCs/>
          <w:sz w:val="24"/>
          <w:szCs w:val="24"/>
        </w:rPr>
        <w:t>投标保证金</w:t>
      </w:r>
      <w:bookmarkEnd w:id="60"/>
      <w:bookmarkEnd w:id="61"/>
      <w:bookmarkEnd w:id="62"/>
    </w:p>
    <w:p w:rsidR="00617245" w:rsidRDefault="00E07616">
      <w:pPr>
        <w:spacing w:line="300" w:lineRule="exact"/>
        <w:ind w:firstLineChars="200" w:firstLine="480"/>
        <w:rPr>
          <w:rFonts w:ascii="宋体" w:hAnsi="宋体"/>
          <w:sz w:val="24"/>
          <w:szCs w:val="24"/>
        </w:rPr>
      </w:pPr>
      <w:r>
        <w:rPr>
          <w:rFonts w:ascii="宋体" w:hAnsi="宋体" w:cs="Arial" w:hint="eastAsia"/>
          <w:sz w:val="24"/>
          <w:szCs w:val="24"/>
        </w:rPr>
        <w:t>本项目不收取投标保证金。</w:t>
      </w:r>
    </w:p>
    <w:p w:rsidR="00617245" w:rsidRDefault="00E07616">
      <w:pPr>
        <w:keepNext/>
        <w:keepLines/>
        <w:numPr>
          <w:ilvl w:val="2"/>
          <w:numId w:val="5"/>
        </w:numPr>
        <w:tabs>
          <w:tab w:val="left" w:pos="851"/>
        </w:tabs>
        <w:spacing w:line="300" w:lineRule="exact"/>
        <w:ind w:left="0" w:firstLine="0"/>
        <w:outlineLvl w:val="2"/>
        <w:rPr>
          <w:rFonts w:ascii="宋体" w:hAnsi="宋体"/>
          <w:b/>
          <w:bCs/>
          <w:sz w:val="24"/>
          <w:szCs w:val="24"/>
        </w:rPr>
      </w:pPr>
      <w:bookmarkStart w:id="63" w:name="_Toc316292024"/>
      <w:bookmarkStart w:id="64" w:name="_Toc316291400"/>
      <w:bookmarkStart w:id="65" w:name="_Toc217446051"/>
      <w:bookmarkStart w:id="66" w:name="_Toc183582224"/>
      <w:bookmarkStart w:id="67" w:name="_Toc183682361"/>
      <w:bookmarkEnd w:id="63"/>
      <w:bookmarkEnd w:id="64"/>
      <w:r>
        <w:rPr>
          <w:rFonts w:ascii="宋体" w:hAnsi="宋体" w:hint="eastAsia"/>
          <w:b/>
          <w:bCs/>
          <w:sz w:val="24"/>
          <w:szCs w:val="24"/>
        </w:rPr>
        <w:t>投标有效期</w:t>
      </w:r>
      <w:bookmarkEnd w:id="65"/>
      <w:bookmarkEnd w:id="66"/>
      <w:bookmarkEnd w:id="67"/>
    </w:p>
    <w:p w:rsidR="00617245" w:rsidRDefault="00E07616">
      <w:pPr>
        <w:numPr>
          <w:ilvl w:val="0"/>
          <w:numId w:val="25"/>
        </w:numPr>
        <w:tabs>
          <w:tab w:val="left" w:pos="1134"/>
        </w:tabs>
        <w:spacing w:line="300" w:lineRule="exact"/>
        <w:ind w:left="0" w:firstLine="567"/>
        <w:rPr>
          <w:rFonts w:ascii="宋体" w:hAnsi="宋体"/>
          <w:sz w:val="24"/>
          <w:szCs w:val="24"/>
        </w:rPr>
      </w:pPr>
      <w:r>
        <w:rPr>
          <w:rFonts w:ascii="宋体" w:hAnsi="宋体" w:hint="eastAsia"/>
          <w:sz w:val="24"/>
          <w:szCs w:val="24"/>
        </w:rPr>
        <w:t>投标有效期为</w:t>
      </w:r>
      <w:r>
        <w:rPr>
          <w:rFonts w:ascii="宋体" w:hAnsi="宋体" w:cs="Helvetica" w:hint="eastAsia"/>
          <w:sz w:val="24"/>
          <w:szCs w:val="24"/>
        </w:rPr>
        <w:t>提交投标文件的截止之日起</w:t>
      </w:r>
      <w:r>
        <w:rPr>
          <w:rFonts w:ascii="宋体" w:hAnsi="宋体" w:hint="eastAsia"/>
          <w:sz w:val="24"/>
          <w:szCs w:val="24"/>
          <w:u w:val="single"/>
        </w:rPr>
        <w:t>120</w:t>
      </w:r>
      <w:r>
        <w:rPr>
          <w:rFonts w:ascii="宋体" w:hAnsi="宋体" w:hint="eastAsia"/>
          <w:sz w:val="24"/>
          <w:szCs w:val="24"/>
        </w:rPr>
        <w:t>天。投标有效期短于此规定期限的或不作响应的，则其投标文件将按无效投标文件处理。</w:t>
      </w:r>
    </w:p>
    <w:p w:rsidR="00617245" w:rsidRDefault="00E07616">
      <w:pPr>
        <w:numPr>
          <w:ilvl w:val="0"/>
          <w:numId w:val="25"/>
        </w:numPr>
        <w:tabs>
          <w:tab w:val="left" w:pos="1134"/>
        </w:tabs>
        <w:spacing w:line="300" w:lineRule="exact"/>
        <w:ind w:left="0" w:firstLine="567"/>
        <w:rPr>
          <w:rFonts w:ascii="宋体" w:hAnsi="宋体"/>
          <w:sz w:val="24"/>
          <w:szCs w:val="24"/>
        </w:rPr>
      </w:pPr>
      <w:r>
        <w:rPr>
          <w:rFonts w:ascii="宋体" w:hAnsi="宋体" w:hint="eastAsia"/>
          <w:sz w:val="24"/>
          <w:szCs w:val="24"/>
        </w:rPr>
        <w:t>特殊情况下，采购人可于投标有效期满之前要求投标人同意延长有效期，要求与答复均应为书面形式。投标人可以拒绝上述要求，其投标保证金不被没收。同意延长投标有效期的投标人不能修改其投标文件，关于投标保证金的有关规定在延长的投标有效期内继续有效。</w:t>
      </w:r>
    </w:p>
    <w:p w:rsidR="00617245" w:rsidRDefault="00E07616">
      <w:pPr>
        <w:pStyle w:val="3"/>
        <w:numPr>
          <w:ilvl w:val="2"/>
          <w:numId w:val="5"/>
        </w:numPr>
        <w:tabs>
          <w:tab w:val="left" w:pos="851"/>
        </w:tabs>
        <w:spacing w:after="200" w:line="300" w:lineRule="exact"/>
        <w:ind w:left="0" w:firstLine="0"/>
        <w:rPr>
          <w:color w:val="auto"/>
          <w:sz w:val="24"/>
          <w:szCs w:val="24"/>
        </w:rPr>
      </w:pPr>
      <w:bookmarkStart w:id="68" w:name="_Toc183682364"/>
      <w:bookmarkStart w:id="69" w:name="_Toc183582227"/>
      <w:bookmarkStart w:id="70" w:name="_Toc217446054"/>
      <w:r>
        <w:rPr>
          <w:rFonts w:hint="eastAsia"/>
          <w:color w:val="auto"/>
          <w:sz w:val="24"/>
          <w:szCs w:val="24"/>
        </w:rPr>
        <w:t>投标文件的制作和签章、加密</w:t>
      </w:r>
    </w:p>
    <w:p w:rsidR="00617245" w:rsidRDefault="00E07616">
      <w:pPr>
        <w:spacing w:line="300" w:lineRule="exact"/>
        <w:ind w:firstLineChars="200" w:firstLine="482"/>
        <w:rPr>
          <w:rFonts w:ascii="宋体" w:hAnsi="宋体"/>
          <w:sz w:val="24"/>
          <w:szCs w:val="24"/>
        </w:rPr>
      </w:pPr>
      <w:r>
        <w:rPr>
          <w:rFonts w:ascii="宋体" w:hAnsi="宋体" w:hint="eastAsia"/>
          <w:b/>
          <w:sz w:val="24"/>
          <w:szCs w:val="24"/>
        </w:rPr>
        <w:t>一、投标文件应根据招标文件的要求进行制作。</w:t>
      </w:r>
      <w:r>
        <w:rPr>
          <w:rFonts w:ascii="宋体" w:hAnsi="宋体" w:hint="eastAsia"/>
          <w:sz w:val="24"/>
          <w:szCs w:val="24"/>
        </w:rPr>
        <w:t>（说明：1、招标文件中要求提供复印件证明材料的，包含提供原件的影印件或复印件。2、要求提供复印件的证明材料须清晰可辨。）</w:t>
      </w:r>
    </w:p>
    <w:p w:rsidR="00617245" w:rsidRDefault="00E07616">
      <w:pPr>
        <w:spacing w:line="300" w:lineRule="exact"/>
        <w:ind w:firstLineChars="200" w:firstLine="480"/>
        <w:rPr>
          <w:rFonts w:ascii="宋体" w:hAnsi="宋体"/>
          <w:sz w:val="24"/>
          <w:szCs w:val="24"/>
        </w:rPr>
      </w:pPr>
      <w:r>
        <w:rPr>
          <w:rFonts w:ascii="宋体" w:hAnsi="宋体" w:hint="eastAsia"/>
          <w:sz w:val="24"/>
          <w:szCs w:val="24"/>
        </w:rPr>
        <w:t>二、投标文件制作详情：</w:t>
      </w:r>
    </w:p>
    <w:p w:rsidR="00617245" w:rsidRDefault="00E07616">
      <w:pPr>
        <w:spacing w:line="300" w:lineRule="exact"/>
        <w:ind w:firstLineChars="200" w:firstLine="480"/>
        <w:rPr>
          <w:rFonts w:ascii="宋体" w:hAnsi="宋体"/>
          <w:sz w:val="24"/>
          <w:szCs w:val="24"/>
        </w:rPr>
      </w:pPr>
      <w:r>
        <w:rPr>
          <w:rFonts w:ascii="宋体" w:hAnsi="宋体" w:hint="eastAsia"/>
          <w:sz w:val="24"/>
          <w:szCs w:val="24"/>
        </w:rPr>
        <w:t>1、本项目实行电子投标。投标人应先安装“政</w:t>
      </w:r>
      <w:proofErr w:type="gramStart"/>
      <w:r>
        <w:rPr>
          <w:rFonts w:ascii="宋体" w:hAnsi="宋体" w:hint="eastAsia"/>
          <w:sz w:val="24"/>
          <w:szCs w:val="24"/>
        </w:rPr>
        <w:t>采云</w:t>
      </w:r>
      <w:proofErr w:type="gramEnd"/>
      <w:r>
        <w:rPr>
          <w:rFonts w:ascii="宋体" w:hAnsi="宋体" w:hint="eastAsia"/>
          <w:sz w:val="24"/>
          <w:szCs w:val="24"/>
        </w:rPr>
        <w:t>投标客户端”（下载地址1：</w:t>
      </w:r>
      <w:r>
        <w:rPr>
          <w:rFonts w:ascii="宋体" w:hAnsi="宋体" w:hint="eastAsia"/>
          <w:sz w:val="24"/>
          <w:szCs w:val="24"/>
        </w:rPr>
        <w:lastRenderedPageBreak/>
        <w:t>前往成都市公共资源交易服务中心门户网站</w:t>
      </w:r>
      <w:proofErr w:type="gramStart"/>
      <w:r>
        <w:rPr>
          <w:rFonts w:ascii="宋体" w:hAnsi="宋体" w:hint="eastAsia"/>
          <w:sz w:val="24"/>
          <w:szCs w:val="24"/>
        </w:rPr>
        <w:t>—业务</w:t>
      </w:r>
      <w:proofErr w:type="gramEnd"/>
      <w:r>
        <w:rPr>
          <w:rFonts w:ascii="宋体" w:hAnsi="宋体" w:hint="eastAsia"/>
          <w:sz w:val="24"/>
          <w:szCs w:val="24"/>
        </w:rPr>
        <w:t>办理—下载专区—政府采购下载专区下载“政</w:t>
      </w:r>
      <w:proofErr w:type="gramStart"/>
      <w:r>
        <w:rPr>
          <w:rFonts w:ascii="宋体" w:hAnsi="宋体" w:hint="eastAsia"/>
          <w:sz w:val="24"/>
          <w:szCs w:val="24"/>
        </w:rPr>
        <w:t>采云</w:t>
      </w:r>
      <w:proofErr w:type="gramEnd"/>
      <w:r>
        <w:rPr>
          <w:rFonts w:ascii="宋体" w:hAnsi="宋体" w:hint="eastAsia"/>
          <w:sz w:val="24"/>
          <w:szCs w:val="24"/>
        </w:rPr>
        <w:t>投标客户端”；下载地址2：政府采购云平台—CA管理—绑定CA—下载驱动—“政</w:t>
      </w:r>
      <w:proofErr w:type="gramStart"/>
      <w:r>
        <w:rPr>
          <w:rFonts w:ascii="宋体" w:hAnsi="宋体" w:hint="eastAsia"/>
          <w:sz w:val="24"/>
          <w:szCs w:val="24"/>
        </w:rPr>
        <w:t>采云</w:t>
      </w:r>
      <w:proofErr w:type="gramEnd"/>
      <w:r>
        <w:rPr>
          <w:rFonts w:ascii="宋体" w:hAnsi="宋体" w:hint="eastAsia"/>
          <w:sz w:val="24"/>
          <w:szCs w:val="24"/>
        </w:rPr>
        <w:t>投标客户端”立即下载）。</w:t>
      </w:r>
      <w:r>
        <w:rPr>
          <w:rFonts w:ascii="宋体" w:hAnsi="宋体" w:hint="eastAsia"/>
          <w:b/>
          <w:sz w:val="24"/>
          <w:szCs w:val="24"/>
        </w:rPr>
        <w:t>投标人应按招标文件要求，通过“政</w:t>
      </w:r>
      <w:proofErr w:type="gramStart"/>
      <w:r>
        <w:rPr>
          <w:rFonts w:ascii="宋体" w:hAnsi="宋体" w:hint="eastAsia"/>
          <w:b/>
          <w:sz w:val="24"/>
          <w:szCs w:val="24"/>
        </w:rPr>
        <w:t>采云</w:t>
      </w:r>
      <w:proofErr w:type="gramEnd"/>
      <w:r>
        <w:rPr>
          <w:rFonts w:ascii="宋体" w:hAnsi="宋体" w:hint="eastAsia"/>
          <w:b/>
          <w:sz w:val="24"/>
          <w:szCs w:val="24"/>
        </w:rPr>
        <w:t>投标客户端”制作、加密并提交投标文件。</w:t>
      </w:r>
    </w:p>
    <w:p w:rsidR="00617245" w:rsidRDefault="00E07616">
      <w:pPr>
        <w:spacing w:line="300" w:lineRule="exact"/>
        <w:ind w:firstLineChars="200" w:firstLine="482"/>
        <w:rPr>
          <w:rFonts w:ascii="宋体" w:hAnsi="宋体"/>
          <w:b/>
          <w:sz w:val="24"/>
          <w:szCs w:val="24"/>
        </w:rPr>
      </w:pPr>
      <w:r>
        <w:rPr>
          <w:rFonts w:ascii="宋体" w:hAnsi="宋体" w:hint="eastAsia"/>
          <w:b/>
          <w:sz w:val="24"/>
          <w:szCs w:val="24"/>
        </w:rPr>
        <w:t>2、投标文件应加盖投标人（法定名称）电子签章，不得使用投标人专用章（如经济合同章、投标专用章等）或下属单位印章代替。</w:t>
      </w:r>
    </w:p>
    <w:p w:rsidR="00617245" w:rsidRDefault="00E07616">
      <w:pPr>
        <w:spacing w:line="300" w:lineRule="exact"/>
        <w:ind w:firstLineChars="200" w:firstLine="482"/>
        <w:rPr>
          <w:rFonts w:ascii="宋体" w:hAnsi="宋体"/>
          <w:b/>
          <w:sz w:val="24"/>
          <w:szCs w:val="24"/>
        </w:rPr>
      </w:pPr>
      <w:r>
        <w:rPr>
          <w:rFonts w:ascii="宋体" w:hAnsi="宋体" w:hint="eastAsia"/>
          <w:b/>
          <w:sz w:val="24"/>
          <w:szCs w:val="24"/>
        </w:rPr>
        <w:t>3、投标人应使用本企业CA数字证书对投标文件进行加密。</w:t>
      </w:r>
    </w:p>
    <w:p w:rsidR="00617245" w:rsidRDefault="00E07616">
      <w:pPr>
        <w:spacing w:line="300" w:lineRule="exact"/>
        <w:ind w:firstLineChars="200" w:firstLine="482"/>
        <w:rPr>
          <w:rFonts w:ascii="宋体" w:hAnsi="宋体"/>
          <w:b/>
          <w:sz w:val="24"/>
          <w:szCs w:val="24"/>
        </w:rPr>
      </w:pPr>
      <w:r>
        <w:rPr>
          <w:rFonts w:ascii="宋体" w:hAnsi="宋体" w:hint="eastAsia"/>
          <w:b/>
          <w:sz w:val="24"/>
          <w:szCs w:val="24"/>
        </w:rPr>
        <w:t>4、招标文件有修改的，投标人须重新下载修改后的招标文件（修改后的招标文件在更正公告中下载），根据修改后的招标文件制作、撤回修改，并递交投标文件。</w:t>
      </w:r>
    </w:p>
    <w:p w:rsidR="00617245" w:rsidRDefault="00E07616">
      <w:pPr>
        <w:spacing w:line="300" w:lineRule="exact"/>
        <w:ind w:firstLineChars="200" w:firstLine="480"/>
        <w:rPr>
          <w:rFonts w:ascii="宋体" w:hAnsi="宋体"/>
          <w:sz w:val="24"/>
          <w:szCs w:val="24"/>
        </w:rPr>
      </w:pPr>
      <w:r>
        <w:rPr>
          <w:rFonts w:ascii="宋体" w:hAnsi="宋体" w:hint="eastAsia"/>
          <w:sz w:val="24"/>
          <w:szCs w:val="24"/>
        </w:rPr>
        <w:t>5、使用“政府采购云平台”（含政</w:t>
      </w:r>
      <w:proofErr w:type="gramStart"/>
      <w:r>
        <w:rPr>
          <w:rFonts w:ascii="宋体" w:hAnsi="宋体" w:hint="eastAsia"/>
          <w:sz w:val="24"/>
          <w:szCs w:val="24"/>
        </w:rPr>
        <w:t>采云</w:t>
      </w:r>
      <w:proofErr w:type="gramEnd"/>
      <w:r>
        <w:rPr>
          <w:rFonts w:ascii="宋体" w:hAnsi="宋体" w:hint="eastAsia"/>
          <w:sz w:val="24"/>
          <w:szCs w:val="24"/>
        </w:rPr>
        <w:t>电子交易客户端）需要提前申领CA数字证书及电子签章，请自行前往四川CA、CFCA、天威CA服务点办理，只需办理其中一家CA数字证书及签章（提示：办理时请说明参与成都市政府采购项目）。投标人应及时完成在“政府采购云平台”的CA账号绑定，确保顺利参与电子投标。</w:t>
      </w:r>
    </w:p>
    <w:p w:rsidR="00617245" w:rsidRDefault="00E07616">
      <w:pPr>
        <w:pStyle w:val="3"/>
        <w:numPr>
          <w:ilvl w:val="2"/>
          <w:numId w:val="5"/>
        </w:numPr>
        <w:spacing w:after="200" w:line="300" w:lineRule="exact"/>
        <w:ind w:left="0" w:firstLine="0"/>
        <w:rPr>
          <w:color w:val="auto"/>
          <w:sz w:val="24"/>
          <w:szCs w:val="24"/>
        </w:rPr>
      </w:pPr>
      <w:r>
        <w:rPr>
          <w:rFonts w:hint="eastAsia"/>
          <w:color w:val="auto"/>
          <w:sz w:val="24"/>
          <w:szCs w:val="24"/>
        </w:rPr>
        <w:t>投标文件的</w:t>
      </w:r>
      <w:bookmarkEnd w:id="68"/>
      <w:bookmarkEnd w:id="69"/>
      <w:r>
        <w:rPr>
          <w:rFonts w:hint="eastAsia"/>
          <w:color w:val="auto"/>
          <w:sz w:val="24"/>
          <w:szCs w:val="24"/>
        </w:rPr>
        <w:t>递交</w:t>
      </w:r>
      <w:bookmarkEnd w:id="70"/>
    </w:p>
    <w:p w:rsidR="00617245" w:rsidRDefault="00E07616">
      <w:pPr>
        <w:tabs>
          <w:tab w:val="left" w:pos="0"/>
        </w:tabs>
        <w:spacing w:line="300" w:lineRule="exact"/>
        <w:ind w:firstLineChars="150" w:firstLine="360"/>
        <w:rPr>
          <w:rFonts w:ascii="宋体" w:hAnsi="宋体" w:cstheme="minorBidi"/>
          <w:bCs/>
          <w:sz w:val="24"/>
          <w:szCs w:val="24"/>
        </w:rPr>
      </w:pPr>
      <w:r>
        <w:rPr>
          <w:rFonts w:ascii="宋体" w:hAnsi="宋体" w:cstheme="minorBidi" w:hint="eastAsia"/>
          <w:bCs/>
          <w:sz w:val="24"/>
          <w:szCs w:val="24"/>
        </w:rPr>
        <w:t>一、投标人应当在投标文件递交截止时间前，将生成的已加密的投标文件成功递交至“政府采购云平台”。</w:t>
      </w:r>
    </w:p>
    <w:p w:rsidR="00617245" w:rsidRDefault="00E07616">
      <w:pPr>
        <w:tabs>
          <w:tab w:val="left" w:pos="0"/>
        </w:tabs>
        <w:spacing w:line="300" w:lineRule="exact"/>
        <w:ind w:firstLineChars="150" w:firstLine="360"/>
        <w:rPr>
          <w:rFonts w:ascii="宋体" w:hAnsi="宋体" w:cstheme="minorBidi"/>
          <w:bCs/>
          <w:sz w:val="24"/>
          <w:szCs w:val="24"/>
        </w:rPr>
      </w:pPr>
      <w:r>
        <w:rPr>
          <w:rFonts w:ascii="宋体" w:hAnsi="宋体" w:cstheme="minorBidi" w:hint="eastAsia"/>
          <w:bCs/>
          <w:sz w:val="24"/>
          <w:szCs w:val="24"/>
        </w:rPr>
        <w:t>二、因招标文件的修改推迟投标截止日期的，投标人按采购中心在“四川政府采购网”和“成都市武侯区政府采购中心”网站上发布的澄清公告中修改的时间递交投标文件，同时通过“政府采购云平台”将澄清或者修改的内容告知所有在系统中成功获取招标文件的潜在投标人。</w:t>
      </w:r>
    </w:p>
    <w:p w:rsidR="00617245" w:rsidRDefault="00E07616">
      <w:pPr>
        <w:tabs>
          <w:tab w:val="left" w:pos="0"/>
        </w:tabs>
        <w:spacing w:line="300" w:lineRule="exact"/>
        <w:ind w:firstLineChars="150" w:firstLine="360"/>
        <w:rPr>
          <w:rFonts w:ascii="宋体" w:hAnsi="宋体"/>
          <w:bCs/>
          <w:sz w:val="24"/>
          <w:szCs w:val="24"/>
        </w:rPr>
      </w:pPr>
      <w:r>
        <w:rPr>
          <w:rFonts w:ascii="宋体" w:hAnsi="宋体" w:cstheme="minorBidi" w:hint="eastAsia"/>
          <w:bCs/>
          <w:sz w:val="24"/>
          <w:szCs w:val="24"/>
        </w:rPr>
        <w:t>三、投标人应充分考虑递交文件的不可预见因素，未在投标截止时间前完成递交的，在投标截止时间后将无法递交</w:t>
      </w:r>
      <w:r>
        <w:rPr>
          <w:rFonts w:ascii="宋体" w:hAnsi="宋体" w:hint="eastAsia"/>
          <w:bCs/>
          <w:sz w:val="24"/>
          <w:szCs w:val="24"/>
        </w:rPr>
        <w:t>。</w:t>
      </w:r>
    </w:p>
    <w:p w:rsidR="00617245" w:rsidRDefault="00E07616">
      <w:pPr>
        <w:pStyle w:val="3"/>
        <w:numPr>
          <w:ilvl w:val="2"/>
          <w:numId w:val="5"/>
        </w:numPr>
        <w:spacing w:after="200" w:line="300" w:lineRule="exact"/>
        <w:ind w:left="0" w:firstLine="0"/>
        <w:rPr>
          <w:color w:val="auto"/>
          <w:sz w:val="24"/>
          <w:szCs w:val="24"/>
        </w:rPr>
      </w:pPr>
      <w:r>
        <w:rPr>
          <w:rFonts w:hint="eastAsia"/>
          <w:color w:val="auto"/>
          <w:sz w:val="24"/>
          <w:szCs w:val="24"/>
        </w:rPr>
        <w:t>投标文件的补充、修改</w:t>
      </w:r>
    </w:p>
    <w:p w:rsidR="00617245" w:rsidRDefault="00E07616">
      <w:pPr>
        <w:numPr>
          <w:ilvl w:val="0"/>
          <w:numId w:val="26"/>
        </w:numPr>
        <w:tabs>
          <w:tab w:val="left" w:pos="1134"/>
        </w:tabs>
        <w:spacing w:before="120" w:after="200" w:line="300" w:lineRule="exact"/>
        <w:ind w:left="0" w:firstLine="567"/>
        <w:rPr>
          <w:rFonts w:ascii="宋体" w:hAnsi="宋体"/>
          <w:sz w:val="24"/>
          <w:szCs w:val="24"/>
        </w:rPr>
      </w:pPr>
      <w:r>
        <w:rPr>
          <w:rFonts w:ascii="宋体" w:hAnsi="宋体" w:hint="eastAsia"/>
          <w:sz w:val="24"/>
          <w:szCs w:val="24"/>
        </w:rPr>
        <w:t>在投标截止时间之前，投标人可对已递交的投标文件进行补充、修改。补充或者修改投标文件的，应当先撤回已递交的投标文件，在“政</w:t>
      </w:r>
      <w:proofErr w:type="gramStart"/>
      <w:r>
        <w:rPr>
          <w:rFonts w:ascii="宋体" w:hAnsi="宋体" w:hint="eastAsia"/>
          <w:sz w:val="24"/>
          <w:szCs w:val="24"/>
        </w:rPr>
        <w:t>采云</w:t>
      </w:r>
      <w:proofErr w:type="gramEnd"/>
      <w:r>
        <w:rPr>
          <w:rFonts w:ascii="宋体" w:hAnsi="宋体" w:hint="eastAsia"/>
          <w:sz w:val="24"/>
          <w:szCs w:val="24"/>
        </w:rPr>
        <w:t>投标客户端”补充、修改投标文件并签章、加密后重新递交。撤回投标文件进行补充、修改，在投标截止时间前未重新递交的，视为撤回投标文件。</w:t>
      </w:r>
    </w:p>
    <w:p w:rsidR="00617245" w:rsidRDefault="00E07616">
      <w:pPr>
        <w:numPr>
          <w:ilvl w:val="0"/>
          <w:numId w:val="26"/>
        </w:numPr>
        <w:tabs>
          <w:tab w:val="left" w:pos="1134"/>
        </w:tabs>
        <w:spacing w:before="120" w:after="200" w:line="300" w:lineRule="exact"/>
        <w:ind w:left="0" w:firstLine="567"/>
        <w:rPr>
          <w:rFonts w:ascii="宋体" w:hAnsi="宋体"/>
          <w:sz w:val="24"/>
          <w:szCs w:val="24"/>
        </w:rPr>
      </w:pPr>
      <w:r>
        <w:rPr>
          <w:rFonts w:ascii="宋体" w:hAnsi="宋体" w:hint="eastAsia"/>
          <w:sz w:val="24"/>
          <w:szCs w:val="24"/>
        </w:rPr>
        <w:t>在投标截止时间之后，投标人不得对其递交的投标文件做任何补充、修改。</w:t>
      </w:r>
    </w:p>
    <w:p w:rsidR="00617245" w:rsidRDefault="00E07616">
      <w:pPr>
        <w:pStyle w:val="3"/>
        <w:numPr>
          <w:ilvl w:val="2"/>
          <w:numId w:val="5"/>
        </w:numPr>
        <w:spacing w:after="200" w:line="300" w:lineRule="exact"/>
        <w:ind w:left="0" w:firstLine="0"/>
        <w:rPr>
          <w:color w:val="auto"/>
          <w:sz w:val="24"/>
          <w:szCs w:val="24"/>
        </w:rPr>
      </w:pPr>
      <w:bookmarkStart w:id="71" w:name="_Toc316475587"/>
      <w:bookmarkStart w:id="72" w:name="_Toc316475586"/>
      <w:bookmarkStart w:id="73" w:name="_Toc217446055"/>
      <w:bookmarkStart w:id="74" w:name="_Toc183582228"/>
      <w:bookmarkStart w:id="75" w:name="_Toc183682365"/>
      <w:bookmarkEnd w:id="71"/>
      <w:bookmarkEnd w:id="72"/>
      <w:r>
        <w:rPr>
          <w:rFonts w:hint="eastAsia"/>
          <w:color w:val="auto"/>
          <w:sz w:val="24"/>
          <w:szCs w:val="24"/>
        </w:rPr>
        <w:t>投标文件的</w:t>
      </w:r>
      <w:bookmarkEnd w:id="73"/>
      <w:bookmarkEnd w:id="74"/>
      <w:bookmarkEnd w:id="75"/>
      <w:r>
        <w:rPr>
          <w:rFonts w:hint="eastAsia"/>
          <w:color w:val="auto"/>
          <w:sz w:val="24"/>
          <w:szCs w:val="24"/>
        </w:rPr>
        <w:t>撤回</w:t>
      </w:r>
    </w:p>
    <w:p w:rsidR="00617245" w:rsidRDefault="00E07616">
      <w:pPr>
        <w:spacing w:before="120" w:after="200" w:line="300" w:lineRule="exact"/>
        <w:ind w:firstLineChars="200" w:firstLine="480"/>
        <w:rPr>
          <w:rFonts w:ascii="宋体" w:hAnsi="宋体"/>
          <w:bCs/>
          <w:sz w:val="24"/>
          <w:szCs w:val="24"/>
        </w:rPr>
      </w:pPr>
      <w:r>
        <w:rPr>
          <w:rFonts w:ascii="宋体" w:hAnsi="宋体" w:hint="eastAsia"/>
          <w:bCs/>
          <w:sz w:val="24"/>
          <w:szCs w:val="24"/>
        </w:rPr>
        <w:t>在投标截止时间之前，投标人可对已递交的投标文件进行撤回。在投标截止时间之后，投标人不得撤回投标文件。</w:t>
      </w:r>
    </w:p>
    <w:p w:rsidR="00617245" w:rsidRDefault="00E07616">
      <w:pPr>
        <w:pStyle w:val="3"/>
        <w:numPr>
          <w:ilvl w:val="2"/>
          <w:numId w:val="5"/>
        </w:numPr>
        <w:spacing w:after="200" w:line="300" w:lineRule="exact"/>
        <w:rPr>
          <w:color w:val="auto"/>
          <w:sz w:val="24"/>
          <w:szCs w:val="24"/>
        </w:rPr>
      </w:pPr>
      <w:r>
        <w:rPr>
          <w:rFonts w:hint="eastAsia"/>
          <w:color w:val="auto"/>
          <w:sz w:val="24"/>
          <w:szCs w:val="24"/>
        </w:rPr>
        <w:t>投标文件的解密</w:t>
      </w:r>
    </w:p>
    <w:p w:rsidR="00617245" w:rsidRDefault="00E07616">
      <w:pPr>
        <w:tabs>
          <w:tab w:val="left" w:pos="1134"/>
        </w:tabs>
        <w:spacing w:before="120" w:line="300" w:lineRule="exact"/>
        <w:ind w:firstLineChars="202" w:firstLine="485"/>
        <w:rPr>
          <w:rFonts w:ascii="宋体" w:hAnsi="宋体"/>
          <w:bCs/>
          <w:sz w:val="24"/>
          <w:szCs w:val="24"/>
        </w:rPr>
      </w:pPr>
      <w:r>
        <w:rPr>
          <w:rFonts w:ascii="宋体" w:hAnsi="宋体" w:hint="eastAsia"/>
          <w:bCs/>
          <w:sz w:val="24"/>
          <w:szCs w:val="24"/>
        </w:rPr>
        <w:t>投标人</w:t>
      </w:r>
      <w:r>
        <w:rPr>
          <w:rFonts w:ascii="宋体" w:hAnsi="宋体" w:hint="eastAsia"/>
          <w:sz w:val="24"/>
          <w:szCs w:val="24"/>
        </w:rPr>
        <w:t>登录政府采购云平台，点击“项目采购—开标评标”模块，找到对应项目，进入“开标大厅”，等待采购中心开启解密后，进行线上解密。</w:t>
      </w:r>
      <w:r>
        <w:rPr>
          <w:rFonts w:ascii="宋体" w:hAnsi="宋体" w:hint="eastAsia"/>
          <w:bCs/>
          <w:sz w:val="24"/>
          <w:szCs w:val="24"/>
        </w:rPr>
        <w:t>除因</w:t>
      </w:r>
      <w:r>
        <w:rPr>
          <w:rFonts w:ascii="宋体" w:hAnsi="宋体" w:hint="eastAsia"/>
          <w:sz w:val="24"/>
          <w:szCs w:val="24"/>
        </w:rPr>
        <w:t>采购中心</w:t>
      </w:r>
      <w:r>
        <w:rPr>
          <w:rFonts w:ascii="宋体" w:hAnsi="宋体" w:hint="eastAsia"/>
          <w:bCs/>
          <w:sz w:val="24"/>
          <w:szCs w:val="24"/>
        </w:rPr>
        <w:t>断电、断网、系统故障或其他不可抗力等因素，导致系统无法使用外，投标人在规定的解密时间内，未成功解密的投标文件将视为无效投标文件。</w:t>
      </w:r>
    </w:p>
    <w:p w:rsidR="00617245" w:rsidRDefault="00E07616">
      <w:pPr>
        <w:keepNext/>
        <w:keepLines/>
        <w:numPr>
          <w:ilvl w:val="1"/>
          <w:numId w:val="5"/>
        </w:numPr>
        <w:spacing w:line="300" w:lineRule="exact"/>
        <w:jc w:val="left"/>
        <w:outlineLvl w:val="1"/>
        <w:rPr>
          <w:rFonts w:ascii="宋体" w:hAnsi="宋体"/>
          <w:b/>
          <w:bCs/>
          <w:sz w:val="24"/>
          <w:szCs w:val="24"/>
        </w:rPr>
      </w:pPr>
      <w:bookmarkStart w:id="76" w:name="_Toc77400782"/>
      <w:bookmarkStart w:id="77" w:name="_Toc217446056"/>
      <w:bookmarkStart w:id="78" w:name="_Toc183682368"/>
      <w:bookmarkStart w:id="79" w:name="_Toc183582231"/>
      <w:bookmarkStart w:id="80" w:name="_Toc89075878"/>
      <w:bookmarkStart w:id="81" w:name="_Toc86320468"/>
      <w:r>
        <w:rPr>
          <w:rFonts w:ascii="宋体" w:hAnsi="宋体" w:hint="eastAsia"/>
          <w:b/>
          <w:bCs/>
          <w:sz w:val="24"/>
          <w:szCs w:val="24"/>
        </w:rPr>
        <w:lastRenderedPageBreak/>
        <w:t>开标、资格审查、评标和中标</w:t>
      </w:r>
      <w:bookmarkEnd w:id="76"/>
      <w:bookmarkEnd w:id="77"/>
      <w:bookmarkEnd w:id="78"/>
      <w:bookmarkEnd w:id="79"/>
      <w:bookmarkEnd w:id="80"/>
      <w:bookmarkEnd w:id="81"/>
    </w:p>
    <w:p w:rsidR="00617245" w:rsidRDefault="00E07616">
      <w:pPr>
        <w:keepNext/>
        <w:keepLines/>
        <w:numPr>
          <w:ilvl w:val="2"/>
          <w:numId w:val="5"/>
        </w:numPr>
        <w:spacing w:line="300" w:lineRule="exact"/>
        <w:ind w:left="0" w:firstLine="0"/>
        <w:outlineLvl w:val="2"/>
        <w:rPr>
          <w:rFonts w:ascii="宋体" w:hAnsi="宋体"/>
          <w:b/>
          <w:bCs/>
          <w:sz w:val="24"/>
          <w:szCs w:val="24"/>
        </w:rPr>
      </w:pPr>
      <w:r>
        <w:rPr>
          <w:rFonts w:ascii="宋体" w:hAnsi="宋体" w:hint="eastAsia"/>
          <w:b/>
          <w:bCs/>
          <w:sz w:val="24"/>
          <w:szCs w:val="24"/>
        </w:rPr>
        <w:t>开标及开标程序</w:t>
      </w:r>
    </w:p>
    <w:p w:rsidR="00617245" w:rsidRDefault="00E07616">
      <w:pPr>
        <w:pStyle w:val="12"/>
        <w:numPr>
          <w:ilvl w:val="0"/>
          <w:numId w:val="27"/>
        </w:numPr>
        <w:tabs>
          <w:tab w:val="left" w:pos="1134"/>
        </w:tabs>
        <w:spacing w:before="120" w:after="200" w:line="300" w:lineRule="exact"/>
        <w:ind w:left="0" w:right="210" w:firstLineChars="0" w:firstLine="567"/>
        <w:rPr>
          <w:rFonts w:ascii="宋体" w:eastAsia="宋体" w:hAnsi="宋体" w:cs="宋体"/>
          <w:sz w:val="24"/>
          <w:szCs w:val="24"/>
        </w:rPr>
      </w:pPr>
      <w:r>
        <w:rPr>
          <w:rFonts w:ascii="宋体" w:eastAsia="宋体" w:hAnsi="宋体" w:cs="宋体" w:hint="eastAsia"/>
          <w:sz w:val="24"/>
          <w:szCs w:val="24"/>
        </w:rPr>
        <w:t>本项目为不见面开标项目。递交投标文件的投标人不足3家的，不予开标。</w:t>
      </w:r>
    </w:p>
    <w:p w:rsidR="00617245" w:rsidRDefault="00E07616">
      <w:pPr>
        <w:pStyle w:val="12"/>
        <w:numPr>
          <w:ilvl w:val="0"/>
          <w:numId w:val="27"/>
        </w:numPr>
        <w:tabs>
          <w:tab w:val="left" w:pos="1134"/>
        </w:tabs>
        <w:spacing w:before="120" w:after="200" w:line="300" w:lineRule="exact"/>
        <w:ind w:left="0" w:right="210" w:firstLineChars="0" w:firstLine="567"/>
        <w:rPr>
          <w:rFonts w:ascii="宋体" w:eastAsia="宋体" w:hAnsi="宋体" w:cs="宋体"/>
          <w:b/>
          <w:sz w:val="24"/>
          <w:szCs w:val="24"/>
        </w:rPr>
      </w:pPr>
      <w:r>
        <w:rPr>
          <w:rFonts w:ascii="宋体" w:eastAsia="宋体" w:hAnsi="宋体" w:cs="宋体" w:hint="eastAsia"/>
          <w:b/>
          <w:sz w:val="24"/>
          <w:szCs w:val="24"/>
        </w:rPr>
        <w:t>开标准备工作。投标人需在开标当日、投标截止时间前登录“政府采购云平台”，通过“开标大厅”参与不见面开标。登录成都市公共资源交易服务中心门户网站（https://www.cdggzy.com/）—政府采购云平台—项目采购—开标评标—开标大厅（找到对应项目）。提示：投标人未按时登录不见面开标系统，错过开标解密时间的，由投标人自行承担不利后果。</w:t>
      </w:r>
    </w:p>
    <w:p w:rsidR="00617245" w:rsidRDefault="00E07616">
      <w:pPr>
        <w:pStyle w:val="12"/>
        <w:numPr>
          <w:ilvl w:val="0"/>
          <w:numId w:val="27"/>
        </w:numPr>
        <w:tabs>
          <w:tab w:val="left" w:pos="1134"/>
        </w:tabs>
        <w:spacing w:before="120" w:after="200" w:line="300" w:lineRule="exact"/>
        <w:ind w:left="0" w:right="210" w:firstLineChars="0" w:firstLine="567"/>
        <w:rPr>
          <w:rFonts w:ascii="宋体" w:eastAsia="宋体" w:hAnsi="宋体" w:cs="宋体"/>
          <w:b/>
          <w:sz w:val="24"/>
          <w:szCs w:val="24"/>
        </w:rPr>
      </w:pPr>
      <w:r>
        <w:rPr>
          <w:rFonts w:ascii="宋体" w:eastAsia="宋体" w:hAnsi="宋体" w:cs="宋体" w:hint="eastAsia"/>
          <w:b/>
          <w:sz w:val="24"/>
          <w:szCs w:val="24"/>
        </w:rPr>
        <w:t>解密投标文件。等待采购中心开启解密后，投标人进行线上解密。开启解密后，投标人应在60分钟内，使用加密该投标文件的CA数字证书在线完成投标文件的解密。除因采购中心断电、断网、系统故障或其他不可抗力等因素，导致系统无法使用外，投标人在规定的解密时间内，未成功解密的投标文件将视为无效投标文件。</w:t>
      </w:r>
    </w:p>
    <w:p w:rsidR="00617245" w:rsidRDefault="00E07616">
      <w:pPr>
        <w:pStyle w:val="12"/>
        <w:numPr>
          <w:ilvl w:val="0"/>
          <w:numId w:val="27"/>
        </w:numPr>
        <w:tabs>
          <w:tab w:val="left" w:pos="1134"/>
        </w:tabs>
        <w:spacing w:before="120" w:after="200" w:line="300" w:lineRule="exact"/>
        <w:ind w:left="0" w:right="210" w:firstLineChars="0" w:firstLine="567"/>
        <w:rPr>
          <w:rFonts w:ascii="宋体" w:eastAsia="宋体" w:hAnsi="宋体" w:cs="宋体"/>
          <w:b/>
          <w:sz w:val="24"/>
          <w:szCs w:val="24"/>
        </w:rPr>
      </w:pPr>
      <w:r>
        <w:rPr>
          <w:rFonts w:ascii="宋体" w:eastAsia="宋体" w:hAnsi="宋体" w:cs="宋体" w:hint="eastAsia"/>
          <w:b/>
          <w:sz w:val="24"/>
          <w:szCs w:val="24"/>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rsidR="00617245" w:rsidRDefault="00E07616">
      <w:pPr>
        <w:pStyle w:val="12"/>
        <w:numPr>
          <w:ilvl w:val="0"/>
          <w:numId w:val="27"/>
        </w:numPr>
        <w:tabs>
          <w:tab w:val="left" w:pos="1134"/>
        </w:tabs>
        <w:spacing w:before="120" w:after="200" w:line="300" w:lineRule="exact"/>
        <w:ind w:left="0" w:right="210" w:firstLineChars="0" w:firstLine="567"/>
        <w:rPr>
          <w:rFonts w:ascii="宋体" w:eastAsia="宋体" w:hAnsi="宋体" w:cs="宋体"/>
          <w:b/>
          <w:sz w:val="24"/>
          <w:szCs w:val="24"/>
        </w:rPr>
      </w:pPr>
      <w:r>
        <w:rPr>
          <w:rFonts w:ascii="宋体" w:eastAsia="宋体" w:hAnsi="宋体" w:cs="宋体" w:hint="eastAsia"/>
          <w:b/>
          <w:sz w:val="24"/>
          <w:szCs w:val="24"/>
        </w:rPr>
        <w:t>投标人对开标过程和开标记录有疑义，以及认为采购人、采购中心相关工作人员有需要回避的情形的，及时向工作人员提出询问或者回避申请。采购人、采购中心对投标人提出的询问或者回避申请应当及时处理。</w:t>
      </w:r>
    </w:p>
    <w:p w:rsidR="00617245" w:rsidRDefault="00E07616">
      <w:pPr>
        <w:pStyle w:val="12"/>
        <w:numPr>
          <w:ilvl w:val="0"/>
          <w:numId w:val="27"/>
        </w:numPr>
        <w:tabs>
          <w:tab w:val="left" w:pos="1134"/>
        </w:tabs>
        <w:spacing w:before="120" w:after="200" w:line="300" w:lineRule="exact"/>
        <w:ind w:left="0" w:right="210" w:firstLineChars="0" w:firstLine="567"/>
        <w:rPr>
          <w:rFonts w:ascii="宋体" w:eastAsia="宋体" w:hAnsi="宋体" w:cs="宋体"/>
          <w:b/>
          <w:sz w:val="24"/>
          <w:szCs w:val="24"/>
        </w:rPr>
      </w:pPr>
      <w:r>
        <w:rPr>
          <w:rFonts w:ascii="宋体" w:eastAsia="宋体" w:hAnsi="宋体" w:cs="宋体" w:hint="eastAsia"/>
          <w:b/>
          <w:sz w:val="24"/>
          <w:szCs w:val="24"/>
        </w:rPr>
        <w:t>投标人电脑终端等硬件设备和软件系统配置：投标人电脑终端等硬件设备和软件系统配置应符合电子投标（含不见面开标大厅）投标人电脑终端配置要求并运行正常，投标人承担因未尽职责产生的不利后果。</w:t>
      </w:r>
    </w:p>
    <w:p w:rsidR="00617245" w:rsidRDefault="00E07616">
      <w:pPr>
        <w:pStyle w:val="12"/>
        <w:numPr>
          <w:ilvl w:val="0"/>
          <w:numId w:val="27"/>
        </w:numPr>
        <w:tabs>
          <w:tab w:val="left" w:pos="1134"/>
        </w:tabs>
        <w:spacing w:before="120" w:after="200" w:line="300" w:lineRule="exact"/>
        <w:ind w:left="0" w:right="210" w:firstLineChars="0" w:firstLine="567"/>
        <w:rPr>
          <w:rFonts w:ascii="宋体" w:eastAsia="宋体" w:hAnsi="宋体" w:cs="宋体"/>
          <w:b/>
          <w:sz w:val="24"/>
          <w:szCs w:val="24"/>
        </w:rPr>
      </w:pPr>
      <w:r>
        <w:rPr>
          <w:rFonts w:ascii="宋体" w:eastAsia="宋体" w:hAnsi="宋体" w:cs="宋体" w:hint="eastAsia"/>
          <w:b/>
          <w:sz w:val="24"/>
          <w:szCs w:val="24"/>
        </w:rPr>
        <w:t>因采购中心断电、断网、系统故障或其他不可抗力等因素导致不见面开标系统无法正常运行的，开标活动中止或延迟，待系统恢复正常后继续进行开标活动。</w:t>
      </w:r>
    </w:p>
    <w:p w:rsidR="00617245" w:rsidRDefault="00E07616">
      <w:pPr>
        <w:pStyle w:val="12"/>
        <w:numPr>
          <w:ilvl w:val="0"/>
          <w:numId w:val="27"/>
        </w:numPr>
        <w:tabs>
          <w:tab w:val="left" w:pos="1134"/>
        </w:tabs>
        <w:spacing w:before="120" w:after="200" w:line="300" w:lineRule="exact"/>
        <w:ind w:left="0" w:right="210" w:firstLineChars="0" w:firstLine="567"/>
        <w:rPr>
          <w:rFonts w:ascii="宋体" w:eastAsia="宋体" w:hAnsi="宋体" w:cs="宋体"/>
          <w:b/>
          <w:sz w:val="24"/>
          <w:szCs w:val="24"/>
        </w:rPr>
      </w:pPr>
      <w:r>
        <w:rPr>
          <w:rFonts w:ascii="宋体" w:eastAsia="宋体" w:hAnsi="宋体" w:cs="宋体" w:hint="eastAsia"/>
          <w:b/>
          <w:sz w:val="24"/>
          <w:szCs w:val="24"/>
        </w:rPr>
        <w:t>不见面开标过程中，各方主体均应遵守互联网有关规定，不得发表与交易活动无关的言论。</w:t>
      </w:r>
    </w:p>
    <w:p w:rsidR="00617245" w:rsidRDefault="00E07616">
      <w:pPr>
        <w:keepNext/>
        <w:keepLines/>
        <w:numPr>
          <w:ilvl w:val="2"/>
          <w:numId w:val="5"/>
        </w:numPr>
        <w:spacing w:line="300" w:lineRule="exact"/>
        <w:ind w:left="0" w:firstLine="0"/>
        <w:outlineLvl w:val="2"/>
        <w:rPr>
          <w:rFonts w:ascii="宋体" w:hAnsi="宋体"/>
          <w:b/>
          <w:bCs/>
          <w:sz w:val="24"/>
          <w:szCs w:val="24"/>
        </w:rPr>
      </w:pPr>
      <w:r>
        <w:rPr>
          <w:rFonts w:ascii="宋体" w:hAnsi="宋体" w:hint="eastAsia"/>
          <w:b/>
          <w:bCs/>
          <w:sz w:val="24"/>
          <w:szCs w:val="24"/>
        </w:rPr>
        <w:t>资格审查</w:t>
      </w:r>
    </w:p>
    <w:p w:rsidR="00617245" w:rsidRDefault="00E07616">
      <w:pPr>
        <w:spacing w:line="300" w:lineRule="exact"/>
        <w:ind w:firstLine="495"/>
        <w:rPr>
          <w:rFonts w:ascii="宋体" w:hAnsi="宋体"/>
          <w:sz w:val="24"/>
          <w:szCs w:val="24"/>
        </w:rPr>
      </w:pPr>
      <w:r>
        <w:rPr>
          <w:rFonts w:ascii="宋体" w:hAnsi="宋体" w:hint="eastAsia"/>
          <w:sz w:val="24"/>
          <w:szCs w:val="24"/>
        </w:rPr>
        <w:t>详见招标文件第5章。</w:t>
      </w:r>
    </w:p>
    <w:p w:rsidR="00617245" w:rsidRDefault="00E07616">
      <w:pPr>
        <w:keepNext/>
        <w:keepLines/>
        <w:numPr>
          <w:ilvl w:val="2"/>
          <w:numId w:val="5"/>
        </w:numPr>
        <w:spacing w:line="300" w:lineRule="exact"/>
        <w:ind w:left="0" w:firstLine="0"/>
        <w:outlineLvl w:val="2"/>
        <w:rPr>
          <w:rFonts w:ascii="宋体" w:hAnsi="宋体"/>
          <w:b/>
          <w:bCs/>
          <w:sz w:val="24"/>
          <w:szCs w:val="24"/>
        </w:rPr>
      </w:pPr>
      <w:r>
        <w:rPr>
          <w:rFonts w:ascii="宋体" w:hAnsi="宋体" w:hint="eastAsia"/>
          <w:b/>
          <w:bCs/>
          <w:sz w:val="24"/>
          <w:szCs w:val="24"/>
        </w:rPr>
        <w:t>评标</w:t>
      </w:r>
    </w:p>
    <w:p w:rsidR="00617245" w:rsidRDefault="00E07616">
      <w:pPr>
        <w:spacing w:line="300" w:lineRule="exact"/>
        <w:ind w:firstLine="495"/>
        <w:rPr>
          <w:rFonts w:ascii="宋体" w:hAnsi="宋体"/>
          <w:sz w:val="24"/>
          <w:szCs w:val="24"/>
        </w:rPr>
      </w:pPr>
      <w:r>
        <w:rPr>
          <w:rFonts w:ascii="宋体" w:hAnsi="宋体" w:hint="eastAsia"/>
          <w:sz w:val="24"/>
          <w:szCs w:val="24"/>
        </w:rPr>
        <w:t>详见招标文件第6章。</w:t>
      </w:r>
    </w:p>
    <w:p w:rsidR="00617245" w:rsidRDefault="00E07616">
      <w:pPr>
        <w:keepNext/>
        <w:keepLines/>
        <w:numPr>
          <w:ilvl w:val="2"/>
          <w:numId w:val="5"/>
        </w:numPr>
        <w:spacing w:line="300" w:lineRule="exact"/>
        <w:ind w:left="0" w:firstLine="0"/>
        <w:outlineLvl w:val="2"/>
        <w:rPr>
          <w:rFonts w:ascii="宋体" w:hAnsi="宋体"/>
          <w:b/>
          <w:bCs/>
          <w:sz w:val="24"/>
          <w:szCs w:val="24"/>
        </w:rPr>
      </w:pPr>
      <w:bookmarkStart w:id="82" w:name="_Toc183582238"/>
      <w:bookmarkStart w:id="83" w:name="_Toc183682375"/>
      <w:bookmarkStart w:id="84" w:name="_Toc217446063"/>
      <w:r>
        <w:rPr>
          <w:rFonts w:ascii="宋体" w:hAnsi="宋体" w:hint="eastAsia"/>
          <w:b/>
          <w:bCs/>
          <w:sz w:val="24"/>
          <w:szCs w:val="24"/>
        </w:rPr>
        <w:t>中标通知</w:t>
      </w:r>
      <w:bookmarkEnd w:id="82"/>
      <w:bookmarkEnd w:id="83"/>
      <w:r>
        <w:rPr>
          <w:rFonts w:ascii="宋体" w:hAnsi="宋体" w:hint="eastAsia"/>
          <w:b/>
          <w:bCs/>
          <w:sz w:val="24"/>
          <w:szCs w:val="24"/>
        </w:rPr>
        <w:t>书</w:t>
      </w:r>
      <w:bookmarkEnd w:id="84"/>
    </w:p>
    <w:p w:rsidR="00617245" w:rsidRDefault="00E07616">
      <w:pPr>
        <w:spacing w:line="300" w:lineRule="exact"/>
        <w:ind w:right="210" w:firstLineChars="200" w:firstLine="480"/>
        <w:rPr>
          <w:rFonts w:ascii="宋体" w:hAnsi="宋体"/>
          <w:sz w:val="24"/>
          <w:szCs w:val="24"/>
        </w:rPr>
      </w:pPr>
      <w:bookmarkStart w:id="85" w:name="_Toc217446064"/>
      <w:bookmarkStart w:id="86" w:name="_Toc183582240"/>
      <w:bookmarkStart w:id="87" w:name="_Toc183682377"/>
      <w:r>
        <w:rPr>
          <w:rFonts w:ascii="宋体" w:hAnsi="宋体" w:hint="eastAsia"/>
          <w:sz w:val="24"/>
          <w:szCs w:val="24"/>
        </w:rPr>
        <w:t>一、中标通知书为采购人签订政府采购合同的依据，是合同的有效组成部分。如果出现政府采购法律法规、规章制度规定的中标无效情形的，将以公告形式宣</w:t>
      </w:r>
      <w:r>
        <w:rPr>
          <w:rFonts w:ascii="宋体" w:hAnsi="宋体" w:hint="eastAsia"/>
          <w:sz w:val="24"/>
          <w:szCs w:val="24"/>
        </w:rPr>
        <w:lastRenderedPageBreak/>
        <w:t>布发出的中标通知书无效，中标通知书将自动失效，并依法重新确定中标人或者重新开展采购活动。</w:t>
      </w:r>
    </w:p>
    <w:p w:rsidR="00617245" w:rsidRDefault="00E07616">
      <w:pPr>
        <w:spacing w:line="300" w:lineRule="exact"/>
        <w:ind w:firstLineChars="200" w:firstLine="480"/>
        <w:rPr>
          <w:rFonts w:ascii="宋体" w:hAnsi="宋体"/>
          <w:sz w:val="24"/>
          <w:szCs w:val="24"/>
        </w:rPr>
      </w:pPr>
      <w:r>
        <w:rPr>
          <w:rFonts w:ascii="宋体" w:hAnsi="宋体" w:hint="eastAsia"/>
          <w:sz w:val="24"/>
          <w:szCs w:val="24"/>
        </w:rPr>
        <w:t>二、中标通知书对采购人和中标人均具有法律效力。中标通知书发出后，采购人改变中标结果，或者中标人无正当理由放弃中标的，应当承担相应的法律责任。</w:t>
      </w:r>
    </w:p>
    <w:p w:rsidR="00617245" w:rsidRDefault="00E07616">
      <w:pPr>
        <w:spacing w:line="300" w:lineRule="exact"/>
        <w:ind w:firstLineChars="200" w:firstLine="480"/>
        <w:rPr>
          <w:rFonts w:ascii="宋体" w:hAnsi="宋体"/>
          <w:sz w:val="24"/>
          <w:szCs w:val="24"/>
        </w:rPr>
      </w:pPr>
      <w:r>
        <w:rPr>
          <w:rFonts w:ascii="宋体" w:hAnsi="宋体" w:hint="eastAsia"/>
          <w:sz w:val="24"/>
          <w:szCs w:val="24"/>
        </w:rPr>
        <w:t>三、中标公告在四川政府采购网上公告后，中标供应商自行登录政府采购云平台下载中标通知书。</w:t>
      </w:r>
    </w:p>
    <w:p w:rsidR="00617245" w:rsidRDefault="00E07616">
      <w:pPr>
        <w:keepNext/>
        <w:keepLines/>
        <w:numPr>
          <w:ilvl w:val="1"/>
          <w:numId w:val="5"/>
        </w:numPr>
        <w:spacing w:before="240" w:line="300" w:lineRule="exact"/>
        <w:jc w:val="left"/>
        <w:outlineLvl w:val="1"/>
        <w:rPr>
          <w:rFonts w:ascii="宋体" w:hAnsi="宋体"/>
          <w:b/>
          <w:bCs/>
          <w:sz w:val="24"/>
          <w:szCs w:val="24"/>
        </w:rPr>
      </w:pPr>
      <w:bookmarkStart w:id="88" w:name="_Toc86320469"/>
      <w:r>
        <w:rPr>
          <w:rFonts w:ascii="宋体" w:hAnsi="宋体" w:hint="eastAsia"/>
          <w:b/>
          <w:bCs/>
          <w:sz w:val="24"/>
          <w:szCs w:val="24"/>
        </w:rPr>
        <w:t>签订及履行合同和验收</w:t>
      </w:r>
      <w:bookmarkEnd w:id="85"/>
      <w:bookmarkEnd w:id="88"/>
    </w:p>
    <w:p w:rsidR="00617245" w:rsidRDefault="00E07616">
      <w:pPr>
        <w:keepNext/>
        <w:keepLines/>
        <w:numPr>
          <w:ilvl w:val="2"/>
          <w:numId w:val="5"/>
        </w:numPr>
        <w:spacing w:line="300" w:lineRule="exact"/>
        <w:ind w:left="0" w:firstLine="0"/>
        <w:outlineLvl w:val="2"/>
        <w:rPr>
          <w:rFonts w:ascii="宋体" w:hAnsi="宋体"/>
          <w:b/>
          <w:bCs/>
          <w:sz w:val="24"/>
          <w:szCs w:val="24"/>
        </w:rPr>
      </w:pPr>
      <w:bookmarkStart w:id="89" w:name="_Toc217446065"/>
      <w:r>
        <w:rPr>
          <w:rFonts w:ascii="宋体" w:hAnsi="宋体" w:hint="eastAsia"/>
          <w:b/>
          <w:bCs/>
          <w:sz w:val="24"/>
          <w:szCs w:val="24"/>
        </w:rPr>
        <w:t>签订合同</w:t>
      </w:r>
      <w:bookmarkEnd w:id="89"/>
    </w:p>
    <w:p w:rsidR="00617245" w:rsidRDefault="00E07616">
      <w:pPr>
        <w:tabs>
          <w:tab w:val="left" w:pos="1134"/>
        </w:tabs>
        <w:spacing w:line="300" w:lineRule="exact"/>
        <w:ind w:firstLineChars="200" w:firstLine="480"/>
        <w:rPr>
          <w:rFonts w:ascii="宋体" w:hAnsi="宋体"/>
          <w:sz w:val="24"/>
          <w:szCs w:val="24"/>
        </w:rPr>
      </w:pPr>
      <w:r>
        <w:rPr>
          <w:rFonts w:ascii="宋体" w:hAnsi="宋体" w:hint="eastAsia"/>
          <w:sz w:val="24"/>
          <w:szCs w:val="24"/>
        </w:rPr>
        <w:t>一、采购人应当将政府采购合同副本自签订（双方当事人均已签字盖章）之日起七个工作日报同级财政部门备案。因中标人的原因在中标通知书发出之日起30日内未与采购人签订采购合同或者中标人拒绝与采购人签订合同的，采购人可以按照评审报告推荐的中标候选人名单排序，确定下一候选人为中标供应商，也可以重新开展政府采购活动。</w:t>
      </w:r>
    </w:p>
    <w:p w:rsidR="00617245" w:rsidRDefault="00E07616">
      <w:pPr>
        <w:tabs>
          <w:tab w:val="left" w:pos="1134"/>
        </w:tabs>
        <w:spacing w:line="300" w:lineRule="exact"/>
        <w:ind w:firstLineChars="200" w:firstLine="480"/>
        <w:rPr>
          <w:rFonts w:ascii="宋体" w:hAnsi="宋体"/>
          <w:sz w:val="24"/>
          <w:szCs w:val="24"/>
        </w:rPr>
      </w:pPr>
      <w:r>
        <w:rPr>
          <w:rFonts w:ascii="宋体" w:hAnsi="宋体" w:hint="eastAsia"/>
          <w:sz w:val="24"/>
          <w:szCs w:val="24"/>
        </w:rPr>
        <w:t>二、采购人不得向中标人提出任何不合理的要求，作为签订合同的条件，不得与中标人私下订立背离合同实质性内容的任何协议，所签订的合同不得对招标文件和中标人投标文件作实质性修改。</w:t>
      </w:r>
    </w:p>
    <w:p w:rsidR="00617245" w:rsidRDefault="00E07616">
      <w:pPr>
        <w:tabs>
          <w:tab w:val="left" w:pos="1134"/>
        </w:tabs>
        <w:spacing w:line="300" w:lineRule="exact"/>
        <w:ind w:firstLineChars="200" w:firstLine="480"/>
        <w:rPr>
          <w:rFonts w:ascii="宋体" w:hAnsi="宋体"/>
          <w:sz w:val="24"/>
          <w:szCs w:val="24"/>
        </w:rPr>
      </w:pPr>
      <w:r>
        <w:rPr>
          <w:rFonts w:ascii="宋体" w:hAnsi="宋体" w:hint="eastAsia"/>
          <w:sz w:val="24"/>
          <w:szCs w:val="24"/>
        </w:rPr>
        <w:t>三、招标文件、投标文件、中标通知书等一切与本项目评标结果有关且</w:t>
      </w:r>
      <w:proofErr w:type="gramStart"/>
      <w:r>
        <w:rPr>
          <w:rFonts w:ascii="宋体" w:hAnsi="宋体" w:hint="eastAsia"/>
          <w:sz w:val="24"/>
          <w:szCs w:val="24"/>
        </w:rPr>
        <w:t>经责任</w:t>
      </w:r>
      <w:proofErr w:type="gramEnd"/>
      <w:r>
        <w:rPr>
          <w:rFonts w:ascii="宋体" w:hAnsi="宋体" w:hint="eastAsia"/>
          <w:sz w:val="24"/>
          <w:szCs w:val="24"/>
        </w:rPr>
        <w:t>主体确认的资料均为合同的有效组成部分。</w:t>
      </w:r>
    </w:p>
    <w:p w:rsidR="00617245" w:rsidRDefault="00E07616">
      <w:pPr>
        <w:tabs>
          <w:tab w:val="left" w:pos="1134"/>
        </w:tabs>
        <w:spacing w:line="300" w:lineRule="exact"/>
        <w:ind w:firstLineChars="200" w:firstLine="480"/>
        <w:rPr>
          <w:rFonts w:ascii="宋体" w:hAnsi="宋体"/>
          <w:sz w:val="24"/>
          <w:szCs w:val="24"/>
        </w:rPr>
      </w:pPr>
      <w:r>
        <w:rPr>
          <w:rFonts w:ascii="宋体" w:hAnsi="宋体" w:hint="eastAsia"/>
          <w:sz w:val="24"/>
          <w:szCs w:val="24"/>
        </w:rPr>
        <w:t>四、询问或者质疑事项可能影响中标、成交结果的，采购人应当暂停签订合同，已经签订合同的，应当中止履行合同。</w:t>
      </w:r>
    </w:p>
    <w:p w:rsidR="00617245" w:rsidRDefault="00E07616">
      <w:pPr>
        <w:keepNext/>
        <w:keepLines/>
        <w:numPr>
          <w:ilvl w:val="2"/>
          <w:numId w:val="5"/>
        </w:numPr>
        <w:spacing w:line="300" w:lineRule="exact"/>
        <w:ind w:left="3119" w:hanging="3119"/>
        <w:outlineLvl w:val="2"/>
        <w:rPr>
          <w:rFonts w:ascii="宋体" w:hAnsi="宋体"/>
          <w:b/>
          <w:bCs/>
          <w:sz w:val="24"/>
          <w:szCs w:val="24"/>
        </w:rPr>
      </w:pPr>
      <w:bookmarkStart w:id="90" w:name="_Toc315871033"/>
      <w:bookmarkStart w:id="91" w:name="_Toc217446066"/>
      <w:bookmarkEnd w:id="90"/>
      <w:r>
        <w:rPr>
          <w:rFonts w:ascii="宋体" w:hAnsi="宋体" w:hint="eastAsia"/>
          <w:b/>
          <w:bCs/>
          <w:sz w:val="24"/>
          <w:szCs w:val="24"/>
        </w:rPr>
        <w:t>合同分包</w:t>
      </w:r>
      <w:bookmarkEnd w:id="91"/>
      <w:r>
        <w:rPr>
          <w:rFonts w:ascii="宋体" w:hAnsi="宋体" w:hint="eastAsia"/>
          <w:b/>
          <w:bCs/>
          <w:sz w:val="24"/>
          <w:szCs w:val="24"/>
        </w:rPr>
        <w:t>和转包</w:t>
      </w:r>
    </w:p>
    <w:p w:rsidR="00617245" w:rsidRDefault="00E07616">
      <w:pPr>
        <w:keepNext/>
        <w:keepLines/>
        <w:numPr>
          <w:ilvl w:val="3"/>
          <w:numId w:val="5"/>
        </w:numPr>
        <w:spacing w:line="300" w:lineRule="exact"/>
        <w:ind w:left="1275" w:hanging="1275"/>
        <w:outlineLvl w:val="2"/>
        <w:rPr>
          <w:rFonts w:ascii="宋体" w:hAnsi="宋体"/>
          <w:b/>
          <w:bCs/>
          <w:sz w:val="24"/>
          <w:szCs w:val="24"/>
        </w:rPr>
      </w:pPr>
      <w:r>
        <w:rPr>
          <w:rFonts w:ascii="宋体" w:hAnsi="宋体" w:hint="eastAsia"/>
          <w:b/>
          <w:bCs/>
          <w:sz w:val="24"/>
          <w:szCs w:val="24"/>
        </w:rPr>
        <w:t>合同分包</w:t>
      </w:r>
    </w:p>
    <w:p w:rsidR="00617245" w:rsidRDefault="00E07616">
      <w:pPr>
        <w:pStyle w:val="afe"/>
        <w:spacing w:line="300" w:lineRule="exact"/>
        <w:ind w:firstLineChars="200" w:firstLine="480"/>
        <w:rPr>
          <w:rFonts w:cs="Times New Roman"/>
          <w:lang w:val="zh-CN"/>
        </w:rPr>
      </w:pPr>
      <w:r>
        <w:rPr>
          <w:rFonts w:cs="Times New Roman" w:hint="eastAsia"/>
          <w:lang w:val="zh-CN"/>
        </w:rPr>
        <w:t>本</w:t>
      </w:r>
      <w:r>
        <w:rPr>
          <w:rFonts w:cs="Times New Roman"/>
          <w:lang w:val="zh-CN"/>
        </w:rPr>
        <w:t>项目不允许分包</w:t>
      </w:r>
      <w:r>
        <w:rPr>
          <w:rFonts w:cs="Times New Roman" w:hint="eastAsia"/>
          <w:lang w:val="zh-CN"/>
        </w:rPr>
        <w:t>。</w:t>
      </w:r>
    </w:p>
    <w:p w:rsidR="00617245" w:rsidRDefault="00E07616">
      <w:pPr>
        <w:keepNext/>
        <w:keepLines/>
        <w:numPr>
          <w:ilvl w:val="3"/>
          <w:numId w:val="5"/>
        </w:numPr>
        <w:spacing w:line="300" w:lineRule="exact"/>
        <w:ind w:left="1275" w:hanging="1275"/>
        <w:outlineLvl w:val="2"/>
        <w:rPr>
          <w:rFonts w:ascii="宋体" w:hAnsi="宋体"/>
          <w:b/>
          <w:bCs/>
          <w:sz w:val="24"/>
          <w:szCs w:val="24"/>
        </w:rPr>
      </w:pPr>
      <w:r>
        <w:rPr>
          <w:rFonts w:ascii="宋体" w:hAnsi="宋体" w:hint="eastAsia"/>
          <w:b/>
          <w:bCs/>
          <w:sz w:val="24"/>
          <w:szCs w:val="24"/>
        </w:rPr>
        <w:t>合同转包</w:t>
      </w:r>
    </w:p>
    <w:p w:rsidR="00617245" w:rsidRDefault="00E07616">
      <w:pPr>
        <w:spacing w:line="300" w:lineRule="exact"/>
        <w:ind w:firstLineChars="200" w:firstLine="480"/>
        <w:rPr>
          <w:rFonts w:ascii="宋体" w:hAnsi="宋体" w:cs="宋体"/>
          <w:sz w:val="24"/>
          <w:szCs w:val="24"/>
        </w:rPr>
      </w:pPr>
      <w:r>
        <w:rPr>
          <w:rFonts w:ascii="宋体" w:hAnsi="宋体" w:hint="eastAsia"/>
          <w:sz w:val="24"/>
          <w:szCs w:val="24"/>
        </w:rPr>
        <w:t>一、严禁中标供应商将本项目转包。本项目所称转包，是指</w:t>
      </w:r>
      <w:r>
        <w:rPr>
          <w:rFonts w:ascii="宋体" w:hAnsi="宋体" w:cs="宋体" w:hint="eastAsia"/>
          <w:sz w:val="24"/>
          <w:szCs w:val="24"/>
        </w:rPr>
        <w:t xml:space="preserve">将本项目转给他人或者将本项目全部肢解以后以分包的名义分别转给他人的行为。 </w:t>
      </w:r>
    </w:p>
    <w:p w:rsidR="00617245" w:rsidRDefault="00E07616">
      <w:pPr>
        <w:spacing w:line="300" w:lineRule="exact"/>
        <w:ind w:firstLine="495"/>
        <w:rPr>
          <w:rFonts w:ascii="宋体" w:hAnsi="宋体"/>
          <w:sz w:val="24"/>
          <w:szCs w:val="24"/>
        </w:rPr>
      </w:pPr>
      <w:r>
        <w:rPr>
          <w:rFonts w:ascii="宋体" w:hAnsi="宋体" w:hint="eastAsia"/>
          <w:sz w:val="24"/>
          <w:szCs w:val="24"/>
        </w:rPr>
        <w:t>二、中标供应商转包的，视同拒绝履行政府采购合同，将依法追究法律责任。</w:t>
      </w:r>
    </w:p>
    <w:p w:rsidR="00617245" w:rsidRDefault="00E07616">
      <w:pPr>
        <w:keepNext/>
        <w:keepLines/>
        <w:numPr>
          <w:ilvl w:val="2"/>
          <w:numId w:val="5"/>
        </w:numPr>
        <w:spacing w:before="240" w:line="300" w:lineRule="exact"/>
        <w:ind w:left="0" w:firstLine="0"/>
        <w:outlineLvl w:val="2"/>
        <w:rPr>
          <w:rFonts w:ascii="宋体" w:hAnsi="宋体"/>
          <w:b/>
          <w:bCs/>
          <w:sz w:val="24"/>
          <w:szCs w:val="24"/>
        </w:rPr>
      </w:pPr>
      <w:bookmarkStart w:id="92" w:name="_Toc217446067"/>
      <w:r>
        <w:rPr>
          <w:rFonts w:ascii="宋体" w:hAnsi="宋体" w:hint="eastAsia"/>
          <w:b/>
          <w:bCs/>
          <w:sz w:val="24"/>
          <w:szCs w:val="24"/>
        </w:rPr>
        <w:t>采购人增加合同标的</w:t>
      </w:r>
      <w:proofErr w:type="gramStart"/>
      <w:r>
        <w:rPr>
          <w:rFonts w:ascii="宋体" w:hAnsi="宋体" w:hint="eastAsia"/>
          <w:b/>
          <w:bCs/>
          <w:sz w:val="24"/>
          <w:szCs w:val="24"/>
        </w:rPr>
        <w:t>的</w:t>
      </w:r>
      <w:proofErr w:type="gramEnd"/>
      <w:r>
        <w:rPr>
          <w:rFonts w:ascii="宋体" w:hAnsi="宋体" w:hint="eastAsia"/>
          <w:b/>
          <w:bCs/>
          <w:sz w:val="24"/>
          <w:szCs w:val="24"/>
        </w:rPr>
        <w:t>权</w:t>
      </w:r>
      <w:bookmarkEnd w:id="92"/>
      <w:r>
        <w:rPr>
          <w:rFonts w:ascii="宋体" w:hAnsi="宋体" w:hint="eastAsia"/>
          <w:b/>
          <w:bCs/>
          <w:sz w:val="24"/>
          <w:szCs w:val="24"/>
        </w:rPr>
        <w:t>利</w:t>
      </w:r>
    </w:p>
    <w:p w:rsidR="00617245" w:rsidRDefault="00E07616">
      <w:pPr>
        <w:spacing w:after="180" w:line="300" w:lineRule="exact"/>
        <w:ind w:firstLineChars="200" w:firstLine="480"/>
        <w:rPr>
          <w:rFonts w:ascii="宋体" w:hAnsi="宋体"/>
          <w:sz w:val="24"/>
          <w:szCs w:val="24"/>
        </w:rPr>
      </w:pPr>
      <w:r>
        <w:rPr>
          <w:rFonts w:ascii="宋体" w:hAnsi="宋体" w:hint="eastAsia"/>
          <w:sz w:val="24"/>
          <w:szCs w:val="24"/>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rsidR="00617245" w:rsidRDefault="00E07616">
      <w:pPr>
        <w:keepNext/>
        <w:keepLines/>
        <w:numPr>
          <w:ilvl w:val="2"/>
          <w:numId w:val="5"/>
        </w:numPr>
        <w:spacing w:line="300" w:lineRule="exact"/>
        <w:ind w:left="0" w:firstLine="0"/>
        <w:outlineLvl w:val="2"/>
        <w:rPr>
          <w:rFonts w:ascii="宋体" w:hAnsi="宋体"/>
          <w:b/>
          <w:bCs/>
          <w:sz w:val="24"/>
          <w:szCs w:val="24"/>
        </w:rPr>
      </w:pPr>
      <w:bookmarkStart w:id="93" w:name="_Toc217446068"/>
      <w:r>
        <w:rPr>
          <w:rFonts w:ascii="宋体" w:hAnsi="宋体" w:hint="eastAsia"/>
          <w:b/>
          <w:bCs/>
          <w:sz w:val="24"/>
          <w:szCs w:val="24"/>
        </w:rPr>
        <w:t>履约保证金</w:t>
      </w:r>
      <w:bookmarkEnd w:id="93"/>
    </w:p>
    <w:p w:rsidR="00617245" w:rsidRDefault="00E07616">
      <w:pPr>
        <w:pStyle w:val="a6"/>
        <w:spacing w:line="300" w:lineRule="exact"/>
        <w:rPr>
          <w:rFonts w:ascii="宋体" w:hAnsi="宋体"/>
          <w:kern w:val="2"/>
          <w:sz w:val="24"/>
          <w:szCs w:val="24"/>
        </w:rPr>
      </w:pPr>
      <w:bookmarkStart w:id="94" w:name="_Toc217446069"/>
      <w:r>
        <w:rPr>
          <w:rFonts w:ascii="宋体" w:hAnsi="宋体" w:hint="eastAsia"/>
          <w:kern w:val="2"/>
          <w:sz w:val="24"/>
          <w:szCs w:val="24"/>
        </w:rPr>
        <w:t xml:space="preserve">    本项目的履约保证金为18万元，供应商收到成交通知书后、签订合同前须提供履约保证金（银行转账或银行保函）到采购人指定账户，履约完毕后采购人无息退还。</w:t>
      </w:r>
    </w:p>
    <w:p w:rsidR="00617245" w:rsidRDefault="00617245">
      <w:pPr>
        <w:pStyle w:val="a6"/>
        <w:spacing w:line="300" w:lineRule="exact"/>
        <w:rPr>
          <w:rFonts w:ascii="宋体" w:hAnsi="宋体"/>
          <w:kern w:val="2"/>
          <w:sz w:val="24"/>
          <w:szCs w:val="24"/>
        </w:rPr>
      </w:pPr>
    </w:p>
    <w:p w:rsidR="00617245" w:rsidRDefault="00E07616">
      <w:pPr>
        <w:keepNext/>
        <w:keepLines/>
        <w:numPr>
          <w:ilvl w:val="2"/>
          <w:numId w:val="5"/>
        </w:numPr>
        <w:spacing w:line="300" w:lineRule="exact"/>
        <w:ind w:left="0" w:firstLine="0"/>
        <w:outlineLvl w:val="2"/>
        <w:rPr>
          <w:rFonts w:ascii="宋体" w:hAnsi="宋体"/>
          <w:b/>
          <w:bCs/>
          <w:sz w:val="24"/>
          <w:szCs w:val="24"/>
        </w:rPr>
      </w:pPr>
      <w:r>
        <w:rPr>
          <w:rFonts w:ascii="宋体" w:hAnsi="宋体" w:hint="eastAsia"/>
          <w:b/>
          <w:bCs/>
          <w:sz w:val="24"/>
          <w:szCs w:val="24"/>
        </w:rPr>
        <w:t>合同公告</w:t>
      </w:r>
    </w:p>
    <w:p w:rsidR="00617245" w:rsidRDefault="00E07616">
      <w:pPr>
        <w:spacing w:after="180" w:line="300" w:lineRule="exact"/>
        <w:ind w:firstLineChars="200" w:firstLine="480"/>
        <w:rPr>
          <w:rFonts w:ascii="宋体" w:hAnsi="宋体"/>
          <w:sz w:val="24"/>
          <w:szCs w:val="24"/>
        </w:rPr>
      </w:pPr>
      <w:r>
        <w:rPr>
          <w:rFonts w:ascii="宋体" w:hAnsi="宋体" w:hint="eastAsia"/>
          <w:sz w:val="24"/>
          <w:szCs w:val="24"/>
        </w:rPr>
        <w:t>采购人应当自政府采购合同签订之日起2个工作日内，在四川政府采购网公告，但政府采购合同中涉及国家秘密、商业秘密的内容除外。</w:t>
      </w:r>
    </w:p>
    <w:p w:rsidR="00617245" w:rsidRDefault="00E07616">
      <w:pPr>
        <w:keepNext/>
        <w:keepLines/>
        <w:numPr>
          <w:ilvl w:val="2"/>
          <w:numId w:val="5"/>
        </w:numPr>
        <w:spacing w:line="300" w:lineRule="exact"/>
        <w:ind w:left="0" w:firstLine="0"/>
        <w:outlineLvl w:val="2"/>
        <w:rPr>
          <w:rFonts w:ascii="宋体" w:hAnsi="宋体"/>
          <w:b/>
          <w:bCs/>
          <w:sz w:val="24"/>
          <w:szCs w:val="24"/>
        </w:rPr>
      </w:pPr>
      <w:r>
        <w:rPr>
          <w:rFonts w:ascii="宋体" w:hAnsi="宋体" w:hint="eastAsia"/>
          <w:b/>
          <w:bCs/>
          <w:sz w:val="24"/>
          <w:szCs w:val="24"/>
        </w:rPr>
        <w:lastRenderedPageBreak/>
        <w:t>合同备案</w:t>
      </w:r>
    </w:p>
    <w:p w:rsidR="00617245" w:rsidRDefault="00E07616">
      <w:pPr>
        <w:tabs>
          <w:tab w:val="left" w:pos="1134"/>
        </w:tabs>
        <w:spacing w:line="300" w:lineRule="exact"/>
        <w:ind w:firstLineChars="200" w:firstLine="480"/>
        <w:rPr>
          <w:rFonts w:ascii="宋体" w:hAnsi="宋体"/>
          <w:sz w:val="24"/>
          <w:szCs w:val="24"/>
        </w:rPr>
      </w:pPr>
      <w:r>
        <w:rPr>
          <w:rFonts w:ascii="宋体" w:hAnsi="宋体" w:hint="eastAsia"/>
          <w:sz w:val="24"/>
          <w:szCs w:val="24"/>
        </w:rPr>
        <w:t>疫情防控期间，采购人原则上在5个工作日内与供应商签订政府采购合同及按成都市武侯区财政局的要求完成合同备案工作。</w:t>
      </w:r>
    </w:p>
    <w:p w:rsidR="00617245" w:rsidRDefault="00E07616">
      <w:pPr>
        <w:keepNext/>
        <w:keepLines/>
        <w:numPr>
          <w:ilvl w:val="2"/>
          <w:numId w:val="5"/>
        </w:numPr>
        <w:spacing w:line="300" w:lineRule="exact"/>
        <w:ind w:left="0" w:firstLine="0"/>
        <w:outlineLvl w:val="2"/>
        <w:rPr>
          <w:rFonts w:ascii="宋体" w:hAnsi="宋体"/>
          <w:b/>
          <w:bCs/>
          <w:sz w:val="24"/>
          <w:szCs w:val="24"/>
        </w:rPr>
      </w:pPr>
      <w:r>
        <w:rPr>
          <w:rFonts w:ascii="宋体" w:hAnsi="宋体" w:hint="eastAsia"/>
          <w:b/>
          <w:bCs/>
          <w:sz w:val="24"/>
          <w:szCs w:val="24"/>
        </w:rPr>
        <w:t>履行合同</w:t>
      </w:r>
      <w:bookmarkEnd w:id="94"/>
    </w:p>
    <w:p w:rsidR="00617245" w:rsidRDefault="00E07616">
      <w:pPr>
        <w:tabs>
          <w:tab w:val="left" w:pos="1134"/>
        </w:tabs>
        <w:spacing w:line="300" w:lineRule="exact"/>
        <w:ind w:firstLineChars="200" w:firstLine="480"/>
        <w:rPr>
          <w:rFonts w:ascii="宋体" w:hAnsi="宋体"/>
          <w:sz w:val="24"/>
          <w:szCs w:val="24"/>
        </w:rPr>
      </w:pPr>
      <w:r>
        <w:rPr>
          <w:rFonts w:ascii="宋体" w:hAnsi="宋体" w:hint="eastAsia"/>
          <w:sz w:val="24"/>
          <w:szCs w:val="24"/>
        </w:rPr>
        <w:t>一、合同一经签订，双方应严格履行合同规定的义务。</w:t>
      </w:r>
    </w:p>
    <w:p w:rsidR="00617245" w:rsidRDefault="00E07616">
      <w:pPr>
        <w:tabs>
          <w:tab w:val="left" w:pos="1134"/>
        </w:tabs>
        <w:spacing w:line="300" w:lineRule="exact"/>
        <w:ind w:firstLineChars="200" w:firstLine="480"/>
        <w:rPr>
          <w:rFonts w:ascii="宋体" w:hAnsi="宋体"/>
          <w:sz w:val="24"/>
          <w:szCs w:val="24"/>
        </w:rPr>
      </w:pPr>
      <w:r>
        <w:rPr>
          <w:rFonts w:ascii="宋体" w:hAnsi="宋体" w:hint="eastAsia"/>
          <w:sz w:val="24"/>
          <w:szCs w:val="24"/>
        </w:rPr>
        <w:t>二、在合同履行过程中，如发生合同纠纷，合同双方应按照《中华人民共和国民法典》及合同条款的有关规定进行处理。</w:t>
      </w:r>
    </w:p>
    <w:p w:rsidR="00617245" w:rsidRDefault="00E07616">
      <w:pPr>
        <w:keepNext/>
        <w:keepLines/>
        <w:numPr>
          <w:ilvl w:val="2"/>
          <w:numId w:val="5"/>
        </w:numPr>
        <w:spacing w:line="300" w:lineRule="exact"/>
        <w:ind w:left="0" w:firstLine="0"/>
        <w:outlineLvl w:val="2"/>
        <w:rPr>
          <w:rFonts w:ascii="宋体" w:hAnsi="宋体"/>
          <w:b/>
          <w:bCs/>
          <w:sz w:val="24"/>
          <w:szCs w:val="24"/>
        </w:rPr>
      </w:pPr>
      <w:bookmarkStart w:id="95" w:name="_Toc217446070"/>
      <w:r>
        <w:rPr>
          <w:rFonts w:ascii="宋体" w:hAnsi="宋体" w:hint="eastAsia"/>
          <w:b/>
          <w:bCs/>
          <w:sz w:val="24"/>
          <w:szCs w:val="24"/>
        </w:rPr>
        <w:t>验收</w:t>
      </w:r>
      <w:bookmarkEnd w:id="95"/>
      <w:r>
        <w:rPr>
          <w:rFonts w:ascii="宋体" w:hAnsi="宋体" w:hint="eastAsia"/>
          <w:b/>
          <w:bCs/>
          <w:sz w:val="24"/>
          <w:szCs w:val="24"/>
        </w:rPr>
        <w:t>或考核</w:t>
      </w:r>
    </w:p>
    <w:p w:rsidR="00617245" w:rsidRDefault="00E07616">
      <w:pPr>
        <w:spacing w:line="300" w:lineRule="exact"/>
        <w:ind w:firstLineChars="200" w:firstLine="480"/>
        <w:rPr>
          <w:rFonts w:ascii="宋体" w:hAnsi="宋体"/>
          <w:sz w:val="24"/>
          <w:szCs w:val="24"/>
        </w:rPr>
      </w:pPr>
      <w:bookmarkStart w:id="96" w:name="_Toc217446074"/>
      <w:bookmarkStart w:id="97" w:name="_Toc183682380"/>
      <w:bookmarkStart w:id="98" w:name="_Toc183582243"/>
      <w:bookmarkEnd w:id="86"/>
      <w:bookmarkEnd w:id="87"/>
      <w:r>
        <w:rPr>
          <w:rFonts w:ascii="宋体" w:hAnsi="宋体" w:hint="eastAsia"/>
          <w:sz w:val="24"/>
          <w:szCs w:val="24"/>
        </w:rPr>
        <w:t>采购人严格按照国家相关法律法规的要求组织验收或考核。</w:t>
      </w:r>
    </w:p>
    <w:p w:rsidR="00617245" w:rsidRDefault="00E07616">
      <w:pPr>
        <w:keepNext/>
        <w:keepLines/>
        <w:numPr>
          <w:ilvl w:val="2"/>
          <w:numId w:val="5"/>
        </w:numPr>
        <w:spacing w:line="300" w:lineRule="exact"/>
        <w:ind w:left="0" w:firstLine="0"/>
        <w:outlineLvl w:val="2"/>
        <w:rPr>
          <w:rFonts w:ascii="宋体" w:hAnsi="宋体"/>
          <w:b/>
          <w:bCs/>
          <w:sz w:val="24"/>
          <w:szCs w:val="24"/>
        </w:rPr>
      </w:pPr>
      <w:r>
        <w:rPr>
          <w:rFonts w:ascii="宋体" w:hAnsi="宋体" w:hint="eastAsia"/>
          <w:b/>
          <w:bCs/>
          <w:sz w:val="24"/>
          <w:szCs w:val="24"/>
        </w:rPr>
        <w:t>资金支付</w:t>
      </w:r>
    </w:p>
    <w:p w:rsidR="00617245" w:rsidRDefault="00E07616">
      <w:pPr>
        <w:shd w:val="clear" w:color="auto" w:fill="FFFFFF"/>
        <w:spacing w:line="300" w:lineRule="exact"/>
        <w:ind w:firstLine="570"/>
        <w:rPr>
          <w:rFonts w:ascii="宋体" w:hAnsi="宋体" w:cs="Helvetica"/>
          <w:sz w:val="24"/>
          <w:szCs w:val="24"/>
        </w:rPr>
      </w:pPr>
      <w:r>
        <w:rPr>
          <w:rFonts w:ascii="宋体" w:hAnsi="宋体" w:cs="Helvetica" w:hint="eastAsia"/>
          <w:sz w:val="24"/>
          <w:szCs w:val="24"/>
        </w:rPr>
        <w:t>采购人按财政部门的相关规定及采购合同的约定进行支付。</w:t>
      </w:r>
    </w:p>
    <w:p w:rsidR="00617245" w:rsidRDefault="00E07616">
      <w:pPr>
        <w:keepNext/>
        <w:keepLines/>
        <w:numPr>
          <w:ilvl w:val="1"/>
          <w:numId w:val="5"/>
        </w:numPr>
        <w:spacing w:line="300" w:lineRule="exact"/>
        <w:jc w:val="left"/>
        <w:outlineLvl w:val="1"/>
        <w:rPr>
          <w:rFonts w:ascii="宋体" w:hAnsi="宋体"/>
          <w:b/>
          <w:bCs/>
          <w:sz w:val="24"/>
          <w:szCs w:val="24"/>
        </w:rPr>
      </w:pPr>
      <w:bookmarkStart w:id="99" w:name="_Toc86320470"/>
      <w:r>
        <w:rPr>
          <w:rFonts w:ascii="宋体" w:hAnsi="宋体" w:hint="eastAsia"/>
          <w:b/>
          <w:bCs/>
          <w:sz w:val="24"/>
          <w:szCs w:val="24"/>
        </w:rPr>
        <w:t>投标纪律要求</w:t>
      </w:r>
      <w:bookmarkEnd w:id="96"/>
      <w:bookmarkEnd w:id="99"/>
    </w:p>
    <w:p w:rsidR="00617245" w:rsidRDefault="00E07616">
      <w:pPr>
        <w:keepNext/>
        <w:keepLines/>
        <w:numPr>
          <w:ilvl w:val="2"/>
          <w:numId w:val="5"/>
        </w:numPr>
        <w:spacing w:line="300" w:lineRule="exact"/>
        <w:ind w:left="0" w:firstLine="0"/>
        <w:outlineLvl w:val="2"/>
        <w:rPr>
          <w:rFonts w:ascii="宋体" w:hAnsi="宋体"/>
          <w:b/>
          <w:bCs/>
          <w:sz w:val="24"/>
          <w:szCs w:val="24"/>
        </w:rPr>
      </w:pPr>
      <w:bookmarkStart w:id="100" w:name="_Toc217446075"/>
      <w:r>
        <w:rPr>
          <w:rFonts w:ascii="宋体" w:hAnsi="宋体" w:hint="eastAsia"/>
          <w:b/>
          <w:bCs/>
          <w:sz w:val="24"/>
          <w:szCs w:val="24"/>
        </w:rPr>
        <w:t>投标人不得具有的情形</w:t>
      </w:r>
      <w:bookmarkEnd w:id="100"/>
    </w:p>
    <w:p w:rsidR="00617245" w:rsidRDefault="00E07616">
      <w:pPr>
        <w:spacing w:after="180" w:line="300" w:lineRule="exact"/>
        <w:ind w:firstLine="567"/>
        <w:rPr>
          <w:rFonts w:ascii="宋体" w:hAnsi="宋体"/>
          <w:sz w:val="24"/>
          <w:szCs w:val="24"/>
        </w:rPr>
      </w:pPr>
      <w:r>
        <w:rPr>
          <w:rFonts w:ascii="宋体" w:hAnsi="宋体" w:hint="eastAsia"/>
          <w:sz w:val="24"/>
          <w:szCs w:val="24"/>
        </w:rPr>
        <w:t>投标人参加投标不得有下列情形：</w:t>
      </w:r>
    </w:p>
    <w:p w:rsidR="00617245" w:rsidRDefault="00E07616">
      <w:pPr>
        <w:numPr>
          <w:ilvl w:val="1"/>
          <w:numId w:val="28"/>
        </w:numPr>
        <w:tabs>
          <w:tab w:val="left" w:pos="1134"/>
        </w:tabs>
        <w:spacing w:line="300" w:lineRule="exact"/>
        <w:ind w:left="420" w:firstLine="147"/>
        <w:rPr>
          <w:rFonts w:ascii="宋体" w:hAnsi="宋体"/>
          <w:sz w:val="24"/>
          <w:szCs w:val="24"/>
        </w:rPr>
      </w:pPr>
      <w:r>
        <w:rPr>
          <w:rFonts w:ascii="宋体" w:hAnsi="宋体" w:hint="eastAsia"/>
          <w:sz w:val="24"/>
          <w:szCs w:val="24"/>
        </w:rPr>
        <w:t>有下列情形之一的，视为投标人串通投标：</w:t>
      </w:r>
    </w:p>
    <w:p w:rsidR="00617245" w:rsidRDefault="00E07616">
      <w:pPr>
        <w:tabs>
          <w:tab w:val="left" w:pos="1134"/>
        </w:tabs>
        <w:spacing w:line="300" w:lineRule="exact"/>
        <w:ind w:left="420"/>
        <w:rPr>
          <w:rFonts w:ascii="宋体" w:hAnsi="宋体"/>
          <w:sz w:val="24"/>
          <w:szCs w:val="24"/>
        </w:rPr>
      </w:pPr>
      <w:r>
        <w:rPr>
          <w:rFonts w:ascii="宋体" w:hAnsi="宋体" w:hint="eastAsia"/>
          <w:sz w:val="24"/>
          <w:szCs w:val="24"/>
        </w:rPr>
        <w:t>（一）不同投标人的投标文件由同一单位或者个人编制；</w:t>
      </w:r>
    </w:p>
    <w:p w:rsidR="00617245" w:rsidRDefault="00E07616">
      <w:pPr>
        <w:tabs>
          <w:tab w:val="left" w:pos="1134"/>
        </w:tabs>
        <w:spacing w:line="300" w:lineRule="exact"/>
        <w:ind w:left="420"/>
        <w:rPr>
          <w:rFonts w:ascii="宋体" w:hAnsi="宋体"/>
          <w:sz w:val="24"/>
          <w:szCs w:val="24"/>
        </w:rPr>
      </w:pPr>
      <w:r>
        <w:rPr>
          <w:rFonts w:ascii="宋体" w:hAnsi="宋体" w:hint="eastAsia"/>
          <w:sz w:val="24"/>
          <w:szCs w:val="24"/>
        </w:rPr>
        <w:t>（二）不同投标人委托同一单位或者个人办理投标事宜；</w:t>
      </w:r>
    </w:p>
    <w:p w:rsidR="00617245" w:rsidRDefault="00E07616">
      <w:pPr>
        <w:tabs>
          <w:tab w:val="left" w:pos="1134"/>
        </w:tabs>
        <w:spacing w:line="300" w:lineRule="exact"/>
        <w:ind w:left="420"/>
        <w:rPr>
          <w:rFonts w:ascii="宋体" w:hAnsi="宋体"/>
          <w:sz w:val="24"/>
          <w:szCs w:val="24"/>
        </w:rPr>
      </w:pPr>
      <w:r>
        <w:rPr>
          <w:rFonts w:ascii="宋体" w:hAnsi="宋体" w:hint="eastAsia"/>
          <w:sz w:val="24"/>
          <w:szCs w:val="24"/>
        </w:rPr>
        <w:t>（三）不同投标人的投标文件载明的项目管理成员或者联系人员为同一人；</w:t>
      </w:r>
    </w:p>
    <w:p w:rsidR="00617245" w:rsidRDefault="00E07616">
      <w:pPr>
        <w:tabs>
          <w:tab w:val="left" w:pos="1134"/>
        </w:tabs>
        <w:spacing w:line="300" w:lineRule="exact"/>
        <w:ind w:firstLineChars="150" w:firstLine="360"/>
        <w:rPr>
          <w:rFonts w:ascii="宋体" w:hAnsi="宋体"/>
          <w:sz w:val="24"/>
          <w:szCs w:val="24"/>
        </w:rPr>
      </w:pPr>
      <w:r>
        <w:rPr>
          <w:rFonts w:ascii="宋体" w:hAnsi="宋体" w:hint="eastAsia"/>
          <w:sz w:val="24"/>
          <w:szCs w:val="24"/>
        </w:rPr>
        <w:t>（四）不同投标人的投标文件异常一致或者投标报价呈规律性差异；</w:t>
      </w:r>
    </w:p>
    <w:p w:rsidR="00617245" w:rsidRDefault="00E07616">
      <w:pPr>
        <w:tabs>
          <w:tab w:val="left" w:pos="1134"/>
        </w:tabs>
        <w:spacing w:line="300" w:lineRule="exact"/>
        <w:ind w:firstLineChars="150" w:firstLine="360"/>
        <w:rPr>
          <w:rFonts w:ascii="宋体" w:hAnsi="宋体"/>
          <w:sz w:val="24"/>
          <w:szCs w:val="24"/>
        </w:rPr>
      </w:pPr>
      <w:r>
        <w:rPr>
          <w:rFonts w:ascii="宋体" w:hAnsi="宋体" w:hint="eastAsia"/>
          <w:sz w:val="24"/>
          <w:szCs w:val="24"/>
        </w:rPr>
        <w:t>（五）不同投标人的投标文件相互混装；</w:t>
      </w:r>
    </w:p>
    <w:p w:rsidR="00617245" w:rsidRDefault="00E07616">
      <w:pPr>
        <w:tabs>
          <w:tab w:val="left" w:pos="1134"/>
        </w:tabs>
        <w:spacing w:line="300" w:lineRule="exact"/>
        <w:ind w:left="420"/>
        <w:rPr>
          <w:rFonts w:ascii="宋体" w:hAnsi="宋体"/>
          <w:sz w:val="24"/>
          <w:szCs w:val="24"/>
        </w:rPr>
      </w:pPr>
      <w:r>
        <w:rPr>
          <w:rFonts w:ascii="宋体" w:hAnsi="宋体" w:hint="eastAsia"/>
          <w:sz w:val="24"/>
          <w:szCs w:val="24"/>
        </w:rPr>
        <w:t>（六）不同投标人的投标保证金从同一单位或者个人的账户转出；</w:t>
      </w:r>
    </w:p>
    <w:p w:rsidR="00617245" w:rsidRDefault="00E07616">
      <w:pPr>
        <w:numPr>
          <w:ilvl w:val="1"/>
          <w:numId w:val="28"/>
        </w:numPr>
        <w:tabs>
          <w:tab w:val="left" w:pos="1134"/>
        </w:tabs>
        <w:spacing w:line="300" w:lineRule="exact"/>
        <w:ind w:left="420" w:firstLine="147"/>
        <w:rPr>
          <w:rFonts w:ascii="宋体" w:hAnsi="宋体"/>
          <w:sz w:val="24"/>
          <w:szCs w:val="24"/>
        </w:rPr>
      </w:pPr>
      <w:r>
        <w:rPr>
          <w:rFonts w:ascii="宋体" w:hAnsi="宋体" w:hint="eastAsia"/>
          <w:sz w:val="24"/>
          <w:szCs w:val="24"/>
        </w:rPr>
        <w:t>提供虚假材料谋取中标；</w:t>
      </w:r>
    </w:p>
    <w:p w:rsidR="00617245" w:rsidRDefault="00E07616">
      <w:pPr>
        <w:numPr>
          <w:ilvl w:val="1"/>
          <w:numId w:val="28"/>
        </w:numPr>
        <w:tabs>
          <w:tab w:val="left" w:pos="1134"/>
        </w:tabs>
        <w:spacing w:line="300" w:lineRule="exact"/>
        <w:ind w:left="420" w:firstLine="147"/>
        <w:rPr>
          <w:rFonts w:ascii="宋体" w:hAnsi="宋体"/>
          <w:sz w:val="24"/>
          <w:szCs w:val="24"/>
        </w:rPr>
      </w:pPr>
      <w:r>
        <w:rPr>
          <w:rFonts w:ascii="宋体" w:hAnsi="宋体" w:hint="eastAsia"/>
          <w:sz w:val="24"/>
          <w:szCs w:val="24"/>
        </w:rPr>
        <w:t>采取不正当手段诋毁、排挤其他投标人；</w:t>
      </w:r>
    </w:p>
    <w:p w:rsidR="00617245" w:rsidRDefault="00E07616">
      <w:pPr>
        <w:numPr>
          <w:ilvl w:val="1"/>
          <w:numId w:val="28"/>
        </w:numPr>
        <w:tabs>
          <w:tab w:val="left" w:pos="1134"/>
        </w:tabs>
        <w:spacing w:line="300" w:lineRule="exact"/>
        <w:ind w:left="420" w:firstLine="147"/>
        <w:rPr>
          <w:rFonts w:ascii="宋体" w:hAnsi="宋体"/>
          <w:sz w:val="24"/>
          <w:szCs w:val="24"/>
        </w:rPr>
      </w:pPr>
      <w:r>
        <w:rPr>
          <w:rFonts w:ascii="宋体" w:hAnsi="宋体" w:hint="eastAsia"/>
          <w:sz w:val="24"/>
          <w:szCs w:val="24"/>
        </w:rPr>
        <w:t>与采购人或</w:t>
      </w:r>
      <w:r>
        <w:rPr>
          <w:rFonts w:ascii="宋体" w:hAnsi="宋体" w:cs="Arial" w:hint="eastAsia"/>
          <w:sz w:val="24"/>
          <w:szCs w:val="24"/>
        </w:rPr>
        <w:t>采购中心</w:t>
      </w:r>
      <w:r>
        <w:rPr>
          <w:rFonts w:ascii="宋体" w:hAnsi="宋体" w:hint="eastAsia"/>
          <w:sz w:val="24"/>
          <w:szCs w:val="24"/>
        </w:rPr>
        <w:t>、其他投标人恶意串通；</w:t>
      </w:r>
    </w:p>
    <w:p w:rsidR="00617245" w:rsidRDefault="00E07616">
      <w:pPr>
        <w:numPr>
          <w:ilvl w:val="1"/>
          <w:numId w:val="28"/>
        </w:numPr>
        <w:tabs>
          <w:tab w:val="left" w:pos="1134"/>
        </w:tabs>
        <w:spacing w:line="300" w:lineRule="exact"/>
        <w:ind w:left="0" w:firstLine="567"/>
        <w:rPr>
          <w:rFonts w:ascii="宋体" w:hAnsi="宋体"/>
          <w:sz w:val="24"/>
          <w:szCs w:val="24"/>
        </w:rPr>
      </w:pPr>
      <w:r>
        <w:rPr>
          <w:rFonts w:ascii="宋体" w:hAnsi="宋体" w:hint="eastAsia"/>
          <w:sz w:val="24"/>
          <w:szCs w:val="24"/>
        </w:rPr>
        <w:t>向采购人或</w:t>
      </w:r>
      <w:r>
        <w:rPr>
          <w:rFonts w:ascii="宋体" w:hAnsi="宋体" w:cs="Arial" w:hint="eastAsia"/>
          <w:sz w:val="24"/>
          <w:szCs w:val="24"/>
        </w:rPr>
        <w:t>采购中心</w:t>
      </w:r>
      <w:r>
        <w:rPr>
          <w:rFonts w:ascii="宋体" w:hAnsi="宋体" w:hint="eastAsia"/>
          <w:sz w:val="24"/>
          <w:szCs w:val="24"/>
        </w:rPr>
        <w:t>、评标委员会成员行贿或者提供其他不正当利益；</w:t>
      </w:r>
    </w:p>
    <w:p w:rsidR="00617245" w:rsidRDefault="00E07616">
      <w:pPr>
        <w:numPr>
          <w:ilvl w:val="1"/>
          <w:numId w:val="28"/>
        </w:numPr>
        <w:tabs>
          <w:tab w:val="left" w:pos="1134"/>
        </w:tabs>
        <w:spacing w:line="300" w:lineRule="exact"/>
        <w:ind w:left="420" w:firstLine="147"/>
        <w:rPr>
          <w:rFonts w:ascii="宋体" w:hAnsi="宋体"/>
          <w:sz w:val="24"/>
          <w:szCs w:val="24"/>
        </w:rPr>
      </w:pPr>
      <w:r>
        <w:rPr>
          <w:rFonts w:ascii="宋体" w:hAnsi="宋体" w:hint="eastAsia"/>
          <w:sz w:val="24"/>
          <w:szCs w:val="24"/>
        </w:rPr>
        <w:t>在招标过程中与采购人或</w:t>
      </w:r>
      <w:r>
        <w:rPr>
          <w:rFonts w:ascii="宋体" w:hAnsi="宋体" w:cs="Arial" w:hint="eastAsia"/>
          <w:sz w:val="24"/>
          <w:szCs w:val="24"/>
        </w:rPr>
        <w:t>采购中心</w:t>
      </w:r>
      <w:r>
        <w:rPr>
          <w:rFonts w:ascii="宋体" w:hAnsi="宋体" w:hint="eastAsia"/>
          <w:sz w:val="24"/>
          <w:szCs w:val="24"/>
        </w:rPr>
        <w:t>进行协商谈判；</w:t>
      </w:r>
    </w:p>
    <w:p w:rsidR="00617245" w:rsidRDefault="00E07616">
      <w:pPr>
        <w:numPr>
          <w:ilvl w:val="1"/>
          <w:numId w:val="28"/>
        </w:numPr>
        <w:tabs>
          <w:tab w:val="left" w:pos="1134"/>
        </w:tabs>
        <w:spacing w:line="300" w:lineRule="exact"/>
        <w:ind w:left="420" w:firstLine="147"/>
        <w:rPr>
          <w:rFonts w:ascii="宋体" w:hAnsi="宋体"/>
          <w:sz w:val="24"/>
          <w:szCs w:val="24"/>
        </w:rPr>
      </w:pPr>
      <w:r>
        <w:rPr>
          <w:rFonts w:ascii="宋体" w:hAnsi="宋体" w:hint="eastAsia"/>
          <w:sz w:val="24"/>
          <w:szCs w:val="24"/>
        </w:rPr>
        <w:t>中标后无正当理由拒不与采购人签订政府采购合同；</w:t>
      </w:r>
    </w:p>
    <w:p w:rsidR="00617245" w:rsidRDefault="00E07616">
      <w:pPr>
        <w:numPr>
          <w:ilvl w:val="1"/>
          <w:numId w:val="28"/>
        </w:numPr>
        <w:tabs>
          <w:tab w:val="left" w:pos="1134"/>
        </w:tabs>
        <w:spacing w:line="300" w:lineRule="exact"/>
        <w:ind w:left="420" w:firstLine="147"/>
        <w:rPr>
          <w:rFonts w:ascii="宋体" w:hAnsi="宋体"/>
          <w:sz w:val="24"/>
          <w:szCs w:val="24"/>
        </w:rPr>
      </w:pPr>
      <w:r>
        <w:rPr>
          <w:rFonts w:ascii="宋体" w:hAnsi="宋体" w:hint="eastAsia"/>
          <w:sz w:val="24"/>
          <w:szCs w:val="24"/>
        </w:rPr>
        <w:t>未按照采购文件确定的事项签订政府采购合同；</w:t>
      </w:r>
    </w:p>
    <w:p w:rsidR="00617245" w:rsidRDefault="00E07616">
      <w:pPr>
        <w:numPr>
          <w:ilvl w:val="1"/>
          <w:numId w:val="28"/>
        </w:numPr>
        <w:tabs>
          <w:tab w:val="left" w:pos="1134"/>
        </w:tabs>
        <w:spacing w:line="300" w:lineRule="exact"/>
        <w:ind w:left="420" w:firstLine="147"/>
        <w:rPr>
          <w:rFonts w:ascii="宋体" w:hAnsi="宋体"/>
          <w:sz w:val="24"/>
          <w:szCs w:val="24"/>
        </w:rPr>
      </w:pPr>
      <w:r>
        <w:rPr>
          <w:rFonts w:ascii="宋体" w:hAnsi="宋体" w:hint="eastAsia"/>
          <w:sz w:val="24"/>
          <w:szCs w:val="24"/>
        </w:rPr>
        <w:t>将政府采购合同转包或者违规分包；</w:t>
      </w:r>
    </w:p>
    <w:p w:rsidR="00617245" w:rsidRDefault="00E07616">
      <w:pPr>
        <w:numPr>
          <w:ilvl w:val="1"/>
          <w:numId w:val="28"/>
        </w:numPr>
        <w:tabs>
          <w:tab w:val="left" w:pos="1134"/>
        </w:tabs>
        <w:spacing w:line="300" w:lineRule="exact"/>
        <w:ind w:left="420" w:firstLine="147"/>
        <w:rPr>
          <w:rFonts w:ascii="宋体" w:hAnsi="宋体"/>
          <w:sz w:val="24"/>
          <w:szCs w:val="24"/>
        </w:rPr>
      </w:pPr>
      <w:r>
        <w:rPr>
          <w:rFonts w:ascii="宋体" w:hAnsi="宋体" w:hint="eastAsia"/>
          <w:sz w:val="24"/>
          <w:szCs w:val="24"/>
        </w:rPr>
        <w:t>提供假冒伪劣产品；</w:t>
      </w:r>
    </w:p>
    <w:p w:rsidR="00617245" w:rsidRDefault="00E07616">
      <w:pPr>
        <w:numPr>
          <w:ilvl w:val="1"/>
          <w:numId w:val="28"/>
        </w:numPr>
        <w:tabs>
          <w:tab w:val="left" w:pos="1134"/>
          <w:tab w:val="left" w:pos="1418"/>
        </w:tabs>
        <w:spacing w:line="300" w:lineRule="exact"/>
        <w:ind w:left="420" w:firstLine="147"/>
        <w:rPr>
          <w:rFonts w:ascii="宋体" w:hAnsi="宋体"/>
          <w:sz w:val="24"/>
          <w:szCs w:val="24"/>
        </w:rPr>
      </w:pPr>
      <w:r>
        <w:rPr>
          <w:rFonts w:ascii="宋体" w:hAnsi="宋体" w:hint="eastAsia"/>
          <w:sz w:val="24"/>
          <w:szCs w:val="24"/>
        </w:rPr>
        <w:t>擅自变更、中止或者终止政府采购合同；</w:t>
      </w:r>
    </w:p>
    <w:p w:rsidR="00617245" w:rsidRDefault="00E07616">
      <w:pPr>
        <w:tabs>
          <w:tab w:val="left" w:pos="1134"/>
        </w:tabs>
        <w:spacing w:line="300" w:lineRule="exact"/>
        <w:ind w:firstLineChars="200" w:firstLine="480"/>
        <w:rPr>
          <w:rFonts w:ascii="宋体" w:hAnsi="宋体"/>
          <w:sz w:val="24"/>
          <w:szCs w:val="24"/>
        </w:rPr>
      </w:pPr>
      <w:r>
        <w:rPr>
          <w:rFonts w:ascii="宋体" w:hAnsi="宋体" w:hint="eastAsia"/>
          <w:sz w:val="24"/>
          <w:szCs w:val="24"/>
        </w:rPr>
        <w:t>十二、被列入失信被执行人、重大税收违法案件当事人名单、政府采购严重违法失信行为记录名单。参加政府采购活动前三年内，在经营活动中有重大违法记录；</w:t>
      </w:r>
    </w:p>
    <w:p w:rsidR="00617245" w:rsidRDefault="00E07616">
      <w:pPr>
        <w:tabs>
          <w:tab w:val="left" w:pos="1134"/>
        </w:tabs>
        <w:spacing w:line="300" w:lineRule="exact"/>
        <w:ind w:firstLineChars="200" w:firstLine="480"/>
        <w:rPr>
          <w:rFonts w:ascii="宋体" w:hAnsi="宋体"/>
          <w:sz w:val="24"/>
          <w:szCs w:val="24"/>
        </w:rPr>
      </w:pPr>
      <w:r>
        <w:rPr>
          <w:rFonts w:ascii="宋体" w:hAnsi="宋体" w:hint="eastAsia"/>
          <w:sz w:val="24"/>
          <w:szCs w:val="24"/>
        </w:rPr>
        <w:t>十三、在行贿犯罪信息查询期限内，根据中国裁判文书网（https://wenshu.court.gov.cn）查询结果供应商及其现任法定代表人、主要负责人有行贿犯罪记录；</w:t>
      </w:r>
    </w:p>
    <w:p w:rsidR="00617245" w:rsidRDefault="00E07616">
      <w:pPr>
        <w:tabs>
          <w:tab w:val="left" w:pos="1134"/>
        </w:tabs>
        <w:spacing w:line="300" w:lineRule="exact"/>
        <w:ind w:firstLineChars="200" w:firstLine="480"/>
        <w:rPr>
          <w:rFonts w:ascii="宋体" w:hAnsi="宋体"/>
          <w:sz w:val="24"/>
          <w:szCs w:val="24"/>
        </w:rPr>
      </w:pPr>
      <w:r>
        <w:rPr>
          <w:rFonts w:ascii="宋体" w:hAnsi="宋体" w:hint="eastAsia"/>
          <w:sz w:val="24"/>
          <w:szCs w:val="24"/>
        </w:rPr>
        <w:t>十四、处于被行政部门禁止参与政府采购活动的期限内；</w:t>
      </w:r>
    </w:p>
    <w:p w:rsidR="00617245" w:rsidRDefault="00E07616">
      <w:pPr>
        <w:tabs>
          <w:tab w:val="left" w:pos="1134"/>
        </w:tabs>
        <w:spacing w:line="300" w:lineRule="exact"/>
        <w:ind w:left="567"/>
        <w:rPr>
          <w:rFonts w:ascii="宋体" w:hAnsi="宋体"/>
          <w:sz w:val="24"/>
          <w:szCs w:val="24"/>
        </w:rPr>
      </w:pPr>
      <w:r>
        <w:rPr>
          <w:rFonts w:ascii="宋体" w:hAnsi="宋体" w:hint="eastAsia"/>
          <w:sz w:val="24"/>
          <w:szCs w:val="24"/>
        </w:rPr>
        <w:t>十五、拒绝有关部门的监督检查或者向监督检查部门提供虚假情况；</w:t>
      </w:r>
    </w:p>
    <w:p w:rsidR="00617245" w:rsidRDefault="00E07616">
      <w:pPr>
        <w:spacing w:after="180" w:line="300" w:lineRule="exact"/>
        <w:ind w:firstLineChars="202" w:firstLine="485"/>
        <w:rPr>
          <w:rFonts w:ascii="宋体" w:hAnsi="宋体"/>
          <w:sz w:val="24"/>
          <w:szCs w:val="24"/>
        </w:rPr>
      </w:pPr>
      <w:r>
        <w:rPr>
          <w:rFonts w:ascii="宋体" w:hAnsi="宋体" w:hint="eastAsia"/>
          <w:sz w:val="24"/>
          <w:szCs w:val="24"/>
        </w:rPr>
        <w:t>十六、法律法规规定的其他情形。</w:t>
      </w:r>
    </w:p>
    <w:p w:rsidR="00617245" w:rsidRDefault="00E07616">
      <w:pPr>
        <w:spacing w:after="180" w:line="300" w:lineRule="exact"/>
        <w:ind w:firstLineChars="202" w:firstLine="487"/>
        <w:rPr>
          <w:rFonts w:ascii="宋体" w:hAnsi="宋体"/>
          <w:b/>
          <w:sz w:val="24"/>
          <w:szCs w:val="24"/>
        </w:rPr>
      </w:pPr>
      <w:r>
        <w:rPr>
          <w:rFonts w:ascii="宋体" w:hAnsi="宋体" w:hint="eastAsia"/>
          <w:b/>
          <w:sz w:val="24"/>
          <w:szCs w:val="24"/>
        </w:rPr>
        <w:t>投标人有上述情形的，按照规定追究法律责任，具备一至十四条情形之一的，同时将认定投标人投标无效或不确定其为中标人，或者取消中标资格或认定中标无效。</w:t>
      </w:r>
    </w:p>
    <w:p w:rsidR="00617245" w:rsidRDefault="00E07616">
      <w:pPr>
        <w:keepNext/>
        <w:keepLines/>
        <w:numPr>
          <w:ilvl w:val="2"/>
          <w:numId w:val="5"/>
        </w:numPr>
        <w:spacing w:line="300" w:lineRule="exact"/>
        <w:ind w:left="0" w:firstLine="0"/>
        <w:outlineLvl w:val="2"/>
        <w:rPr>
          <w:rFonts w:ascii="宋体" w:hAnsi="宋体"/>
          <w:b/>
          <w:bCs/>
          <w:sz w:val="24"/>
          <w:szCs w:val="24"/>
        </w:rPr>
      </w:pPr>
      <w:bookmarkStart w:id="101" w:name="_Toc314574786"/>
      <w:r>
        <w:rPr>
          <w:rFonts w:ascii="宋体" w:hAnsi="宋体" w:hint="eastAsia"/>
          <w:b/>
          <w:bCs/>
          <w:sz w:val="24"/>
          <w:szCs w:val="24"/>
        </w:rPr>
        <w:lastRenderedPageBreak/>
        <w:t>保密</w:t>
      </w:r>
      <w:bookmarkEnd w:id="101"/>
    </w:p>
    <w:p w:rsidR="00617245" w:rsidRDefault="00E07616">
      <w:pPr>
        <w:numPr>
          <w:ilvl w:val="0"/>
          <w:numId w:val="29"/>
        </w:numPr>
        <w:tabs>
          <w:tab w:val="left" w:pos="0"/>
          <w:tab w:val="left" w:pos="1134"/>
        </w:tabs>
        <w:spacing w:line="300" w:lineRule="exact"/>
        <w:ind w:left="0" w:firstLine="567"/>
        <w:rPr>
          <w:rFonts w:ascii="宋体" w:hAnsi="宋体"/>
          <w:sz w:val="24"/>
          <w:szCs w:val="24"/>
        </w:rPr>
      </w:pPr>
      <w:r>
        <w:rPr>
          <w:rFonts w:ascii="宋体" w:hAnsi="宋体" w:hint="eastAsia"/>
          <w:sz w:val="24"/>
          <w:szCs w:val="24"/>
        </w:rPr>
        <w:t>不得透露有关在系统中成功提交《采购文件获取登记表》的潜在投标人的任何情况。</w:t>
      </w:r>
    </w:p>
    <w:p w:rsidR="00617245" w:rsidRDefault="00E07616">
      <w:pPr>
        <w:numPr>
          <w:ilvl w:val="0"/>
          <w:numId w:val="29"/>
        </w:numPr>
        <w:tabs>
          <w:tab w:val="left" w:pos="0"/>
          <w:tab w:val="left" w:pos="1134"/>
        </w:tabs>
        <w:spacing w:line="300" w:lineRule="exact"/>
        <w:ind w:left="0" w:firstLine="567"/>
        <w:rPr>
          <w:rFonts w:ascii="宋体" w:hAnsi="宋体"/>
          <w:sz w:val="24"/>
          <w:szCs w:val="24"/>
        </w:rPr>
      </w:pPr>
      <w:r>
        <w:rPr>
          <w:rFonts w:ascii="宋体" w:hAnsi="宋体" w:hint="eastAsia"/>
          <w:sz w:val="24"/>
          <w:szCs w:val="24"/>
        </w:rPr>
        <w:t>有关投标文件的审查、澄清、评估和比较以及合同授予意向等情况都不得对外透露。</w:t>
      </w:r>
    </w:p>
    <w:p w:rsidR="00617245" w:rsidRDefault="00E07616">
      <w:pPr>
        <w:keepNext/>
        <w:keepLines/>
        <w:numPr>
          <w:ilvl w:val="2"/>
          <w:numId w:val="5"/>
        </w:numPr>
        <w:spacing w:line="300" w:lineRule="exact"/>
        <w:ind w:left="0" w:firstLine="0"/>
        <w:outlineLvl w:val="2"/>
        <w:rPr>
          <w:rFonts w:ascii="宋体" w:hAnsi="宋体"/>
          <w:b/>
          <w:bCs/>
          <w:sz w:val="24"/>
          <w:szCs w:val="24"/>
        </w:rPr>
      </w:pPr>
      <w:r>
        <w:rPr>
          <w:rFonts w:ascii="宋体" w:hAnsi="宋体" w:hint="eastAsia"/>
          <w:b/>
          <w:bCs/>
          <w:sz w:val="24"/>
          <w:szCs w:val="24"/>
        </w:rPr>
        <w:t>回避</w:t>
      </w:r>
    </w:p>
    <w:p w:rsidR="00617245" w:rsidRDefault="00E07616">
      <w:pPr>
        <w:shd w:val="clear" w:color="auto" w:fill="FFFFFF"/>
        <w:spacing w:line="300" w:lineRule="exact"/>
        <w:ind w:firstLineChars="200" w:firstLine="480"/>
        <w:rPr>
          <w:rFonts w:ascii="宋体" w:hAnsi="宋体" w:cs="Helvetica"/>
          <w:sz w:val="24"/>
          <w:szCs w:val="24"/>
        </w:rPr>
      </w:pPr>
      <w:r>
        <w:rPr>
          <w:rFonts w:ascii="宋体" w:hAnsi="宋体" w:cs="Helvetica" w:hint="eastAsia"/>
          <w:sz w:val="24"/>
          <w:szCs w:val="24"/>
        </w:rPr>
        <w:t>在政府采购活动中，采购人员（如</w:t>
      </w:r>
      <w:r>
        <w:rPr>
          <w:rFonts w:ascii="宋体" w:hAnsi="宋体" w:hint="eastAsia"/>
          <w:sz w:val="24"/>
          <w:szCs w:val="24"/>
        </w:rPr>
        <w:t>采购人内部负责采购项目的具体经办工作人员或直接分管采购项目的负责人、</w:t>
      </w:r>
      <w:r>
        <w:rPr>
          <w:rFonts w:ascii="宋体" w:hAnsi="宋体" w:cs="Arial" w:hint="eastAsia"/>
          <w:sz w:val="24"/>
          <w:szCs w:val="24"/>
        </w:rPr>
        <w:t>采购中心</w:t>
      </w:r>
      <w:r>
        <w:rPr>
          <w:rFonts w:ascii="宋体" w:hAnsi="宋体" w:hint="eastAsia"/>
          <w:sz w:val="24"/>
          <w:szCs w:val="24"/>
        </w:rPr>
        <w:t>负责采购项目的具体经办工作人员或直接分管采购活动的负责人等</w:t>
      </w:r>
      <w:r>
        <w:rPr>
          <w:rFonts w:ascii="宋体" w:hAnsi="宋体" w:cs="Helvetica" w:hint="eastAsia"/>
          <w:sz w:val="24"/>
          <w:szCs w:val="24"/>
        </w:rPr>
        <w:t>）及相关人员与</w:t>
      </w:r>
      <w:r>
        <w:rPr>
          <w:rFonts w:ascii="宋体" w:hAnsi="宋体" w:hint="eastAsia"/>
          <w:sz w:val="24"/>
          <w:szCs w:val="24"/>
        </w:rPr>
        <w:t>供应商</w:t>
      </w:r>
      <w:r>
        <w:rPr>
          <w:rFonts w:ascii="宋体" w:hAnsi="宋体" w:cs="Helvetica" w:hint="eastAsia"/>
          <w:sz w:val="24"/>
          <w:szCs w:val="24"/>
        </w:rPr>
        <w:t>有下列利害关系之一的，应当回避：</w:t>
      </w:r>
    </w:p>
    <w:p w:rsidR="00617245" w:rsidRDefault="00E07616">
      <w:pPr>
        <w:shd w:val="clear" w:color="auto" w:fill="FFFFFF"/>
        <w:spacing w:line="300" w:lineRule="exact"/>
        <w:ind w:left="607" w:hangingChars="253" w:hanging="607"/>
        <w:rPr>
          <w:rFonts w:ascii="宋体" w:hAnsi="宋体" w:cs="Helvetica"/>
          <w:sz w:val="24"/>
          <w:szCs w:val="24"/>
        </w:rPr>
      </w:pPr>
      <w:r>
        <w:rPr>
          <w:rFonts w:ascii="宋体" w:hAnsi="宋体" w:cs="Helvetica" w:hint="eastAsia"/>
          <w:sz w:val="24"/>
          <w:szCs w:val="24"/>
        </w:rPr>
        <w:t xml:space="preserve">　　（一）参加采购活动前3年内与</w:t>
      </w:r>
      <w:r>
        <w:rPr>
          <w:rFonts w:ascii="宋体" w:hAnsi="宋体" w:hint="eastAsia"/>
          <w:sz w:val="24"/>
          <w:szCs w:val="24"/>
        </w:rPr>
        <w:t>供应</w:t>
      </w:r>
      <w:proofErr w:type="gramStart"/>
      <w:r>
        <w:rPr>
          <w:rFonts w:ascii="宋体" w:hAnsi="宋体" w:hint="eastAsia"/>
          <w:sz w:val="24"/>
          <w:szCs w:val="24"/>
        </w:rPr>
        <w:t>商</w:t>
      </w:r>
      <w:r>
        <w:rPr>
          <w:rFonts w:ascii="宋体" w:hAnsi="宋体" w:cs="Helvetica" w:hint="eastAsia"/>
          <w:sz w:val="24"/>
          <w:szCs w:val="24"/>
        </w:rPr>
        <w:t>存在</w:t>
      </w:r>
      <w:proofErr w:type="gramEnd"/>
      <w:r>
        <w:rPr>
          <w:rFonts w:ascii="宋体" w:hAnsi="宋体" w:cs="Helvetica" w:hint="eastAsia"/>
          <w:sz w:val="24"/>
          <w:szCs w:val="24"/>
        </w:rPr>
        <w:t>劳动关系；</w:t>
      </w:r>
    </w:p>
    <w:p w:rsidR="00617245" w:rsidRDefault="00E07616">
      <w:pPr>
        <w:shd w:val="clear" w:color="auto" w:fill="FFFFFF"/>
        <w:spacing w:line="300" w:lineRule="exact"/>
        <w:rPr>
          <w:rFonts w:ascii="宋体" w:hAnsi="宋体" w:cs="Helvetica"/>
          <w:sz w:val="24"/>
          <w:szCs w:val="24"/>
        </w:rPr>
      </w:pPr>
      <w:r>
        <w:rPr>
          <w:rFonts w:ascii="宋体" w:hAnsi="宋体" w:cs="Helvetica" w:hint="eastAsia"/>
          <w:sz w:val="24"/>
          <w:szCs w:val="24"/>
        </w:rPr>
        <w:t xml:space="preserve">　　（二）参加采购活动前3年内担任</w:t>
      </w:r>
      <w:r>
        <w:rPr>
          <w:rFonts w:ascii="宋体" w:hAnsi="宋体" w:hint="eastAsia"/>
          <w:sz w:val="24"/>
          <w:szCs w:val="24"/>
        </w:rPr>
        <w:t>供应商</w:t>
      </w:r>
      <w:r>
        <w:rPr>
          <w:rFonts w:ascii="宋体" w:hAnsi="宋体" w:cs="Helvetica" w:hint="eastAsia"/>
          <w:sz w:val="24"/>
          <w:szCs w:val="24"/>
        </w:rPr>
        <w:t>的董事、监事；</w:t>
      </w:r>
    </w:p>
    <w:p w:rsidR="00617245" w:rsidRDefault="00E07616">
      <w:pPr>
        <w:shd w:val="clear" w:color="auto" w:fill="FFFFFF"/>
        <w:spacing w:line="300" w:lineRule="exact"/>
        <w:ind w:firstLineChars="200" w:firstLine="480"/>
        <w:rPr>
          <w:rFonts w:ascii="宋体" w:hAnsi="宋体" w:cs="Helvetica"/>
          <w:sz w:val="24"/>
          <w:szCs w:val="24"/>
        </w:rPr>
      </w:pPr>
      <w:r>
        <w:rPr>
          <w:rFonts w:ascii="宋体" w:hAnsi="宋体" w:cs="Helvetica" w:hint="eastAsia"/>
          <w:sz w:val="24"/>
          <w:szCs w:val="24"/>
        </w:rPr>
        <w:t>（三）参加采购活动前3年内是</w:t>
      </w:r>
      <w:r>
        <w:rPr>
          <w:rFonts w:ascii="宋体" w:hAnsi="宋体" w:hint="eastAsia"/>
          <w:sz w:val="24"/>
          <w:szCs w:val="24"/>
        </w:rPr>
        <w:t>供应商</w:t>
      </w:r>
      <w:r>
        <w:rPr>
          <w:rFonts w:ascii="宋体" w:hAnsi="宋体" w:cs="Helvetica" w:hint="eastAsia"/>
          <w:sz w:val="24"/>
          <w:szCs w:val="24"/>
        </w:rPr>
        <w:t>的控股股东或者实际控制人；</w:t>
      </w:r>
    </w:p>
    <w:p w:rsidR="00617245" w:rsidRDefault="00E07616">
      <w:pPr>
        <w:shd w:val="clear" w:color="auto" w:fill="FFFFFF"/>
        <w:spacing w:line="300" w:lineRule="exact"/>
        <w:ind w:firstLine="570"/>
        <w:rPr>
          <w:rFonts w:ascii="宋体" w:hAnsi="宋体" w:cs="Helvetica"/>
          <w:sz w:val="24"/>
          <w:szCs w:val="24"/>
        </w:rPr>
      </w:pPr>
      <w:r>
        <w:rPr>
          <w:rFonts w:ascii="宋体" w:hAnsi="宋体" w:cs="Helvetica" w:hint="eastAsia"/>
          <w:sz w:val="24"/>
          <w:szCs w:val="24"/>
        </w:rPr>
        <w:t>（四）与</w:t>
      </w:r>
      <w:r>
        <w:rPr>
          <w:rFonts w:ascii="宋体" w:hAnsi="宋体" w:hint="eastAsia"/>
          <w:sz w:val="24"/>
          <w:szCs w:val="24"/>
        </w:rPr>
        <w:t>供应商</w:t>
      </w:r>
      <w:r>
        <w:rPr>
          <w:rFonts w:ascii="宋体" w:hAnsi="宋体" w:cs="Helvetica" w:hint="eastAsia"/>
          <w:sz w:val="24"/>
          <w:szCs w:val="24"/>
        </w:rPr>
        <w:t>的法定代表人或者负责人有夫妻、直系血亲、三代以内旁系血亲或者近姻亲关系；</w:t>
      </w:r>
    </w:p>
    <w:p w:rsidR="00617245" w:rsidRDefault="00E07616">
      <w:pPr>
        <w:shd w:val="clear" w:color="auto" w:fill="FFFFFF"/>
        <w:spacing w:line="300" w:lineRule="exact"/>
        <w:ind w:firstLine="570"/>
        <w:rPr>
          <w:rFonts w:ascii="宋体" w:hAnsi="宋体" w:cs="Helvetica"/>
          <w:sz w:val="24"/>
          <w:szCs w:val="24"/>
        </w:rPr>
      </w:pPr>
      <w:r>
        <w:rPr>
          <w:rFonts w:ascii="宋体" w:hAnsi="宋体" w:cs="Helvetica" w:hint="eastAsia"/>
          <w:sz w:val="24"/>
          <w:szCs w:val="24"/>
        </w:rPr>
        <w:t>（五）与</w:t>
      </w:r>
      <w:r>
        <w:rPr>
          <w:rFonts w:ascii="宋体" w:hAnsi="宋体" w:hint="eastAsia"/>
          <w:sz w:val="24"/>
          <w:szCs w:val="24"/>
        </w:rPr>
        <w:t>供应商</w:t>
      </w:r>
      <w:r>
        <w:rPr>
          <w:rFonts w:ascii="宋体" w:hAnsi="宋体" w:cs="Helvetica" w:hint="eastAsia"/>
          <w:sz w:val="24"/>
          <w:szCs w:val="24"/>
        </w:rPr>
        <w:t>有其他可能影响政府采购活动公平、公正进行的关系。</w:t>
      </w:r>
    </w:p>
    <w:p w:rsidR="00617245" w:rsidRDefault="00E07616">
      <w:pPr>
        <w:shd w:val="clear" w:color="auto" w:fill="FFFFFF"/>
        <w:spacing w:line="300" w:lineRule="exact"/>
        <w:ind w:firstLine="570"/>
        <w:rPr>
          <w:rFonts w:ascii="宋体" w:hAnsi="宋体" w:cs="Helvetica"/>
          <w:sz w:val="24"/>
          <w:szCs w:val="24"/>
        </w:rPr>
      </w:pPr>
      <w:r>
        <w:rPr>
          <w:rFonts w:ascii="宋体" w:hAnsi="宋体" w:hint="eastAsia"/>
          <w:sz w:val="24"/>
          <w:szCs w:val="24"/>
        </w:rPr>
        <w:t>供应商</w:t>
      </w:r>
      <w:r>
        <w:rPr>
          <w:rFonts w:ascii="宋体" w:hAnsi="宋体" w:cs="Helvetica" w:hint="eastAsia"/>
          <w:sz w:val="24"/>
          <w:szCs w:val="24"/>
        </w:rPr>
        <w:t>认为采购人员及相关人员与其</w:t>
      </w:r>
      <w:proofErr w:type="gramStart"/>
      <w:r>
        <w:rPr>
          <w:rFonts w:ascii="宋体" w:hAnsi="宋体" w:cs="Helvetica" w:hint="eastAsia"/>
          <w:sz w:val="24"/>
          <w:szCs w:val="24"/>
        </w:rPr>
        <w:t>他</w:t>
      </w:r>
      <w:r>
        <w:rPr>
          <w:rFonts w:ascii="宋体" w:hAnsi="宋体" w:hint="eastAsia"/>
          <w:sz w:val="24"/>
          <w:szCs w:val="24"/>
        </w:rPr>
        <w:t>供应</w:t>
      </w:r>
      <w:proofErr w:type="gramEnd"/>
      <w:r>
        <w:rPr>
          <w:rFonts w:ascii="宋体" w:hAnsi="宋体" w:hint="eastAsia"/>
          <w:sz w:val="24"/>
          <w:szCs w:val="24"/>
        </w:rPr>
        <w:t>商</w:t>
      </w:r>
      <w:r>
        <w:rPr>
          <w:rFonts w:ascii="宋体" w:hAnsi="宋体" w:cs="Helvetica" w:hint="eastAsia"/>
          <w:sz w:val="24"/>
          <w:szCs w:val="24"/>
        </w:rPr>
        <w:t>有利害关系的，可以向采购人或者</w:t>
      </w:r>
      <w:r>
        <w:rPr>
          <w:rFonts w:ascii="宋体" w:hAnsi="宋体" w:cs="Arial" w:hint="eastAsia"/>
          <w:sz w:val="24"/>
          <w:szCs w:val="24"/>
        </w:rPr>
        <w:t>采购代理机构</w:t>
      </w:r>
      <w:r>
        <w:rPr>
          <w:rFonts w:ascii="宋体" w:hAnsi="宋体" w:cs="Helvetica" w:hint="eastAsia"/>
          <w:sz w:val="24"/>
          <w:szCs w:val="24"/>
        </w:rPr>
        <w:t>书面提出回避申请，并说明理由。采购人或者</w:t>
      </w:r>
      <w:r>
        <w:rPr>
          <w:rFonts w:ascii="宋体" w:hAnsi="宋体" w:cs="Arial" w:hint="eastAsia"/>
          <w:sz w:val="24"/>
          <w:szCs w:val="24"/>
        </w:rPr>
        <w:t>采购代理机构</w:t>
      </w:r>
      <w:r>
        <w:rPr>
          <w:rFonts w:ascii="宋体" w:hAnsi="宋体" w:cs="Helvetica" w:hint="eastAsia"/>
          <w:sz w:val="24"/>
          <w:szCs w:val="24"/>
        </w:rPr>
        <w:t>应当及时询问被申请回避人员，有利害关系的被申请回避人员应当回避。</w:t>
      </w:r>
    </w:p>
    <w:p w:rsidR="00617245" w:rsidRDefault="00E07616">
      <w:pPr>
        <w:keepNext/>
        <w:keepLines/>
        <w:numPr>
          <w:ilvl w:val="1"/>
          <w:numId w:val="5"/>
        </w:numPr>
        <w:spacing w:line="300" w:lineRule="exact"/>
        <w:jc w:val="left"/>
        <w:outlineLvl w:val="1"/>
        <w:rPr>
          <w:rFonts w:ascii="宋体" w:hAnsi="宋体"/>
          <w:b/>
          <w:bCs/>
          <w:sz w:val="24"/>
          <w:szCs w:val="24"/>
        </w:rPr>
      </w:pPr>
      <w:bookmarkStart w:id="102" w:name="_Toc217446078"/>
      <w:bookmarkStart w:id="103" w:name="_Toc86320471"/>
      <w:r>
        <w:rPr>
          <w:rFonts w:ascii="宋体" w:hAnsi="宋体" w:hint="eastAsia"/>
          <w:b/>
          <w:bCs/>
          <w:sz w:val="24"/>
          <w:szCs w:val="24"/>
        </w:rPr>
        <w:t>询问、质疑和投诉</w:t>
      </w:r>
      <w:bookmarkStart w:id="104" w:name="_Toc217446079"/>
      <w:bookmarkEnd w:id="102"/>
      <w:bookmarkEnd w:id="103"/>
    </w:p>
    <w:bookmarkEnd w:id="97"/>
    <w:bookmarkEnd w:id="98"/>
    <w:bookmarkEnd w:id="104"/>
    <w:p w:rsidR="00617245" w:rsidRDefault="00E07616">
      <w:pPr>
        <w:numPr>
          <w:ilvl w:val="0"/>
          <w:numId w:val="30"/>
        </w:numPr>
        <w:spacing w:line="300" w:lineRule="exact"/>
        <w:ind w:left="0" w:firstLine="567"/>
        <w:jc w:val="left"/>
        <w:rPr>
          <w:rFonts w:ascii="宋体" w:hAnsi="宋体"/>
          <w:sz w:val="24"/>
          <w:szCs w:val="24"/>
        </w:rPr>
      </w:pPr>
      <w:r>
        <w:rPr>
          <w:rFonts w:ascii="宋体" w:hAnsi="宋体" w:hint="eastAsia"/>
          <w:sz w:val="24"/>
          <w:szCs w:val="24"/>
        </w:rPr>
        <w:t>询问、质疑、投诉的接收和处理严格按照《中华人民共和国政府采购法》、《中华人民共和国政府采购法实施条例》《中华人民共和国财政部货物和服务招投标管理办法》（财政部第</w:t>
      </w:r>
      <w:r>
        <w:rPr>
          <w:rFonts w:ascii="宋体" w:hAnsi="宋体"/>
          <w:sz w:val="24"/>
          <w:szCs w:val="24"/>
        </w:rPr>
        <w:t>87</w:t>
      </w:r>
      <w:r>
        <w:rPr>
          <w:rFonts w:ascii="宋体" w:hAnsi="宋体" w:hint="eastAsia"/>
          <w:sz w:val="24"/>
          <w:szCs w:val="24"/>
        </w:rPr>
        <w:t>号令）和《政府采购质疑和投诉办法》（财政部</w:t>
      </w:r>
      <w:r>
        <w:rPr>
          <w:rFonts w:ascii="宋体" w:hAnsi="宋体"/>
          <w:sz w:val="24"/>
          <w:szCs w:val="24"/>
        </w:rPr>
        <w:t>94</w:t>
      </w:r>
      <w:r>
        <w:rPr>
          <w:rFonts w:ascii="宋体" w:hAnsi="宋体" w:hint="eastAsia"/>
          <w:sz w:val="24"/>
          <w:szCs w:val="24"/>
        </w:rPr>
        <w:t>号令）的规定办理。</w:t>
      </w:r>
    </w:p>
    <w:p w:rsidR="00617245" w:rsidRDefault="00E07616">
      <w:pPr>
        <w:numPr>
          <w:ilvl w:val="0"/>
          <w:numId w:val="30"/>
        </w:numPr>
        <w:spacing w:line="300" w:lineRule="exact"/>
        <w:ind w:left="0" w:firstLine="567"/>
        <w:jc w:val="left"/>
        <w:rPr>
          <w:rFonts w:ascii="宋体" w:hAnsi="宋体"/>
          <w:sz w:val="24"/>
          <w:szCs w:val="24"/>
        </w:rPr>
      </w:pPr>
      <w:r>
        <w:rPr>
          <w:rFonts w:ascii="宋体" w:hAnsi="宋体" w:hint="eastAsia"/>
          <w:sz w:val="24"/>
          <w:szCs w:val="24"/>
        </w:rPr>
        <w:t>供应商询问、质疑的对象</w:t>
      </w:r>
    </w:p>
    <w:p w:rsidR="00617245" w:rsidRDefault="00E07616">
      <w:pPr>
        <w:numPr>
          <w:ilvl w:val="1"/>
          <w:numId w:val="31"/>
        </w:numPr>
        <w:tabs>
          <w:tab w:val="left" w:pos="0"/>
          <w:tab w:val="left" w:pos="1276"/>
        </w:tabs>
        <w:spacing w:after="120" w:line="300" w:lineRule="exact"/>
        <w:ind w:left="0" w:firstLine="567"/>
        <w:rPr>
          <w:rFonts w:ascii="宋体" w:hAnsi="宋体"/>
          <w:sz w:val="24"/>
          <w:szCs w:val="24"/>
        </w:rPr>
      </w:pPr>
      <w:r>
        <w:rPr>
          <w:rFonts w:ascii="宋体" w:hAnsi="宋体" w:hint="eastAsia"/>
          <w:sz w:val="24"/>
          <w:szCs w:val="24"/>
        </w:rPr>
        <w:t>供应商对招标文件中供应商参加本次政府采购活动应当具备的条件，招标项目技术、服务、商务及其他要求，评标细则及标准，和中标结果中关于资格审查提出询问或质疑的，应通过</w:t>
      </w:r>
      <w:r>
        <w:rPr>
          <w:rFonts w:ascii="宋体" w:hAnsi="宋体"/>
          <w:sz w:val="24"/>
          <w:szCs w:val="24"/>
        </w:rPr>
        <w:t>云平台</w:t>
      </w:r>
      <w:r>
        <w:rPr>
          <w:rFonts w:ascii="宋体" w:hAnsi="宋体" w:hint="eastAsia"/>
          <w:sz w:val="24"/>
          <w:szCs w:val="24"/>
        </w:rPr>
        <w:t>向采购人提出；</w:t>
      </w:r>
    </w:p>
    <w:p w:rsidR="00617245" w:rsidRDefault="00E07616">
      <w:pPr>
        <w:numPr>
          <w:ilvl w:val="1"/>
          <w:numId w:val="31"/>
        </w:numPr>
        <w:tabs>
          <w:tab w:val="left" w:pos="1276"/>
        </w:tabs>
        <w:spacing w:after="120" w:line="300" w:lineRule="exact"/>
        <w:ind w:left="0" w:firstLine="567"/>
        <w:rPr>
          <w:rFonts w:ascii="宋体" w:hAnsi="宋体"/>
          <w:sz w:val="24"/>
          <w:szCs w:val="24"/>
        </w:rPr>
      </w:pPr>
      <w:r>
        <w:rPr>
          <w:rFonts w:ascii="宋体" w:hAnsi="宋体" w:hint="eastAsia"/>
          <w:sz w:val="24"/>
          <w:szCs w:val="24"/>
        </w:rPr>
        <w:t>供应商对除上述招标文件中的其他内容，采购过程及中标结果中</w:t>
      </w:r>
      <w:proofErr w:type="gramStart"/>
      <w:r>
        <w:rPr>
          <w:rFonts w:ascii="宋体" w:hAnsi="宋体" w:hint="eastAsia"/>
          <w:sz w:val="24"/>
          <w:szCs w:val="24"/>
        </w:rPr>
        <w:t>除资格</w:t>
      </w:r>
      <w:proofErr w:type="gramEnd"/>
      <w:r>
        <w:rPr>
          <w:rFonts w:ascii="宋体" w:hAnsi="宋体" w:hint="eastAsia"/>
          <w:sz w:val="24"/>
          <w:szCs w:val="24"/>
        </w:rPr>
        <w:t>审查提出询问或质疑的，应通过</w:t>
      </w:r>
      <w:r>
        <w:rPr>
          <w:rFonts w:ascii="宋体" w:hAnsi="宋体"/>
          <w:sz w:val="24"/>
          <w:szCs w:val="24"/>
        </w:rPr>
        <w:t>云平台</w:t>
      </w:r>
      <w:r>
        <w:rPr>
          <w:rFonts w:ascii="宋体" w:hAnsi="宋体" w:hint="eastAsia"/>
          <w:sz w:val="24"/>
          <w:szCs w:val="24"/>
        </w:rPr>
        <w:t>向</w:t>
      </w:r>
      <w:r>
        <w:rPr>
          <w:rFonts w:ascii="宋体" w:hAnsi="宋体" w:cs="Arial" w:hint="eastAsia"/>
          <w:sz w:val="24"/>
          <w:szCs w:val="24"/>
        </w:rPr>
        <w:t>采购中心</w:t>
      </w:r>
      <w:r>
        <w:rPr>
          <w:rFonts w:ascii="宋体" w:hAnsi="宋体" w:hint="eastAsia"/>
          <w:sz w:val="24"/>
          <w:szCs w:val="24"/>
        </w:rPr>
        <w:t>提出。</w:t>
      </w:r>
    </w:p>
    <w:p w:rsidR="00617245" w:rsidRDefault="00E07616">
      <w:pPr>
        <w:numPr>
          <w:ilvl w:val="0"/>
          <w:numId w:val="30"/>
        </w:numPr>
        <w:tabs>
          <w:tab w:val="left" w:pos="1134"/>
        </w:tabs>
        <w:spacing w:after="120" w:line="300" w:lineRule="exact"/>
        <w:ind w:left="0" w:firstLine="567"/>
        <w:rPr>
          <w:rFonts w:ascii="宋体" w:hAnsi="宋体"/>
          <w:sz w:val="24"/>
          <w:szCs w:val="24"/>
        </w:rPr>
      </w:pPr>
      <w:r>
        <w:rPr>
          <w:rFonts w:ascii="宋体" w:hAnsi="宋体" w:hint="eastAsia"/>
          <w:sz w:val="24"/>
          <w:szCs w:val="24"/>
        </w:rPr>
        <w:t>供应商提出的询问，应当明确询问事项，如以书面形式提出的，应由供应商签字并加盖公章。</w:t>
      </w:r>
    </w:p>
    <w:p w:rsidR="00617245" w:rsidRDefault="00E07616">
      <w:pPr>
        <w:numPr>
          <w:ilvl w:val="0"/>
          <w:numId w:val="30"/>
        </w:numPr>
        <w:tabs>
          <w:tab w:val="left" w:pos="1134"/>
        </w:tabs>
        <w:spacing w:after="120" w:line="300" w:lineRule="exact"/>
        <w:ind w:left="0" w:firstLine="567"/>
        <w:rPr>
          <w:rFonts w:ascii="宋体" w:hAnsi="宋体"/>
          <w:sz w:val="24"/>
          <w:szCs w:val="24"/>
        </w:rPr>
      </w:pPr>
      <w:r>
        <w:rPr>
          <w:rFonts w:ascii="宋体" w:hAnsi="宋体" w:hint="eastAsia"/>
          <w:sz w:val="24"/>
          <w:szCs w:val="24"/>
        </w:rPr>
        <w:t>供应商应在法定质疑期内一次性提出针对同一采购程序环节的质疑。</w:t>
      </w:r>
    </w:p>
    <w:p w:rsidR="00617245" w:rsidRDefault="00E07616">
      <w:pPr>
        <w:numPr>
          <w:ilvl w:val="0"/>
          <w:numId w:val="30"/>
        </w:numPr>
        <w:tabs>
          <w:tab w:val="left" w:pos="1134"/>
        </w:tabs>
        <w:spacing w:after="120" w:line="300" w:lineRule="exact"/>
        <w:ind w:left="0" w:firstLine="567"/>
        <w:rPr>
          <w:rFonts w:ascii="宋体" w:hAnsi="宋体"/>
          <w:sz w:val="24"/>
          <w:szCs w:val="24"/>
        </w:rPr>
      </w:pPr>
      <w:r>
        <w:rPr>
          <w:rFonts w:ascii="宋体" w:hAnsi="宋体" w:hint="eastAsia"/>
          <w:sz w:val="24"/>
          <w:szCs w:val="24"/>
        </w:rPr>
        <w:t>供应商提出质疑时应当准备的资料</w:t>
      </w:r>
    </w:p>
    <w:p w:rsidR="00617245" w:rsidRDefault="00E07616">
      <w:pPr>
        <w:pStyle w:val="af4"/>
        <w:shd w:val="clear" w:color="auto" w:fill="FFFFFF"/>
        <w:spacing w:before="0" w:beforeAutospacing="0" w:after="0" w:afterAutospacing="0" w:line="300" w:lineRule="exact"/>
        <w:ind w:firstLineChars="200" w:firstLine="480"/>
        <w:rPr>
          <w:rFonts w:cs="Helvetica"/>
          <w:color w:val="auto"/>
        </w:rPr>
      </w:pPr>
      <w:r>
        <w:rPr>
          <w:rFonts w:cs="Helvetica" w:hint="eastAsia"/>
          <w:color w:val="auto"/>
        </w:rPr>
        <w:t>（一）</w:t>
      </w:r>
      <w:proofErr w:type="gramStart"/>
      <w:r>
        <w:rPr>
          <w:rFonts w:cs="Helvetica" w:hint="eastAsia"/>
          <w:color w:val="auto"/>
        </w:rPr>
        <w:t>质疑书</w:t>
      </w:r>
      <w:proofErr w:type="gramEnd"/>
      <w:r>
        <w:rPr>
          <w:rFonts w:cs="Helvetica" w:hint="eastAsia"/>
          <w:color w:val="auto"/>
        </w:rPr>
        <w:t>正本1份；</w:t>
      </w:r>
    </w:p>
    <w:p w:rsidR="00617245" w:rsidRDefault="00E07616">
      <w:pPr>
        <w:pStyle w:val="af4"/>
        <w:shd w:val="clear" w:color="auto" w:fill="FFFFFF"/>
        <w:spacing w:before="0" w:beforeAutospacing="0" w:after="0" w:afterAutospacing="0" w:line="300" w:lineRule="exact"/>
        <w:ind w:firstLineChars="200" w:firstLine="480"/>
        <w:rPr>
          <w:rFonts w:cs="Helvetica"/>
          <w:color w:val="auto"/>
        </w:rPr>
      </w:pPr>
      <w:r>
        <w:rPr>
          <w:rFonts w:cs="Helvetica" w:hint="eastAsia"/>
          <w:color w:val="auto"/>
        </w:rPr>
        <w:t>（二）法定代表人授权委托书1份（委托代理人办理质疑事宜的需提供）；</w:t>
      </w:r>
    </w:p>
    <w:p w:rsidR="00617245" w:rsidRDefault="00E07616">
      <w:pPr>
        <w:pStyle w:val="af4"/>
        <w:shd w:val="clear" w:color="auto" w:fill="FFFFFF"/>
        <w:spacing w:before="0" w:beforeAutospacing="0" w:after="0" w:afterAutospacing="0" w:line="300" w:lineRule="exact"/>
        <w:ind w:firstLineChars="200" w:firstLine="480"/>
        <w:rPr>
          <w:rFonts w:cs="Helvetica"/>
          <w:color w:val="auto"/>
        </w:rPr>
      </w:pPr>
      <w:r>
        <w:rPr>
          <w:rFonts w:cs="Helvetica" w:hint="eastAsia"/>
          <w:color w:val="auto"/>
        </w:rPr>
        <w:t>（三）营业执照或法人证书复印件1份（加盖公章）；</w:t>
      </w:r>
    </w:p>
    <w:p w:rsidR="00617245" w:rsidRDefault="00E07616">
      <w:pPr>
        <w:pStyle w:val="af4"/>
        <w:shd w:val="clear" w:color="auto" w:fill="FFFFFF"/>
        <w:spacing w:before="0" w:beforeAutospacing="0" w:after="0" w:afterAutospacing="0" w:line="300" w:lineRule="exact"/>
        <w:ind w:firstLineChars="200" w:firstLine="480"/>
        <w:rPr>
          <w:rFonts w:cs="Helvetica"/>
          <w:color w:val="auto"/>
        </w:rPr>
      </w:pPr>
      <w:r>
        <w:rPr>
          <w:rFonts w:cs="Helvetica" w:hint="eastAsia"/>
          <w:color w:val="auto"/>
        </w:rPr>
        <w:t>（四）法定代表人身份证复印件1份；</w:t>
      </w:r>
    </w:p>
    <w:p w:rsidR="00617245" w:rsidRDefault="00E07616">
      <w:pPr>
        <w:pStyle w:val="af4"/>
        <w:shd w:val="clear" w:color="auto" w:fill="FFFFFF"/>
        <w:spacing w:before="0" w:beforeAutospacing="0" w:after="0" w:afterAutospacing="0" w:line="300" w:lineRule="exact"/>
        <w:ind w:firstLineChars="200" w:firstLine="480"/>
        <w:rPr>
          <w:rFonts w:cs="Helvetica"/>
          <w:color w:val="auto"/>
        </w:rPr>
      </w:pPr>
      <w:r>
        <w:rPr>
          <w:rFonts w:cs="Helvetica" w:hint="eastAsia"/>
          <w:color w:val="auto"/>
        </w:rPr>
        <w:t>（五）委托代理人身份证复印件1份（委托代理人办理质疑事宜的需提供）；</w:t>
      </w:r>
    </w:p>
    <w:p w:rsidR="00617245" w:rsidRDefault="00E07616">
      <w:pPr>
        <w:pStyle w:val="af4"/>
        <w:shd w:val="clear" w:color="auto" w:fill="FFFFFF"/>
        <w:spacing w:before="0" w:beforeAutospacing="0" w:after="0" w:afterAutospacing="0" w:line="300" w:lineRule="exact"/>
        <w:ind w:firstLineChars="200" w:firstLine="480"/>
        <w:rPr>
          <w:rFonts w:cs="Helvetica"/>
          <w:color w:val="auto"/>
        </w:rPr>
      </w:pPr>
      <w:r>
        <w:rPr>
          <w:rFonts w:cs="Helvetica" w:hint="eastAsia"/>
          <w:color w:val="auto"/>
        </w:rPr>
        <w:t>（六）针对质疑事项必要的证明材料。</w:t>
      </w:r>
    </w:p>
    <w:p w:rsidR="00617245" w:rsidRDefault="00E07616">
      <w:pPr>
        <w:numPr>
          <w:ilvl w:val="0"/>
          <w:numId w:val="30"/>
        </w:numPr>
        <w:tabs>
          <w:tab w:val="left" w:pos="1134"/>
        </w:tabs>
        <w:spacing w:line="300" w:lineRule="exact"/>
        <w:ind w:left="0" w:firstLine="567"/>
        <w:rPr>
          <w:rFonts w:ascii="宋体" w:hAnsi="宋体"/>
          <w:sz w:val="24"/>
          <w:szCs w:val="24"/>
        </w:rPr>
      </w:pPr>
      <w:r>
        <w:rPr>
          <w:rFonts w:ascii="宋体" w:hAnsi="宋体" w:hint="eastAsia"/>
          <w:sz w:val="24"/>
          <w:szCs w:val="24"/>
        </w:rPr>
        <w:t>供应商对采购中心的质疑答复不满意，或者采购中心未在规定期限内</w:t>
      </w:r>
      <w:proofErr w:type="gramStart"/>
      <w:r>
        <w:rPr>
          <w:rFonts w:ascii="宋体" w:hAnsi="宋体" w:hint="eastAsia"/>
          <w:sz w:val="24"/>
          <w:szCs w:val="24"/>
        </w:rPr>
        <w:t>作</w:t>
      </w:r>
      <w:r>
        <w:rPr>
          <w:rFonts w:ascii="宋体" w:hAnsi="宋体" w:hint="eastAsia"/>
          <w:sz w:val="24"/>
          <w:szCs w:val="24"/>
        </w:rPr>
        <w:lastRenderedPageBreak/>
        <w:t>出</w:t>
      </w:r>
      <w:proofErr w:type="gramEnd"/>
      <w:r>
        <w:rPr>
          <w:rFonts w:ascii="宋体" w:hAnsi="宋体" w:hint="eastAsia"/>
          <w:sz w:val="24"/>
          <w:szCs w:val="24"/>
        </w:rPr>
        <w:t>答复的，供应商可以在答复期满后15个工作日内向同级财政部门提起投诉。</w:t>
      </w:r>
    </w:p>
    <w:p w:rsidR="00617245" w:rsidRDefault="00E07616">
      <w:pPr>
        <w:keepNext/>
        <w:keepLines/>
        <w:numPr>
          <w:ilvl w:val="1"/>
          <w:numId w:val="5"/>
        </w:numPr>
        <w:spacing w:before="260" w:line="300" w:lineRule="exact"/>
        <w:jc w:val="left"/>
        <w:outlineLvl w:val="1"/>
        <w:rPr>
          <w:rFonts w:ascii="宋体" w:hAnsi="宋体"/>
          <w:b/>
          <w:bCs/>
          <w:sz w:val="24"/>
          <w:szCs w:val="24"/>
        </w:rPr>
      </w:pPr>
      <w:bookmarkStart w:id="105" w:name="_Toc86320472"/>
      <w:r>
        <w:rPr>
          <w:rFonts w:ascii="宋体" w:hAnsi="宋体" w:hint="eastAsia"/>
          <w:b/>
          <w:bCs/>
          <w:sz w:val="24"/>
          <w:szCs w:val="24"/>
        </w:rPr>
        <w:t>中小企业政府采购信用融资</w:t>
      </w:r>
      <w:bookmarkEnd w:id="105"/>
    </w:p>
    <w:p w:rsidR="00617245" w:rsidRDefault="00E07616">
      <w:pPr>
        <w:numPr>
          <w:ilvl w:val="0"/>
          <w:numId w:val="32"/>
        </w:numPr>
        <w:tabs>
          <w:tab w:val="left" w:pos="1134"/>
        </w:tabs>
        <w:spacing w:line="300" w:lineRule="exact"/>
        <w:ind w:left="0" w:firstLine="567"/>
        <w:rPr>
          <w:rFonts w:ascii="宋体" w:hAnsi="宋体"/>
          <w:sz w:val="24"/>
          <w:szCs w:val="24"/>
        </w:rPr>
      </w:pPr>
      <w:r>
        <w:rPr>
          <w:rFonts w:ascii="宋体" w:hAnsi="宋体" w:hint="eastAsia"/>
          <w:sz w:val="24"/>
          <w:szCs w:val="24"/>
        </w:rPr>
        <w:t>参与本次招标活动中标的中小企业投标人无需提供财产抵押或第三方担保，</w:t>
      </w:r>
      <w:proofErr w:type="gramStart"/>
      <w:r>
        <w:rPr>
          <w:rFonts w:ascii="宋体" w:hAnsi="宋体" w:hint="eastAsia"/>
          <w:sz w:val="24"/>
          <w:szCs w:val="24"/>
        </w:rPr>
        <w:t>凭借政府</w:t>
      </w:r>
      <w:proofErr w:type="gramEnd"/>
      <w:r>
        <w:rPr>
          <w:rFonts w:ascii="宋体" w:hAnsi="宋体" w:hint="eastAsia"/>
          <w:sz w:val="24"/>
          <w:szCs w:val="24"/>
        </w:rPr>
        <w:t>采购合同可向融资机构申请融资。</w:t>
      </w:r>
    </w:p>
    <w:p w:rsidR="00617245" w:rsidRDefault="00E07616">
      <w:pPr>
        <w:numPr>
          <w:ilvl w:val="0"/>
          <w:numId w:val="32"/>
        </w:numPr>
        <w:tabs>
          <w:tab w:val="left" w:pos="1134"/>
        </w:tabs>
        <w:spacing w:line="300" w:lineRule="exact"/>
        <w:ind w:left="0" w:firstLine="567"/>
        <w:rPr>
          <w:rFonts w:ascii="宋体" w:hAnsi="宋体"/>
          <w:sz w:val="24"/>
          <w:szCs w:val="24"/>
        </w:rPr>
      </w:pPr>
      <w:r>
        <w:rPr>
          <w:rFonts w:ascii="宋体" w:hAnsi="宋体" w:hint="eastAsia"/>
          <w:sz w:val="24"/>
          <w:szCs w:val="24"/>
        </w:rPr>
        <w:t>《成都市财政局中国人民银行成都分行营业管理部关于印发〈成都市中小企业政府采购信用融资暂行办法〉和〈成都市级支持中小企业政府采购信用融资实施方案〉的通知》（</w:t>
      </w:r>
      <w:proofErr w:type="gramStart"/>
      <w:r>
        <w:rPr>
          <w:rFonts w:ascii="宋体" w:hAnsi="宋体" w:hint="eastAsia"/>
          <w:sz w:val="24"/>
          <w:szCs w:val="24"/>
        </w:rPr>
        <w:t>成财采</w:t>
      </w:r>
      <w:proofErr w:type="gramEnd"/>
      <w:r>
        <w:rPr>
          <w:rFonts w:ascii="宋体" w:hAnsi="宋体" w:hint="eastAsia"/>
          <w:sz w:val="24"/>
          <w:szCs w:val="24"/>
        </w:rPr>
        <w:t>〔2019〕17号）和《成都市财政局关于增补“蓉采贷”政策合作银行及做好相关工作的通知》（</w:t>
      </w:r>
      <w:proofErr w:type="gramStart"/>
      <w:r>
        <w:rPr>
          <w:rFonts w:ascii="宋体" w:hAnsi="宋体" w:hint="eastAsia"/>
          <w:sz w:val="24"/>
          <w:szCs w:val="24"/>
        </w:rPr>
        <w:t>成财采发</w:t>
      </w:r>
      <w:proofErr w:type="gramEnd"/>
      <w:r>
        <w:rPr>
          <w:rFonts w:ascii="宋体" w:hAnsi="宋体" w:hint="eastAsia"/>
          <w:sz w:val="24"/>
          <w:szCs w:val="24"/>
        </w:rPr>
        <w:t>〔2020〕20号）见附件。</w:t>
      </w:r>
    </w:p>
    <w:p w:rsidR="00617245" w:rsidRDefault="00617245">
      <w:pPr>
        <w:tabs>
          <w:tab w:val="left" w:pos="1276"/>
        </w:tabs>
        <w:spacing w:line="300" w:lineRule="exact"/>
        <w:rPr>
          <w:rFonts w:ascii="宋体" w:hAnsi="宋体"/>
          <w:sz w:val="24"/>
          <w:szCs w:val="24"/>
        </w:rPr>
      </w:pPr>
    </w:p>
    <w:p w:rsidR="00617245" w:rsidRDefault="00617245">
      <w:pPr>
        <w:tabs>
          <w:tab w:val="left" w:pos="1276"/>
        </w:tabs>
        <w:spacing w:line="300" w:lineRule="exact"/>
        <w:rPr>
          <w:rFonts w:ascii="宋体" w:hAnsi="宋体"/>
          <w:sz w:val="24"/>
          <w:szCs w:val="24"/>
        </w:rPr>
        <w:sectPr w:rsidR="00617245">
          <w:pgSz w:w="12240" w:h="15840"/>
          <w:pgMar w:top="1440" w:right="1800" w:bottom="1440" w:left="1800" w:header="708" w:footer="708" w:gutter="0"/>
          <w:cols w:space="708"/>
          <w:docGrid w:linePitch="360"/>
        </w:sectPr>
      </w:pPr>
    </w:p>
    <w:p w:rsidR="00617245" w:rsidRDefault="00617245">
      <w:pPr>
        <w:pStyle w:val="a1"/>
        <w:spacing w:line="300" w:lineRule="exact"/>
        <w:rPr>
          <w:rFonts w:ascii="宋体" w:hAnsi="宋体"/>
          <w:sz w:val="24"/>
          <w:szCs w:val="24"/>
        </w:rPr>
      </w:pPr>
    </w:p>
    <w:p w:rsidR="00617245" w:rsidRDefault="00E07616">
      <w:pPr>
        <w:keepNext/>
        <w:keepLines/>
        <w:numPr>
          <w:ilvl w:val="0"/>
          <w:numId w:val="5"/>
        </w:numPr>
        <w:spacing w:before="340" w:after="330" w:line="300" w:lineRule="exact"/>
        <w:jc w:val="center"/>
        <w:outlineLvl w:val="0"/>
        <w:rPr>
          <w:rFonts w:ascii="宋体" w:hAnsi="宋体"/>
          <w:b/>
          <w:bCs/>
          <w:spacing w:val="-20"/>
          <w:kern w:val="44"/>
          <w:sz w:val="24"/>
          <w:szCs w:val="24"/>
        </w:rPr>
      </w:pPr>
      <w:bookmarkStart w:id="106" w:name="_Toc315871045"/>
      <w:bookmarkStart w:id="107" w:name="_Toc315871048"/>
      <w:bookmarkStart w:id="108" w:name="_Toc316292049"/>
      <w:bookmarkStart w:id="109" w:name="_Toc316292052"/>
      <w:bookmarkStart w:id="110" w:name="_Toc315871047"/>
      <w:bookmarkStart w:id="111" w:name="_Toc316292048"/>
      <w:bookmarkStart w:id="112" w:name="_Toc316292050"/>
      <w:bookmarkStart w:id="113" w:name="_Toc316292051"/>
      <w:bookmarkStart w:id="114" w:name="_Toc315871050"/>
      <w:bookmarkStart w:id="115" w:name="_Toc315871046"/>
      <w:bookmarkStart w:id="116" w:name="_Toc315871049"/>
      <w:bookmarkStart w:id="117" w:name="_Toc86320473"/>
      <w:bookmarkEnd w:id="106"/>
      <w:bookmarkEnd w:id="107"/>
      <w:bookmarkEnd w:id="108"/>
      <w:bookmarkEnd w:id="109"/>
      <w:bookmarkEnd w:id="110"/>
      <w:bookmarkEnd w:id="111"/>
      <w:bookmarkEnd w:id="112"/>
      <w:bookmarkEnd w:id="113"/>
      <w:bookmarkEnd w:id="114"/>
      <w:bookmarkEnd w:id="115"/>
      <w:bookmarkEnd w:id="116"/>
      <w:r>
        <w:rPr>
          <w:rFonts w:ascii="宋体" w:hAnsi="宋体" w:hint="eastAsia"/>
          <w:b/>
          <w:bCs/>
          <w:spacing w:val="-20"/>
          <w:kern w:val="44"/>
          <w:sz w:val="24"/>
          <w:szCs w:val="24"/>
        </w:rPr>
        <w:t>投标文件格式</w:t>
      </w:r>
      <w:bookmarkEnd w:id="117"/>
    </w:p>
    <w:p w:rsidR="00617245" w:rsidRDefault="00E07616">
      <w:pPr>
        <w:keepNext/>
        <w:keepLines/>
        <w:numPr>
          <w:ilvl w:val="1"/>
          <w:numId w:val="5"/>
        </w:numPr>
        <w:spacing w:before="260" w:after="260" w:line="300" w:lineRule="exact"/>
        <w:jc w:val="left"/>
        <w:outlineLvl w:val="1"/>
        <w:rPr>
          <w:rFonts w:ascii="宋体" w:hAnsi="宋体"/>
          <w:b/>
          <w:bCs/>
          <w:sz w:val="24"/>
          <w:szCs w:val="24"/>
        </w:rPr>
      </w:pPr>
      <w:bookmarkStart w:id="118" w:name="_Toc86320474"/>
      <w:r>
        <w:rPr>
          <w:rFonts w:ascii="宋体" w:hAnsi="宋体" w:hint="eastAsia"/>
          <w:b/>
          <w:bCs/>
          <w:sz w:val="24"/>
          <w:szCs w:val="24"/>
        </w:rPr>
        <w:t>投标文件封面格式</w:t>
      </w:r>
      <w:bookmarkEnd w:id="118"/>
    </w:p>
    <w:p w:rsidR="00617245" w:rsidRDefault="00617245">
      <w:pPr>
        <w:spacing w:line="300" w:lineRule="exact"/>
        <w:rPr>
          <w:rFonts w:ascii="宋体" w:hAnsi="宋体"/>
          <w:bCs/>
          <w:sz w:val="24"/>
          <w:szCs w:val="24"/>
        </w:rPr>
      </w:pPr>
    </w:p>
    <w:p w:rsidR="00617245" w:rsidRDefault="00617245">
      <w:pPr>
        <w:spacing w:line="300" w:lineRule="exact"/>
        <w:rPr>
          <w:rFonts w:ascii="宋体" w:hAnsi="宋体"/>
          <w:bCs/>
          <w:sz w:val="24"/>
          <w:szCs w:val="24"/>
        </w:rPr>
      </w:pPr>
    </w:p>
    <w:p w:rsidR="00617245" w:rsidRDefault="00617245">
      <w:pPr>
        <w:spacing w:line="300" w:lineRule="exact"/>
        <w:jc w:val="right"/>
        <w:rPr>
          <w:rFonts w:ascii="宋体" w:hAnsi="宋体"/>
          <w:sz w:val="24"/>
          <w:szCs w:val="24"/>
        </w:rPr>
      </w:pPr>
    </w:p>
    <w:p w:rsidR="00617245" w:rsidRDefault="00E07616">
      <w:pPr>
        <w:spacing w:line="300" w:lineRule="exact"/>
        <w:jc w:val="center"/>
        <w:rPr>
          <w:rFonts w:ascii="宋体" w:hAnsi="宋体"/>
          <w:spacing w:val="78"/>
          <w:sz w:val="24"/>
          <w:szCs w:val="24"/>
        </w:rPr>
      </w:pPr>
      <w:r>
        <w:rPr>
          <w:rFonts w:ascii="宋体" w:hAnsi="宋体" w:hint="eastAsia"/>
          <w:spacing w:val="78"/>
          <w:sz w:val="24"/>
          <w:szCs w:val="24"/>
        </w:rPr>
        <w:t>投标文件</w:t>
      </w:r>
    </w:p>
    <w:p w:rsidR="00617245" w:rsidRDefault="00617245">
      <w:pPr>
        <w:spacing w:line="300" w:lineRule="exact"/>
        <w:jc w:val="center"/>
        <w:rPr>
          <w:rFonts w:ascii="宋体" w:hAnsi="宋体"/>
          <w:bCs/>
          <w:sz w:val="24"/>
          <w:szCs w:val="24"/>
        </w:rPr>
      </w:pPr>
    </w:p>
    <w:p w:rsidR="00617245" w:rsidRDefault="00617245">
      <w:pPr>
        <w:spacing w:line="300" w:lineRule="exact"/>
        <w:jc w:val="center"/>
        <w:rPr>
          <w:rFonts w:ascii="宋体" w:hAnsi="宋体"/>
          <w:bCs/>
          <w:sz w:val="24"/>
          <w:szCs w:val="24"/>
        </w:rPr>
      </w:pPr>
    </w:p>
    <w:p w:rsidR="00617245" w:rsidRDefault="00E07616">
      <w:pPr>
        <w:spacing w:line="300" w:lineRule="exact"/>
        <w:ind w:left="1313" w:hangingChars="545" w:hanging="1313"/>
        <w:rPr>
          <w:rFonts w:ascii="宋体" w:hAnsi="宋体"/>
          <w:b/>
          <w:bCs/>
          <w:sz w:val="24"/>
          <w:szCs w:val="24"/>
        </w:rPr>
      </w:pPr>
      <w:r>
        <w:rPr>
          <w:rFonts w:ascii="宋体" w:hAnsi="宋体" w:hint="eastAsia"/>
          <w:b/>
          <w:bCs/>
          <w:sz w:val="24"/>
          <w:szCs w:val="24"/>
        </w:rPr>
        <w:t xml:space="preserve">项目名称： </w:t>
      </w:r>
    </w:p>
    <w:p w:rsidR="00617245" w:rsidRDefault="00E07616">
      <w:pPr>
        <w:spacing w:line="300" w:lineRule="exact"/>
        <w:rPr>
          <w:rFonts w:ascii="宋体" w:hAnsi="宋体"/>
          <w:b/>
          <w:sz w:val="24"/>
          <w:szCs w:val="24"/>
          <w:u w:val="single"/>
        </w:rPr>
      </w:pPr>
      <w:r>
        <w:rPr>
          <w:rFonts w:ascii="宋体" w:hAnsi="宋体" w:hint="eastAsia"/>
          <w:b/>
          <w:bCs/>
          <w:sz w:val="24"/>
          <w:szCs w:val="24"/>
        </w:rPr>
        <w:t xml:space="preserve">项目编号： </w:t>
      </w:r>
    </w:p>
    <w:p w:rsidR="00617245" w:rsidRDefault="00617245">
      <w:pPr>
        <w:spacing w:line="300" w:lineRule="exact"/>
        <w:rPr>
          <w:rFonts w:ascii="宋体" w:hAnsi="宋体"/>
          <w:b/>
          <w:bCs/>
          <w:sz w:val="24"/>
          <w:szCs w:val="24"/>
        </w:rPr>
      </w:pPr>
    </w:p>
    <w:p w:rsidR="00617245" w:rsidRDefault="00617245">
      <w:pPr>
        <w:spacing w:line="300" w:lineRule="exact"/>
        <w:rPr>
          <w:rFonts w:ascii="宋体" w:hAnsi="宋体"/>
          <w:b/>
          <w:bCs/>
          <w:sz w:val="24"/>
          <w:szCs w:val="24"/>
        </w:rPr>
      </w:pPr>
    </w:p>
    <w:p w:rsidR="00617245" w:rsidRDefault="00617245">
      <w:pPr>
        <w:spacing w:line="300" w:lineRule="exact"/>
        <w:rPr>
          <w:rFonts w:ascii="宋体" w:hAnsi="宋体"/>
          <w:b/>
          <w:bCs/>
          <w:sz w:val="24"/>
          <w:szCs w:val="24"/>
        </w:rPr>
      </w:pPr>
    </w:p>
    <w:p w:rsidR="00617245" w:rsidRDefault="00E07616">
      <w:pPr>
        <w:spacing w:line="300" w:lineRule="exact"/>
        <w:ind w:firstLineChars="196" w:firstLine="472"/>
        <w:rPr>
          <w:rFonts w:ascii="宋体" w:hAnsi="宋体"/>
          <w:b/>
          <w:bCs/>
          <w:sz w:val="24"/>
          <w:szCs w:val="24"/>
        </w:rPr>
      </w:pPr>
      <w:r>
        <w:rPr>
          <w:rFonts w:ascii="宋体" w:hAnsi="宋体" w:hint="eastAsia"/>
          <w:b/>
          <w:bCs/>
          <w:sz w:val="24"/>
          <w:szCs w:val="24"/>
        </w:rPr>
        <w:t>投标人名称：XXXX</w:t>
      </w:r>
    </w:p>
    <w:p w:rsidR="00617245" w:rsidRDefault="00E07616">
      <w:pPr>
        <w:spacing w:line="300" w:lineRule="exact"/>
        <w:ind w:firstLineChars="177" w:firstLine="426"/>
        <w:rPr>
          <w:rFonts w:ascii="宋体" w:hAnsi="宋体"/>
          <w:b/>
          <w:bCs/>
          <w:sz w:val="24"/>
          <w:szCs w:val="24"/>
        </w:rPr>
      </w:pPr>
      <w:r>
        <w:rPr>
          <w:rFonts w:ascii="宋体" w:hAnsi="宋体" w:hint="eastAsia"/>
          <w:b/>
          <w:bCs/>
          <w:sz w:val="24"/>
          <w:szCs w:val="24"/>
        </w:rPr>
        <w:t>日       期：202X年XX月XX日</w:t>
      </w:r>
    </w:p>
    <w:p w:rsidR="00617245" w:rsidRDefault="00617245">
      <w:pPr>
        <w:spacing w:line="300" w:lineRule="exact"/>
        <w:ind w:firstLineChars="177" w:firstLine="426"/>
        <w:rPr>
          <w:rFonts w:ascii="宋体" w:hAnsi="宋体"/>
          <w:b/>
          <w:bCs/>
          <w:sz w:val="24"/>
          <w:szCs w:val="24"/>
        </w:rPr>
      </w:pPr>
    </w:p>
    <w:p w:rsidR="00617245" w:rsidRDefault="00617245">
      <w:pPr>
        <w:spacing w:line="300" w:lineRule="exact"/>
        <w:ind w:firstLineChars="177" w:firstLine="426"/>
        <w:rPr>
          <w:rFonts w:ascii="宋体" w:hAnsi="宋体"/>
          <w:b/>
          <w:bCs/>
          <w:sz w:val="24"/>
          <w:szCs w:val="24"/>
        </w:rPr>
      </w:pPr>
    </w:p>
    <w:p w:rsidR="00617245" w:rsidRDefault="00617245">
      <w:pPr>
        <w:spacing w:line="300" w:lineRule="exact"/>
        <w:ind w:firstLineChars="177" w:firstLine="426"/>
        <w:rPr>
          <w:rFonts w:ascii="宋体" w:hAnsi="宋体"/>
          <w:b/>
          <w:bCs/>
          <w:sz w:val="24"/>
          <w:szCs w:val="24"/>
        </w:rPr>
      </w:pPr>
    </w:p>
    <w:p w:rsidR="00617245" w:rsidRDefault="00617245">
      <w:pPr>
        <w:keepNext/>
        <w:keepLines/>
        <w:numPr>
          <w:ilvl w:val="1"/>
          <w:numId w:val="5"/>
        </w:numPr>
        <w:spacing w:before="260" w:after="260" w:line="300" w:lineRule="exact"/>
        <w:jc w:val="left"/>
        <w:outlineLvl w:val="1"/>
        <w:rPr>
          <w:rFonts w:ascii="宋体" w:hAnsi="宋体"/>
          <w:b/>
          <w:bCs/>
          <w:sz w:val="24"/>
          <w:szCs w:val="24"/>
        </w:rPr>
        <w:sectPr w:rsidR="00617245">
          <w:pgSz w:w="12240" w:h="15840"/>
          <w:pgMar w:top="1440" w:right="1800" w:bottom="1440" w:left="1800" w:header="708" w:footer="708" w:gutter="0"/>
          <w:cols w:space="708"/>
          <w:docGrid w:linePitch="360"/>
        </w:sectPr>
      </w:pPr>
    </w:p>
    <w:p w:rsidR="00617245" w:rsidRDefault="00E07616">
      <w:pPr>
        <w:keepNext/>
        <w:keepLines/>
        <w:numPr>
          <w:ilvl w:val="1"/>
          <w:numId w:val="5"/>
        </w:numPr>
        <w:spacing w:before="260" w:after="260" w:line="300" w:lineRule="exact"/>
        <w:jc w:val="left"/>
        <w:outlineLvl w:val="1"/>
        <w:rPr>
          <w:rFonts w:ascii="宋体" w:hAnsi="宋体"/>
          <w:b/>
          <w:bCs/>
          <w:sz w:val="24"/>
          <w:szCs w:val="24"/>
        </w:rPr>
      </w:pPr>
      <w:bookmarkStart w:id="119" w:name="_Toc86320475"/>
      <w:r>
        <w:rPr>
          <w:rFonts w:ascii="宋体" w:hAnsi="宋体" w:hint="eastAsia"/>
          <w:b/>
          <w:bCs/>
          <w:sz w:val="24"/>
          <w:szCs w:val="24"/>
        </w:rPr>
        <w:lastRenderedPageBreak/>
        <w:t>资格响应文件</w:t>
      </w:r>
      <w:bookmarkEnd w:id="119"/>
    </w:p>
    <w:p w:rsidR="00617245" w:rsidRDefault="00E07616">
      <w:pPr>
        <w:keepNext/>
        <w:keepLines/>
        <w:numPr>
          <w:ilvl w:val="2"/>
          <w:numId w:val="5"/>
        </w:numPr>
        <w:spacing w:line="300" w:lineRule="exact"/>
        <w:ind w:left="3119" w:hanging="3119"/>
        <w:outlineLvl w:val="2"/>
        <w:rPr>
          <w:rFonts w:ascii="宋体" w:hAnsi="宋体"/>
          <w:b/>
          <w:bCs/>
          <w:sz w:val="24"/>
          <w:szCs w:val="24"/>
        </w:rPr>
      </w:pPr>
      <w:r>
        <w:rPr>
          <w:rFonts w:ascii="宋体" w:hAnsi="宋体" w:hint="eastAsia"/>
          <w:b/>
          <w:bCs/>
          <w:sz w:val="24"/>
          <w:szCs w:val="24"/>
        </w:rPr>
        <w:t>关于投标人资格申明的函</w:t>
      </w:r>
    </w:p>
    <w:p w:rsidR="00617245" w:rsidRDefault="00E07616">
      <w:pPr>
        <w:spacing w:line="300" w:lineRule="exact"/>
        <w:rPr>
          <w:rFonts w:ascii="宋体" w:hAnsi="宋体"/>
          <w:sz w:val="24"/>
          <w:szCs w:val="24"/>
        </w:rPr>
      </w:pPr>
      <w:bookmarkStart w:id="120" w:name="_Toc238581782"/>
      <w:bookmarkStart w:id="121" w:name="_Toc119295087"/>
      <w:bookmarkStart w:id="122" w:name="_Toc52184753"/>
      <w:bookmarkStart w:id="123" w:name="_Toc119296788"/>
      <w:bookmarkStart w:id="124" w:name="_Toc119203988"/>
      <w:bookmarkStart w:id="125" w:name="_Toc146903609"/>
      <w:r>
        <w:rPr>
          <w:rFonts w:ascii="宋体" w:hAnsi="宋体" w:hint="eastAsia"/>
          <w:sz w:val="24"/>
          <w:szCs w:val="24"/>
        </w:rPr>
        <w:t>致：成都市</w:t>
      </w:r>
      <w:bookmarkEnd w:id="120"/>
      <w:r>
        <w:rPr>
          <w:rFonts w:ascii="宋体" w:hAnsi="宋体" w:hint="eastAsia"/>
          <w:sz w:val="24"/>
          <w:szCs w:val="24"/>
        </w:rPr>
        <w:t>武侯区政府采购中心</w:t>
      </w:r>
    </w:p>
    <w:p w:rsidR="00617245" w:rsidRDefault="00E07616">
      <w:pPr>
        <w:spacing w:line="300" w:lineRule="exact"/>
        <w:ind w:firstLineChars="202" w:firstLine="485"/>
        <w:rPr>
          <w:rFonts w:ascii="宋体" w:hAnsi="宋体"/>
          <w:sz w:val="24"/>
          <w:szCs w:val="24"/>
        </w:rPr>
      </w:pPr>
      <w:bookmarkStart w:id="126" w:name="_Toc238581783"/>
      <w:r>
        <w:rPr>
          <w:rFonts w:ascii="宋体" w:hAnsi="宋体" w:hint="eastAsia"/>
          <w:sz w:val="24"/>
          <w:szCs w:val="24"/>
        </w:rPr>
        <w:t>关于我方对</w:t>
      </w:r>
      <w:r>
        <w:rPr>
          <w:rFonts w:ascii="宋体" w:hAnsi="宋体" w:hint="eastAsia"/>
          <w:b/>
          <w:sz w:val="24"/>
          <w:szCs w:val="24"/>
          <w:u w:val="single"/>
        </w:rPr>
        <w:t>XX（项目编号：XX）</w:t>
      </w:r>
      <w:r>
        <w:rPr>
          <w:rFonts w:ascii="宋体" w:hAnsi="宋体" w:hint="eastAsia"/>
          <w:sz w:val="24"/>
          <w:szCs w:val="24"/>
        </w:rPr>
        <w:t>的公开招标，提交的下列文件和说明是准确的和真实的。</w:t>
      </w:r>
      <w:bookmarkEnd w:id="126"/>
    </w:p>
    <w:p w:rsidR="00617245" w:rsidRDefault="00E07616">
      <w:pPr>
        <w:widowControl/>
        <w:numPr>
          <w:ilvl w:val="2"/>
          <w:numId w:val="33"/>
        </w:numPr>
        <w:spacing w:line="300" w:lineRule="exact"/>
        <w:ind w:left="0" w:firstLineChars="200" w:firstLine="480"/>
        <w:rPr>
          <w:rFonts w:ascii="宋体" w:hAnsi="宋体"/>
          <w:sz w:val="24"/>
          <w:szCs w:val="24"/>
        </w:rPr>
      </w:pPr>
      <w:bookmarkStart w:id="127" w:name="_Toc238581784"/>
      <w:r>
        <w:rPr>
          <w:rFonts w:ascii="宋体" w:hAnsi="宋体" w:hint="eastAsia"/>
          <w:sz w:val="24"/>
          <w:szCs w:val="24"/>
        </w:rPr>
        <w:t>投标人名称及概况：</w:t>
      </w:r>
      <w:bookmarkEnd w:id="121"/>
      <w:bookmarkEnd w:id="122"/>
      <w:bookmarkEnd w:id="123"/>
      <w:bookmarkEnd w:id="124"/>
      <w:bookmarkEnd w:id="125"/>
      <w:bookmarkEnd w:id="127"/>
    </w:p>
    <w:p w:rsidR="00617245" w:rsidRDefault="00E07616">
      <w:pPr>
        <w:widowControl/>
        <w:numPr>
          <w:ilvl w:val="0"/>
          <w:numId w:val="34"/>
        </w:numPr>
        <w:spacing w:line="300" w:lineRule="exact"/>
        <w:ind w:left="0" w:firstLineChars="200" w:firstLine="480"/>
        <w:jc w:val="left"/>
        <w:rPr>
          <w:rFonts w:ascii="宋体" w:hAnsi="宋体"/>
          <w:sz w:val="24"/>
          <w:szCs w:val="24"/>
        </w:rPr>
      </w:pPr>
      <w:r>
        <w:rPr>
          <w:rFonts w:ascii="宋体" w:hAnsi="宋体" w:hint="eastAsia"/>
          <w:sz w:val="24"/>
          <w:szCs w:val="24"/>
        </w:rPr>
        <w:t>投标人名称：XXXX</w:t>
      </w:r>
    </w:p>
    <w:p w:rsidR="00617245" w:rsidRDefault="00E07616">
      <w:pPr>
        <w:widowControl/>
        <w:numPr>
          <w:ilvl w:val="0"/>
          <w:numId w:val="34"/>
        </w:numPr>
        <w:spacing w:line="300" w:lineRule="exact"/>
        <w:ind w:left="0" w:firstLineChars="200" w:firstLine="480"/>
        <w:jc w:val="left"/>
        <w:rPr>
          <w:rFonts w:ascii="宋体" w:hAnsi="宋体"/>
          <w:sz w:val="24"/>
          <w:szCs w:val="24"/>
        </w:rPr>
      </w:pPr>
      <w:r>
        <w:rPr>
          <w:rFonts w:ascii="宋体" w:hAnsi="宋体" w:hint="eastAsia"/>
          <w:sz w:val="24"/>
          <w:szCs w:val="24"/>
        </w:rPr>
        <w:t>地址：XXXX           邮编：XXXX</w:t>
      </w:r>
    </w:p>
    <w:p w:rsidR="00617245" w:rsidRDefault="00E07616">
      <w:pPr>
        <w:spacing w:line="300" w:lineRule="exact"/>
        <w:ind w:firstLineChars="250" w:firstLine="600"/>
        <w:rPr>
          <w:rFonts w:ascii="宋体" w:hAnsi="宋体"/>
          <w:sz w:val="24"/>
          <w:szCs w:val="24"/>
          <w:u w:val="single"/>
        </w:rPr>
      </w:pPr>
      <w:r>
        <w:rPr>
          <w:rFonts w:ascii="宋体" w:hAnsi="宋体" w:hint="eastAsia"/>
          <w:sz w:val="24"/>
          <w:szCs w:val="24"/>
        </w:rPr>
        <w:t>传真/电话：XXXX</w:t>
      </w:r>
    </w:p>
    <w:p w:rsidR="00617245" w:rsidRDefault="00E07616">
      <w:pPr>
        <w:widowControl/>
        <w:numPr>
          <w:ilvl w:val="0"/>
          <w:numId w:val="34"/>
        </w:numPr>
        <w:spacing w:line="300" w:lineRule="exact"/>
        <w:ind w:left="0" w:firstLineChars="200" w:firstLine="480"/>
        <w:jc w:val="left"/>
        <w:rPr>
          <w:rFonts w:ascii="宋体" w:hAnsi="宋体"/>
          <w:sz w:val="24"/>
          <w:szCs w:val="24"/>
        </w:rPr>
      </w:pPr>
      <w:r>
        <w:rPr>
          <w:rFonts w:ascii="宋体" w:hAnsi="宋体" w:hint="eastAsia"/>
          <w:sz w:val="24"/>
          <w:szCs w:val="24"/>
        </w:rPr>
        <w:t>成立日期或注册日期：XXXX</w:t>
      </w:r>
    </w:p>
    <w:p w:rsidR="00617245" w:rsidRDefault="00E07616">
      <w:pPr>
        <w:widowControl/>
        <w:numPr>
          <w:ilvl w:val="0"/>
          <w:numId w:val="34"/>
        </w:numPr>
        <w:spacing w:line="300" w:lineRule="exact"/>
        <w:ind w:left="0" w:firstLineChars="200" w:firstLine="480"/>
        <w:jc w:val="left"/>
        <w:rPr>
          <w:rFonts w:ascii="宋体" w:hAnsi="宋体"/>
          <w:sz w:val="24"/>
          <w:szCs w:val="24"/>
          <w:u w:val="single"/>
        </w:rPr>
      </w:pPr>
      <w:r>
        <w:rPr>
          <w:rFonts w:ascii="宋体" w:hAnsi="宋体" w:hint="eastAsia"/>
          <w:sz w:val="24"/>
          <w:szCs w:val="24"/>
        </w:rPr>
        <w:t>法定代表人姓名：XXXX</w:t>
      </w:r>
    </w:p>
    <w:p w:rsidR="00617245" w:rsidRDefault="00E07616">
      <w:pPr>
        <w:widowControl/>
        <w:numPr>
          <w:ilvl w:val="2"/>
          <w:numId w:val="33"/>
        </w:numPr>
        <w:tabs>
          <w:tab w:val="left" w:pos="1276"/>
        </w:tabs>
        <w:spacing w:line="300" w:lineRule="exact"/>
        <w:ind w:left="0" w:firstLine="567"/>
        <w:rPr>
          <w:rFonts w:ascii="宋体" w:hAnsi="宋体"/>
          <w:sz w:val="24"/>
          <w:szCs w:val="24"/>
        </w:rPr>
      </w:pPr>
      <w:r>
        <w:rPr>
          <w:rFonts w:ascii="宋体" w:hAnsi="宋体" w:hint="eastAsia"/>
          <w:sz w:val="24"/>
          <w:szCs w:val="24"/>
        </w:rPr>
        <w:t>开户银行名称：XXXX</w:t>
      </w:r>
    </w:p>
    <w:p w:rsidR="00617245" w:rsidRDefault="00E07616">
      <w:pPr>
        <w:spacing w:line="300" w:lineRule="exact"/>
        <w:ind w:firstLineChars="450" w:firstLine="1080"/>
        <w:rPr>
          <w:rFonts w:ascii="宋体" w:hAnsi="宋体"/>
          <w:sz w:val="24"/>
          <w:szCs w:val="24"/>
          <w:u w:val="single"/>
        </w:rPr>
      </w:pPr>
      <w:r>
        <w:rPr>
          <w:rFonts w:ascii="宋体" w:hAnsi="宋体" w:hint="eastAsia"/>
          <w:sz w:val="24"/>
          <w:szCs w:val="24"/>
        </w:rPr>
        <w:t>地址：XXXX</w:t>
      </w:r>
    </w:p>
    <w:p w:rsidR="00617245" w:rsidRDefault="00E07616">
      <w:pPr>
        <w:spacing w:line="300" w:lineRule="exact"/>
        <w:ind w:firstLineChars="450" w:firstLine="1080"/>
        <w:rPr>
          <w:rFonts w:ascii="宋体" w:hAnsi="宋体"/>
          <w:sz w:val="24"/>
          <w:szCs w:val="24"/>
        </w:rPr>
      </w:pPr>
      <w:r>
        <w:rPr>
          <w:rFonts w:ascii="宋体" w:hAnsi="宋体" w:hint="eastAsia"/>
          <w:sz w:val="24"/>
          <w:szCs w:val="24"/>
        </w:rPr>
        <w:t>账号：XXXX</w:t>
      </w:r>
    </w:p>
    <w:p w:rsidR="00617245" w:rsidRDefault="00617245">
      <w:pPr>
        <w:spacing w:line="300" w:lineRule="exact"/>
        <w:ind w:left="560"/>
        <w:rPr>
          <w:rFonts w:ascii="宋体" w:hAnsi="宋体"/>
          <w:sz w:val="24"/>
          <w:szCs w:val="24"/>
        </w:rPr>
      </w:pPr>
    </w:p>
    <w:p w:rsidR="00617245" w:rsidRDefault="00617245">
      <w:pPr>
        <w:spacing w:line="300" w:lineRule="exact"/>
        <w:ind w:left="560"/>
        <w:rPr>
          <w:rFonts w:ascii="宋体" w:hAnsi="宋体"/>
          <w:sz w:val="24"/>
          <w:szCs w:val="24"/>
        </w:rPr>
      </w:pPr>
    </w:p>
    <w:p w:rsidR="00617245" w:rsidRDefault="00617245">
      <w:pPr>
        <w:spacing w:line="300" w:lineRule="exact"/>
        <w:ind w:left="560"/>
        <w:rPr>
          <w:rFonts w:ascii="宋体" w:hAnsi="宋体"/>
          <w:sz w:val="24"/>
          <w:szCs w:val="24"/>
        </w:rPr>
      </w:pPr>
    </w:p>
    <w:p w:rsidR="00617245" w:rsidRDefault="00617245">
      <w:pPr>
        <w:spacing w:line="300" w:lineRule="exact"/>
        <w:ind w:left="560"/>
        <w:rPr>
          <w:rFonts w:ascii="宋体" w:hAnsi="宋体"/>
          <w:sz w:val="24"/>
          <w:szCs w:val="24"/>
        </w:rPr>
      </w:pPr>
    </w:p>
    <w:p w:rsidR="00617245" w:rsidRDefault="00617245">
      <w:pPr>
        <w:spacing w:line="300" w:lineRule="exact"/>
        <w:ind w:left="560"/>
        <w:rPr>
          <w:rFonts w:ascii="宋体" w:hAnsi="宋体"/>
          <w:sz w:val="24"/>
          <w:szCs w:val="24"/>
        </w:rPr>
      </w:pPr>
    </w:p>
    <w:p w:rsidR="00617245" w:rsidRDefault="00E07616">
      <w:pPr>
        <w:spacing w:line="300" w:lineRule="exact"/>
        <w:ind w:firstLineChars="200" w:firstLine="480"/>
        <w:rPr>
          <w:rFonts w:ascii="宋体" w:hAnsi="宋体"/>
          <w:sz w:val="24"/>
          <w:szCs w:val="24"/>
        </w:rPr>
      </w:pPr>
      <w:r>
        <w:rPr>
          <w:rFonts w:ascii="宋体" w:hAnsi="宋体" w:hint="eastAsia"/>
          <w:sz w:val="24"/>
          <w:szCs w:val="24"/>
        </w:rPr>
        <w:t>投标人名称：</w:t>
      </w:r>
      <w:r>
        <w:rPr>
          <w:rFonts w:ascii="宋体" w:hAnsi="宋体" w:hint="eastAsia"/>
          <w:sz w:val="24"/>
          <w:szCs w:val="24"/>
          <w:u w:val="single"/>
        </w:rPr>
        <w:t>XXXX</w:t>
      </w:r>
    </w:p>
    <w:p w:rsidR="00617245" w:rsidRDefault="00E07616">
      <w:pPr>
        <w:spacing w:line="300" w:lineRule="exact"/>
        <w:ind w:leftChars="135" w:left="283" w:firstLineChars="100" w:firstLine="240"/>
        <w:rPr>
          <w:rFonts w:ascii="宋体" w:hAnsi="宋体"/>
          <w:bCs/>
          <w:sz w:val="24"/>
          <w:szCs w:val="24"/>
        </w:rPr>
      </w:pPr>
      <w:r>
        <w:rPr>
          <w:rFonts w:ascii="宋体" w:hAnsi="宋体" w:hint="eastAsia"/>
          <w:bCs/>
          <w:sz w:val="24"/>
          <w:szCs w:val="24"/>
        </w:rPr>
        <w:t>日    期：202</w:t>
      </w:r>
      <w:r>
        <w:rPr>
          <w:rFonts w:ascii="宋体" w:hAnsi="宋体" w:hint="eastAsia"/>
          <w:bCs/>
          <w:sz w:val="24"/>
          <w:szCs w:val="24"/>
          <w:u w:val="single"/>
        </w:rPr>
        <w:t>X</w:t>
      </w:r>
      <w:r>
        <w:rPr>
          <w:rFonts w:ascii="宋体" w:hAnsi="宋体" w:hint="eastAsia"/>
          <w:bCs/>
          <w:sz w:val="24"/>
          <w:szCs w:val="24"/>
        </w:rPr>
        <w:t>年</w:t>
      </w:r>
      <w:r>
        <w:rPr>
          <w:rFonts w:ascii="宋体" w:hAnsi="宋体" w:hint="eastAsia"/>
          <w:bCs/>
          <w:sz w:val="24"/>
          <w:szCs w:val="24"/>
          <w:u w:val="single"/>
        </w:rPr>
        <w:t>XX</w:t>
      </w:r>
      <w:r>
        <w:rPr>
          <w:rFonts w:ascii="宋体" w:hAnsi="宋体" w:hint="eastAsia"/>
          <w:bCs/>
          <w:sz w:val="24"/>
          <w:szCs w:val="24"/>
        </w:rPr>
        <w:t>月</w:t>
      </w:r>
      <w:r>
        <w:rPr>
          <w:rFonts w:ascii="宋体" w:hAnsi="宋体" w:hint="eastAsia"/>
          <w:bCs/>
          <w:sz w:val="24"/>
          <w:szCs w:val="24"/>
          <w:u w:val="single"/>
        </w:rPr>
        <w:t>XX</w:t>
      </w:r>
      <w:r>
        <w:rPr>
          <w:rFonts w:ascii="宋体" w:hAnsi="宋体" w:hint="eastAsia"/>
          <w:bCs/>
          <w:sz w:val="24"/>
          <w:szCs w:val="24"/>
        </w:rPr>
        <w:t>日</w:t>
      </w:r>
    </w:p>
    <w:p w:rsidR="00617245" w:rsidRDefault="00617245">
      <w:pPr>
        <w:spacing w:line="300" w:lineRule="exact"/>
        <w:ind w:leftChars="135" w:left="283" w:firstLineChars="100" w:firstLine="240"/>
        <w:rPr>
          <w:rFonts w:ascii="宋体" w:hAnsi="宋体"/>
          <w:sz w:val="24"/>
          <w:szCs w:val="24"/>
          <w:u w:val="single"/>
        </w:rPr>
      </w:pPr>
    </w:p>
    <w:p w:rsidR="00617245" w:rsidRDefault="00617245">
      <w:pPr>
        <w:keepNext/>
        <w:keepLines/>
        <w:numPr>
          <w:ilvl w:val="2"/>
          <w:numId w:val="5"/>
        </w:numPr>
        <w:spacing w:line="300" w:lineRule="exact"/>
        <w:ind w:left="0" w:firstLine="0"/>
        <w:outlineLvl w:val="2"/>
        <w:rPr>
          <w:rFonts w:ascii="宋体" w:hAnsi="宋体"/>
          <w:b/>
          <w:bCs/>
          <w:sz w:val="24"/>
          <w:szCs w:val="24"/>
        </w:rPr>
        <w:sectPr w:rsidR="00617245">
          <w:pgSz w:w="12240" w:h="15840"/>
          <w:pgMar w:top="1440" w:right="1800" w:bottom="1440" w:left="1800" w:header="708" w:footer="708" w:gutter="0"/>
          <w:cols w:space="708"/>
          <w:docGrid w:linePitch="360"/>
        </w:sectPr>
      </w:pPr>
    </w:p>
    <w:p w:rsidR="00617245" w:rsidRDefault="00E07616">
      <w:pPr>
        <w:keepNext/>
        <w:keepLines/>
        <w:numPr>
          <w:ilvl w:val="2"/>
          <w:numId w:val="5"/>
        </w:numPr>
        <w:spacing w:line="300" w:lineRule="exact"/>
        <w:ind w:left="0" w:firstLine="0"/>
        <w:outlineLvl w:val="2"/>
        <w:rPr>
          <w:rFonts w:ascii="宋体" w:hAnsi="宋体"/>
          <w:b/>
          <w:bCs/>
          <w:sz w:val="24"/>
          <w:szCs w:val="24"/>
        </w:rPr>
      </w:pPr>
      <w:r>
        <w:rPr>
          <w:rFonts w:ascii="宋体" w:hAnsi="宋体" w:hint="eastAsia"/>
          <w:b/>
          <w:bCs/>
          <w:sz w:val="24"/>
          <w:szCs w:val="24"/>
        </w:rPr>
        <w:lastRenderedPageBreak/>
        <w:t>声明</w:t>
      </w:r>
    </w:p>
    <w:p w:rsidR="00617245" w:rsidRDefault="00E07616">
      <w:pPr>
        <w:spacing w:line="300" w:lineRule="exact"/>
        <w:rPr>
          <w:rFonts w:ascii="宋体" w:hAnsi="宋体"/>
          <w:sz w:val="24"/>
          <w:szCs w:val="24"/>
        </w:rPr>
      </w:pPr>
      <w:r>
        <w:rPr>
          <w:rFonts w:ascii="宋体" w:hAnsi="宋体" w:hint="eastAsia"/>
          <w:sz w:val="24"/>
          <w:szCs w:val="24"/>
        </w:rPr>
        <w:t>致：成都市武侯区政府采购中心</w:t>
      </w:r>
    </w:p>
    <w:p w:rsidR="00617245" w:rsidRDefault="00E07616">
      <w:pPr>
        <w:tabs>
          <w:tab w:val="left" w:pos="1260"/>
        </w:tabs>
        <w:spacing w:line="300" w:lineRule="exact"/>
        <w:ind w:firstLineChars="200" w:firstLine="480"/>
        <w:rPr>
          <w:rFonts w:ascii="宋体" w:hAnsi="宋体"/>
          <w:sz w:val="24"/>
          <w:szCs w:val="24"/>
        </w:rPr>
      </w:pPr>
      <w:r>
        <w:rPr>
          <w:rFonts w:ascii="宋体" w:hAnsi="宋体" w:hint="eastAsia"/>
          <w:sz w:val="24"/>
          <w:szCs w:val="24"/>
        </w:rPr>
        <w:t>我单位作为</w:t>
      </w:r>
      <w:r>
        <w:rPr>
          <w:rFonts w:ascii="宋体" w:hAnsi="宋体" w:hint="eastAsia"/>
          <w:b/>
          <w:sz w:val="24"/>
          <w:szCs w:val="24"/>
          <w:u w:val="single"/>
        </w:rPr>
        <w:t>XX（项目编号：XX）</w:t>
      </w:r>
      <w:r>
        <w:rPr>
          <w:rFonts w:ascii="宋体" w:hAnsi="宋体" w:hint="eastAsia"/>
          <w:sz w:val="24"/>
          <w:szCs w:val="24"/>
        </w:rPr>
        <w:t>的投标人，在此郑重声明：</w:t>
      </w:r>
    </w:p>
    <w:p w:rsidR="00617245" w:rsidRDefault="00E07616">
      <w:pPr>
        <w:tabs>
          <w:tab w:val="left" w:pos="1260"/>
        </w:tabs>
        <w:spacing w:line="300" w:lineRule="exact"/>
        <w:ind w:firstLineChars="200" w:firstLine="480"/>
        <w:rPr>
          <w:rFonts w:ascii="宋体" w:hAnsi="宋体"/>
          <w:sz w:val="24"/>
          <w:szCs w:val="24"/>
        </w:rPr>
      </w:pPr>
      <w:r>
        <w:rPr>
          <w:rFonts w:ascii="宋体" w:hAnsi="宋体" w:hint="eastAsia"/>
          <w:sz w:val="24"/>
          <w:szCs w:val="24"/>
        </w:rPr>
        <w:t>一、我单位参加政府采购活动前三年内，在经营活动中</w:t>
      </w:r>
      <w:r>
        <w:rPr>
          <w:rFonts w:ascii="宋体" w:hAnsi="宋体" w:hint="eastAsia"/>
          <w:b/>
          <w:sz w:val="24"/>
          <w:szCs w:val="24"/>
          <w:u w:val="single"/>
        </w:rPr>
        <w:t>（说明：填写“没有”或“有”）</w:t>
      </w:r>
      <w:r>
        <w:rPr>
          <w:rFonts w:ascii="宋体" w:hAnsi="宋体" w:hint="eastAsia"/>
          <w:sz w:val="24"/>
          <w:szCs w:val="24"/>
        </w:rPr>
        <w:t>重大违法记录。</w:t>
      </w:r>
    </w:p>
    <w:p w:rsidR="00617245" w:rsidRDefault="00E07616">
      <w:pPr>
        <w:tabs>
          <w:tab w:val="left" w:pos="1260"/>
        </w:tabs>
        <w:spacing w:line="300" w:lineRule="exact"/>
        <w:ind w:firstLineChars="200" w:firstLine="480"/>
        <w:rPr>
          <w:rFonts w:ascii="宋体" w:hAnsi="宋体"/>
          <w:sz w:val="24"/>
          <w:szCs w:val="24"/>
        </w:rPr>
      </w:pPr>
      <w:r>
        <w:rPr>
          <w:rFonts w:ascii="宋体" w:hAnsi="宋体" w:hint="eastAsia"/>
          <w:sz w:val="24"/>
          <w:szCs w:val="24"/>
        </w:rPr>
        <w:t>二、我单位</w:t>
      </w:r>
      <w:r>
        <w:rPr>
          <w:rFonts w:ascii="宋体" w:hAnsi="宋体" w:hint="eastAsia"/>
          <w:b/>
          <w:sz w:val="24"/>
          <w:szCs w:val="24"/>
          <w:u w:val="single"/>
        </w:rPr>
        <w:t>（说明：填写“具有”或“不具有”）</w:t>
      </w:r>
      <w:r>
        <w:rPr>
          <w:rFonts w:ascii="宋体" w:hAnsi="宋体" w:hint="eastAsia"/>
          <w:sz w:val="24"/>
          <w:szCs w:val="24"/>
        </w:rPr>
        <w:t>良好的商业信誉。</w:t>
      </w:r>
    </w:p>
    <w:p w:rsidR="00617245" w:rsidRDefault="00E07616">
      <w:pPr>
        <w:tabs>
          <w:tab w:val="left" w:pos="1260"/>
        </w:tabs>
        <w:spacing w:line="300" w:lineRule="exact"/>
        <w:ind w:firstLineChars="200" w:firstLine="480"/>
        <w:rPr>
          <w:rFonts w:ascii="宋体" w:hAnsi="宋体"/>
          <w:sz w:val="24"/>
          <w:szCs w:val="24"/>
        </w:rPr>
      </w:pPr>
      <w:r>
        <w:rPr>
          <w:rFonts w:ascii="宋体" w:hAnsi="宋体" w:hint="eastAsia"/>
          <w:sz w:val="24"/>
          <w:szCs w:val="24"/>
        </w:rPr>
        <w:t>三、与我单位负责人为同一人或者存在直接控股、管理关系的相关供应商：</w:t>
      </w:r>
      <w:r>
        <w:rPr>
          <w:rFonts w:ascii="宋体" w:hAnsi="宋体" w:hint="eastAsia"/>
          <w:b/>
          <w:sz w:val="24"/>
          <w:szCs w:val="24"/>
          <w:u w:val="single"/>
        </w:rPr>
        <w:t>（说明：填写“无”或“（一）供应商名称１；（二）供应商名称２；（三）……”）</w:t>
      </w:r>
      <w:r>
        <w:rPr>
          <w:rFonts w:ascii="宋体" w:hAnsi="宋体" w:hint="eastAsia"/>
          <w:b/>
          <w:sz w:val="24"/>
          <w:szCs w:val="24"/>
        </w:rPr>
        <w:t xml:space="preserve"> </w:t>
      </w:r>
      <w:r>
        <w:rPr>
          <w:rFonts w:ascii="宋体" w:hAnsi="宋体" w:hint="eastAsia"/>
          <w:sz w:val="24"/>
          <w:szCs w:val="24"/>
        </w:rPr>
        <w:t>。</w:t>
      </w:r>
    </w:p>
    <w:p w:rsidR="00617245" w:rsidRDefault="00E07616">
      <w:pPr>
        <w:tabs>
          <w:tab w:val="left" w:pos="1260"/>
        </w:tabs>
        <w:spacing w:line="300" w:lineRule="exact"/>
        <w:ind w:firstLineChars="200" w:firstLine="480"/>
        <w:rPr>
          <w:rFonts w:ascii="宋体" w:hAnsi="宋体"/>
          <w:sz w:val="24"/>
          <w:szCs w:val="24"/>
        </w:rPr>
      </w:pPr>
      <w:r>
        <w:rPr>
          <w:rFonts w:ascii="宋体" w:hAnsi="宋体" w:hint="eastAsia"/>
          <w:sz w:val="24"/>
          <w:szCs w:val="24"/>
        </w:rPr>
        <w:t>四、在行贿犯罪信息查询期限内，我单位及我单位现任法定代表人、主要负责人</w:t>
      </w:r>
      <w:r>
        <w:rPr>
          <w:rFonts w:ascii="宋体" w:hAnsi="宋体" w:hint="eastAsia"/>
          <w:b/>
          <w:sz w:val="24"/>
          <w:szCs w:val="24"/>
          <w:u w:val="single"/>
        </w:rPr>
        <w:t>（说明：填写“没有”或“有”）</w:t>
      </w:r>
      <w:r>
        <w:rPr>
          <w:rFonts w:ascii="宋体" w:hAnsi="宋体" w:hint="eastAsia"/>
          <w:sz w:val="24"/>
          <w:szCs w:val="24"/>
        </w:rPr>
        <w:t>行贿犯罪记录。</w:t>
      </w:r>
    </w:p>
    <w:p w:rsidR="00617245" w:rsidRDefault="00E07616">
      <w:pPr>
        <w:tabs>
          <w:tab w:val="left" w:pos="1260"/>
        </w:tabs>
        <w:spacing w:line="300" w:lineRule="exact"/>
        <w:ind w:firstLineChars="200" w:firstLine="480"/>
        <w:rPr>
          <w:rFonts w:ascii="宋体" w:hAnsi="宋体"/>
          <w:sz w:val="24"/>
          <w:szCs w:val="24"/>
        </w:rPr>
      </w:pPr>
      <w:r>
        <w:rPr>
          <w:rFonts w:ascii="宋体" w:hAnsi="宋体" w:hint="eastAsia"/>
          <w:sz w:val="24"/>
          <w:szCs w:val="24"/>
        </w:rPr>
        <w:t>五、我单位</w:t>
      </w:r>
      <w:r>
        <w:rPr>
          <w:rFonts w:ascii="宋体" w:hAnsi="宋体" w:hint="eastAsia"/>
          <w:b/>
          <w:sz w:val="24"/>
          <w:szCs w:val="24"/>
          <w:u w:val="single"/>
        </w:rPr>
        <w:t>（说明：填写“未列入”或“被列入”）</w:t>
      </w:r>
      <w:r>
        <w:rPr>
          <w:rFonts w:ascii="宋体" w:hAnsi="宋体" w:hint="eastAsia"/>
          <w:sz w:val="24"/>
          <w:szCs w:val="24"/>
        </w:rPr>
        <w:t>失信被执行人、重大税收违法案件当事人名单。</w:t>
      </w:r>
    </w:p>
    <w:p w:rsidR="00617245" w:rsidRDefault="00E07616">
      <w:pPr>
        <w:tabs>
          <w:tab w:val="left" w:pos="1260"/>
        </w:tabs>
        <w:spacing w:line="300" w:lineRule="exact"/>
        <w:ind w:firstLineChars="200" w:firstLine="480"/>
        <w:rPr>
          <w:rFonts w:ascii="宋体" w:hAnsi="宋体"/>
          <w:sz w:val="24"/>
          <w:szCs w:val="24"/>
        </w:rPr>
      </w:pPr>
      <w:r>
        <w:rPr>
          <w:rFonts w:ascii="宋体" w:hAnsi="宋体" w:hint="eastAsia"/>
          <w:sz w:val="24"/>
          <w:szCs w:val="24"/>
        </w:rPr>
        <w:t>我单位</w:t>
      </w:r>
      <w:r>
        <w:rPr>
          <w:rFonts w:ascii="宋体" w:hAnsi="宋体" w:hint="eastAsia"/>
          <w:b/>
          <w:sz w:val="24"/>
          <w:szCs w:val="24"/>
          <w:u w:val="single"/>
        </w:rPr>
        <w:t>（说明：填写“未列入”或“被列入”）</w:t>
      </w:r>
      <w:r>
        <w:rPr>
          <w:rFonts w:ascii="宋体" w:hAnsi="宋体" w:hint="eastAsia"/>
          <w:sz w:val="24"/>
          <w:szCs w:val="24"/>
        </w:rPr>
        <w:t>政府采购严重违法失信行为记录名单。</w:t>
      </w:r>
    </w:p>
    <w:p w:rsidR="00617245" w:rsidRDefault="00E07616">
      <w:pPr>
        <w:tabs>
          <w:tab w:val="left" w:pos="1260"/>
        </w:tabs>
        <w:spacing w:line="300" w:lineRule="exact"/>
        <w:ind w:firstLineChars="200" w:firstLine="480"/>
        <w:rPr>
          <w:rFonts w:ascii="宋体" w:hAnsi="宋体"/>
          <w:sz w:val="24"/>
          <w:szCs w:val="24"/>
        </w:rPr>
      </w:pPr>
      <w:r>
        <w:rPr>
          <w:rFonts w:ascii="宋体" w:hAnsi="宋体" w:hint="eastAsia"/>
          <w:sz w:val="24"/>
          <w:szCs w:val="24"/>
        </w:rPr>
        <w:t>六、我单位</w:t>
      </w:r>
      <w:r>
        <w:rPr>
          <w:rFonts w:ascii="宋体" w:hAnsi="宋体" w:hint="eastAsia"/>
          <w:b/>
          <w:sz w:val="24"/>
          <w:szCs w:val="24"/>
          <w:u w:val="single"/>
        </w:rPr>
        <w:t>（说明：填写“未处于”或“处于”）</w:t>
      </w:r>
      <w:r>
        <w:rPr>
          <w:rFonts w:ascii="宋体" w:hAnsi="宋体" w:hint="eastAsia"/>
          <w:bCs/>
          <w:sz w:val="24"/>
          <w:szCs w:val="24"/>
        </w:rPr>
        <w:t>被行政部门禁止参与政府采购活动的期限内。</w:t>
      </w:r>
    </w:p>
    <w:p w:rsidR="00617245" w:rsidRDefault="00E07616">
      <w:pPr>
        <w:tabs>
          <w:tab w:val="left" w:pos="1260"/>
        </w:tabs>
        <w:spacing w:line="300" w:lineRule="exact"/>
        <w:ind w:firstLineChars="200" w:firstLine="480"/>
        <w:rPr>
          <w:rFonts w:ascii="宋体" w:hAnsi="宋体"/>
          <w:sz w:val="24"/>
          <w:szCs w:val="24"/>
        </w:rPr>
      </w:pPr>
      <w:r>
        <w:rPr>
          <w:rFonts w:ascii="宋体" w:hAnsi="宋体" w:hint="eastAsia"/>
          <w:sz w:val="24"/>
          <w:szCs w:val="24"/>
        </w:rPr>
        <w:t>特此声明。</w:t>
      </w:r>
    </w:p>
    <w:p w:rsidR="00617245" w:rsidRDefault="00E07616">
      <w:pPr>
        <w:tabs>
          <w:tab w:val="left" w:pos="1260"/>
        </w:tabs>
        <w:spacing w:line="300" w:lineRule="exact"/>
        <w:ind w:firstLineChars="200" w:firstLine="480"/>
        <w:rPr>
          <w:rFonts w:ascii="宋体" w:hAnsi="宋体"/>
          <w:sz w:val="24"/>
          <w:szCs w:val="24"/>
        </w:rPr>
      </w:pPr>
      <w:r>
        <w:rPr>
          <w:rFonts w:ascii="宋体" w:hAnsi="宋体" w:hint="eastAsia"/>
          <w:sz w:val="24"/>
          <w:szCs w:val="24"/>
        </w:rPr>
        <w:t>投标人名称：</w:t>
      </w:r>
      <w:r>
        <w:rPr>
          <w:rFonts w:ascii="宋体" w:hAnsi="宋体" w:hint="eastAsia"/>
          <w:sz w:val="24"/>
          <w:szCs w:val="24"/>
          <w:u w:val="single"/>
        </w:rPr>
        <w:t>XXXX</w:t>
      </w:r>
    </w:p>
    <w:p w:rsidR="00617245" w:rsidRDefault="00E07616">
      <w:pPr>
        <w:tabs>
          <w:tab w:val="left" w:pos="1260"/>
        </w:tabs>
        <w:spacing w:line="300" w:lineRule="exact"/>
        <w:ind w:firstLineChars="200" w:firstLine="480"/>
        <w:rPr>
          <w:rFonts w:ascii="宋体" w:hAnsi="宋体"/>
          <w:sz w:val="24"/>
          <w:szCs w:val="24"/>
          <w:u w:val="single"/>
        </w:rPr>
      </w:pPr>
      <w:r>
        <w:rPr>
          <w:rFonts w:ascii="宋体" w:hAnsi="宋体" w:hint="eastAsia"/>
          <w:sz w:val="24"/>
          <w:szCs w:val="24"/>
        </w:rPr>
        <w:t>日    期：202</w:t>
      </w:r>
      <w:r>
        <w:rPr>
          <w:rFonts w:ascii="宋体" w:hAnsi="宋体" w:hint="eastAsia"/>
          <w:sz w:val="24"/>
          <w:szCs w:val="24"/>
          <w:u w:val="single"/>
        </w:rPr>
        <w:t>X</w:t>
      </w:r>
      <w:r>
        <w:rPr>
          <w:rFonts w:ascii="宋体" w:hAnsi="宋体" w:hint="eastAsia"/>
          <w:sz w:val="24"/>
          <w:szCs w:val="24"/>
        </w:rPr>
        <w:t>年</w:t>
      </w:r>
      <w:r>
        <w:rPr>
          <w:rFonts w:ascii="宋体" w:hAnsi="宋体" w:hint="eastAsia"/>
          <w:sz w:val="24"/>
          <w:szCs w:val="24"/>
          <w:u w:val="single"/>
        </w:rPr>
        <w:t>XX</w:t>
      </w:r>
      <w:r>
        <w:rPr>
          <w:rFonts w:ascii="宋体" w:hAnsi="宋体" w:hint="eastAsia"/>
          <w:sz w:val="24"/>
          <w:szCs w:val="24"/>
        </w:rPr>
        <w:t>月</w:t>
      </w:r>
      <w:r>
        <w:rPr>
          <w:rFonts w:ascii="宋体" w:hAnsi="宋体" w:hint="eastAsia"/>
          <w:sz w:val="24"/>
          <w:szCs w:val="24"/>
          <w:u w:val="single"/>
        </w:rPr>
        <w:t>XX</w:t>
      </w:r>
      <w:r>
        <w:rPr>
          <w:rFonts w:ascii="宋体" w:hAnsi="宋体" w:hint="eastAsia"/>
          <w:sz w:val="24"/>
          <w:szCs w:val="24"/>
        </w:rPr>
        <w:t>日</w:t>
      </w:r>
    </w:p>
    <w:p w:rsidR="00617245" w:rsidRDefault="00E07616">
      <w:pPr>
        <w:tabs>
          <w:tab w:val="left" w:pos="1260"/>
        </w:tabs>
        <w:spacing w:line="300" w:lineRule="exact"/>
        <w:ind w:firstLineChars="200" w:firstLine="480"/>
        <w:rPr>
          <w:rFonts w:ascii="宋体" w:hAnsi="宋体"/>
          <w:sz w:val="24"/>
          <w:szCs w:val="24"/>
        </w:rPr>
      </w:pPr>
      <w:r>
        <w:rPr>
          <w:rFonts w:ascii="宋体" w:hAnsi="宋体" w:hint="eastAsia"/>
          <w:sz w:val="24"/>
          <w:szCs w:val="24"/>
        </w:rPr>
        <w:t>说明：</w:t>
      </w:r>
    </w:p>
    <w:p w:rsidR="00617245" w:rsidRDefault="00E07616">
      <w:pPr>
        <w:tabs>
          <w:tab w:val="left" w:pos="1260"/>
        </w:tabs>
        <w:spacing w:line="300" w:lineRule="exact"/>
        <w:ind w:firstLineChars="200" w:firstLine="480"/>
        <w:rPr>
          <w:rFonts w:ascii="宋体" w:hAnsi="宋体"/>
          <w:sz w:val="24"/>
          <w:szCs w:val="24"/>
        </w:rPr>
      </w:pPr>
      <w:r>
        <w:rPr>
          <w:rFonts w:ascii="宋体" w:hAnsi="宋体" w:hint="eastAsia"/>
          <w:sz w:val="24"/>
          <w:szCs w:val="24"/>
        </w:rPr>
        <w:t>1.对声明中第一条的说明：如投标人在参加政府采购活动前三年内，在经营活动中有重大违法记录的，应填写“有”，投标人将被认定投标无效或被取消中标资格；</w:t>
      </w:r>
    </w:p>
    <w:p w:rsidR="00617245" w:rsidRDefault="00E07616">
      <w:pPr>
        <w:tabs>
          <w:tab w:val="left" w:pos="1260"/>
        </w:tabs>
        <w:spacing w:line="300" w:lineRule="exact"/>
        <w:ind w:firstLineChars="200" w:firstLine="480"/>
        <w:rPr>
          <w:rFonts w:ascii="宋体" w:hAnsi="宋体"/>
          <w:sz w:val="24"/>
          <w:szCs w:val="24"/>
        </w:rPr>
      </w:pPr>
      <w:r>
        <w:rPr>
          <w:rFonts w:ascii="宋体" w:hAnsi="宋体" w:hint="eastAsia"/>
          <w:sz w:val="24"/>
          <w:szCs w:val="24"/>
        </w:rPr>
        <w:t>2.</w:t>
      </w:r>
      <w:r>
        <w:rPr>
          <w:rFonts w:ascii="宋体" w:hAnsi="宋体"/>
          <w:sz w:val="24"/>
          <w:szCs w:val="24"/>
        </w:rPr>
        <w:t xml:space="preserve"> </w:t>
      </w:r>
      <w:r>
        <w:rPr>
          <w:rFonts w:ascii="宋体" w:hAnsi="宋体" w:hint="eastAsia"/>
          <w:sz w:val="24"/>
          <w:szCs w:val="24"/>
        </w:rPr>
        <w:t>对声明中第三条的说明：单位负责人为同一人或者存在直接控股、管理关系的不同供应商，不得参加同一合同项下的政府采购活动；</w:t>
      </w:r>
    </w:p>
    <w:p w:rsidR="00617245" w:rsidRDefault="00E07616">
      <w:pPr>
        <w:tabs>
          <w:tab w:val="left" w:pos="1260"/>
        </w:tabs>
        <w:spacing w:line="300" w:lineRule="exact"/>
        <w:ind w:firstLineChars="200" w:firstLine="480"/>
        <w:rPr>
          <w:rFonts w:ascii="宋体" w:hAnsi="宋体"/>
          <w:sz w:val="24"/>
          <w:szCs w:val="24"/>
        </w:rPr>
      </w:pPr>
      <w:r>
        <w:rPr>
          <w:rFonts w:ascii="宋体" w:hAnsi="宋体" w:hint="eastAsia"/>
          <w:sz w:val="24"/>
          <w:szCs w:val="24"/>
        </w:rPr>
        <w:t>3.对声明中第四条的说明：在行贿犯罪信息查询期限内，投标人根据中国裁判文书网（https://wenshu.court.gov.cn）查询结果，如果投标人及其现任法定代表人、主要负责人有行贿犯罪记录的，投标人应填写“有”，投标人将被认定投标无效或被取消中标资格；</w:t>
      </w:r>
    </w:p>
    <w:p w:rsidR="00617245" w:rsidRDefault="00E07616">
      <w:pPr>
        <w:tabs>
          <w:tab w:val="left" w:pos="1260"/>
        </w:tabs>
        <w:spacing w:line="300" w:lineRule="exact"/>
        <w:ind w:firstLineChars="200" w:firstLine="480"/>
        <w:rPr>
          <w:rFonts w:ascii="宋体" w:hAnsi="宋体"/>
          <w:sz w:val="24"/>
          <w:szCs w:val="24"/>
        </w:rPr>
      </w:pPr>
      <w:r>
        <w:rPr>
          <w:rFonts w:ascii="宋体" w:hAnsi="宋体" w:hint="eastAsia"/>
          <w:sz w:val="24"/>
          <w:szCs w:val="24"/>
        </w:rPr>
        <w:t>4.对声明中第五条的说明：投标人如被列入失信被执行人、重大税收违法案件当事人名单，应填写“被列入”，投标人将被认定投标无效或被取消中标资格；投标人如被列入政府采购严重违法失信行为记录名单，应填写“被列入”，投标人将被认定投标无效或被取消中标资格；</w:t>
      </w:r>
    </w:p>
    <w:p w:rsidR="00617245" w:rsidRDefault="00E07616">
      <w:pPr>
        <w:tabs>
          <w:tab w:val="left" w:pos="1260"/>
        </w:tabs>
        <w:spacing w:line="300" w:lineRule="exact"/>
        <w:ind w:firstLineChars="200" w:firstLine="480"/>
        <w:rPr>
          <w:rFonts w:ascii="宋体" w:hAnsi="宋体"/>
          <w:sz w:val="24"/>
          <w:szCs w:val="24"/>
        </w:rPr>
      </w:pPr>
      <w:r>
        <w:rPr>
          <w:rFonts w:ascii="宋体" w:hAnsi="宋体" w:hint="eastAsia"/>
          <w:sz w:val="24"/>
          <w:szCs w:val="24"/>
        </w:rPr>
        <w:t>5.对声明中第六条的说明：如投标人处于被行政部门禁止参加政府采购活动期限内的，该声明填“处于”，投标人将被认定投标无效或被取消中标资格。</w:t>
      </w:r>
    </w:p>
    <w:p w:rsidR="00617245" w:rsidRDefault="00617245">
      <w:pPr>
        <w:tabs>
          <w:tab w:val="left" w:pos="1260"/>
        </w:tabs>
        <w:spacing w:line="300" w:lineRule="exact"/>
        <w:ind w:firstLineChars="200" w:firstLine="480"/>
        <w:rPr>
          <w:rFonts w:ascii="宋体" w:hAnsi="宋体"/>
          <w:sz w:val="24"/>
          <w:szCs w:val="24"/>
        </w:rPr>
      </w:pPr>
    </w:p>
    <w:p w:rsidR="00617245" w:rsidRDefault="00617245">
      <w:pPr>
        <w:tabs>
          <w:tab w:val="left" w:pos="1260"/>
        </w:tabs>
        <w:spacing w:line="300" w:lineRule="exact"/>
        <w:ind w:firstLineChars="200" w:firstLine="480"/>
        <w:rPr>
          <w:rFonts w:ascii="宋体" w:hAnsi="宋体"/>
          <w:sz w:val="24"/>
          <w:szCs w:val="24"/>
        </w:rPr>
      </w:pPr>
    </w:p>
    <w:p w:rsidR="00617245" w:rsidRDefault="00617245">
      <w:pPr>
        <w:tabs>
          <w:tab w:val="left" w:pos="1260"/>
        </w:tabs>
        <w:spacing w:line="300" w:lineRule="exact"/>
        <w:ind w:firstLineChars="200" w:firstLine="480"/>
        <w:rPr>
          <w:rFonts w:ascii="宋体" w:hAnsi="宋体"/>
          <w:sz w:val="24"/>
          <w:szCs w:val="24"/>
        </w:rPr>
      </w:pPr>
    </w:p>
    <w:p w:rsidR="00617245" w:rsidRDefault="00617245">
      <w:pPr>
        <w:tabs>
          <w:tab w:val="left" w:pos="1260"/>
        </w:tabs>
        <w:spacing w:line="300" w:lineRule="exact"/>
        <w:ind w:firstLineChars="200" w:firstLine="480"/>
        <w:rPr>
          <w:rFonts w:ascii="宋体" w:hAnsi="宋体"/>
          <w:sz w:val="24"/>
          <w:szCs w:val="24"/>
        </w:rPr>
      </w:pPr>
    </w:p>
    <w:p w:rsidR="00617245" w:rsidRDefault="00617245">
      <w:pPr>
        <w:tabs>
          <w:tab w:val="left" w:pos="1260"/>
        </w:tabs>
        <w:spacing w:line="300" w:lineRule="exact"/>
        <w:ind w:firstLineChars="200" w:firstLine="480"/>
        <w:rPr>
          <w:rFonts w:ascii="宋体" w:hAnsi="宋体"/>
          <w:sz w:val="24"/>
          <w:szCs w:val="24"/>
        </w:rPr>
      </w:pPr>
    </w:p>
    <w:p w:rsidR="00617245" w:rsidRDefault="00617245">
      <w:pPr>
        <w:tabs>
          <w:tab w:val="left" w:pos="1260"/>
        </w:tabs>
        <w:spacing w:line="300" w:lineRule="exact"/>
        <w:ind w:firstLineChars="200" w:firstLine="480"/>
        <w:rPr>
          <w:rFonts w:ascii="宋体" w:hAnsi="宋体"/>
          <w:sz w:val="24"/>
          <w:szCs w:val="24"/>
        </w:rPr>
      </w:pPr>
    </w:p>
    <w:p w:rsidR="00617245" w:rsidRDefault="00617245">
      <w:pPr>
        <w:tabs>
          <w:tab w:val="left" w:pos="1260"/>
        </w:tabs>
        <w:spacing w:line="300" w:lineRule="exact"/>
        <w:ind w:firstLineChars="200" w:firstLine="480"/>
        <w:rPr>
          <w:rFonts w:ascii="宋体" w:hAnsi="宋体"/>
          <w:sz w:val="24"/>
          <w:szCs w:val="24"/>
        </w:rPr>
      </w:pPr>
    </w:p>
    <w:p w:rsidR="00617245" w:rsidRDefault="00617245">
      <w:pPr>
        <w:tabs>
          <w:tab w:val="left" w:pos="1260"/>
        </w:tabs>
        <w:spacing w:line="300" w:lineRule="exact"/>
        <w:ind w:firstLineChars="200" w:firstLine="480"/>
        <w:rPr>
          <w:rFonts w:ascii="宋体" w:hAnsi="宋体"/>
          <w:sz w:val="24"/>
          <w:szCs w:val="24"/>
        </w:rPr>
      </w:pPr>
    </w:p>
    <w:p w:rsidR="00617245" w:rsidRDefault="00E07616">
      <w:pPr>
        <w:keepNext/>
        <w:keepLines/>
        <w:numPr>
          <w:ilvl w:val="2"/>
          <w:numId w:val="5"/>
        </w:numPr>
        <w:spacing w:line="300" w:lineRule="exact"/>
        <w:ind w:left="0" w:firstLine="0"/>
        <w:outlineLvl w:val="2"/>
        <w:rPr>
          <w:rFonts w:ascii="宋体" w:hAnsi="宋体"/>
          <w:b/>
          <w:bCs/>
          <w:sz w:val="24"/>
          <w:szCs w:val="24"/>
        </w:rPr>
      </w:pPr>
      <w:r>
        <w:rPr>
          <w:rFonts w:ascii="宋体" w:hAnsi="宋体" w:hint="eastAsia"/>
          <w:b/>
          <w:bCs/>
          <w:sz w:val="24"/>
          <w:szCs w:val="24"/>
        </w:rPr>
        <w:lastRenderedPageBreak/>
        <w:t>投标人应提交的相关资格证明材料</w:t>
      </w:r>
    </w:p>
    <w:p w:rsidR="00617245" w:rsidRDefault="00617245">
      <w:pPr>
        <w:spacing w:line="300" w:lineRule="exact"/>
        <w:ind w:firstLineChars="200" w:firstLine="480"/>
        <w:rPr>
          <w:rFonts w:ascii="宋体" w:hAnsi="宋体"/>
          <w:sz w:val="24"/>
          <w:szCs w:val="24"/>
        </w:rPr>
      </w:pPr>
    </w:p>
    <w:p w:rsidR="00617245" w:rsidRDefault="00E07616">
      <w:pPr>
        <w:spacing w:line="300" w:lineRule="exact"/>
        <w:ind w:firstLineChars="200" w:firstLine="480"/>
        <w:rPr>
          <w:rFonts w:ascii="宋体" w:hAnsi="宋体"/>
          <w:sz w:val="24"/>
          <w:szCs w:val="24"/>
        </w:rPr>
      </w:pPr>
      <w:r>
        <w:rPr>
          <w:rFonts w:ascii="宋体" w:hAnsi="宋体" w:hint="eastAsia"/>
          <w:sz w:val="24"/>
          <w:szCs w:val="24"/>
        </w:rPr>
        <w:t>投标人按招标文件要求，应提供以下相关资格证明材料：</w:t>
      </w:r>
    </w:p>
    <w:p w:rsidR="00617245" w:rsidRDefault="00E07616">
      <w:pPr>
        <w:pStyle w:val="12"/>
        <w:numPr>
          <w:ilvl w:val="0"/>
          <w:numId w:val="35"/>
        </w:numPr>
        <w:tabs>
          <w:tab w:val="left" w:pos="1134"/>
        </w:tabs>
        <w:spacing w:before="60" w:line="300" w:lineRule="exact"/>
        <w:ind w:left="0" w:firstLineChars="0" w:firstLine="567"/>
        <w:rPr>
          <w:rFonts w:ascii="宋体" w:eastAsia="宋体" w:hAnsi="宋体"/>
          <w:sz w:val="24"/>
          <w:szCs w:val="24"/>
        </w:rPr>
      </w:pPr>
      <w:r>
        <w:rPr>
          <w:rFonts w:ascii="宋体" w:eastAsia="宋体" w:hAnsi="宋体" w:hint="eastAsia"/>
          <w:sz w:val="24"/>
          <w:szCs w:val="24"/>
        </w:rPr>
        <w:t>营业执照复印件（正本或副本）或法人证书复印件（正本或副本）；</w:t>
      </w:r>
    </w:p>
    <w:p w:rsidR="00617245" w:rsidRDefault="00E07616">
      <w:pPr>
        <w:pStyle w:val="12"/>
        <w:numPr>
          <w:ilvl w:val="0"/>
          <w:numId w:val="35"/>
        </w:numPr>
        <w:tabs>
          <w:tab w:val="left" w:pos="1134"/>
        </w:tabs>
        <w:spacing w:before="60" w:line="300" w:lineRule="exact"/>
        <w:ind w:left="0" w:firstLineChars="0" w:firstLine="567"/>
        <w:rPr>
          <w:rFonts w:ascii="宋体" w:eastAsia="宋体" w:hAnsi="宋体"/>
          <w:sz w:val="24"/>
          <w:szCs w:val="24"/>
        </w:rPr>
      </w:pPr>
      <w:r>
        <w:rPr>
          <w:rFonts w:ascii="宋体" w:eastAsia="宋体" w:hAnsi="宋体"/>
          <w:sz w:val="24"/>
          <w:szCs w:val="24"/>
        </w:rPr>
        <w:t>20</w:t>
      </w:r>
      <w:r>
        <w:rPr>
          <w:rFonts w:ascii="宋体" w:eastAsia="宋体" w:hAnsi="宋体" w:hint="eastAsia"/>
          <w:sz w:val="24"/>
          <w:szCs w:val="24"/>
        </w:rPr>
        <w:t>19或</w:t>
      </w:r>
      <w:r>
        <w:rPr>
          <w:rFonts w:ascii="宋体" w:eastAsia="宋体" w:hAnsi="宋体"/>
          <w:sz w:val="24"/>
          <w:szCs w:val="24"/>
        </w:rPr>
        <w:t>20</w:t>
      </w:r>
      <w:r>
        <w:rPr>
          <w:rFonts w:ascii="宋体" w:eastAsia="宋体" w:hAnsi="宋体" w:hint="eastAsia"/>
          <w:sz w:val="24"/>
          <w:szCs w:val="24"/>
        </w:rPr>
        <w:t>20会计年度资产负债表复印件（说明：投标人成立时间至递交投标文件截止时间</w:t>
      </w:r>
      <w:proofErr w:type="gramStart"/>
      <w:r>
        <w:rPr>
          <w:rFonts w:ascii="宋体" w:eastAsia="宋体" w:hAnsi="宋体" w:hint="eastAsia"/>
          <w:sz w:val="24"/>
          <w:szCs w:val="24"/>
        </w:rPr>
        <w:t>止</w:t>
      </w:r>
      <w:proofErr w:type="gramEnd"/>
      <w:r>
        <w:rPr>
          <w:rFonts w:ascii="宋体" w:eastAsia="宋体" w:hAnsi="宋体" w:hint="eastAsia"/>
          <w:sz w:val="24"/>
          <w:szCs w:val="24"/>
        </w:rPr>
        <w:t>不足一年的，提供成立后任意时段的资产负债表复印件）；</w:t>
      </w:r>
    </w:p>
    <w:p w:rsidR="00617245" w:rsidRDefault="00E07616">
      <w:pPr>
        <w:pStyle w:val="12"/>
        <w:numPr>
          <w:ilvl w:val="0"/>
          <w:numId w:val="35"/>
        </w:numPr>
        <w:tabs>
          <w:tab w:val="left" w:pos="1134"/>
        </w:tabs>
        <w:spacing w:before="60" w:line="300" w:lineRule="exact"/>
        <w:ind w:left="0" w:firstLineChars="0" w:firstLine="567"/>
        <w:rPr>
          <w:rFonts w:ascii="宋体" w:eastAsia="宋体" w:hAnsi="宋体"/>
          <w:sz w:val="24"/>
          <w:szCs w:val="24"/>
        </w:rPr>
      </w:pPr>
      <w:r>
        <w:rPr>
          <w:rFonts w:ascii="宋体" w:eastAsia="宋体" w:hAnsi="宋体" w:hint="eastAsia"/>
          <w:sz w:val="24"/>
          <w:szCs w:val="24"/>
        </w:rPr>
        <w:t>投标人缴纳</w:t>
      </w:r>
      <w:r>
        <w:rPr>
          <w:rFonts w:ascii="宋体" w:eastAsia="宋体" w:hAnsi="宋体"/>
          <w:sz w:val="24"/>
          <w:szCs w:val="24"/>
        </w:rPr>
        <w:t>20</w:t>
      </w:r>
      <w:r>
        <w:rPr>
          <w:rFonts w:ascii="宋体" w:eastAsia="宋体" w:hAnsi="宋体" w:hint="eastAsia"/>
          <w:sz w:val="24"/>
          <w:szCs w:val="24"/>
        </w:rPr>
        <w:t>20或</w:t>
      </w:r>
      <w:r>
        <w:rPr>
          <w:rFonts w:ascii="宋体" w:eastAsia="宋体" w:hAnsi="宋体"/>
          <w:sz w:val="24"/>
          <w:szCs w:val="24"/>
        </w:rPr>
        <w:t>20</w:t>
      </w:r>
      <w:r>
        <w:rPr>
          <w:rFonts w:ascii="宋体" w:eastAsia="宋体" w:hAnsi="宋体" w:hint="eastAsia"/>
          <w:sz w:val="24"/>
          <w:szCs w:val="24"/>
        </w:rPr>
        <w:t>21年任意时段的税收的银行电子回单或者行政部门出具的纳税证明或完税证明复印件；</w:t>
      </w:r>
    </w:p>
    <w:p w:rsidR="00617245" w:rsidRDefault="00E07616">
      <w:pPr>
        <w:pStyle w:val="12"/>
        <w:numPr>
          <w:ilvl w:val="0"/>
          <w:numId w:val="35"/>
        </w:numPr>
        <w:tabs>
          <w:tab w:val="left" w:pos="1134"/>
        </w:tabs>
        <w:spacing w:before="60" w:line="300" w:lineRule="exact"/>
        <w:ind w:left="0" w:firstLineChars="0" w:firstLine="567"/>
        <w:rPr>
          <w:rFonts w:ascii="宋体" w:eastAsia="宋体" w:hAnsi="宋体"/>
          <w:sz w:val="24"/>
          <w:szCs w:val="24"/>
        </w:rPr>
      </w:pPr>
      <w:r>
        <w:rPr>
          <w:rFonts w:ascii="宋体" w:eastAsia="宋体" w:hAnsi="宋体" w:hint="eastAsia"/>
          <w:sz w:val="24"/>
          <w:szCs w:val="24"/>
        </w:rPr>
        <w:t>采购人对投标人履行合同所必须的设备和专业技术能力无其他特殊要求，投标人具有有效的营业执照或法人证书即可，可不提供其他证明材料；</w:t>
      </w:r>
    </w:p>
    <w:p w:rsidR="00617245" w:rsidRDefault="00E07616">
      <w:pPr>
        <w:pStyle w:val="12"/>
        <w:numPr>
          <w:ilvl w:val="0"/>
          <w:numId w:val="35"/>
        </w:numPr>
        <w:tabs>
          <w:tab w:val="left" w:pos="1134"/>
        </w:tabs>
        <w:spacing w:before="60" w:line="300" w:lineRule="exact"/>
        <w:ind w:left="0" w:firstLineChars="0" w:firstLine="567"/>
        <w:rPr>
          <w:rFonts w:ascii="宋体" w:eastAsia="宋体" w:hAnsi="宋体"/>
          <w:sz w:val="24"/>
          <w:szCs w:val="24"/>
        </w:rPr>
      </w:pPr>
      <w:r>
        <w:rPr>
          <w:rFonts w:ascii="宋体" w:eastAsia="宋体" w:hAnsi="宋体" w:hint="eastAsia"/>
          <w:sz w:val="24"/>
          <w:szCs w:val="24"/>
        </w:rPr>
        <w:t>投标人缴纳</w:t>
      </w:r>
      <w:r>
        <w:rPr>
          <w:rFonts w:ascii="宋体" w:eastAsia="宋体" w:hAnsi="宋体"/>
          <w:sz w:val="24"/>
          <w:szCs w:val="24"/>
        </w:rPr>
        <w:t>20</w:t>
      </w:r>
      <w:r>
        <w:rPr>
          <w:rFonts w:ascii="宋体" w:eastAsia="宋体" w:hAnsi="宋体" w:hint="eastAsia"/>
          <w:sz w:val="24"/>
          <w:szCs w:val="24"/>
        </w:rPr>
        <w:t>20或</w:t>
      </w:r>
      <w:r>
        <w:rPr>
          <w:rFonts w:ascii="宋体" w:eastAsia="宋体" w:hAnsi="宋体"/>
          <w:sz w:val="24"/>
          <w:szCs w:val="24"/>
        </w:rPr>
        <w:t>20</w:t>
      </w:r>
      <w:r>
        <w:rPr>
          <w:rFonts w:ascii="宋体" w:eastAsia="宋体" w:hAnsi="宋体" w:hint="eastAsia"/>
          <w:sz w:val="24"/>
          <w:szCs w:val="24"/>
        </w:rPr>
        <w:t>21年任意时段的社保的银行电子回单或行政部门出具的社保缴纳证明材料复印件；</w:t>
      </w:r>
    </w:p>
    <w:p w:rsidR="00617245" w:rsidRDefault="00E07616">
      <w:pPr>
        <w:pStyle w:val="12"/>
        <w:numPr>
          <w:ilvl w:val="0"/>
          <w:numId w:val="35"/>
        </w:numPr>
        <w:tabs>
          <w:tab w:val="left" w:pos="1134"/>
        </w:tabs>
        <w:spacing w:before="60" w:line="300" w:lineRule="exact"/>
        <w:ind w:left="0" w:firstLineChars="0" w:firstLine="567"/>
        <w:rPr>
          <w:rFonts w:ascii="宋体" w:eastAsia="宋体" w:hAnsi="宋体"/>
          <w:sz w:val="24"/>
          <w:szCs w:val="24"/>
        </w:rPr>
      </w:pPr>
      <w:r>
        <w:rPr>
          <w:rFonts w:ascii="宋体" w:eastAsia="宋体" w:hAnsi="宋体" w:hint="eastAsia"/>
          <w:sz w:val="24"/>
          <w:szCs w:val="24"/>
        </w:rPr>
        <w:t>采购人对法律、行政法规规定的其他条件无其他特殊要求，投标人具有有效的营业执照或法人证书即可，可不提供其他证明材料。</w:t>
      </w:r>
    </w:p>
    <w:p w:rsidR="00617245" w:rsidRDefault="00617245">
      <w:pPr>
        <w:spacing w:line="300" w:lineRule="exact"/>
        <w:ind w:firstLineChars="200" w:firstLine="480"/>
        <w:rPr>
          <w:rFonts w:ascii="宋体" w:hAnsi="宋体"/>
          <w:sz w:val="24"/>
          <w:szCs w:val="24"/>
        </w:rPr>
      </w:pPr>
    </w:p>
    <w:p w:rsidR="00617245" w:rsidRDefault="00617245">
      <w:pPr>
        <w:spacing w:line="300" w:lineRule="exact"/>
        <w:ind w:firstLineChars="200" w:firstLine="480"/>
        <w:rPr>
          <w:rFonts w:ascii="宋体" w:hAnsi="宋体"/>
          <w:sz w:val="24"/>
          <w:szCs w:val="24"/>
        </w:rPr>
      </w:pPr>
    </w:p>
    <w:p w:rsidR="00617245" w:rsidRDefault="00617245">
      <w:pPr>
        <w:spacing w:line="300" w:lineRule="exact"/>
        <w:ind w:firstLineChars="200" w:firstLine="480"/>
        <w:rPr>
          <w:rFonts w:ascii="宋体" w:hAnsi="宋体"/>
          <w:sz w:val="24"/>
          <w:szCs w:val="24"/>
        </w:rPr>
      </w:pPr>
    </w:p>
    <w:p w:rsidR="00617245" w:rsidRDefault="00617245">
      <w:pPr>
        <w:spacing w:line="300" w:lineRule="exact"/>
        <w:ind w:firstLineChars="200" w:firstLine="480"/>
        <w:rPr>
          <w:rFonts w:ascii="宋体" w:hAnsi="宋体"/>
          <w:sz w:val="24"/>
          <w:szCs w:val="24"/>
        </w:rPr>
      </w:pPr>
    </w:p>
    <w:p w:rsidR="00617245" w:rsidRDefault="00617245">
      <w:pPr>
        <w:spacing w:line="300" w:lineRule="exact"/>
        <w:ind w:firstLineChars="200" w:firstLine="480"/>
        <w:rPr>
          <w:rFonts w:ascii="宋体" w:hAnsi="宋体"/>
          <w:sz w:val="24"/>
          <w:szCs w:val="24"/>
        </w:rPr>
      </w:pPr>
    </w:p>
    <w:p w:rsidR="00617245" w:rsidRDefault="00617245">
      <w:pPr>
        <w:spacing w:line="300" w:lineRule="exact"/>
        <w:ind w:firstLineChars="200" w:firstLine="480"/>
        <w:rPr>
          <w:rFonts w:ascii="宋体" w:hAnsi="宋体"/>
          <w:sz w:val="24"/>
          <w:szCs w:val="24"/>
        </w:rPr>
      </w:pPr>
    </w:p>
    <w:p w:rsidR="00617245" w:rsidRDefault="00617245">
      <w:pPr>
        <w:keepNext/>
        <w:keepLines/>
        <w:numPr>
          <w:ilvl w:val="1"/>
          <w:numId w:val="5"/>
        </w:numPr>
        <w:spacing w:line="300" w:lineRule="exact"/>
        <w:jc w:val="left"/>
        <w:outlineLvl w:val="1"/>
        <w:rPr>
          <w:rFonts w:ascii="宋体" w:hAnsi="宋体"/>
          <w:b/>
          <w:bCs/>
          <w:sz w:val="24"/>
          <w:szCs w:val="24"/>
        </w:rPr>
        <w:sectPr w:rsidR="00617245">
          <w:pgSz w:w="12240" w:h="15840"/>
          <w:pgMar w:top="1440" w:right="1800" w:bottom="1440" w:left="1800" w:header="708" w:footer="708" w:gutter="0"/>
          <w:cols w:space="708"/>
          <w:docGrid w:linePitch="360"/>
        </w:sectPr>
      </w:pPr>
    </w:p>
    <w:p w:rsidR="00617245" w:rsidRDefault="00E07616">
      <w:pPr>
        <w:keepNext/>
        <w:keepLines/>
        <w:numPr>
          <w:ilvl w:val="1"/>
          <w:numId w:val="5"/>
        </w:numPr>
        <w:spacing w:line="300" w:lineRule="exact"/>
        <w:jc w:val="left"/>
        <w:outlineLvl w:val="1"/>
        <w:rPr>
          <w:rFonts w:ascii="宋体" w:hAnsi="宋体"/>
          <w:b/>
          <w:bCs/>
          <w:sz w:val="24"/>
          <w:szCs w:val="24"/>
        </w:rPr>
      </w:pPr>
      <w:bookmarkStart w:id="128" w:name="_Toc86320476"/>
      <w:r>
        <w:rPr>
          <w:rFonts w:ascii="宋体" w:hAnsi="宋体" w:hint="eastAsia"/>
          <w:b/>
          <w:bCs/>
          <w:sz w:val="24"/>
          <w:szCs w:val="24"/>
        </w:rPr>
        <w:lastRenderedPageBreak/>
        <w:t>商务技术</w:t>
      </w:r>
      <w:r>
        <w:rPr>
          <w:rFonts w:ascii="宋体" w:hAnsi="宋体"/>
          <w:b/>
          <w:bCs/>
          <w:sz w:val="24"/>
          <w:szCs w:val="24"/>
        </w:rPr>
        <w:t>响应文件</w:t>
      </w:r>
      <w:bookmarkEnd w:id="128"/>
    </w:p>
    <w:p w:rsidR="00617245" w:rsidRDefault="00E07616">
      <w:pPr>
        <w:keepNext/>
        <w:keepLines/>
        <w:numPr>
          <w:ilvl w:val="2"/>
          <w:numId w:val="5"/>
        </w:numPr>
        <w:spacing w:line="300" w:lineRule="exact"/>
        <w:ind w:left="569" w:hanging="569"/>
        <w:outlineLvl w:val="2"/>
        <w:rPr>
          <w:rFonts w:ascii="宋体" w:hAnsi="宋体"/>
          <w:b/>
          <w:bCs/>
          <w:sz w:val="24"/>
          <w:szCs w:val="24"/>
        </w:rPr>
      </w:pPr>
      <w:r>
        <w:rPr>
          <w:rFonts w:ascii="宋体" w:hAnsi="宋体" w:hint="eastAsia"/>
          <w:b/>
          <w:bCs/>
          <w:sz w:val="24"/>
          <w:szCs w:val="24"/>
        </w:rPr>
        <w:t>投标函</w:t>
      </w:r>
    </w:p>
    <w:p w:rsidR="00617245" w:rsidRDefault="00E07616">
      <w:pPr>
        <w:spacing w:line="300" w:lineRule="exact"/>
        <w:rPr>
          <w:rFonts w:ascii="宋体" w:hAnsi="宋体"/>
          <w:bCs/>
          <w:sz w:val="24"/>
          <w:szCs w:val="24"/>
        </w:rPr>
      </w:pPr>
      <w:r>
        <w:rPr>
          <w:rFonts w:ascii="宋体" w:hAnsi="宋体" w:hint="eastAsia"/>
          <w:bCs/>
          <w:sz w:val="24"/>
          <w:szCs w:val="24"/>
        </w:rPr>
        <w:t>成都市武侯区政府采购中心：</w:t>
      </w:r>
    </w:p>
    <w:p w:rsidR="00617245" w:rsidRDefault="00E07616">
      <w:pPr>
        <w:spacing w:line="300" w:lineRule="exact"/>
        <w:ind w:firstLineChars="202" w:firstLine="485"/>
        <w:rPr>
          <w:rFonts w:ascii="宋体" w:hAnsi="宋体"/>
          <w:bCs/>
          <w:sz w:val="24"/>
          <w:szCs w:val="24"/>
        </w:rPr>
      </w:pPr>
      <w:r>
        <w:rPr>
          <w:rFonts w:ascii="宋体" w:hAnsi="宋体" w:hint="eastAsia"/>
          <w:bCs/>
          <w:sz w:val="24"/>
          <w:szCs w:val="24"/>
        </w:rPr>
        <w:t>我方全面研究了“</w:t>
      </w:r>
      <w:r>
        <w:rPr>
          <w:rFonts w:ascii="宋体" w:hAnsi="宋体" w:hint="eastAsia"/>
          <w:b/>
          <w:sz w:val="24"/>
          <w:szCs w:val="24"/>
          <w:u w:val="single"/>
        </w:rPr>
        <w:t xml:space="preserve">XX </w:t>
      </w:r>
      <w:r>
        <w:rPr>
          <w:rFonts w:ascii="宋体" w:hAnsi="宋体" w:hint="eastAsia"/>
          <w:b/>
          <w:bCs/>
          <w:sz w:val="24"/>
          <w:szCs w:val="24"/>
          <w:u w:val="single"/>
        </w:rPr>
        <w:t>”（项目编号：  ）</w:t>
      </w:r>
      <w:r>
        <w:rPr>
          <w:rFonts w:ascii="宋体" w:hAnsi="宋体" w:hint="eastAsia"/>
          <w:bCs/>
          <w:sz w:val="24"/>
          <w:szCs w:val="24"/>
        </w:rPr>
        <w:t>招标文件，决定参加贵单位组织的本项目投标。我方授权</w:t>
      </w:r>
      <w:r>
        <w:rPr>
          <w:rFonts w:ascii="宋体" w:hAnsi="宋体" w:hint="eastAsia"/>
          <w:bCs/>
          <w:sz w:val="24"/>
          <w:szCs w:val="24"/>
          <w:u w:val="single"/>
        </w:rPr>
        <w:t>XXXX（姓名、职务）</w:t>
      </w:r>
      <w:r>
        <w:rPr>
          <w:rFonts w:ascii="宋体" w:hAnsi="宋体" w:hint="eastAsia"/>
          <w:bCs/>
          <w:sz w:val="24"/>
          <w:szCs w:val="24"/>
        </w:rPr>
        <w:t xml:space="preserve">代表我方 </w:t>
      </w:r>
      <w:r>
        <w:rPr>
          <w:rFonts w:ascii="宋体" w:hAnsi="宋体" w:hint="eastAsia"/>
          <w:bCs/>
          <w:sz w:val="24"/>
          <w:szCs w:val="24"/>
          <w:u w:val="single"/>
        </w:rPr>
        <w:t>XXXX（投标人名称）</w:t>
      </w:r>
      <w:r>
        <w:rPr>
          <w:rFonts w:ascii="宋体" w:hAnsi="宋体" w:hint="eastAsia"/>
          <w:bCs/>
          <w:sz w:val="24"/>
          <w:szCs w:val="24"/>
        </w:rPr>
        <w:t>全权处理本项目投标的有关事宜。</w:t>
      </w:r>
    </w:p>
    <w:p w:rsidR="00617245" w:rsidRDefault="00E07616">
      <w:pPr>
        <w:numPr>
          <w:ilvl w:val="1"/>
          <w:numId w:val="36"/>
        </w:numPr>
        <w:tabs>
          <w:tab w:val="left" w:pos="1134"/>
        </w:tabs>
        <w:spacing w:line="300" w:lineRule="exact"/>
        <w:ind w:left="0" w:firstLine="567"/>
        <w:rPr>
          <w:rFonts w:ascii="宋体" w:hAnsi="宋体"/>
          <w:sz w:val="24"/>
          <w:szCs w:val="24"/>
        </w:rPr>
      </w:pPr>
      <w:r>
        <w:rPr>
          <w:rFonts w:ascii="宋体" w:hAnsi="宋体" w:hint="eastAsia"/>
          <w:sz w:val="24"/>
          <w:szCs w:val="24"/>
        </w:rPr>
        <w:t>我方自愿按照招标文件规定的各项要求向采购人提供所需货物及服务，</w:t>
      </w:r>
      <w:r>
        <w:rPr>
          <w:rFonts w:ascii="宋体" w:hAnsi="宋体" w:hint="eastAsia"/>
          <w:b/>
          <w:sz w:val="24"/>
          <w:szCs w:val="24"/>
        </w:rPr>
        <w:t>投标报价以《开标一览表》为准</w:t>
      </w:r>
      <w:r>
        <w:rPr>
          <w:rFonts w:ascii="宋体" w:hAnsi="宋体" w:hint="eastAsia"/>
          <w:sz w:val="24"/>
          <w:szCs w:val="24"/>
        </w:rPr>
        <w:t>。</w:t>
      </w:r>
    </w:p>
    <w:p w:rsidR="00617245" w:rsidRDefault="00E07616">
      <w:pPr>
        <w:numPr>
          <w:ilvl w:val="1"/>
          <w:numId w:val="36"/>
        </w:numPr>
        <w:tabs>
          <w:tab w:val="left" w:pos="1134"/>
        </w:tabs>
        <w:spacing w:line="300" w:lineRule="exact"/>
        <w:ind w:left="0" w:firstLine="567"/>
        <w:rPr>
          <w:rFonts w:ascii="宋体" w:hAnsi="宋体"/>
          <w:sz w:val="24"/>
          <w:szCs w:val="24"/>
        </w:rPr>
      </w:pPr>
      <w:r>
        <w:rPr>
          <w:rFonts w:ascii="宋体" w:hAnsi="宋体" w:hint="eastAsia"/>
          <w:sz w:val="24"/>
          <w:szCs w:val="24"/>
        </w:rPr>
        <w:t>如果我方中标，我方将严格履行合同规定的责任和义务，否则将承担由此产生的一切责任。</w:t>
      </w:r>
    </w:p>
    <w:p w:rsidR="00617245" w:rsidRDefault="00E07616">
      <w:pPr>
        <w:numPr>
          <w:ilvl w:val="1"/>
          <w:numId w:val="36"/>
        </w:numPr>
        <w:tabs>
          <w:tab w:val="left" w:pos="1134"/>
        </w:tabs>
        <w:spacing w:line="300" w:lineRule="exact"/>
        <w:ind w:left="0" w:firstLine="567"/>
        <w:rPr>
          <w:rFonts w:ascii="宋体" w:hAnsi="宋体"/>
          <w:sz w:val="24"/>
          <w:szCs w:val="24"/>
        </w:rPr>
      </w:pPr>
      <w:r>
        <w:rPr>
          <w:rFonts w:ascii="宋体" w:hAnsi="宋体" w:hint="eastAsia"/>
          <w:sz w:val="24"/>
          <w:szCs w:val="24"/>
        </w:rPr>
        <w:t>我方已知晓全部招标文件的内容，包括修改文件（如有）以及全部相关资料和有关附件，并对上述文件均无异议。</w:t>
      </w:r>
    </w:p>
    <w:p w:rsidR="00617245" w:rsidRDefault="00E07616">
      <w:pPr>
        <w:numPr>
          <w:ilvl w:val="1"/>
          <w:numId w:val="36"/>
        </w:numPr>
        <w:tabs>
          <w:tab w:val="left" w:pos="1134"/>
        </w:tabs>
        <w:spacing w:line="300" w:lineRule="exact"/>
        <w:ind w:left="0" w:firstLine="567"/>
        <w:rPr>
          <w:rFonts w:ascii="宋体" w:hAnsi="宋体"/>
          <w:sz w:val="24"/>
          <w:szCs w:val="24"/>
        </w:rPr>
      </w:pPr>
      <w:r>
        <w:rPr>
          <w:rFonts w:ascii="宋体" w:hAnsi="宋体" w:hint="eastAsia"/>
          <w:sz w:val="24"/>
          <w:szCs w:val="24"/>
        </w:rPr>
        <w:t>投标有效期为从投标截止之日起120天。</w:t>
      </w:r>
    </w:p>
    <w:p w:rsidR="00617245" w:rsidRDefault="00E07616">
      <w:pPr>
        <w:numPr>
          <w:ilvl w:val="1"/>
          <w:numId w:val="36"/>
        </w:numPr>
        <w:tabs>
          <w:tab w:val="left" w:pos="1134"/>
        </w:tabs>
        <w:spacing w:line="300" w:lineRule="exact"/>
        <w:ind w:left="0" w:firstLine="567"/>
        <w:rPr>
          <w:rFonts w:ascii="宋体" w:hAnsi="宋体"/>
          <w:sz w:val="24"/>
          <w:szCs w:val="24"/>
        </w:rPr>
      </w:pPr>
      <w:r>
        <w:rPr>
          <w:rFonts w:ascii="宋体" w:hAnsi="宋体" w:hint="eastAsia"/>
          <w:sz w:val="24"/>
          <w:szCs w:val="24"/>
        </w:rPr>
        <w:t>我方愿意提供贵中心可能另外要求的，与投标有关的文件资料，并保证我方已提供和将要提供的文件资料是真实、准确的，并对此承担一切法律后果。</w:t>
      </w:r>
    </w:p>
    <w:p w:rsidR="00617245" w:rsidRDefault="00E07616">
      <w:pPr>
        <w:numPr>
          <w:ilvl w:val="1"/>
          <w:numId w:val="36"/>
        </w:numPr>
        <w:tabs>
          <w:tab w:val="left" w:pos="1134"/>
        </w:tabs>
        <w:spacing w:line="300" w:lineRule="exact"/>
        <w:ind w:left="0" w:firstLine="567"/>
        <w:rPr>
          <w:rFonts w:ascii="宋体" w:hAnsi="宋体"/>
          <w:sz w:val="24"/>
          <w:szCs w:val="24"/>
        </w:rPr>
      </w:pPr>
      <w:r>
        <w:rPr>
          <w:rFonts w:ascii="宋体" w:hAnsi="宋体" w:hint="eastAsia"/>
          <w:sz w:val="24"/>
          <w:szCs w:val="24"/>
        </w:rPr>
        <w:t>我单位联系方式：</w:t>
      </w:r>
      <w:r>
        <w:rPr>
          <w:rFonts w:ascii="宋体" w:hAnsi="宋体" w:hint="eastAsia"/>
          <w:sz w:val="24"/>
          <w:szCs w:val="24"/>
          <w:u w:val="single"/>
        </w:rPr>
        <w:t>XXXX</w:t>
      </w:r>
    </w:p>
    <w:p w:rsidR="00617245" w:rsidRDefault="00E07616">
      <w:pPr>
        <w:spacing w:line="300" w:lineRule="exact"/>
        <w:ind w:left="420" w:firstLineChars="202" w:firstLine="485"/>
        <w:rPr>
          <w:rFonts w:ascii="宋体" w:hAnsi="宋体"/>
          <w:sz w:val="24"/>
          <w:szCs w:val="24"/>
          <w:u w:val="single"/>
        </w:rPr>
      </w:pPr>
      <w:r>
        <w:rPr>
          <w:rFonts w:ascii="宋体" w:hAnsi="宋体" w:hint="eastAsia"/>
          <w:sz w:val="24"/>
          <w:szCs w:val="24"/>
        </w:rPr>
        <w:t>地    址：</w:t>
      </w:r>
      <w:r>
        <w:rPr>
          <w:rFonts w:ascii="宋体" w:hAnsi="宋体" w:hint="eastAsia"/>
          <w:sz w:val="24"/>
          <w:szCs w:val="24"/>
          <w:u w:val="single"/>
        </w:rPr>
        <w:t>XXXX</w:t>
      </w:r>
    </w:p>
    <w:p w:rsidR="00617245" w:rsidRDefault="00E07616">
      <w:pPr>
        <w:spacing w:line="300" w:lineRule="exact"/>
        <w:ind w:left="420" w:firstLineChars="202" w:firstLine="485"/>
        <w:rPr>
          <w:rFonts w:ascii="宋体" w:hAnsi="宋体"/>
          <w:sz w:val="24"/>
          <w:szCs w:val="24"/>
          <w:u w:val="single"/>
        </w:rPr>
      </w:pPr>
      <w:r>
        <w:rPr>
          <w:rFonts w:ascii="宋体" w:hAnsi="宋体" w:hint="eastAsia"/>
          <w:sz w:val="24"/>
          <w:szCs w:val="24"/>
        </w:rPr>
        <w:t>传    真：</w:t>
      </w:r>
      <w:r>
        <w:rPr>
          <w:rFonts w:ascii="宋体" w:hAnsi="宋体" w:hint="eastAsia"/>
          <w:sz w:val="24"/>
          <w:szCs w:val="24"/>
          <w:u w:val="single"/>
        </w:rPr>
        <w:t>XXXX</w:t>
      </w:r>
    </w:p>
    <w:p w:rsidR="00617245" w:rsidRDefault="00E07616">
      <w:pPr>
        <w:spacing w:line="300" w:lineRule="exact"/>
        <w:ind w:left="420" w:firstLineChars="202" w:firstLine="485"/>
        <w:rPr>
          <w:rFonts w:ascii="宋体" w:hAnsi="宋体"/>
          <w:sz w:val="24"/>
          <w:szCs w:val="24"/>
          <w:u w:val="single"/>
        </w:rPr>
      </w:pPr>
      <w:r>
        <w:rPr>
          <w:rFonts w:ascii="宋体" w:hAnsi="宋体" w:hint="eastAsia"/>
          <w:sz w:val="24"/>
          <w:szCs w:val="24"/>
        </w:rPr>
        <w:t>邮政编码：</w:t>
      </w:r>
      <w:r>
        <w:rPr>
          <w:rFonts w:ascii="宋体" w:hAnsi="宋体" w:hint="eastAsia"/>
          <w:sz w:val="24"/>
          <w:szCs w:val="24"/>
          <w:u w:val="single"/>
        </w:rPr>
        <w:t>XXXX</w:t>
      </w:r>
    </w:p>
    <w:p w:rsidR="00617245" w:rsidRDefault="00E07616">
      <w:pPr>
        <w:spacing w:after="120" w:line="300" w:lineRule="exact"/>
        <w:ind w:leftChars="200" w:left="420" w:firstLineChars="200" w:firstLine="480"/>
        <w:rPr>
          <w:rFonts w:ascii="宋体" w:hAnsi="宋体"/>
          <w:bCs/>
          <w:sz w:val="24"/>
          <w:szCs w:val="24"/>
        </w:rPr>
      </w:pPr>
      <w:r>
        <w:rPr>
          <w:rFonts w:ascii="宋体" w:hAnsi="宋体" w:hint="eastAsia"/>
          <w:bCs/>
          <w:sz w:val="24"/>
          <w:szCs w:val="24"/>
        </w:rPr>
        <w:t>投标人名称：</w:t>
      </w:r>
      <w:r>
        <w:rPr>
          <w:rFonts w:ascii="宋体" w:hAnsi="宋体" w:hint="eastAsia"/>
          <w:bCs/>
          <w:sz w:val="24"/>
          <w:szCs w:val="24"/>
          <w:u w:val="single"/>
        </w:rPr>
        <w:t>XXXX</w:t>
      </w:r>
    </w:p>
    <w:p w:rsidR="00617245" w:rsidRDefault="00E07616">
      <w:pPr>
        <w:spacing w:line="300" w:lineRule="exact"/>
        <w:ind w:leftChars="135" w:left="283" w:firstLineChars="250" w:firstLine="600"/>
        <w:rPr>
          <w:rFonts w:ascii="宋体" w:hAnsi="宋体"/>
          <w:bCs/>
          <w:sz w:val="24"/>
          <w:szCs w:val="24"/>
        </w:rPr>
      </w:pPr>
      <w:r>
        <w:rPr>
          <w:rFonts w:ascii="宋体" w:hAnsi="宋体" w:hint="eastAsia"/>
          <w:bCs/>
          <w:sz w:val="24"/>
          <w:szCs w:val="24"/>
        </w:rPr>
        <w:t>日    期：202</w:t>
      </w:r>
      <w:r>
        <w:rPr>
          <w:rFonts w:ascii="宋体" w:hAnsi="宋体" w:hint="eastAsia"/>
          <w:bCs/>
          <w:sz w:val="24"/>
          <w:szCs w:val="24"/>
          <w:u w:val="single"/>
        </w:rPr>
        <w:t>X</w:t>
      </w:r>
      <w:r>
        <w:rPr>
          <w:rFonts w:ascii="宋体" w:hAnsi="宋体" w:hint="eastAsia"/>
          <w:bCs/>
          <w:sz w:val="24"/>
          <w:szCs w:val="24"/>
        </w:rPr>
        <w:t>年</w:t>
      </w:r>
      <w:r>
        <w:rPr>
          <w:rFonts w:ascii="宋体" w:hAnsi="宋体" w:hint="eastAsia"/>
          <w:bCs/>
          <w:sz w:val="24"/>
          <w:szCs w:val="24"/>
          <w:u w:val="single"/>
        </w:rPr>
        <w:t>XX</w:t>
      </w:r>
      <w:r>
        <w:rPr>
          <w:rFonts w:ascii="宋体" w:hAnsi="宋体" w:hint="eastAsia"/>
          <w:bCs/>
          <w:sz w:val="24"/>
          <w:szCs w:val="24"/>
        </w:rPr>
        <w:t>月</w:t>
      </w:r>
      <w:r>
        <w:rPr>
          <w:rFonts w:ascii="宋体" w:hAnsi="宋体" w:hint="eastAsia"/>
          <w:bCs/>
          <w:sz w:val="24"/>
          <w:szCs w:val="24"/>
          <w:u w:val="single"/>
        </w:rPr>
        <w:t>XX</w:t>
      </w:r>
      <w:r>
        <w:rPr>
          <w:rFonts w:ascii="宋体" w:hAnsi="宋体" w:hint="eastAsia"/>
          <w:bCs/>
          <w:sz w:val="24"/>
          <w:szCs w:val="24"/>
        </w:rPr>
        <w:t>日</w:t>
      </w:r>
      <w:bookmarkStart w:id="129" w:name="_Toc240367172"/>
      <w:bookmarkStart w:id="130" w:name="_Toc314574804"/>
      <w:bookmarkStart w:id="131" w:name="_Toc231030275"/>
      <w:bookmarkStart w:id="132" w:name="_Toc239846734"/>
      <w:bookmarkStart w:id="133" w:name="_Toc229802674"/>
      <w:bookmarkStart w:id="134" w:name="_Toc265494342"/>
      <w:bookmarkStart w:id="135" w:name="_Toc239849853"/>
      <w:bookmarkStart w:id="136" w:name="_Toc240865266"/>
      <w:bookmarkStart w:id="137" w:name="_Toc237145395"/>
    </w:p>
    <w:p w:rsidR="00617245" w:rsidRDefault="00617245">
      <w:pPr>
        <w:spacing w:line="300" w:lineRule="exact"/>
        <w:ind w:leftChars="135" w:left="283" w:firstLineChars="250" w:firstLine="600"/>
        <w:rPr>
          <w:rFonts w:ascii="宋体" w:hAnsi="宋体"/>
          <w:bCs/>
          <w:sz w:val="24"/>
          <w:szCs w:val="24"/>
        </w:rPr>
      </w:pPr>
    </w:p>
    <w:p w:rsidR="00617245" w:rsidRDefault="00E07616">
      <w:pPr>
        <w:keepNext/>
        <w:keepLines/>
        <w:numPr>
          <w:ilvl w:val="2"/>
          <w:numId w:val="5"/>
        </w:numPr>
        <w:spacing w:line="300" w:lineRule="exact"/>
        <w:ind w:left="3119" w:hanging="3119"/>
        <w:outlineLvl w:val="2"/>
        <w:rPr>
          <w:rFonts w:ascii="宋体" w:hAnsi="宋体"/>
          <w:b/>
          <w:bCs/>
          <w:sz w:val="24"/>
          <w:szCs w:val="24"/>
        </w:rPr>
      </w:pPr>
      <w:r>
        <w:rPr>
          <w:rFonts w:ascii="宋体" w:hAnsi="宋体" w:hint="eastAsia"/>
          <w:b/>
          <w:bCs/>
          <w:sz w:val="24"/>
          <w:szCs w:val="24"/>
        </w:rPr>
        <w:t>法定代表人身份证明书</w:t>
      </w:r>
    </w:p>
    <w:p w:rsidR="00617245" w:rsidRDefault="00617245">
      <w:pPr>
        <w:tabs>
          <w:tab w:val="left" w:pos="6300"/>
        </w:tabs>
        <w:spacing w:line="300" w:lineRule="exact"/>
        <w:ind w:firstLine="573"/>
        <w:rPr>
          <w:rFonts w:ascii="宋体" w:hAnsi="宋体"/>
          <w:sz w:val="24"/>
          <w:szCs w:val="24"/>
          <w:u w:val="single"/>
          <w:lang w:val="zh-CN"/>
        </w:rPr>
      </w:pPr>
    </w:p>
    <w:p w:rsidR="00617245" w:rsidRDefault="00E07616">
      <w:pPr>
        <w:tabs>
          <w:tab w:val="left" w:pos="6300"/>
        </w:tabs>
        <w:spacing w:line="300" w:lineRule="exact"/>
        <w:ind w:firstLine="573"/>
        <w:rPr>
          <w:rFonts w:ascii="宋体" w:hAnsi="宋体"/>
          <w:sz w:val="24"/>
          <w:szCs w:val="24"/>
          <w:lang w:val="zh-CN"/>
        </w:rPr>
      </w:pPr>
      <w:r>
        <w:rPr>
          <w:rFonts w:ascii="宋体" w:hAnsi="宋体" w:hint="eastAsia"/>
          <w:sz w:val="24"/>
          <w:szCs w:val="24"/>
          <w:u w:val="single"/>
          <w:lang w:val="zh-CN"/>
        </w:rPr>
        <w:t>XXXX（法定代表人姓名）</w:t>
      </w:r>
      <w:r>
        <w:rPr>
          <w:rFonts w:ascii="宋体" w:hAnsi="宋体" w:hint="eastAsia"/>
          <w:sz w:val="24"/>
          <w:szCs w:val="24"/>
          <w:lang w:val="zh-CN"/>
        </w:rPr>
        <w:t>在</w:t>
      </w:r>
      <w:r>
        <w:rPr>
          <w:rFonts w:ascii="宋体" w:hAnsi="宋体" w:hint="eastAsia"/>
          <w:sz w:val="24"/>
          <w:szCs w:val="24"/>
          <w:u w:val="single"/>
          <w:lang w:val="zh-CN"/>
        </w:rPr>
        <w:t>XXXX（投标人名称）</w:t>
      </w:r>
      <w:r>
        <w:rPr>
          <w:rFonts w:ascii="宋体" w:hAnsi="宋体" w:hint="eastAsia"/>
          <w:sz w:val="24"/>
          <w:szCs w:val="24"/>
          <w:lang w:val="zh-CN"/>
        </w:rPr>
        <w:t>处任</w:t>
      </w:r>
      <w:r>
        <w:rPr>
          <w:rFonts w:ascii="宋体" w:hAnsi="宋体" w:hint="eastAsia"/>
          <w:sz w:val="24"/>
          <w:szCs w:val="24"/>
          <w:u w:val="single"/>
          <w:lang w:val="zh-CN"/>
        </w:rPr>
        <w:t>XXXX（职务名称）</w:t>
      </w:r>
      <w:r>
        <w:rPr>
          <w:rFonts w:ascii="宋体" w:hAnsi="宋体" w:hint="eastAsia"/>
          <w:sz w:val="24"/>
          <w:szCs w:val="24"/>
          <w:lang w:val="zh-CN"/>
        </w:rPr>
        <w:t>职务，是</w:t>
      </w:r>
      <w:r>
        <w:rPr>
          <w:rFonts w:ascii="宋体" w:hAnsi="宋体" w:hint="eastAsia"/>
          <w:sz w:val="24"/>
          <w:szCs w:val="24"/>
          <w:u w:val="single"/>
          <w:lang w:val="zh-CN"/>
        </w:rPr>
        <w:t>XXXX（投标人名称）</w:t>
      </w:r>
      <w:r>
        <w:rPr>
          <w:rFonts w:ascii="宋体" w:hAnsi="宋体" w:hint="eastAsia"/>
          <w:sz w:val="24"/>
          <w:szCs w:val="24"/>
          <w:lang w:val="zh-CN"/>
        </w:rPr>
        <w:t>的法定代表人。</w:t>
      </w:r>
    </w:p>
    <w:p w:rsidR="00617245" w:rsidRDefault="00617245">
      <w:pPr>
        <w:tabs>
          <w:tab w:val="left" w:pos="6300"/>
        </w:tabs>
        <w:spacing w:line="300" w:lineRule="exact"/>
        <w:rPr>
          <w:rFonts w:ascii="宋体" w:hAnsi="宋体"/>
          <w:sz w:val="24"/>
          <w:szCs w:val="24"/>
          <w:lang w:val="zh-CN"/>
        </w:rPr>
      </w:pPr>
    </w:p>
    <w:p w:rsidR="00617245" w:rsidRDefault="00617245">
      <w:pPr>
        <w:tabs>
          <w:tab w:val="left" w:pos="6300"/>
        </w:tabs>
        <w:spacing w:line="300" w:lineRule="exact"/>
        <w:rPr>
          <w:rFonts w:ascii="宋体" w:hAnsi="宋体"/>
          <w:sz w:val="24"/>
          <w:szCs w:val="24"/>
          <w:lang w:val="zh-CN"/>
        </w:rPr>
      </w:pPr>
    </w:p>
    <w:p w:rsidR="00617245" w:rsidRDefault="00617245">
      <w:pPr>
        <w:tabs>
          <w:tab w:val="left" w:pos="6300"/>
        </w:tabs>
        <w:spacing w:line="300" w:lineRule="exact"/>
        <w:ind w:firstLine="573"/>
        <w:rPr>
          <w:rFonts w:ascii="宋体" w:hAnsi="宋体"/>
          <w:sz w:val="24"/>
          <w:szCs w:val="24"/>
          <w:lang w:val="zh-CN"/>
        </w:rPr>
      </w:pPr>
    </w:p>
    <w:p w:rsidR="00617245" w:rsidRDefault="00E07616">
      <w:pPr>
        <w:tabs>
          <w:tab w:val="left" w:pos="6300"/>
        </w:tabs>
        <w:spacing w:line="300" w:lineRule="exact"/>
        <w:ind w:firstLine="573"/>
        <w:rPr>
          <w:rFonts w:ascii="宋体" w:hAnsi="宋体"/>
          <w:sz w:val="24"/>
          <w:szCs w:val="24"/>
          <w:lang w:val="zh-CN"/>
        </w:rPr>
      </w:pPr>
      <w:bookmarkStart w:id="138" w:name="_Toc263768866"/>
      <w:r>
        <w:rPr>
          <w:rFonts w:ascii="宋体" w:hAnsi="宋体" w:hint="eastAsia"/>
          <w:sz w:val="24"/>
          <w:szCs w:val="24"/>
          <w:lang w:val="zh-CN"/>
        </w:rPr>
        <w:t>特此证明。</w:t>
      </w:r>
      <w:bookmarkEnd w:id="138"/>
    </w:p>
    <w:p w:rsidR="00617245" w:rsidRDefault="00617245">
      <w:pPr>
        <w:tabs>
          <w:tab w:val="left" w:pos="6300"/>
        </w:tabs>
        <w:spacing w:line="300" w:lineRule="exact"/>
        <w:rPr>
          <w:rFonts w:ascii="宋体" w:hAnsi="宋体"/>
          <w:sz w:val="24"/>
          <w:szCs w:val="24"/>
          <w:lang w:val="zh-CN"/>
        </w:rPr>
      </w:pPr>
    </w:p>
    <w:p w:rsidR="00617245" w:rsidRDefault="00617245">
      <w:pPr>
        <w:tabs>
          <w:tab w:val="left" w:pos="6300"/>
        </w:tabs>
        <w:spacing w:line="300" w:lineRule="exact"/>
        <w:rPr>
          <w:rFonts w:ascii="宋体" w:hAnsi="宋体"/>
          <w:sz w:val="24"/>
          <w:szCs w:val="24"/>
          <w:lang w:val="zh-CN"/>
        </w:rPr>
      </w:pPr>
    </w:p>
    <w:p w:rsidR="00617245" w:rsidRDefault="00617245">
      <w:pPr>
        <w:tabs>
          <w:tab w:val="left" w:pos="6300"/>
        </w:tabs>
        <w:spacing w:line="300" w:lineRule="exact"/>
        <w:rPr>
          <w:rFonts w:ascii="宋体" w:hAnsi="宋体"/>
          <w:sz w:val="24"/>
          <w:szCs w:val="24"/>
          <w:lang w:val="zh-CN"/>
        </w:rPr>
      </w:pPr>
    </w:p>
    <w:p w:rsidR="00617245" w:rsidRDefault="00E07616">
      <w:pPr>
        <w:spacing w:line="300" w:lineRule="exact"/>
        <w:rPr>
          <w:rFonts w:ascii="宋体" w:hAnsi="宋体"/>
          <w:sz w:val="24"/>
          <w:szCs w:val="24"/>
          <w:lang w:val="zh-CN"/>
        </w:rPr>
      </w:pPr>
      <w:r>
        <w:rPr>
          <w:rFonts w:ascii="宋体" w:hAnsi="宋体" w:hint="eastAsia"/>
          <w:sz w:val="24"/>
          <w:szCs w:val="24"/>
          <w:lang w:val="zh-CN"/>
        </w:rPr>
        <w:t>投标人名称：</w:t>
      </w:r>
      <w:r>
        <w:rPr>
          <w:rFonts w:ascii="宋体" w:hAnsi="宋体" w:hint="eastAsia"/>
          <w:sz w:val="24"/>
          <w:szCs w:val="24"/>
          <w:u w:val="single"/>
          <w:lang w:val="zh-CN"/>
        </w:rPr>
        <w:t>XXXX</w:t>
      </w:r>
    </w:p>
    <w:p w:rsidR="00617245" w:rsidRDefault="00E07616">
      <w:pPr>
        <w:spacing w:line="300" w:lineRule="exact"/>
        <w:rPr>
          <w:rFonts w:ascii="宋体" w:hAnsi="宋体"/>
          <w:b/>
          <w:sz w:val="24"/>
          <w:szCs w:val="24"/>
          <w:u w:val="single"/>
          <w:lang w:val="zh-CN"/>
        </w:rPr>
      </w:pPr>
      <w:r>
        <w:rPr>
          <w:rFonts w:ascii="宋体" w:hAnsi="宋体" w:hint="eastAsia"/>
          <w:sz w:val="24"/>
          <w:szCs w:val="24"/>
        </w:rPr>
        <w:t>日期：</w:t>
      </w:r>
      <w:r>
        <w:rPr>
          <w:rFonts w:ascii="宋体" w:hAnsi="宋体" w:hint="eastAsia"/>
          <w:bCs/>
          <w:sz w:val="24"/>
          <w:szCs w:val="24"/>
        </w:rPr>
        <w:t>20</w:t>
      </w:r>
      <w:r>
        <w:rPr>
          <w:rFonts w:ascii="宋体" w:hAnsi="宋体" w:hint="eastAsia"/>
          <w:sz w:val="24"/>
          <w:szCs w:val="24"/>
          <w:lang w:val="zh-CN"/>
        </w:rPr>
        <w:t>2</w:t>
      </w:r>
      <w:r>
        <w:rPr>
          <w:rFonts w:ascii="宋体" w:hAnsi="宋体" w:hint="eastAsia"/>
          <w:sz w:val="24"/>
          <w:szCs w:val="24"/>
          <w:u w:val="single"/>
          <w:lang w:val="zh-CN"/>
        </w:rPr>
        <w:t>X</w:t>
      </w:r>
      <w:r>
        <w:rPr>
          <w:rFonts w:ascii="宋体" w:hAnsi="宋体" w:hint="eastAsia"/>
          <w:bCs/>
          <w:sz w:val="24"/>
          <w:szCs w:val="24"/>
        </w:rPr>
        <w:t>年</w:t>
      </w:r>
      <w:r>
        <w:rPr>
          <w:rFonts w:ascii="宋体" w:hAnsi="宋体" w:hint="eastAsia"/>
          <w:sz w:val="24"/>
          <w:szCs w:val="24"/>
          <w:u w:val="single"/>
          <w:lang w:val="zh-CN"/>
        </w:rPr>
        <w:t>XX</w:t>
      </w:r>
      <w:r>
        <w:rPr>
          <w:rFonts w:ascii="宋体" w:hAnsi="宋体" w:hint="eastAsia"/>
          <w:bCs/>
          <w:sz w:val="24"/>
          <w:szCs w:val="24"/>
        </w:rPr>
        <w:t>月</w:t>
      </w:r>
      <w:r>
        <w:rPr>
          <w:rFonts w:ascii="宋体" w:hAnsi="宋体" w:hint="eastAsia"/>
          <w:sz w:val="24"/>
          <w:szCs w:val="24"/>
          <w:u w:val="single"/>
          <w:lang w:val="zh-CN"/>
        </w:rPr>
        <w:t>XX</w:t>
      </w:r>
      <w:r>
        <w:rPr>
          <w:rFonts w:ascii="宋体" w:hAnsi="宋体" w:hint="eastAsia"/>
          <w:bCs/>
          <w:sz w:val="24"/>
          <w:szCs w:val="24"/>
        </w:rPr>
        <w:t>日</w:t>
      </w:r>
    </w:p>
    <w:p w:rsidR="00617245" w:rsidRDefault="00617245">
      <w:pPr>
        <w:spacing w:after="180" w:line="300" w:lineRule="exact"/>
        <w:ind w:firstLineChars="202" w:firstLine="487"/>
        <w:rPr>
          <w:rFonts w:ascii="宋体" w:hAnsi="宋体"/>
          <w:b/>
          <w:sz w:val="24"/>
          <w:szCs w:val="24"/>
        </w:rPr>
      </w:pPr>
    </w:p>
    <w:p w:rsidR="00617245" w:rsidRDefault="00E07616">
      <w:pPr>
        <w:spacing w:after="180" w:line="300" w:lineRule="exact"/>
        <w:ind w:firstLineChars="202" w:firstLine="487"/>
        <w:rPr>
          <w:rFonts w:ascii="宋体" w:hAnsi="宋体"/>
          <w:b/>
          <w:sz w:val="24"/>
          <w:szCs w:val="24"/>
        </w:rPr>
      </w:pPr>
      <w:r>
        <w:rPr>
          <w:rFonts w:ascii="宋体" w:hAnsi="宋体" w:hint="eastAsia"/>
          <w:b/>
          <w:sz w:val="24"/>
          <w:szCs w:val="24"/>
        </w:rPr>
        <w:t>说明：上述证明文件在投标文件中附有法定代表人身份证复印件（身份证两面均应复印）或护照复印件（投标人的法定代表人为外籍人士的，则提供护照复印件）时才能生效。</w:t>
      </w:r>
    </w:p>
    <w:p w:rsidR="00617245" w:rsidRDefault="00617245">
      <w:pPr>
        <w:spacing w:after="180" w:line="300" w:lineRule="exact"/>
        <w:ind w:firstLineChars="202" w:firstLine="487"/>
        <w:rPr>
          <w:rFonts w:ascii="宋体" w:hAnsi="宋体"/>
          <w:b/>
          <w:sz w:val="24"/>
          <w:szCs w:val="24"/>
        </w:rPr>
      </w:pPr>
    </w:p>
    <w:p w:rsidR="00617245" w:rsidRDefault="00E07616">
      <w:pPr>
        <w:keepNext/>
        <w:keepLines/>
        <w:numPr>
          <w:ilvl w:val="2"/>
          <w:numId w:val="5"/>
        </w:numPr>
        <w:spacing w:line="300" w:lineRule="exact"/>
        <w:ind w:left="3119" w:hanging="3119"/>
        <w:outlineLvl w:val="2"/>
        <w:rPr>
          <w:rFonts w:ascii="宋体" w:hAnsi="宋体"/>
          <w:b/>
          <w:bCs/>
          <w:sz w:val="24"/>
          <w:szCs w:val="24"/>
        </w:rPr>
      </w:pPr>
      <w:bookmarkStart w:id="139" w:name="_Toc315871054"/>
      <w:bookmarkStart w:id="140" w:name="_Toc302997926"/>
      <w:bookmarkStart w:id="141" w:name="_Toc263768870"/>
      <w:bookmarkStart w:id="142" w:name="_Toc220299393"/>
      <w:bookmarkStart w:id="143" w:name="_Toc263753605"/>
      <w:bookmarkStart w:id="144" w:name="_Toc217446083"/>
      <w:bookmarkEnd w:id="129"/>
      <w:bookmarkEnd w:id="130"/>
      <w:bookmarkEnd w:id="131"/>
      <w:bookmarkEnd w:id="132"/>
      <w:bookmarkEnd w:id="133"/>
      <w:bookmarkEnd w:id="134"/>
      <w:bookmarkEnd w:id="135"/>
      <w:bookmarkEnd w:id="136"/>
      <w:bookmarkEnd w:id="137"/>
      <w:bookmarkEnd w:id="139"/>
      <w:r>
        <w:rPr>
          <w:rFonts w:ascii="宋体" w:hAnsi="宋体" w:hint="eastAsia"/>
          <w:b/>
          <w:bCs/>
          <w:sz w:val="24"/>
          <w:szCs w:val="24"/>
        </w:rPr>
        <w:lastRenderedPageBreak/>
        <w:t>投标人基本情况表</w:t>
      </w:r>
      <w:bookmarkEnd w:id="140"/>
    </w:p>
    <w:tbl>
      <w:tblPr>
        <w:tblW w:w="852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516"/>
        <w:gridCol w:w="978"/>
        <w:gridCol w:w="1215"/>
        <w:gridCol w:w="1248"/>
        <w:gridCol w:w="8"/>
        <w:gridCol w:w="1318"/>
        <w:gridCol w:w="160"/>
        <w:gridCol w:w="1012"/>
        <w:gridCol w:w="1067"/>
      </w:tblGrid>
      <w:tr w:rsidR="00617245">
        <w:trPr>
          <w:cantSplit/>
          <w:trHeight w:val="462"/>
          <w:jc w:val="center"/>
        </w:trPr>
        <w:tc>
          <w:tcPr>
            <w:tcW w:w="1516" w:type="dxa"/>
            <w:tcBorders>
              <w:top w:val="double" w:sz="4" w:space="0" w:color="auto"/>
              <w:left w:val="double" w:sz="4" w:space="0" w:color="auto"/>
              <w:bottom w:val="single" w:sz="6" w:space="0" w:color="auto"/>
              <w:right w:val="single" w:sz="6" w:space="0" w:color="auto"/>
            </w:tcBorders>
            <w:vAlign w:val="center"/>
          </w:tcPr>
          <w:p w:rsidR="00617245" w:rsidRDefault="00E07616">
            <w:pPr>
              <w:autoSpaceDE w:val="0"/>
              <w:autoSpaceDN w:val="0"/>
              <w:adjustRightInd w:val="0"/>
              <w:spacing w:line="300" w:lineRule="exact"/>
              <w:jc w:val="center"/>
              <w:rPr>
                <w:rFonts w:ascii="宋体" w:hAnsi="宋体"/>
                <w:sz w:val="24"/>
                <w:szCs w:val="24"/>
              </w:rPr>
            </w:pPr>
            <w:r>
              <w:rPr>
                <w:rFonts w:ascii="宋体" w:hAnsi="宋体" w:hint="eastAsia"/>
                <w:sz w:val="24"/>
                <w:szCs w:val="24"/>
              </w:rPr>
              <w:t>投标人名称</w:t>
            </w:r>
          </w:p>
        </w:tc>
        <w:tc>
          <w:tcPr>
            <w:tcW w:w="7006" w:type="dxa"/>
            <w:gridSpan w:val="8"/>
            <w:tcBorders>
              <w:top w:val="double" w:sz="4" w:space="0" w:color="auto"/>
              <w:left w:val="single" w:sz="6" w:space="0" w:color="auto"/>
              <w:bottom w:val="single" w:sz="6" w:space="0" w:color="auto"/>
              <w:right w:val="double" w:sz="4" w:space="0" w:color="auto"/>
            </w:tcBorders>
            <w:vAlign w:val="center"/>
          </w:tcPr>
          <w:p w:rsidR="00617245" w:rsidRDefault="00617245">
            <w:pPr>
              <w:autoSpaceDE w:val="0"/>
              <w:autoSpaceDN w:val="0"/>
              <w:adjustRightInd w:val="0"/>
              <w:spacing w:line="300" w:lineRule="exact"/>
              <w:jc w:val="center"/>
              <w:rPr>
                <w:rFonts w:ascii="宋体" w:hAnsi="宋体"/>
                <w:sz w:val="24"/>
                <w:szCs w:val="24"/>
              </w:rPr>
            </w:pPr>
          </w:p>
        </w:tc>
      </w:tr>
      <w:tr w:rsidR="00617245">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617245" w:rsidRDefault="00E07616">
            <w:pPr>
              <w:autoSpaceDE w:val="0"/>
              <w:autoSpaceDN w:val="0"/>
              <w:adjustRightInd w:val="0"/>
              <w:spacing w:line="300" w:lineRule="exact"/>
              <w:jc w:val="center"/>
              <w:rPr>
                <w:rFonts w:ascii="宋体" w:hAnsi="宋体"/>
                <w:sz w:val="24"/>
                <w:szCs w:val="24"/>
              </w:rPr>
            </w:pPr>
            <w:r>
              <w:rPr>
                <w:rFonts w:ascii="宋体" w:hAnsi="宋体" w:hint="eastAsia"/>
                <w:sz w:val="24"/>
                <w:szCs w:val="24"/>
              </w:rPr>
              <w:t>注册地址</w:t>
            </w:r>
          </w:p>
        </w:tc>
        <w:tc>
          <w:tcPr>
            <w:tcW w:w="3449" w:type="dxa"/>
            <w:gridSpan w:val="4"/>
            <w:tcBorders>
              <w:top w:val="single" w:sz="6" w:space="0" w:color="auto"/>
              <w:left w:val="single" w:sz="6" w:space="0" w:color="auto"/>
              <w:bottom w:val="single" w:sz="6" w:space="0" w:color="auto"/>
              <w:right w:val="single" w:sz="6" w:space="0" w:color="auto"/>
            </w:tcBorders>
            <w:vAlign w:val="center"/>
          </w:tcPr>
          <w:p w:rsidR="00617245" w:rsidRDefault="00617245">
            <w:pPr>
              <w:autoSpaceDE w:val="0"/>
              <w:autoSpaceDN w:val="0"/>
              <w:adjustRightInd w:val="0"/>
              <w:spacing w:line="300" w:lineRule="exact"/>
              <w:jc w:val="center"/>
              <w:rPr>
                <w:rFonts w:ascii="宋体" w:hAnsi="宋体"/>
                <w:sz w:val="24"/>
                <w:szCs w:val="24"/>
              </w:rPr>
            </w:pPr>
          </w:p>
        </w:tc>
        <w:tc>
          <w:tcPr>
            <w:tcW w:w="1318" w:type="dxa"/>
            <w:tcBorders>
              <w:top w:val="single" w:sz="6" w:space="0" w:color="auto"/>
              <w:left w:val="single" w:sz="6" w:space="0" w:color="auto"/>
              <w:bottom w:val="single" w:sz="6" w:space="0" w:color="auto"/>
              <w:right w:val="single" w:sz="6" w:space="0" w:color="auto"/>
            </w:tcBorders>
            <w:vAlign w:val="center"/>
          </w:tcPr>
          <w:p w:rsidR="00617245" w:rsidRDefault="00E07616">
            <w:pPr>
              <w:autoSpaceDE w:val="0"/>
              <w:autoSpaceDN w:val="0"/>
              <w:adjustRightInd w:val="0"/>
              <w:spacing w:line="300" w:lineRule="exact"/>
              <w:jc w:val="center"/>
              <w:rPr>
                <w:rFonts w:ascii="宋体" w:hAnsi="宋体"/>
                <w:sz w:val="24"/>
                <w:szCs w:val="24"/>
              </w:rPr>
            </w:pPr>
            <w:r>
              <w:rPr>
                <w:rFonts w:ascii="宋体" w:hAnsi="宋体" w:hint="eastAsia"/>
                <w:sz w:val="24"/>
                <w:szCs w:val="24"/>
              </w:rPr>
              <w:t>邮政编码</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617245" w:rsidRDefault="00617245">
            <w:pPr>
              <w:autoSpaceDE w:val="0"/>
              <w:autoSpaceDN w:val="0"/>
              <w:adjustRightInd w:val="0"/>
              <w:spacing w:line="300" w:lineRule="exact"/>
              <w:jc w:val="center"/>
              <w:rPr>
                <w:rFonts w:ascii="宋体" w:hAnsi="宋体"/>
                <w:sz w:val="24"/>
                <w:szCs w:val="24"/>
              </w:rPr>
            </w:pPr>
          </w:p>
        </w:tc>
      </w:tr>
      <w:tr w:rsidR="00617245">
        <w:trPr>
          <w:cantSplit/>
          <w:trHeight w:val="442"/>
          <w:jc w:val="center"/>
        </w:trPr>
        <w:tc>
          <w:tcPr>
            <w:tcW w:w="1516" w:type="dxa"/>
            <w:vMerge w:val="restart"/>
            <w:tcBorders>
              <w:top w:val="single" w:sz="6" w:space="0" w:color="auto"/>
              <w:left w:val="double" w:sz="4" w:space="0" w:color="auto"/>
              <w:bottom w:val="single" w:sz="6" w:space="0" w:color="auto"/>
              <w:right w:val="single" w:sz="6" w:space="0" w:color="auto"/>
            </w:tcBorders>
            <w:vAlign w:val="center"/>
          </w:tcPr>
          <w:p w:rsidR="00617245" w:rsidRDefault="00E07616">
            <w:pPr>
              <w:autoSpaceDE w:val="0"/>
              <w:autoSpaceDN w:val="0"/>
              <w:adjustRightInd w:val="0"/>
              <w:spacing w:line="300" w:lineRule="exact"/>
              <w:jc w:val="center"/>
              <w:rPr>
                <w:rFonts w:ascii="宋体" w:hAnsi="宋体"/>
                <w:sz w:val="24"/>
                <w:szCs w:val="24"/>
              </w:rPr>
            </w:pPr>
            <w:r>
              <w:rPr>
                <w:rFonts w:ascii="宋体" w:hAnsi="宋体" w:hint="eastAsia"/>
                <w:sz w:val="24"/>
                <w:szCs w:val="24"/>
              </w:rPr>
              <w:t>联系方式</w:t>
            </w:r>
          </w:p>
        </w:tc>
        <w:tc>
          <w:tcPr>
            <w:tcW w:w="978" w:type="dxa"/>
            <w:tcBorders>
              <w:top w:val="single" w:sz="6" w:space="0" w:color="auto"/>
              <w:left w:val="single" w:sz="6" w:space="0" w:color="auto"/>
              <w:bottom w:val="single" w:sz="6" w:space="0" w:color="auto"/>
              <w:right w:val="single" w:sz="6" w:space="0" w:color="auto"/>
            </w:tcBorders>
            <w:vAlign w:val="center"/>
          </w:tcPr>
          <w:p w:rsidR="00617245" w:rsidRDefault="00E07616">
            <w:pPr>
              <w:autoSpaceDE w:val="0"/>
              <w:autoSpaceDN w:val="0"/>
              <w:adjustRightInd w:val="0"/>
              <w:spacing w:line="300" w:lineRule="exact"/>
              <w:jc w:val="center"/>
              <w:rPr>
                <w:rFonts w:ascii="宋体" w:hAnsi="宋体"/>
                <w:sz w:val="24"/>
                <w:szCs w:val="24"/>
              </w:rPr>
            </w:pPr>
            <w:r>
              <w:rPr>
                <w:rFonts w:ascii="宋体" w:hAnsi="宋体" w:hint="eastAsia"/>
                <w:sz w:val="24"/>
                <w:szCs w:val="24"/>
              </w:rPr>
              <w:t>联系人</w:t>
            </w:r>
          </w:p>
        </w:tc>
        <w:tc>
          <w:tcPr>
            <w:tcW w:w="2463" w:type="dxa"/>
            <w:gridSpan w:val="2"/>
            <w:tcBorders>
              <w:top w:val="single" w:sz="6" w:space="0" w:color="auto"/>
              <w:left w:val="single" w:sz="6" w:space="0" w:color="auto"/>
              <w:bottom w:val="single" w:sz="6" w:space="0" w:color="auto"/>
              <w:right w:val="single" w:sz="6" w:space="0" w:color="auto"/>
            </w:tcBorders>
            <w:vAlign w:val="center"/>
          </w:tcPr>
          <w:p w:rsidR="00617245" w:rsidRDefault="00617245">
            <w:pPr>
              <w:autoSpaceDE w:val="0"/>
              <w:autoSpaceDN w:val="0"/>
              <w:adjustRightInd w:val="0"/>
              <w:spacing w:line="300" w:lineRule="exact"/>
              <w:jc w:val="center"/>
              <w:rPr>
                <w:rFonts w:ascii="宋体" w:hAnsi="宋体"/>
                <w:sz w:val="24"/>
                <w:szCs w:val="24"/>
              </w:rPr>
            </w:pP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617245" w:rsidRDefault="00E07616">
            <w:pPr>
              <w:autoSpaceDE w:val="0"/>
              <w:autoSpaceDN w:val="0"/>
              <w:adjustRightInd w:val="0"/>
              <w:spacing w:line="300" w:lineRule="exact"/>
              <w:jc w:val="center"/>
              <w:rPr>
                <w:rFonts w:ascii="宋体" w:hAnsi="宋体"/>
                <w:sz w:val="24"/>
                <w:szCs w:val="24"/>
              </w:rPr>
            </w:pPr>
            <w:r>
              <w:rPr>
                <w:rFonts w:ascii="宋体" w:hAnsi="宋体" w:hint="eastAsia"/>
                <w:sz w:val="24"/>
                <w:szCs w:val="24"/>
              </w:rPr>
              <w:t>电话</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617245" w:rsidRDefault="00617245">
            <w:pPr>
              <w:autoSpaceDE w:val="0"/>
              <w:autoSpaceDN w:val="0"/>
              <w:adjustRightInd w:val="0"/>
              <w:spacing w:line="300" w:lineRule="exact"/>
              <w:jc w:val="center"/>
              <w:rPr>
                <w:rFonts w:ascii="宋体" w:hAnsi="宋体"/>
                <w:sz w:val="24"/>
                <w:szCs w:val="24"/>
              </w:rPr>
            </w:pPr>
          </w:p>
        </w:tc>
      </w:tr>
      <w:tr w:rsidR="00617245">
        <w:trPr>
          <w:cantSplit/>
          <w:trHeight w:val="148"/>
          <w:jc w:val="center"/>
        </w:trPr>
        <w:tc>
          <w:tcPr>
            <w:tcW w:w="1516" w:type="dxa"/>
            <w:vMerge/>
            <w:tcBorders>
              <w:top w:val="single" w:sz="6" w:space="0" w:color="auto"/>
              <w:left w:val="double" w:sz="4" w:space="0" w:color="auto"/>
              <w:bottom w:val="single" w:sz="6" w:space="0" w:color="auto"/>
              <w:right w:val="single" w:sz="6" w:space="0" w:color="auto"/>
            </w:tcBorders>
            <w:vAlign w:val="center"/>
          </w:tcPr>
          <w:p w:rsidR="00617245" w:rsidRDefault="00617245">
            <w:pPr>
              <w:spacing w:line="300" w:lineRule="exact"/>
              <w:rPr>
                <w:rFonts w:ascii="宋体" w:hAnsi="宋体"/>
                <w:sz w:val="24"/>
                <w:szCs w:val="24"/>
              </w:rPr>
            </w:pPr>
          </w:p>
        </w:tc>
        <w:tc>
          <w:tcPr>
            <w:tcW w:w="978" w:type="dxa"/>
            <w:tcBorders>
              <w:top w:val="single" w:sz="6" w:space="0" w:color="auto"/>
              <w:left w:val="single" w:sz="6" w:space="0" w:color="auto"/>
              <w:bottom w:val="single" w:sz="6" w:space="0" w:color="auto"/>
              <w:right w:val="single" w:sz="6" w:space="0" w:color="auto"/>
            </w:tcBorders>
            <w:vAlign w:val="center"/>
          </w:tcPr>
          <w:p w:rsidR="00617245" w:rsidRDefault="00E07616">
            <w:pPr>
              <w:autoSpaceDE w:val="0"/>
              <w:autoSpaceDN w:val="0"/>
              <w:adjustRightInd w:val="0"/>
              <w:spacing w:line="300" w:lineRule="exact"/>
              <w:jc w:val="center"/>
              <w:rPr>
                <w:rFonts w:ascii="宋体" w:hAnsi="宋体"/>
                <w:sz w:val="24"/>
                <w:szCs w:val="24"/>
              </w:rPr>
            </w:pPr>
            <w:r>
              <w:rPr>
                <w:rFonts w:ascii="宋体" w:hAnsi="宋体" w:hint="eastAsia"/>
                <w:sz w:val="24"/>
                <w:szCs w:val="24"/>
              </w:rPr>
              <w:t>传真</w:t>
            </w:r>
          </w:p>
        </w:tc>
        <w:tc>
          <w:tcPr>
            <w:tcW w:w="2463" w:type="dxa"/>
            <w:gridSpan w:val="2"/>
            <w:tcBorders>
              <w:top w:val="single" w:sz="6" w:space="0" w:color="auto"/>
              <w:left w:val="single" w:sz="6" w:space="0" w:color="auto"/>
              <w:bottom w:val="single" w:sz="6" w:space="0" w:color="auto"/>
              <w:right w:val="single" w:sz="6" w:space="0" w:color="auto"/>
            </w:tcBorders>
            <w:vAlign w:val="center"/>
          </w:tcPr>
          <w:p w:rsidR="00617245" w:rsidRDefault="00617245">
            <w:pPr>
              <w:autoSpaceDE w:val="0"/>
              <w:autoSpaceDN w:val="0"/>
              <w:adjustRightInd w:val="0"/>
              <w:spacing w:line="300" w:lineRule="exact"/>
              <w:jc w:val="center"/>
              <w:rPr>
                <w:rFonts w:ascii="宋体" w:hAnsi="宋体"/>
                <w:sz w:val="24"/>
                <w:szCs w:val="24"/>
              </w:rPr>
            </w:pP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617245" w:rsidRDefault="00E07616">
            <w:pPr>
              <w:autoSpaceDE w:val="0"/>
              <w:autoSpaceDN w:val="0"/>
              <w:adjustRightInd w:val="0"/>
              <w:spacing w:line="300" w:lineRule="exact"/>
              <w:jc w:val="center"/>
              <w:rPr>
                <w:rFonts w:ascii="宋体" w:hAnsi="宋体"/>
                <w:sz w:val="24"/>
                <w:szCs w:val="24"/>
              </w:rPr>
            </w:pPr>
            <w:r>
              <w:rPr>
                <w:rFonts w:ascii="宋体" w:hAnsi="宋体" w:hint="eastAsia"/>
                <w:sz w:val="24"/>
                <w:szCs w:val="24"/>
              </w:rPr>
              <w:t>网址</w:t>
            </w:r>
          </w:p>
        </w:tc>
        <w:tc>
          <w:tcPr>
            <w:tcW w:w="2239" w:type="dxa"/>
            <w:gridSpan w:val="3"/>
            <w:tcBorders>
              <w:top w:val="single" w:sz="6" w:space="0" w:color="auto"/>
              <w:left w:val="single" w:sz="6" w:space="0" w:color="auto"/>
              <w:bottom w:val="single" w:sz="6" w:space="0" w:color="auto"/>
              <w:right w:val="double" w:sz="4" w:space="0" w:color="auto"/>
            </w:tcBorders>
            <w:vAlign w:val="center"/>
          </w:tcPr>
          <w:p w:rsidR="00617245" w:rsidRDefault="00617245">
            <w:pPr>
              <w:autoSpaceDE w:val="0"/>
              <w:autoSpaceDN w:val="0"/>
              <w:adjustRightInd w:val="0"/>
              <w:spacing w:line="300" w:lineRule="exact"/>
              <w:jc w:val="center"/>
              <w:rPr>
                <w:rFonts w:ascii="宋体" w:hAnsi="宋体"/>
                <w:sz w:val="24"/>
                <w:szCs w:val="24"/>
              </w:rPr>
            </w:pPr>
          </w:p>
        </w:tc>
      </w:tr>
      <w:tr w:rsidR="00617245">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617245" w:rsidRDefault="00E07616">
            <w:pPr>
              <w:autoSpaceDE w:val="0"/>
              <w:autoSpaceDN w:val="0"/>
              <w:adjustRightInd w:val="0"/>
              <w:spacing w:line="300" w:lineRule="exact"/>
              <w:jc w:val="center"/>
              <w:rPr>
                <w:rFonts w:ascii="宋体" w:hAnsi="宋体"/>
                <w:sz w:val="24"/>
                <w:szCs w:val="24"/>
              </w:rPr>
            </w:pPr>
            <w:r>
              <w:rPr>
                <w:rFonts w:ascii="宋体" w:hAnsi="宋体" w:hint="eastAsia"/>
                <w:sz w:val="24"/>
                <w:szCs w:val="24"/>
              </w:rPr>
              <w:t>单位性质</w:t>
            </w:r>
          </w:p>
        </w:tc>
        <w:tc>
          <w:tcPr>
            <w:tcW w:w="7006" w:type="dxa"/>
            <w:gridSpan w:val="8"/>
            <w:tcBorders>
              <w:top w:val="single" w:sz="6" w:space="0" w:color="auto"/>
              <w:left w:val="single" w:sz="6" w:space="0" w:color="auto"/>
              <w:bottom w:val="single" w:sz="6" w:space="0" w:color="auto"/>
              <w:right w:val="double" w:sz="4" w:space="0" w:color="auto"/>
            </w:tcBorders>
            <w:vAlign w:val="center"/>
          </w:tcPr>
          <w:p w:rsidR="00617245" w:rsidRDefault="00617245">
            <w:pPr>
              <w:autoSpaceDE w:val="0"/>
              <w:autoSpaceDN w:val="0"/>
              <w:adjustRightInd w:val="0"/>
              <w:spacing w:line="300" w:lineRule="exact"/>
              <w:jc w:val="center"/>
              <w:rPr>
                <w:rFonts w:ascii="宋体" w:hAnsi="宋体"/>
                <w:sz w:val="24"/>
                <w:szCs w:val="24"/>
              </w:rPr>
            </w:pPr>
          </w:p>
        </w:tc>
      </w:tr>
      <w:tr w:rsidR="00617245">
        <w:trPr>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617245" w:rsidRDefault="00E07616">
            <w:pPr>
              <w:autoSpaceDE w:val="0"/>
              <w:autoSpaceDN w:val="0"/>
              <w:adjustRightInd w:val="0"/>
              <w:spacing w:line="300" w:lineRule="exact"/>
              <w:jc w:val="center"/>
              <w:rPr>
                <w:rFonts w:ascii="宋体" w:hAnsi="宋体"/>
                <w:sz w:val="24"/>
                <w:szCs w:val="24"/>
              </w:rPr>
            </w:pPr>
            <w:r>
              <w:rPr>
                <w:rFonts w:ascii="宋体" w:hAnsi="宋体" w:hint="eastAsia"/>
                <w:sz w:val="24"/>
                <w:szCs w:val="24"/>
              </w:rPr>
              <w:t>法定代表人</w:t>
            </w:r>
          </w:p>
        </w:tc>
        <w:tc>
          <w:tcPr>
            <w:tcW w:w="978" w:type="dxa"/>
            <w:tcBorders>
              <w:top w:val="single" w:sz="6" w:space="0" w:color="auto"/>
              <w:left w:val="single" w:sz="6" w:space="0" w:color="auto"/>
              <w:bottom w:val="single" w:sz="6" w:space="0" w:color="auto"/>
              <w:right w:val="single" w:sz="6" w:space="0" w:color="auto"/>
            </w:tcBorders>
            <w:vAlign w:val="center"/>
          </w:tcPr>
          <w:p w:rsidR="00617245" w:rsidRDefault="00E07616">
            <w:pPr>
              <w:autoSpaceDE w:val="0"/>
              <w:autoSpaceDN w:val="0"/>
              <w:adjustRightInd w:val="0"/>
              <w:spacing w:line="300" w:lineRule="exact"/>
              <w:jc w:val="center"/>
              <w:rPr>
                <w:rFonts w:ascii="宋体" w:hAnsi="宋体"/>
                <w:sz w:val="24"/>
                <w:szCs w:val="24"/>
              </w:rPr>
            </w:pPr>
            <w:r>
              <w:rPr>
                <w:rFonts w:ascii="宋体" w:hAnsi="宋体" w:hint="eastAsia"/>
                <w:sz w:val="24"/>
                <w:szCs w:val="24"/>
              </w:rPr>
              <w:t>姓名</w:t>
            </w:r>
          </w:p>
        </w:tc>
        <w:tc>
          <w:tcPr>
            <w:tcW w:w="1215" w:type="dxa"/>
            <w:tcBorders>
              <w:top w:val="single" w:sz="6" w:space="0" w:color="auto"/>
              <w:left w:val="single" w:sz="6" w:space="0" w:color="auto"/>
              <w:bottom w:val="single" w:sz="6" w:space="0" w:color="auto"/>
              <w:right w:val="single" w:sz="6" w:space="0" w:color="auto"/>
            </w:tcBorders>
            <w:vAlign w:val="center"/>
          </w:tcPr>
          <w:p w:rsidR="00617245" w:rsidRDefault="00617245">
            <w:pPr>
              <w:autoSpaceDE w:val="0"/>
              <w:autoSpaceDN w:val="0"/>
              <w:adjustRightInd w:val="0"/>
              <w:spacing w:line="300" w:lineRule="exact"/>
              <w:jc w:val="center"/>
              <w:rPr>
                <w:rFonts w:ascii="宋体" w:hAnsi="宋体"/>
                <w:sz w:val="24"/>
                <w:szCs w:val="24"/>
              </w:rPr>
            </w:pPr>
          </w:p>
        </w:tc>
        <w:tc>
          <w:tcPr>
            <w:tcW w:w="1248" w:type="dxa"/>
            <w:tcBorders>
              <w:top w:val="single" w:sz="6" w:space="0" w:color="auto"/>
              <w:left w:val="single" w:sz="6" w:space="0" w:color="auto"/>
              <w:bottom w:val="single" w:sz="6" w:space="0" w:color="auto"/>
              <w:right w:val="single" w:sz="6" w:space="0" w:color="auto"/>
            </w:tcBorders>
            <w:vAlign w:val="center"/>
          </w:tcPr>
          <w:p w:rsidR="00617245" w:rsidRDefault="00E07616">
            <w:pPr>
              <w:autoSpaceDE w:val="0"/>
              <w:autoSpaceDN w:val="0"/>
              <w:adjustRightInd w:val="0"/>
              <w:spacing w:line="300" w:lineRule="exact"/>
              <w:jc w:val="center"/>
              <w:rPr>
                <w:rFonts w:ascii="宋体" w:hAnsi="宋体"/>
                <w:sz w:val="24"/>
                <w:szCs w:val="24"/>
              </w:rPr>
            </w:pPr>
            <w:r>
              <w:rPr>
                <w:rFonts w:ascii="宋体" w:hAnsi="宋体" w:hint="eastAsia"/>
                <w:sz w:val="24"/>
                <w:szCs w:val="24"/>
              </w:rPr>
              <w:t>技术职称</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617245" w:rsidRDefault="00617245">
            <w:pPr>
              <w:autoSpaceDE w:val="0"/>
              <w:autoSpaceDN w:val="0"/>
              <w:adjustRightInd w:val="0"/>
              <w:spacing w:line="300" w:lineRule="exact"/>
              <w:jc w:val="center"/>
              <w:rPr>
                <w:rFonts w:ascii="宋体" w:hAnsi="宋体"/>
                <w:sz w:val="24"/>
                <w:szCs w:val="24"/>
              </w:rPr>
            </w:pPr>
          </w:p>
        </w:tc>
        <w:tc>
          <w:tcPr>
            <w:tcW w:w="1172" w:type="dxa"/>
            <w:gridSpan w:val="2"/>
            <w:tcBorders>
              <w:top w:val="single" w:sz="6" w:space="0" w:color="auto"/>
              <w:left w:val="single" w:sz="6" w:space="0" w:color="auto"/>
              <w:bottom w:val="single" w:sz="6" w:space="0" w:color="auto"/>
              <w:right w:val="single" w:sz="6" w:space="0" w:color="auto"/>
            </w:tcBorders>
            <w:vAlign w:val="center"/>
          </w:tcPr>
          <w:p w:rsidR="00617245" w:rsidRDefault="00E07616">
            <w:pPr>
              <w:autoSpaceDE w:val="0"/>
              <w:autoSpaceDN w:val="0"/>
              <w:adjustRightInd w:val="0"/>
              <w:spacing w:line="300" w:lineRule="exact"/>
              <w:jc w:val="center"/>
              <w:rPr>
                <w:rFonts w:ascii="宋体" w:hAnsi="宋体"/>
                <w:sz w:val="24"/>
                <w:szCs w:val="24"/>
              </w:rPr>
            </w:pPr>
            <w:r>
              <w:rPr>
                <w:rFonts w:ascii="宋体" w:hAnsi="宋体" w:hint="eastAsia"/>
                <w:sz w:val="24"/>
                <w:szCs w:val="24"/>
              </w:rPr>
              <w:t>电话</w:t>
            </w:r>
          </w:p>
        </w:tc>
        <w:tc>
          <w:tcPr>
            <w:tcW w:w="1067" w:type="dxa"/>
            <w:tcBorders>
              <w:top w:val="single" w:sz="6" w:space="0" w:color="auto"/>
              <w:left w:val="single" w:sz="6" w:space="0" w:color="auto"/>
              <w:bottom w:val="single" w:sz="6" w:space="0" w:color="auto"/>
              <w:right w:val="double" w:sz="4" w:space="0" w:color="auto"/>
            </w:tcBorders>
            <w:vAlign w:val="center"/>
          </w:tcPr>
          <w:p w:rsidR="00617245" w:rsidRDefault="00617245">
            <w:pPr>
              <w:autoSpaceDE w:val="0"/>
              <w:autoSpaceDN w:val="0"/>
              <w:adjustRightInd w:val="0"/>
              <w:spacing w:line="300" w:lineRule="exact"/>
              <w:jc w:val="center"/>
              <w:rPr>
                <w:rFonts w:ascii="宋体" w:hAnsi="宋体"/>
                <w:bCs/>
                <w:sz w:val="24"/>
                <w:szCs w:val="24"/>
              </w:rPr>
            </w:pPr>
          </w:p>
        </w:tc>
      </w:tr>
      <w:tr w:rsidR="00617245">
        <w:trPr>
          <w:trHeight w:val="112"/>
          <w:jc w:val="center"/>
        </w:trPr>
        <w:tc>
          <w:tcPr>
            <w:tcW w:w="1516" w:type="dxa"/>
            <w:tcBorders>
              <w:top w:val="single" w:sz="6" w:space="0" w:color="auto"/>
              <w:left w:val="double" w:sz="4" w:space="0" w:color="auto"/>
              <w:bottom w:val="single" w:sz="4" w:space="0" w:color="auto"/>
              <w:right w:val="single" w:sz="6" w:space="0" w:color="auto"/>
            </w:tcBorders>
            <w:vAlign w:val="center"/>
          </w:tcPr>
          <w:p w:rsidR="00617245" w:rsidRDefault="00E07616">
            <w:pPr>
              <w:autoSpaceDE w:val="0"/>
              <w:autoSpaceDN w:val="0"/>
              <w:adjustRightInd w:val="0"/>
              <w:spacing w:line="300" w:lineRule="exact"/>
              <w:jc w:val="center"/>
              <w:rPr>
                <w:rFonts w:ascii="宋体" w:hAnsi="宋体"/>
                <w:sz w:val="24"/>
                <w:szCs w:val="24"/>
              </w:rPr>
            </w:pPr>
            <w:r>
              <w:rPr>
                <w:rFonts w:ascii="宋体" w:hAnsi="宋体" w:hint="eastAsia"/>
                <w:sz w:val="24"/>
                <w:szCs w:val="24"/>
              </w:rPr>
              <w:t>技术负责人</w:t>
            </w:r>
          </w:p>
        </w:tc>
        <w:tc>
          <w:tcPr>
            <w:tcW w:w="978" w:type="dxa"/>
            <w:tcBorders>
              <w:top w:val="single" w:sz="6" w:space="0" w:color="auto"/>
              <w:left w:val="single" w:sz="6" w:space="0" w:color="auto"/>
              <w:bottom w:val="single" w:sz="4" w:space="0" w:color="auto"/>
              <w:right w:val="single" w:sz="6" w:space="0" w:color="auto"/>
            </w:tcBorders>
            <w:vAlign w:val="center"/>
          </w:tcPr>
          <w:p w:rsidR="00617245" w:rsidRDefault="00E07616">
            <w:pPr>
              <w:autoSpaceDE w:val="0"/>
              <w:autoSpaceDN w:val="0"/>
              <w:adjustRightInd w:val="0"/>
              <w:spacing w:line="300" w:lineRule="exact"/>
              <w:jc w:val="center"/>
              <w:rPr>
                <w:rFonts w:ascii="宋体" w:hAnsi="宋体"/>
                <w:sz w:val="24"/>
                <w:szCs w:val="24"/>
              </w:rPr>
            </w:pPr>
            <w:r>
              <w:rPr>
                <w:rFonts w:ascii="宋体" w:hAnsi="宋体" w:hint="eastAsia"/>
                <w:sz w:val="24"/>
                <w:szCs w:val="24"/>
              </w:rPr>
              <w:t>姓名</w:t>
            </w:r>
          </w:p>
        </w:tc>
        <w:tc>
          <w:tcPr>
            <w:tcW w:w="1215" w:type="dxa"/>
            <w:tcBorders>
              <w:top w:val="single" w:sz="6" w:space="0" w:color="auto"/>
              <w:left w:val="single" w:sz="6" w:space="0" w:color="auto"/>
              <w:bottom w:val="single" w:sz="4" w:space="0" w:color="auto"/>
              <w:right w:val="single" w:sz="6" w:space="0" w:color="auto"/>
            </w:tcBorders>
            <w:vAlign w:val="center"/>
          </w:tcPr>
          <w:p w:rsidR="00617245" w:rsidRDefault="00617245">
            <w:pPr>
              <w:autoSpaceDE w:val="0"/>
              <w:autoSpaceDN w:val="0"/>
              <w:adjustRightInd w:val="0"/>
              <w:spacing w:line="300" w:lineRule="exact"/>
              <w:jc w:val="center"/>
              <w:rPr>
                <w:rFonts w:ascii="宋体" w:hAnsi="宋体"/>
                <w:sz w:val="24"/>
                <w:szCs w:val="24"/>
              </w:rPr>
            </w:pPr>
          </w:p>
        </w:tc>
        <w:tc>
          <w:tcPr>
            <w:tcW w:w="1248" w:type="dxa"/>
            <w:tcBorders>
              <w:top w:val="single" w:sz="6" w:space="0" w:color="auto"/>
              <w:left w:val="single" w:sz="6" w:space="0" w:color="auto"/>
              <w:bottom w:val="single" w:sz="4" w:space="0" w:color="auto"/>
              <w:right w:val="single" w:sz="6" w:space="0" w:color="auto"/>
            </w:tcBorders>
            <w:vAlign w:val="center"/>
          </w:tcPr>
          <w:p w:rsidR="00617245" w:rsidRDefault="00E07616">
            <w:pPr>
              <w:autoSpaceDE w:val="0"/>
              <w:autoSpaceDN w:val="0"/>
              <w:adjustRightInd w:val="0"/>
              <w:spacing w:line="300" w:lineRule="exact"/>
              <w:jc w:val="center"/>
              <w:rPr>
                <w:rFonts w:ascii="宋体" w:hAnsi="宋体"/>
                <w:sz w:val="24"/>
                <w:szCs w:val="24"/>
              </w:rPr>
            </w:pPr>
            <w:r>
              <w:rPr>
                <w:rFonts w:ascii="宋体" w:hAnsi="宋体" w:hint="eastAsia"/>
                <w:sz w:val="24"/>
                <w:szCs w:val="24"/>
              </w:rPr>
              <w:t>技术职称</w:t>
            </w:r>
          </w:p>
        </w:tc>
        <w:tc>
          <w:tcPr>
            <w:tcW w:w="1326" w:type="dxa"/>
            <w:gridSpan w:val="2"/>
            <w:tcBorders>
              <w:top w:val="single" w:sz="6" w:space="0" w:color="auto"/>
              <w:left w:val="single" w:sz="6" w:space="0" w:color="auto"/>
              <w:bottom w:val="single" w:sz="4" w:space="0" w:color="auto"/>
              <w:right w:val="single" w:sz="6" w:space="0" w:color="auto"/>
            </w:tcBorders>
            <w:vAlign w:val="center"/>
          </w:tcPr>
          <w:p w:rsidR="00617245" w:rsidRDefault="00617245">
            <w:pPr>
              <w:autoSpaceDE w:val="0"/>
              <w:autoSpaceDN w:val="0"/>
              <w:adjustRightInd w:val="0"/>
              <w:spacing w:line="300" w:lineRule="exact"/>
              <w:jc w:val="center"/>
              <w:rPr>
                <w:rFonts w:ascii="宋体" w:hAnsi="宋体"/>
                <w:sz w:val="24"/>
                <w:szCs w:val="24"/>
              </w:rPr>
            </w:pPr>
          </w:p>
        </w:tc>
        <w:tc>
          <w:tcPr>
            <w:tcW w:w="1172" w:type="dxa"/>
            <w:gridSpan w:val="2"/>
            <w:tcBorders>
              <w:top w:val="single" w:sz="6" w:space="0" w:color="auto"/>
              <w:left w:val="single" w:sz="6" w:space="0" w:color="auto"/>
              <w:bottom w:val="single" w:sz="4" w:space="0" w:color="auto"/>
              <w:right w:val="single" w:sz="6" w:space="0" w:color="auto"/>
            </w:tcBorders>
            <w:vAlign w:val="center"/>
          </w:tcPr>
          <w:p w:rsidR="00617245" w:rsidRDefault="00E07616">
            <w:pPr>
              <w:autoSpaceDE w:val="0"/>
              <w:autoSpaceDN w:val="0"/>
              <w:adjustRightInd w:val="0"/>
              <w:spacing w:line="300" w:lineRule="exact"/>
              <w:jc w:val="center"/>
              <w:rPr>
                <w:rFonts w:ascii="宋体" w:hAnsi="宋体"/>
                <w:sz w:val="24"/>
                <w:szCs w:val="24"/>
              </w:rPr>
            </w:pPr>
            <w:r>
              <w:rPr>
                <w:rFonts w:ascii="宋体" w:hAnsi="宋体" w:hint="eastAsia"/>
                <w:sz w:val="24"/>
                <w:szCs w:val="24"/>
              </w:rPr>
              <w:t>电话</w:t>
            </w:r>
          </w:p>
        </w:tc>
        <w:tc>
          <w:tcPr>
            <w:tcW w:w="1067" w:type="dxa"/>
            <w:tcBorders>
              <w:top w:val="single" w:sz="6" w:space="0" w:color="auto"/>
              <w:left w:val="single" w:sz="6" w:space="0" w:color="auto"/>
              <w:bottom w:val="single" w:sz="4" w:space="0" w:color="auto"/>
              <w:right w:val="double" w:sz="4" w:space="0" w:color="auto"/>
            </w:tcBorders>
            <w:vAlign w:val="center"/>
          </w:tcPr>
          <w:p w:rsidR="00617245" w:rsidRDefault="00617245">
            <w:pPr>
              <w:autoSpaceDE w:val="0"/>
              <w:autoSpaceDN w:val="0"/>
              <w:adjustRightInd w:val="0"/>
              <w:spacing w:line="300" w:lineRule="exact"/>
              <w:jc w:val="center"/>
              <w:rPr>
                <w:rFonts w:ascii="宋体" w:hAnsi="宋体"/>
                <w:bCs/>
                <w:sz w:val="24"/>
                <w:szCs w:val="24"/>
              </w:rPr>
            </w:pPr>
          </w:p>
        </w:tc>
      </w:tr>
      <w:tr w:rsidR="00617245">
        <w:trPr>
          <w:trHeight w:val="318"/>
          <w:jc w:val="center"/>
        </w:trPr>
        <w:tc>
          <w:tcPr>
            <w:tcW w:w="1516" w:type="dxa"/>
            <w:tcBorders>
              <w:top w:val="single" w:sz="4" w:space="0" w:color="auto"/>
              <w:left w:val="double" w:sz="4" w:space="0" w:color="auto"/>
              <w:bottom w:val="single" w:sz="6" w:space="0" w:color="auto"/>
              <w:right w:val="single" w:sz="6" w:space="0" w:color="auto"/>
            </w:tcBorders>
            <w:vAlign w:val="center"/>
          </w:tcPr>
          <w:p w:rsidR="00617245" w:rsidRDefault="00E07616">
            <w:pPr>
              <w:autoSpaceDE w:val="0"/>
              <w:autoSpaceDN w:val="0"/>
              <w:adjustRightInd w:val="0"/>
              <w:spacing w:line="300" w:lineRule="exact"/>
              <w:jc w:val="center"/>
              <w:rPr>
                <w:rFonts w:ascii="宋体" w:hAnsi="宋体"/>
                <w:sz w:val="24"/>
                <w:szCs w:val="24"/>
              </w:rPr>
            </w:pPr>
            <w:r>
              <w:rPr>
                <w:rFonts w:ascii="宋体" w:hAnsi="宋体" w:hint="eastAsia"/>
                <w:sz w:val="24"/>
                <w:szCs w:val="24"/>
              </w:rPr>
              <w:t>财务负责人</w:t>
            </w:r>
          </w:p>
        </w:tc>
        <w:tc>
          <w:tcPr>
            <w:tcW w:w="978" w:type="dxa"/>
            <w:tcBorders>
              <w:top w:val="single" w:sz="4" w:space="0" w:color="auto"/>
              <w:left w:val="single" w:sz="6" w:space="0" w:color="auto"/>
              <w:bottom w:val="single" w:sz="6" w:space="0" w:color="auto"/>
              <w:right w:val="single" w:sz="6" w:space="0" w:color="auto"/>
            </w:tcBorders>
            <w:vAlign w:val="center"/>
          </w:tcPr>
          <w:p w:rsidR="00617245" w:rsidRDefault="00E07616">
            <w:pPr>
              <w:autoSpaceDE w:val="0"/>
              <w:autoSpaceDN w:val="0"/>
              <w:adjustRightInd w:val="0"/>
              <w:spacing w:line="300" w:lineRule="exact"/>
              <w:jc w:val="center"/>
              <w:rPr>
                <w:rFonts w:ascii="宋体" w:hAnsi="宋体"/>
                <w:sz w:val="24"/>
                <w:szCs w:val="24"/>
              </w:rPr>
            </w:pPr>
            <w:r>
              <w:rPr>
                <w:rFonts w:ascii="宋体" w:hAnsi="宋体" w:hint="eastAsia"/>
                <w:sz w:val="24"/>
                <w:szCs w:val="24"/>
              </w:rPr>
              <w:t>姓名</w:t>
            </w:r>
          </w:p>
        </w:tc>
        <w:tc>
          <w:tcPr>
            <w:tcW w:w="1215" w:type="dxa"/>
            <w:tcBorders>
              <w:top w:val="single" w:sz="4" w:space="0" w:color="auto"/>
              <w:left w:val="single" w:sz="6" w:space="0" w:color="auto"/>
              <w:bottom w:val="single" w:sz="6" w:space="0" w:color="auto"/>
              <w:right w:val="single" w:sz="6" w:space="0" w:color="auto"/>
            </w:tcBorders>
            <w:vAlign w:val="center"/>
          </w:tcPr>
          <w:p w:rsidR="00617245" w:rsidRDefault="00617245">
            <w:pPr>
              <w:autoSpaceDE w:val="0"/>
              <w:autoSpaceDN w:val="0"/>
              <w:adjustRightInd w:val="0"/>
              <w:spacing w:line="300" w:lineRule="exact"/>
              <w:jc w:val="center"/>
              <w:rPr>
                <w:rFonts w:ascii="宋体" w:hAnsi="宋体"/>
                <w:sz w:val="24"/>
                <w:szCs w:val="24"/>
              </w:rPr>
            </w:pPr>
          </w:p>
        </w:tc>
        <w:tc>
          <w:tcPr>
            <w:tcW w:w="1248" w:type="dxa"/>
            <w:tcBorders>
              <w:top w:val="single" w:sz="4" w:space="0" w:color="auto"/>
              <w:left w:val="single" w:sz="6" w:space="0" w:color="auto"/>
              <w:bottom w:val="single" w:sz="6" w:space="0" w:color="auto"/>
              <w:right w:val="single" w:sz="6" w:space="0" w:color="auto"/>
            </w:tcBorders>
            <w:vAlign w:val="center"/>
          </w:tcPr>
          <w:p w:rsidR="00617245" w:rsidRDefault="00E07616">
            <w:pPr>
              <w:autoSpaceDE w:val="0"/>
              <w:autoSpaceDN w:val="0"/>
              <w:adjustRightInd w:val="0"/>
              <w:spacing w:line="300" w:lineRule="exact"/>
              <w:jc w:val="center"/>
              <w:rPr>
                <w:rFonts w:ascii="宋体" w:hAnsi="宋体"/>
                <w:sz w:val="24"/>
                <w:szCs w:val="24"/>
              </w:rPr>
            </w:pPr>
            <w:r>
              <w:rPr>
                <w:rFonts w:ascii="宋体" w:hAnsi="宋体" w:hint="eastAsia"/>
                <w:sz w:val="24"/>
                <w:szCs w:val="24"/>
              </w:rPr>
              <w:t>技术职称</w:t>
            </w:r>
          </w:p>
        </w:tc>
        <w:tc>
          <w:tcPr>
            <w:tcW w:w="1326" w:type="dxa"/>
            <w:gridSpan w:val="2"/>
            <w:tcBorders>
              <w:top w:val="single" w:sz="4" w:space="0" w:color="auto"/>
              <w:left w:val="single" w:sz="6" w:space="0" w:color="auto"/>
              <w:bottom w:val="single" w:sz="6" w:space="0" w:color="auto"/>
              <w:right w:val="single" w:sz="6" w:space="0" w:color="auto"/>
            </w:tcBorders>
            <w:vAlign w:val="center"/>
          </w:tcPr>
          <w:p w:rsidR="00617245" w:rsidRDefault="00617245">
            <w:pPr>
              <w:autoSpaceDE w:val="0"/>
              <w:autoSpaceDN w:val="0"/>
              <w:adjustRightInd w:val="0"/>
              <w:spacing w:line="300" w:lineRule="exact"/>
              <w:jc w:val="center"/>
              <w:rPr>
                <w:rFonts w:ascii="宋体" w:hAnsi="宋体"/>
                <w:sz w:val="24"/>
                <w:szCs w:val="24"/>
              </w:rPr>
            </w:pPr>
          </w:p>
        </w:tc>
        <w:tc>
          <w:tcPr>
            <w:tcW w:w="1172" w:type="dxa"/>
            <w:gridSpan w:val="2"/>
            <w:tcBorders>
              <w:top w:val="single" w:sz="4" w:space="0" w:color="auto"/>
              <w:left w:val="single" w:sz="6" w:space="0" w:color="auto"/>
              <w:bottom w:val="single" w:sz="6" w:space="0" w:color="auto"/>
              <w:right w:val="single" w:sz="6" w:space="0" w:color="auto"/>
            </w:tcBorders>
            <w:vAlign w:val="center"/>
          </w:tcPr>
          <w:p w:rsidR="00617245" w:rsidRDefault="00E07616">
            <w:pPr>
              <w:autoSpaceDE w:val="0"/>
              <w:autoSpaceDN w:val="0"/>
              <w:adjustRightInd w:val="0"/>
              <w:spacing w:line="300" w:lineRule="exact"/>
              <w:jc w:val="center"/>
              <w:rPr>
                <w:rFonts w:ascii="宋体" w:hAnsi="宋体"/>
                <w:sz w:val="24"/>
                <w:szCs w:val="24"/>
              </w:rPr>
            </w:pPr>
            <w:r>
              <w:rPr>
                <w:rFonts w:ascii="宋体" w:hAnsi="宋体" w:hint="eastAsia"/>
                <w:sz w:val="24"/>
                <w:szCs w:val="24"/>
              </w:rPr>
              <w:t>电话</w:t>
            </w:r>
          </w:p>
        </w:tc>
        <w:tc>
          <w:tcPr>
            <w:tcW w:w="1067" w:type="dxa"/>
            <w:tcBorders>
              <w:top w:val="single" w:sz="4" w:space="0" w:color="auto"/>
              <w:left w:val="single" w:sz="6" w:space="0" w:color="auto"/>
              <w:bottom w:val="single" w:sz="6" w:space="0" w:color="auto"/>
              <w:right w:val="double" w:sz="4" w:space="0" w:color="auto"/>
            </w:tcBorders>
            <w:vAlign w:val="center"/>
          </w:tcPr>
          <w:p w:rsidR="00617245" w:rsidRDefault="00617245">
            <w:pPr>
              <w:autoSpaceDE w:val="0"/>
              <w:autoSpaceDN w:val="0"/>
              <w:adjustRightInd w:val="0"/>
              <w:spacing w:line="300" w:lineRule="exact"/>
              <w:jc w:val="center"/>
              <w:rPr>
                <w:rFonts w:ascii="宋体" w:hAnsi="宋体"/>
                <w:bCs/>
                <w:sz w:val="24"/>
                <w:szCs w:val="24"/>
              </w:rPr>
            </w:pPr>
          </w:p>
        </w:tc>
      </w:tr>
      <w:tr w:rsidR="00617245">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617245" w:rsidRDefault="00E07616">
            <w:pPr>
              <w:autoSpaceDE w:val="0"/>
              <w:autoSpaceDN w:val="0"/>
              <w:adjustRightInd w:val="0"/>
              <w:spacing w:line="300" w:lineRule="exact"/>
              <w:jc w:val="center"/>
              <w:rPr>
                <w:rFonts w:ascii="宋体" w:hAnsi="宋体"/>
                <w:sz w:val="24"/>
                <w:szCs w:val="24"/>
              </w:rPr>
            </w:pPr>
            <w:r>
              <w:rPr>
                <w:rFonts w:ascii="宋体" w:hAnsi="宋体" w:hint="eastAsia"/>
                <w:sz w:val="24"/>
                <w:szCs w:val="24"/>
              </w:rPr>
              <w:t>成立时间</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617245" w:rsidRDefault="00617245">
            <w:pPr>
              <w:autoSpaceDE w:val="0"/>
              <w:autoSpaceDN w:val="0"/>
              <w:adjustRightInd w:val="0"/>
              <w:spacing w:line="300" w:lineRule="exact"/>
              <w:jc w:val="center"/>
              <w:rPr>
                <w:rFonts w:ascii="宋体" w:hAnsi="宋体"/>
                <w:sz w:val="24"/>
                <w:szCs w:val="24"/>
              </w:rPr>
            </w:pPr>
          </w:p>
        </w:tc>
        <w:tc>
          <w:tcPr>
            <w:tcW w:w="4813" w:type="dxa"/>
            <w:gridSpan w:val="6"/>
            <w:tcBorders>
              <w:top w:val="single" w:sz="6" w:space="0" w:color="auto"/>
              <w:left w:val="single" w:sz="6" w:space="0" w:color="auto"/>
              <w:bottom w:val="single" w:sz="6" w:space="0" w:color="auto"/>
              <w:right w:val="double" w:sz="4" w:space="0" w:color="auto"/>
            </w:tcBorders>
            <w:vAlign w:val="center"/>
          </w:tcPr>
          <w:p w:rsidR="00617245" w:rsidRDefault="00E07616">
            <w:pPr>
              <w:autoSpaceDE w:val="0"/>
              <w:autoSpaceDN w:val="0"/>
              <w:adjustRightInd w:val="0"/>
              <w:spacing w:line="300" w:lineRule="exact"/>
              <w:ind w:firstLineChars="700" w:firstLine="1680"/>
              <w:rPr>
                <w:rFonts w:ascii="宋体" w:hAnsi="宋体"/>
                <w:sz w:val="24"/>
                <w:szCs w:val="24"/>
              </w:rPr>
            </w:pPr>
            <w:r>
              <w:rPr>
                <w:rFonts w:ascii="宋体" w:hAnsi="宋体" w:hint="eastAsia"/>
                <w:sz w:val="24"/>
                <w:szCs w:val="24"/>
              </w:rPr>
              <w:t>员工总人数：</w:t>
            </w:r>
          </w:p>
        </w:tc>
      </w:tr>
      <w:tr w:rsidR="00617245">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617245" w:rsidRDefault="00E07616">
            <w:pPr>
              <w:autoSpaceDE w:val="0"/>
              <w:autoSpaceDN w:val="0"/>
              <w:adjustRightInd w:val="0"/>
              <w:spacing w:line="300" w:lineRule="exact"/>
              <w:jc w:val="center"/>
              <w:rPr>
                <w:rFonts w:ascii="宋体" w:hAnsi="宋体"/>
                <w:sz w:val="24"/>
                <w:szCs w:val="24"/>
              </w:rPr>
            </w:pPr>
            <w:r>
              <w:rPr>
                <w:rFonts w:ascii="宋体" w:hAnsi="宋体" w:hint="eastAsia"/>
                <w:sz w:val="24"/>
                <w:szCs w:val="24"/>
              </w:rPr>
              <w:t>企业资质等级</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617245" w:rsidRDefault="00617245">
            <w:pPr>
              <w:autoSpaceDE w:val="0"/>
              <w:autoSpaceDN w:val="0"/>
              <w:adjustRightInd w:val="0"/>
              <w:spacing w:line="300" w:lineRule="exact"/>
              <w:jc w:val="center"/>
              <w:rPr>
                <w:rFonts w:ascii="宋体" w:hAnsi="宋体"/>
                <w:sz w:val="24"/>
                <w:szCs w:val="24"/>
              </w:rPr>
            </w:pPr>
          </w:p>
        </w:tc>
        <w:tc>
          <w:tcPr>
            <w:tcW w:w="1248" w:type="dxa"/>
            <w:vMerge w:val="restart"/>
            <w:tcBorders>
              <w:top w:val="single" w:sz="6" w:space="0" w:color="auto"/>
              <w:left w:val="single" w:sz="6" w:space="0" w:color="auto"/>
              <w:bottom w:val="single" w:sz="6" w:space="0" w:color="auto"/>
              <w:right w:val="single" w:sz="6" w:space="0" w:color="auto"/>
            </w:tcBorders>
            <w:vAlign w:val="center"/>
          </w:tcPr>
          <w:p w:rsidR="00617245" w:rsidRDefault="00E07616">
            <w:pPr>
              <w:autoSpaceDE w:val="0"/>
              <w:autoSpaceDN w:val="0"/>
              <w:adjustRightInd w:val="0"/>
              <w:spacing w:line="300" w:lineRule="exact"/>
              <w:jc w:val="center"/>
              <w:rPr>
                <w:rFonts w:ascii="宋体" w:hAnsi="宋体"/>
                <w:sz w:val="24"/>
                <w:szCs w:val="24"/>
              </w:rPr>
            </w:pPr>
            <w:r>
              <w:rPr>
                <w:rFonts w:ascii="宋体" w:hAnsi="宋体" w:hint="eastAsia"/>
                <w:sz w:val="24"/>
                <w:szCs w:val="24"/>
              </w:rPr>
              <w:t>其中</w:t>
            </w: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617245" w:rsidRDefault="00E07616">
            <w:pPr>
              <w:autoSpaceDE w:val="0"/>
              <w:autoSpaceDN w:val="0"/>
              <w:adjustRightInd w:val="0"/>
              <w:spacing w:line="300" w:lineRule="exact"/>
              <w:jc w:val="center"/>
              <w:rPr>
                <w:rFonts w:ascii="宋体" w:hAnsi="宋体"/>
                <w:sz w:val="24"/>
                <w:szCs w:val="24"/>
              </w:rPr>
            </w:pPr>
            <w:r>
              <w:rPr>
                <w:rFonts w:ascii="宋体" w:hAnsi="宋体" w:hint="eastAsia"/>
                <w:sz w:val="24"/>
                <w:szCs w:val="24"/>
              </w:rPr>
              <w:t>项目经理</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617245" w:rsidRDefault="00617245">
            <w:pPr>
              <w:autoSpaceDE w:val="0"/>
              <w:autoSpaceDN w:val="0"/>
              <w:adjustRightInd w:val="0"/>
              <w:spacing w:line="300" w:lineRule="exact"/>
              <w:jc w:val="center"/>
              <w:rPr>
                <w:rFonts w:ascii="宋体" w:hAnsi="宋体"/>
                <w:bCs/>
                <w:sz w:val="24"/>
                <w:szCs w:val="24"/>
              </w:rPr>
            </w:pPr>
          </w:p>
        </w:tc>
      </w:tr>
      <w:tr w:rsidR="00617245">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617245" w:rsidRDefault="00E07616">
            <w:pPr>
              <w:autoSpaceDE w:val="0"/>
              <w:autoSpaceDN w:val="0"/>
              <w:adjustRightInd w:val="0"/>
              <w:spacing w:line="300" w:lineRule="exact"/>
              <w:jc w:val="center"/>
              <w:rPr>
                <w:rFonts w:ascii="宋体" w:hAnsi="宋体"/>
                <w:sz w:val="24"/>
                <w:szCs w:val="24"/>
              </w:rPr>
            </w:pPr>
            <w:r>
              <w:rPr>
                <w:rFonts w:ascii="宋体" w:hAnsi="宋体" w:hint="eastAsia"/>
                <w:sz w:val="24"/>
                <w:szCs w:val="24"/>
              </w:rPr>
              <w:t>营业执照号</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617245" w:rsidRDefault="00617245">
            <w:pPr>
              <w:autoSpaceDE w:val="0"/>
              <w:autoSpaceDN w:val="0"/>
              <w:adjustRightInd w:val="0"/>
              <w:spacing w:line="300" w:lineRule="exact"/>
              <w:jc w:val="center"/>
              <w:rPr>
                <w:rFonts w:ascii="宋体" w:hAnsi="宋体"/>
                <w:sz w:val="24"/>
                <w:szCs w:val="24"/>
              </w:rPr>
            </w:pPr>
          </w:p>
        </w:tc>
        <w:tc>
          <w:tcPr>
            <w:tcW w:w="1248" w:type="dxa"/>
            <w:vMerge/>
            <w:tcBorders>
              <w:top w:val="single" w:sz="6" w:space="0" w:color="auto"/>
              <w:left w:val="single" w:sz="6" w:space="0" w:color="auto"/>
              <w:bottom w:val="single" w:sz="6" w:space="0" w:color="auto"/>
              <w:right w:val="single" w:sz="6" w:space="0" w:color="auto"/>
            </w:tcBorders>
            <w:vAlign w:val="center"/>
          </w:tcPr>
          <w:p w:rsidR="00617245" w:rsidRDefault="00617245">
            <w:pPr>
              <w:spacing w:line="300" w:lineRule="exact"/>
              <w:rPr>
                <w:rFonts w:ascii="宋体" w:hAnsi="宋体"/>
                <w:sz w:val="24"/>
                <w:szCs w:val="24"/>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617245" w:rsidRDefault="00E07616">
            <w:pPr>
              <w:autoSpaceDE w:val="0"/>
              <w:autoSpaceDN w:val="0"/>
              <w:adjustRightInd w:val="0"/>
              <w:spacing w:line="300" w:lineRule="exact"/>
              <w:jc w:val="center"/>
              <w:rPr>
                <w:rFonts w:ascii="宋体" w:hAnsi="宋体"/>
                <w:sz w:val="24"/>
                <w:szCs w:val="24"/>
              </w:rPr>
            </w:pPr>
            <w:r>
              <w:rPr>
                <w:rFonts w:ascii="宋体" w:hAnsi="宋体" w:hint="eastAsia"/>
                <w:sz w:val="24"/>
                <w:szCs w:val="24"/>
              </w:rPr>
              <w:t>高级职称人员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617245" w:rsidRDefault="00617245">
            <w:pPr>
              <w:autoSpaceDE w:val="0"/>
              <w:autoSpaceDN w:val="0"/>
              <w:adjustRightInd w:val="0"/>
              <w:spacing w:line="300" w:lineRule="exact"/>
              <w:jc w:val="center"/>
              <w:rPr>
                <w:rFonts w:ascii="宋体" w:hAnsi="宋体"/>
                <w:bCs/>
                <w:sz w:val="24"/>
                <w:szCs w:val="24"/>
              </w:rPr>
            </w:pPr>
          </w:p>
        </w:tc>
      </w:tr>
      <w:tr w:rsidR="00617245">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617245" w:rsidRDefault="00E07616">
            <w:pPr>
              <w:autoSpaceDE w:val="0"/>
              <w:autoSpaceDN w:val="0"/>
              <w:adjustRightInd w:val="0"/>
              <w:spacing w:line="300" w:lineRule="exact"/>
              <w:jc w:val="center"/>
              <w:rPr>
                <w:rFonts w:ascii="宋体" w:hAnsi="宋体"/>
                <w:sz w:val="24"/>
                <w:szCs w:val="24"/>
              </w:rPr>
            </w:pPr>
            <w:r>
              <w:rPr>
                <w:rFonts w:ascii="宋体" w:hAnsi="宋体" w:hint="eastAsia"/>
                <w:sz w:val="24"/>
                <w:szCs w:val="24"/>
              </w:rPr>
              <w:t>注册资金</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617245" w:rsidRDefault="00617245">
            <w:pPr>
              <w:autoSpaceDE w:val="0"/>
              <w:autoSpaceDN w:val="0"/>
              <w:adjustRightInd w:val="0"/>
              <w:spacing w:line="300" w:lineRule="exact"/>
              <w:jc w:val="center"/>
              <w:rPr>
                <w:rFonts w:ascii="宋体" w:hAnsi="宋体"/>
                <w:sz w:val="24"/>
                <w:szCs w:val="24"/>
              </w:rPr>
            </w:pPr>
          </w:p>
        </w:tc>
        <w:tc>
          <w:tcPr>
            <w:tcW w:w="1248" w:type="dxa"/>
            <w:vMerge/>
            <w:tcBorders>
              <w:top w:val="single" w:sz="6" w:space="0" w:color="auto"/>
              <w:left w:val="single" w:sz="6" w:space="0" w:color="auto"/>
              <w:bottom w:val="single" w:sz="6" w:space="0" w:color="auto"/>
              <w:right w:val="single" w:sz="6" w:space="0" w:color="auto"/>
            </w:tcBorders>
            <w:vAlign w:val="center"/>
          </w:tcPr>
          <w:p w:rsidR="00617245" w:rsidRDefault="00617245">
            <w:pPr>
              <w:spacing w:line="300" w:lineRule="exact"/>
              <w:rPr>
                <w:rFonts w:ascii="宋体" w:hAnsi="宋体"/>
                <w:sz w:val="24"/>
                <w:szCs w:val="24"/>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617245" w:rsidRDefault="00E07616">
            <w:pPr>
              <w:autoSpaceDE w:val="0"/>
              <w:autoSpaceDN w:val="0"/>
              <w:adjustRightInd w:val="0"/>
              <w:spacing w:line="300" w:lineRule="exact"/>
              <w:jc w:val="center"/>
              <w:rPr>
                <w:rFonts w:ascii="宋体" w:hAnsi="宋体"/>
                <w:sz w:val="24"/>
                <w:szCs w:val="24"/>
              </w:rPr>
            </w:pPr>
            <w:r>
              <w:rPr>
                <w:rFonts w:ascii="宋体" w:hAnsi="宋体" w:hint="eastAsia"/>
                <w:sz w:val="24"/>
                <w:szCs w:val="24"/>
              </w:rPr>
              <w:t>中级职称人员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617245" w:rsidRDefault="00617245">
            <w:pPr>
              <w:autoSpaceDE w:val="0"/>
              <w:autoSpaceDN w:val="0"/>
              <w:adjustRightInd w:val="0"/>
              <w:spacing w:line="300" w:lineRule="exact"/>
              <w:jc w:val="center"/>
              <w:rPr>
                <w:rFonts w:ascii="宋体" w:hAnsi="宋体"/>
                <w:bCs/>
                <w:sz w:val="24"/>
                <w:szCs w:val="24"/>
              </w:rPr>
            </w:pPr>
          </w:p>
        </w:tc>
      </w:tr>
      <w:tr w:rsidR="00617245">
        <w:trPr>
          <w:cantSplit/>
          <w:trHeight w:val="462"/>
          <w:jc w:val="center"/>
        </w:trPr>
        <w:tc>
          <w:tcPr>
            <w:tcW w:w="1516" w:type="dxa"/>
            <w:tcBorders>
              <w:top w:val="single" w:sz="6" w:space="0" w:color="auto"/>
              <w:left w:val="double" w:sz="4" w:space="0" w:color="auto"/>
              <w:bottom w:val="single" w:sz="6" w:space="0" w:color="auto"/>
              <w:right w:val="single" w:sz="6" w:space="0" w:color="auto"/>
            </w:tcBorders>
            <w:vAlign w:val="center"/>
          </w:tcPr>
          <w:p w:rsidR="00617245" w:rsidRDefault="00E07616">
            <w:pPr>
              <w:autoSpaceDE w:val="0"/>
              <w:autoSpaceDN w:val="0"/>
              <w:adjustRightInd w:val="0"/>
              <w:spacing w:line="300" w:lineRule="exact"/>
              <w:jc w:val="center"/>
              <w:rPr>
                <w:rFonts w:ascii="宋体" w:hAnsi="宋体"/>
                <w:sz w:val="24"/>
                <w:szCs w:val="24"/>
              </w:rPr>
            </w:pPr>
            <w:r>
              <w:rPr>
                <w:rFonts w:ascii="宋体" w:hAnsi="宋体" w:hint="eastAsia"/>
                <w:sz w:val="24"/>
                <w:szCs w:val="24"/>
              </w:rPr>
              <w:t>开户银行</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617245" w:rsidRDefault="00617245">
            <w:pPr>
              <w:autoSpaceDE w:val="0"/>
              <w:autoSpaceDN w:val="0"/>
              <w:adjustRightInd w:val="0"/>
              <w:spacing w:line="300" w:lineRule="exact"/>
              <w:jc w:val="center"/>
              <w:rPr>
                <w:rFonts w:ascii="宋体" w:hAnsi="宋体"/>
                <w:sz w:val="24"/>
                <w:szCs w:val="24"/>
              </w:rPr>
            </w:pPr>
          </w:p>
        </w:tc>
        <w:tc>
          <w:tcPr>
            <w:tcW w:w="1248" w:type="dxa"/>
            <w:vMerge/>
            <w:tcBorders>
              <w:top w:val="single" w:sz="6" w:space="0" w:color="auto"/>
              <w:left w:val="single" w:sz="6" w:space="0" w:color="auto"/>
              <w:bottom w:val="single" w:sz="6" w:space="0" w:color="auto"/>
              <w:right w:val="single" w:sz="6" w:space="0" w:color="auto"/>
            </w:tcBorders>
            <w:vAlign w:val="center"/>
          </w:tcPr>
          <w:p w:rsidR="00617245" w:rsidRDefault="00617245">
            <w:pPr>
              <w:spacing w:line="300" w:lineRule="exact"/>
              <w:rPr>
                <w:rFonts w:ascii="宋体" w:hAnsi="宋体"/>
                <w:sz w:val="24"/>
                <w:szCs w:val="24"/>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617245" w:rsidRDefault="00E07616">
            <w:pPr>
              <w:autoSpaceDE w:val="0"/>
              <w:autoSpaceDN w:val="0"/>
              <w:adjustRightInd w:val="0"/>
              <w:spacing w:line="300" w:lineRule="exact"/>
              <w:jc w:val="center"/>
              <w:rPr>
                <w:rFonts w:ascii="宋体" w:hAnsi="宋体"/>
                <w:sz w:val="24"/>
                <w:szCs w:val="24"/>
              </w:rPr>
            </w:pPr>
            <w:r>
              <w:rPr>
                <w:rFonts w:ascii="宋体" w:hAnsi="宋体" w:hint="eastAsia"/>
                <w:sz w:val="24"/>
                <w:szCs w:val="24"/>
              </w:rPr>
              <w:t>初级职称人员</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617245" w:rsidRDefault="00617245">
            <w:pPr>
              <w:autoSpaceDE w:val="0"/>
              <w:autoSpaceDN w:val="0"/>
              <w:adjustRightInd w:val="0"/>
              <w:spacing w:line="300" w:lineRule="exact"/>
              <w:jc w:val="center"/>
              <w:rPr>
                <w:rFonts w:ascii="宋体" w:hAnsi="宋体"/>
                <w:bCs/>
                <w:sz w:val="24"/>
                <w:szCs w:val="24"/>
              </w:rPr>
            </w:pPr>
          </w:p>
        </w:tc>
      </w:tr>
      <w:tr w:rsidR="00617245">
        <w:trPr>
          <w:cantSplit/>
          <w:trHeight w:val="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617245" w:rsidRDefault="00E07616">
            <w:pPr>
              <w:autoSpaceDE w:val="0"/>
              <w:autoSpaceDN w:val="0"/>
              <w:adjustRightInd w:val="0"/>
              <w:spacing w:line="300" w:lineRule="exact"/>
              <w:jc w:val="center"/>
              <w:rPr>
                <w:rFonts w:ascii="宋体" w:hAnsi="宋体"/>
                <w:sz w:val="24"/>
                <w:szCs w:val="24"/>
              </w:rPr>
            </w:pPr>
            <w:r>
              <w:rPr>
                <w:rFonts w:ascii="宋体" w:hAnsi="宋体" w:hint="eastAsia"/>
                <w:sz w:val="24"/>
                <w:szCs w:val="24"/>
              </w:rPr>
              <w:t>账号</w:t>
            </w:r>
          </w:p>
        </w:tc>
        <w:tc>
          <w:tcPr>
            <w:tcW w:w="2193" w:type="dxa"/>
            <w:gridSpan w:val="2"/>
            <w:tcBorders>
              <w:top w:val="single" w:sz="6" w:space="0" w:color="auto"/>
              <w:left w:val="single" w:sz="6" w:space="0" w:color="auto"/>
              <w:bottom w:val="single" w:sz="6" w:space="0" w:color="auto"/>
              <w:right w:val="single" w:sz="6" w:space="0" w:color="auto"/>
            </w:tcBorders>
            <w:vAlign w:val="center"/>
          </w:tcPr>
          <w:p w:rsidR="00617245" w:rsidRDefault="00617245">
            <w:pPr>
              <w:autoSpaceDE w:val="0"/>
              <w:autoSpaceDN w:val="0"/>
              <w:adjustRightInd w:val="0"/>
              <w:spacing w:line="300" w:lineRule="exact"/>
              <w:jc w:val="center"/>
              <w:rPr>
                <w:rFonts w:ascii="宋体" w:hAnsi="宋体"/>
                <w:sz w:val="24"/>
                <w:szCs w:val="24"/>
              </w:rPr>
            </w:pPr>
          </w:p>
        </w:tc>
        <w:tc>
          <w:tcPr>
            <w:tcW w:w="1248" w:type="dxa"/>
            <w:vMerge/>
            <w:tcBorders>
              <w:top w:val="single" w:sz="6" w:space="0" w:color="auto"/>
              <w:left w:val="single" w:sz="6" w:space="0" w:color="auto"/>
              <w:bottom w:val="single" w:sz="6" w:space="0" w:color="auto"/>
              <w:right w:val="single" w:sz="6" w:space="0" w:color="auto"/>
            </w:tcBorders>
            <w:vAlign w:val="center"/>
          </w:tcPr>
          <w:p w:rsidR="00617245" w:rsidRDefault="00617245">
            <w:pPr>
              <w:spacing w:line="300" w:lineRule="exact"/>
              <w:rPr>
                <w:rFonts w:ascii="宋体" w:hAnsi="宋体"/>
                <w:sz w:val="24"/>
                <w:szCs w:val="24"/>
              </w:rPr>
            </w:pPr>
          </w:p>
        </w:tc>
        <w:tc>
          <w:tcPr>
            <w:tcW w:w="1486" w:type="dxa"/>
            <w:gridSpan w:val="3"/>
            <w:tcBorders>
              <w:top w:val="single" w:sz="6" w:space="0" w:color="auto"/>
              <w:left w:val="single" w:sz="6" w:space="0" w:color="auto"/>
              <w:bottom w:val="single" w:sz="6" w:space="0" w:color="auto"/>
              <w:right w:val="single" w:sz="6" w:space="0" w:color="auto"/>
            </w:tcBorders>
            <w:vAlign w:val="center"/>
          </w:tcPr>
          <w:p w:rsidR="00617245" w:rsidRDefault="00E07616">
            <w:pPr>
              <w:autoSpaceDE w:val="0"/>
              <w:autoSpaceDN w:val="0"/>
              <w:adjustRightInd w:val="0"/>
              <w:spacing w:line="300" w:lineRule="exact"/>
              <w:jc w:val="center"/>
              <w:rPr>
                <w:rFonts w:ascii="宋体" w:hAnsi="宋体"/>
                <w:sz w:val="24"/>
                <w:szCs w:val="24"/>
              </w:rPr>
            </w:pPr>
            <w:r>
              <w:rPr>
                <w:rFonts w:ascii="宋体" w:hAnsi="宋体" w:hint="eastAsia"/>
                <w:sz w:val="24"/>
                <w:szCs w:val="24"/>
              </w:rPr>
              <w:t>技工</w:t>
            </w:r>
          </w:p>
        </w:tc>
        <w:tc>
          <w:tcPr>
            <w:tcW w:w="2079" w:type="dxa"/>
            <w:gridSpan w:val="2"/>
            <w:tcBorders>
              <w:top w:val="single" w:sz="6" w:space="0" w:color="auto"/>
              <w:left w:val="single" w:sz="6" w:space="0" w:color="auto"/>
              <w:bottom w:val="single" w:sz="6" w:space="0" w:color="auto"/>
              <w:right w:val="double" w:sz="4" w:space="0" w:color="auto"/>
            </w:tcBorders>
            <w:vAlign w:val="center"/>
          </w:tcPr>
          <w:p w:rsidR="00617245" w:rsidRDefault="00617245">
            <w:pPr>
              <w:autoSpaceDE w:val="0"/>
              <w:autoSpaceDN w:val="0"/>
              <w:adjustRightInd w:val="0"/>
              <w:spacing w:line="300" w:lineRule="exact"/>
              <w:jc w:val="center"/>
              <w:rPr>
                <w:rFonts w:ascii="宋体" w:hAnsi="宋体"/>
                <w:bCs/>
                <w:sz w:val="24"/>
                <w:szCs w:val="24"/>
              </w:rPr>
            </w:pPr>
          </w:p>
        </w:tc>
      </w:tr>
      <w:tr w:rsidR="00617245">
        <w:trPr>
          <w:cantSplit/>
          <w:trHeight w:val="2442"/>
          <w:jc w:val="center"/>
        </w:trPr>
        <w:tc>
          <w:tcPr>
            <w:tcW w:w="1516" w:type="dxa"/>
            <w:tcBorders>
              <w:top w:val="single" w:sz="6" w:space="0" w:color="auto"/>
              <w:left w:val="double" w:sz="4" w:space="0" w:color="auto"/>
              <w:bottom w:val="single" w:sz="6" w:space="0" w:color="auto"/>
              <w:right w:val="single" w:sz="6" w:space="0" w:color="auto"/>
            </w:tcBorders>
            <w:vAlign w:val="center"/>
          </w:tcPr>
          <w:p w:rsidR="00617245" w:rsidRDefault="00E07616">
            <w:pPr>
              <w:autoSpaceDE w:val="0"/>
              <w:autoSpaceDN w:val="0"/>
              <w:adjustRightInd w:val="0"/>
              <w:spacing w:line="300" w:lineRule="exact"/>
              <w:jc w:val="center"/>
              <w:rPr>
                <w:rFonts w:ascii="宋体" w:hAnsi="宋体"/>
                <w:sz w:val="24"/>
                <w:szCs w:val="24"/>
              </w:rPr>
            </w:pPr>
            <w:r>
              <w:rPr>
                <w:rFonts w:ascii="宋体" w:hAnsi="宋体" w:hint="eastAsia"/>
                <w:sz w:val="24"/>
                <w:szCs w:val="24"/>
              </w:rPr>
              <w:t>经营范围</w:t>
            </w:r>
          </w:p>
        </w:tc>
        <w:tc>
          <w:tcPr>
            <w:tcW w:w="7006" w:type="dxa"/>
            <w:gridSpan w:val="8"/>
            <w:tcBorders>
              <w:top w:val="single" w:sz="6" w:space="0" w:color="auto"/>
              <w:left w:val="single" w:sz="6" w:space="0" w:color="auto"/>
              <w:bottom w:val="single" w:sz="6" w:space="0" w:color="auto"/>
              <w:right w:val="double" w:sz="4" w:space="0" w:color="auto"/>
            </w:tcBorders>
            <w:vAlign w:val="center"/>
          </w:tcPr>
          <w:p w:rsidR="00617245" w:rsidRDefault="00617245">
            <w:pPr>
              <w:autoSpaceDE w:val="0"/>
              <w:autoSpaceDN w:val="0"/>
              <w:adjustRightInd w:val="0"/>
              <w:spacing w:line="300" w:lineRule="exact"/>
              <w:rPr>
                <w:rFonts w:ascii="宋体" w:hAnsi="宋体"/>
                <w:bCs/>
                <w:sz w:val="24"/>
                <w:szCs w:val="24"/>
              </w:rPr>
            </w:pPr>
          </w:p>
        </w:tc>
      </w:tr>
      <w:tr w:rsidR="00617245">
        <w:trPr>
          <w:cantSplit/>
          <w:trHeight w:val="1072"/>
          <w:jc w:val="center"/>
        </w:trPr>
        <w:tc>
          <w:tcPr>
            <w:tcW w:w="1516" w:type="dxa"/>
            <w:tcBorders>
              <w:top w:val="single" w:sz="6" w:space="0" w:color="auto"/>
              <w:left w:val="double" w:sz="4" w:space="0" w:color="auto"/>
              <w:bottom w:val="double" w:sz="4" w:space="0" w:color="auto"/>
              <w:right w:val="single" w:sz="6" w:space="0" w:color="auto"/>
            </w:tcBorders>
          </w:tcPr>
          <w:p w:rsidR="00617245" w:rsidRDefault="00E07616">
            <w:pPr>
              <w:autoSpaceDE w:val="0"/>
              <w:autoSpaceDN w:val="0"/>
              <w:adjustRightInd w:val="0"/>
              <w:spacing w:line="300" w:lineRule="exact"/>
              <w:jc w:val="center"/>
              <w:rPr>
                <w:rFonts w:ascii="宋体" w:hAnsi="宋体"/>
                <w:sz w:val="24"/>
                <w:szCs w:val="24"/>
              </w:rPr>
            </w:pPr>
            <w:r>
              <w:rPr>
                <w:rFonts w:ascii="宋体" w:hAnsi="宋体" w:hint="eastAsia"/>
                <w:sz w:val="24"/>
                <w:szCs w:val="24"/>
              </w:rPr>
              <w:t>备注</w:t>
            </w:r>
          </w:p>
        </w:tc>
        <w:tc>
          <w:tcPr>
            <w:tcW w:w="7006" w:type="dxa"/>
            <w:gridSpan w:val="8"/>
            <w:tcBorders>
              <w:top w:val="single" w:sz="6" w:space="0" w:color="auto"/>
              <w:left w:val="single" w:sz="6" w:space="0" w:color="auto"/>
              <w:bottom w:val="double" w:sz="4" w:space="0" w:color="auto"/>
              <w:right w:val="double" w:sz="4" w:space="0" w:color="auto"/>
            </w:tcBorders>
          </w:tcPr>
          <w:p w:rsidR="00617245" w:rsidRDefault="00617245">
            <w:pPr>
              <w:autoSpaceDE w:val="0"/>
              <w:autoSpaceDN w:val="0"/>
              <w:adjustRightInd w:val="0"/>
              <w:spacing w:line="300" w:lineRule="exact"/>
              <w:rPr>
                <w:rFonts w:ascii="宋体" w:hAnsi="宋体"/>
                <w:sz w:val="24"/>
                <w:szCs w:val="24"/>
              </w:rPr>
            </w:pPr>
          </w:p>
        </w:tc>
      </w:tr>
    </w:tbl>
    <w:p w:rsidR="00617245" w:rsidRDefault="00617245">
      <w:pPr>
        <w:adjustRightInd w:val="0"/>
        <w:spacing w:line="300" w:lineRule="exact"/>
        <w:rPr>
          <w:rFonts w:ascii="宋体" w:hAnsi="宋体"/>
          <w:bCs/>
          <w:sz w:val="24"/>
          <w:szCs w:val="24"/>
        </w:rPr>
      </w:pPr>
    </w:p>
    <w:p w:rsidR="00617245" w:rsidRDefault="00E07616">
      <w:pPr>
        <w:spacing w:after="120" w:line="300" w:lineRule="exact"/>
        <w:ind w:leftChars="200" w:left="420" w:firstLineChars="103" w:firstLine="247"/>
        <w:rPr>
          <w:rFonts w:ascii="宋体" w:hAnsi="宋体"/>
          <w:bCs/>
          <w:sz w:val="24"/>
          <w:szCs w:val="24"/>
        </w:rPr>
      </w:pPr>
      <w:r>
        <w:rPr>
          <w:rFonts w:ascii="宋体" w:hAnsi="宋体" w:hint="eastAsia"/>
          <w:bCs/>
          <w:sz w:val="24"/>
          <w:szCs w:val="24"/>
        </w:rPr>
        <w:t>投标人名称：</w:t>
      </w:r>
      <w:r>
        <w:rPr>
          <w:rFonts w:ascii="宋体" w:hAnsi="宋体" w:hint="eastAsia"/>
          <w:bCs/>
          <w:sz w:val="24"/>
          <w:szCs w:val="24"/>
          <w:u w:val="single"/>
        </w:rPr>
        <w:tab/>
        <w:t>XXXX</w:t>
      </w:r>
    </w:p>
    <w:p w:rsidR="00617245" w:rsidRDefault="00E07616">
      <w:pPr>
        <w:adjustRightInd w:val="0"/>
        <w:spacing w:line="300" w:lineRule="exact"/>
        <w:ind w:firstLineChars="250" w:firstLine="600"/>
        <w:rPr>
          <w:rFonts w:ascii="宋体" w:hAnsi="宋体"/>
          <w:bCs/>
          <w:sz w:val="24"/>
          <w:szCs w:val="24"/>
        </w:rPr>
      </w:pPr>
      <w:r>
        <w:rPr>
          <w:rFonts w:ascii="宋体" w:hAnsi="宋体" w:hint="eastAsia"/>
          <w:sz w:val="24"/>
          <w:szCs w:val="24"/>
        </w:rPr>
        <w:t>日期：</w:t>
      </w:r>
      <w:r>
        <w:rPr>
          <w:rFonts w:ascii="宋体" w:hAnsi="宋体" w:hint="eastAsia"/>
          <w:bCs/>
          <w:sz w:val="24"/>
          <w:szCs w:val="24"/>
        </w:rPr>
        <w:t>202</w:t>
      </w:r>
      <w:r>
        <w:rPr>
          <w:rFonts w:ascii="宋体" w:hAnsi="宋体" w:hint="eastAsia"/>
          <w:bCs/>
          <w:sz w:val="24"/>
          <w:szCs w:val="24"/>
          <w:u w:val="single"/>
        </w:rPr>
        <w:t>X</w:t>
      </w:r>
      <w:r>
        <w:rPr>
          <w:rFonts w:ascii="宋体" w:hAnsi="宋体" w:hint="eastAsia"/>
          <w:bCs/>
          <w:sz w:val="24"/>
          <w:szCs w:val="24"/>
        </w:rPr>
        <w:t>年</w:t>
      </w:r>
      <w:r>
        <w:rPr>
          <w:rFonts w:ascii="宋体" w:hAnsi="宋体" w:hint="eastAsia"/>
          <w:bCs/>
          <w:sz w:val="24"/>
          <w:szCs w:val="24"/>
          <w:u w:val="single"/>
        </w:rPr>
        <w:t>XX</w:t>
      </w:r>
      <w:r>
        <w:rPr>
          <w:rFonts w:ascii="宋体" w:hAnsi="宋体" w:hint="eastAsia"/>
          <w:bCs/>
          <w:sz w:val="24"/>
          <w:szCs w:val="24"/>
        </w:rPr>
        <w:t>月</w:t>
      </w:r>
      <w:r>
        <w:rPr>
          <w:rFonts w:ascii="宋体" w:hAnsi="宋体" w:hint="eastAsia"/>
          <w:bCs/>
          <w:sz w:val="24"/>
          <w:szCs w:val="24"/>
          <w:u w:val="single"/>
        </w:rPr>
        <w:t>XX</w:t>
      </w:r>
      <w:r>
        <w:rPr>
          <w:rFonts w:ascii="宋体" w:hAnsi="宋体" w:hint="eastAsia"/>
          <w:bCs/>
          <w:sz w:val="24"/>
          <w:szCs w:val="24"/>
        </w:rPr>
        <w:t>日</w:t>
      </w:r>
    </w:p>
    <w:p w:rsidR="00617245" w:rsidRDefault="00617245">
      <w:pPr>
        <w:adjustRightInd w:val="0"/>
        <w:spacing w:line="300" w:lineRule="exact"/>
        <w:ind w:firstLineChars="250" w:firstLine="600"/>
        <w:rPr>
          <w:rFonts w:ascii="宋体" w:hAnsi="宋体"/>
          <w:bCs/>
          <w:sz w:val="24"/>
          <w:szCs w:val="24"/>
          <w:u w:val="single"/>
        </w:rPr>
      </w:pPr>
    </w:p>
    <w:p w:rsidR="00617245" w:rsidRDefault="00617245">
      <w:pPr>
        <w:keepNext/>
        <w:keepLines/>
        <w:numPr>
          <w:ilvl w:val="2"/>
          <w:numId w:val="5"/>
        </w:numPr>
        <w:spacing w:line="300" w:lineRule="exact"/>
        <w:ind w:left="142" w:hanging="142"/>
        <w:outlineLvl w:val="2"/>
        <w:rPr>
          <w:rFonts w:ascii="宋体" w:hAnsi="宋体"/>
          <w:b/>
          <w:bCs/>
          <w:sz w:val="24"/>
          <w:szCs w:val="24"/>
        </w:rPr>
        <w:sectPr w:rsidR="00617245">
          <w:pgSz w:w="12240" w:h="15840"/>
          <w:pgMar w:top="1440" w:right="1800" w:bottom="1440" w:left="1800" w:header="708" w:footer="708" w:gutter="0"/>
          <w:cols w:space="708"/>
          <w:docGrid w:linePitch="360"/>
        </w:sectPr>
      </w:pPr>
      <w:bookmarkStart w:id="145" w:name="_Toc302997928"/>
      <w:bookmarkStart w:id="146" w:name="_Toc263768877"/>
      <w:bookmarkStart w:id="147" w:name="_Toc263753619"/>
      <w:bookmarkEnd w:id="141"/>
      <w:bookmarkEnd w:id="142"/>
      <w:bookmarkEnd w:id="143"/>
    </w:p>
    <w:p w:rsidR="00617245" w:rsidRDefault="00E07616">
      <w:pPr>
        <w:keepNext/>
        <w:keepLines/>
        <w:numPr>
          <w:ilvl w:val="2"/>
          <w:numId w:val="5"/>
        </w:numPr>
        <w:spacing w:line="300" w:lineRule="exact"/>
        <w:ind w:left="142" w:hanging="142"/>
        <w:outlineLvl w:val="2"/>
        <w:rPr>
          <w:rFonts w:ascii="宋体" w:hAnsi="宋体"/>
          <w:b/>
          <w:bCs/>
          <w:sz w:val="24"/>
          <w:szCs w:val="24"/>
        </w:rPr>
      </w:pPr>
      <w:r>
        <w:rPr>
          <w:rFonts w:ascii="宋体" w:hAnsi="宋体" w:hint="eastAsia"/>
          <w:b/>
          <w:bCs/>
          <w:sz w:val="24"/>
        </w:rPr>
        <w:lastRenderedPageBreak/>
        <w:t>技术、服务响应表（实质性要求）</w:t>
      </w:r>
    </w:p>
    <w:p w:rsidR="00617245" w:rsidRDefault="00617245">
      <w:pPr>
        <w:spacing w:line="360" w:lineRule="auto"/>
        <w:jc w:val="center"/>
        <w:rPr>
          <w:rFonts w:ascii="宋体" w:hAnsi="宋体"/>
          <w:b/>
          <w:sz w:val="24"/>
        </w:rPr>
      </w:pP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240"/>
        <w:gridCol w:w="2512"/>
        <w:gridCol w:w="1276"/>
        <w:gridCol w:w="1276"/>
      </w:tblGrid>
      <w:tr w:rsidR="00617245">
        <w:trPr>
          <w:trHeight w:val="617"/>
          <w:jc w:val="center"/>
        </w:trPr>
        <w:tc>
          <w:tcPr>
            <w:tcW w:w="992" w:type="dxa"/>
            <w:vAlign w:val="center"/>
          </w:tcPr>
          <w:p w:rsidR="00617245" w:rsidRDefault="00E07616">
            <w:pPr>
              <w:spacing w:line="360" w:lineRule="auto"/>
              <w:jc w:val="center"/>
              <w:rPr>
                <w:rFonts w:ascii="方正小标宋简体" w:eastAsia="方正小标宋简体" w:hAnsi="宋体"/>
                <w:szCs w:val="21"/>
              </w:rPr>
            </w:pPr>
            <w:r>
              <w:rPr>
                <w:rFonts w:ascii="方正小标宋简体" w:eastAsia="方正小标宋简体" w:hAnsi="宋体" w:hint="eastAsia"/>
                <w:szCs w:val="21"/>
              </w:rPr>
              <w:t>序号</w:t>
            </w:r>
          </w:p>
        </w:tc>
        <w:tc>
          <w:tcPr>
            <w:tcW w:w="2240" w:type="dxa"/>
            <w:vAlign w:val="center"/>
          </w:tcPr>
          <w:p w:rsidR="00617245" w:rsidRDefault="00E07616">
            <w:pPr>
              <w:spacing w:line="360" w:lineRule="auto"/>
              <w:jc w:val="center"/>
              <w:rPr>
                <w:rFonts w:ascii="方正小标宋简体" w:eastAsia="方正小标宋简体" w:hAnsi="宋体"/>
                <w:szCs w:val="21"/>
              </w:rPr>
            </w:pPr>
            <w:r>
              <w:rPr>
                <w:rFonts w:ascii="方正小标宋简体" w:eastAsia="方正小标宋简体" w:hAnsi="宋体" w:hint="eastAsia"/>
                <w:szCs w:val="21"/>
              </w:rPr>
              <w:t>文件要求</w:t>
            </w:r>
          </w:p>
        </w:tc>
        <w:tc>
          <w:tcPr>
            <w:tcW w:w="2512" w:type="dxa"/>
            <w:vAlign w:val="center"/>
          </w:tcPr>
          <w:p w:rsidR="00617245" w:rsidRDefault="00E07616">
            <w:pPr>
              <w:spacing w:line="360" w:lineRule="auto"/>
              <w:jc w:val="center"/>
              <w:rPr>
                <w:rFonts w:ascii="方正小标宋简体" w:eastAsia="方正小标宋简体" w:hAnsi="宋体"/>
                <w:szCs w:val="21"/>
              </w:rPr>
            </w:pPr>
            <w:r>
              <w:rPr>
                <w:rFonts w:ascii="方正小标宋简体" w:eastAsia="方正小标宋简体" w:hAnsi="宋体" w:hint="eastAsia"/>
                <w:szCs w:val="21"/>
              </w:rPr>
              <w:t>响应应答</w:t>
            </w:r>
          </w:p>
        </w:tc>
        <w:tc>
          <w:tcPr>
            <w:tcW w:w="1276" w:type="dxa"/>
            <w:vAlign w:val="center"/>
          </w:tcPr>
          <w:p w:rsidR="00617245" w:rsidRDefault="00E07616">
            <w:pPr>
              <w:spacing w:line="360" w:lineRule="auto"/>
              <w:jc w:val="center"/>
              <w:rPr>
                <w:rFonts w:ascii="方正小标宋简体" w:eastAsia="方正小标宋简体" w:hAnsi="宋体"/>
                <w:szCs w:val="21"/>
              </w:rPr>
            </w:pPr>
            <w:r>
              <w:rPr>
                <w:rFonts w:ascii="方正小标宋简体" w:eastAsia="方正小标宋简体" w:hAnsi="宋体" w:hint="eastAsia"/>
                <w:szCs w:val="21"/>
              </w:rPr>
              <w:t>偏离情况</w:t>
            </w:r>
          </w:p>
        </w:tc>
        <w:tc>
          <w:tcPr>
            <w:tcW w:w="1276" w:type="dxa"/>
          </w:tcPr>
          <w:p w:rsidR="00617245" w:rsidRDefault="00E07616">
            <w:pPr>
              <w:spacing w:line="360" w:lineRule="auto"/>
              <w:jc w:val="center"/>
              <w:rPr>
                <w:rFonts w:ascii="方正小标宋简体" w:eastAsia="方正小标宋简体" w:hAnsi="宋体"/>
                <w:szCs w:val="21"/>
              </w:rPr>
            </w:pPr>
            <w:r>
              <w:rPr>
                <w:rFonts w:ascii="方正小标宋简体" w:eastAsia="方正小标宋简体" w:hint="eastAsia"/>
                <w:sz w:val="18"/>
                <w:szCs w:val="18"/>
              </w:rPr>
              <w:t>支撑材料所在页码（1.仅部分需提供；2.相应条款没有支撑材料的请填写“/”）</w:t>
            </w:r>
          </w:p>
        </w:tc>
      </w:tr>
      <w:tr w:rsidR="00617245">
        <w:trPr>
          <w:trHeight w:val="680"/>
          <w:jc w:val="center"/>
        </w:trPr>
        <w:tc>
          <w:tcPr>
            <w:tcW w:w="992" w:type="dxa"/>
            <w:vAlign w:val="center"/>
          </w:tcPr>
          <w:p w:rsidR="00617245" w:rsidRDefault="00E07616">
            <w:pPr>
              <w:spacing w:line="360" w:lineRule="auto"/>
              <w:jc w:val="center"/>
              <w:rPr>
                <w:rFonts w:ascii="方正小标宋简体" w:eastAsia="方正小标宋简体" w:hAnsi="宋体"/>
                <w:szCs w:val="21"/>
              </w:rPr>
            </w:pPr>
            <w:r>
              <w:rPr>
                <w:rFonts w:ascii="方正小标宋简体" w:eastAsia="方正小标宋简体" w:hAnsi="宋体" w:hint="eastAsia"/>
                <w:szCs w:val="21"/>
              </w:rPr>
              <w:t>1</w:t>
            </w:r>
          </w:p>
        </w:tc>
        <w:tc>
          <w:tcPr>
            <w:tcW w:w="2240" w:type="dxa"/>
            <w:vAlign w:val="center"/>
          </w:tcPr>
          <w:p w:rsidR="00617245" w:rsidRDefault="00617245">
            <w:pPr>
              <w:spacing w:line="360" w:lineRule="auto"/>
              <w:jc w:val="center"/>
              <w:rPr>
                <w:rFonts w:ascii="方正小标宋简体" w:eastAsia="方正小标宋简体" w:hAnsi="宋体"/>
                <w:szCs w:val="21"/>
              </w:rPr>
            </w:pPr>
          </w:p>
        </w:tc>
        <w:tc>
          <w:tcPr>
            <w:tcW w:w="2512" w:type="dxa"/>
            <w:vAlign w:val="center"/>
          </w:tcPr>
          <w:p w:rsidR="00617245" w:rsidRDefault="00617245">
            <w:pPr>
              <w:spacing w:line="360" w:lineRule="auto"/>
              <w:ind w:left="277" w:hangingChars="132" w:hanging="277"/>
              <w:jc w:val="center"/>
              <w:rPr>
                <w:rFonts w:ascii="方正小标宋简体" w:eastAsia="方正小标宋简体" w:hAnsi="宋体"/>
                <w:szCs w:val="21"/>
              </w:rPr>
            </w:pPr>
          </w:p>
        </w:tc>
        <w:tc>
          <w:tcPr>
            <w:tcW w:w="1276" w:type="dxa"/>
            <w:vAlign w:val="center"/>
          </w:tcPr>
          <w:p w:rsidR="00617245" w:rsidRDefault="00617245">
            <w:pPr>
              <w:spacing w:line="360" w:lineRule="auto"/>
              <w:ind w:left="277" w:hangingChars="132" w:hanging="277"/>
              <w:jc w:val="center"/>
              <w:rPr>
                <w:rFonts w:ascii="方正小标宋简体" w:eastAsia="方正小标宋简体" w:hAnsi="宋体"/>
                <w:szCs w:val="21"/>
              </w:rPr>
            </w:pPr>
          </w:p>
        </w:tc>
        <w:tc>
          <w:tcPr>
            <w:tcW w:w="1276" w:type="dxa"/>
          </w:tcPr>
          <w:p w:rsidR="00617245" w:rsidRDefault="00617245">
            <w:pPr>
              <w:spacing w:line="360" w:lineRule="auto"/>
              <w:ind w:left="277" w:hangingChars="132" w:hanging="277"/>
              <w:jc w:val="center"/>
              <w:rPr>
                <w:rFonts w:ascii="方正小标宋简体" w:eastAsia="方正小标宋简体" w:hAnsi="宋体"/>
                <w:szCs w:val="21"/>
              </w:rPr>
            </w:pPr>
          </w:p>
        </w:tc>
      </w:tr>
      <w:tr w:rsidR="00617245">
        <w:trPr>
          <w:trHeight w:val="704"/>
          <w:jc w:val="center"/>
        </w:trPr>
        <w:tc>
          <w:tcPr>
            <w:tcW w:w="992" w:type="dxa"/>
            <w:vAlign w:val="center"/>
          </w:tcPr>
          <w:p w:rsidR="00617245" w:rsidRDefault="00E07616">
            <w:pPr>
              <w:spacing w:line="360" w:lineRule="auto"/>
              <w:jc w:val="center"/>
              <w:rPr>
                <w:rFonts w:ascii="方正小标宋简体" w:eastAsia="方正小标宋简体" w:hAnsi="宋体"/>
                <w:szCs w:val="21"/>
              </w:rPr>
            </w:pPr>
            <w:r>
              <w:rPr>
                <w:rFonts w:ascii="方正小标宋简体" w:eastAsia="方正小标宋简体" w:hAnsi="宋体" w:hint="eastAsia"/>
                <w:szCs w:val="21"/>
              </w:rPr>
              <w:t>2</w:t>
            </w:r>
          </w:p>
        </w:tc>
        <w:tc>
          <w:tcPr>
            <w:tcW w:w="2240" w:type="dxa"/>
            <w:vAlign w:val="center"/>
          </w:tcPr>
          <w:p w:rsidR="00617245" w:rsidRDefault="00617245">
            <w:pPr>
              <w:spacing w:line="360" w:lineRule="auto"/>
              <w:jc w:val="center"/>
              <w:rPr>
                <w:rFonts w:ascii="方正小标宋简体" w:eastAsia="方正小标宋简体" w:hAnsi="宋体"/>
                <w:szCs w:val="21"/>
              </w:rPr>
            </w:pPr>
          </w:p>
        </w:tc>
        <w:tc>
          <w:tcPr>
            <w:tcW w:w="2512" w:type="dxa"/>
            <w:vAlign w:val="center"/>
          </w:tcPr>
          <w:p w:rsidR="00617245" w:rsidRDefault="00617245">
            <w:pPr>
              <w:spacing w:line="360" w:lineRule="auto"/>
              <w:ind w:left="277" w:hangingChars="132" w:hanging="277"/>
              <w:jc w:val="center"/>
              <w:rPr>
                <w:rFonts w:ascii="方正小标宋简体" w:eastAsia="方正小标宋简体" w:hAnsi="宋体"/>
                <w:szCs w:val="21"/>
              </w:rPr>
            </w:pPr>
          </w:p>
        </w:tc>
        <w:tc>
          <w:tcPr>
            <w:tcW w:w="1276" w:type="dxa"/>
            <w:vAlign w:val="center"/>
          </w:tcPr>
          <w:p w:rsidR="00617245" w:rsidRDefault="00617245">
            <w:pPr>
              <w:spacing w:line="360" w:lineRule="auto"/>
              <w:ind w:left="277" w:hangingChars="132" w:hanging="277"/>
              <w:jc w:val="center"/>
              <w:rPr>
                <w:rFonts w:ascii="方正小标宋简体" w:eastAsia="方正小标宋简体" w:hAnsi="宋体"/>
                <w:szCs w:val="21"/>
              </w:rPr>
            </w:pPr>
          </w:p>
        </w:tc>
        <w:tc>
          <w:tcPr>
            <w:tcW w:w="1276" w:type="dxa"/>
          </w:tcPr>
          <w:p w:rsidR="00617245" w:rsidRDefault="00617245">
            <w:pPr>
              <w:spacing w:line="360" w:lineRule="auto"/>
              <w:ind w:left="277" w:hangingChars="132" w:hanging="277"/>
              <w:jc w:val="center"/>
              <w:rPr>
                <w:rFonts w:ascii="方正小标宋简体" w:eastAsia="方正小标宋简体" w:hAnsi="宋体"/>
                <w:szCs w:val="21"/>
              </w:rPr>
            </w:pPr>
          </w:p>
        </w:tc>
      </w:tr>
      <w:tr w:rsidR="00617245">
        <w:trPr>
          <w:trHeight w:val="827"/>
          <w:jc w:val="center"/>
        </w:trPr>
        <w:tc>
          <w:tcPr>
            <w:tcW w:w="992" w:type="dxa"/>
            <w:vAlign w:val="center"/>
          </w:tcPr>
          <w:p w:rsidR="00617245" w:rsidRDefault="00E07616">
            <w:pPr>
              <w:spacing w:line="360" w:lineRule="auto"/>
              <w:jc w:val="center"/>
              <w:rPr>
                <w:rFonts w:ascii="方正小标宋简体" w:eastAsia="方正小标宋简体" w:hAnsi="宋体"/>
                <w:szCs w:val="21"/>
              </w:rPr>
            </w:pPr>
            <w:r>
              <w:rPr>
                <w:rFonts w:ascii="方正小标宋简体" w:eastAsia="方正小标宋简体" w:hAnsi="宋体" w:hint="eastAsia"/>
                <w:szCs w:val="21"/>
              </w:rPr>
              <w:t>3</w:t>
            </w:r>
          </w:p>
        </w:tc>
        <w:tc>
          <w:tcPr>
            <w:tcW w:w="2240" w:type="dxa"/>
            <w:vAlign w:val="center"/>
          </w:tcPr>
          <w:p w:rsidR="00617245" w:rsidRDefault="00617245">
            <w:pPr>
              <w:spacing w:line="360" w:lineRule="auto"/>
              <w:jc w:val="center"/>
              <w:rPr>
                <w:rFonts w:ascii="方正小标宋简体" w:eastAsia="方正小标宋简体" w:hAnsi="宋体"/>
                <w:szCs w:val="21"/>
              </w:rPr>
            </w:pPr>
          </w:p>
        </w:tc>
        <w:tc>
          <w:tcPr>
            <w:tcW w:w="2512" w:type="dxa"/>
            <w:vAlign w:val="center"/>
          </w:tcPr>
          <w:p w:rsidR="00617245" w:rsidRDefault="00617245">
            <w:pPr>
              <w:spacing w:line="360" w:lineRule="auto"/>
              <w:jc w:val="center"/>
              <w:rPr>
                <w:rFonts w:ascii="方正小标宋简体" w:eastAsia="方正小标宋简体" w:hAnsi="宋体"/>
                <w:szCs w:val="21"/>
              </w:rPr>
            </w:pPr>
          </w:p>
        </w:tc>
        <w:tc>
          <w:tcPr>
            <w:tcW w:w="1276" w:type="dxa"/>
            <w:vAlign w:val="center"/>
          </w:tcPr>
          <w:p w:rsidR="00617245" w:rsidRDefault="00617245">
            <w:pPr>
              <w:spacing w:line="360" w:lineRule="auto"/>
              <w:jc w:val="center"/>
              <w:rPr>
                <w:rFonts w:ascii="方正小标宋简体" w:eastAsia="方正小标宋简体" w:hAnsi="宋体"/>
                <w:szCs w:val="21"/>
              </w:rPr>
            </w:pPr>
          </w:p>
        </w:tc>
        <w:tc>
          <w:tcPr>
            <w:tcW w:w="1276" w:type="dxa"/>
          </w:tcPr>
          <w:p w:rsidR="00617245" w:rsidRDefault="00617245">
            <w:pPr>
              <w:spacing w:line="360" w:lineRule="auto"/>
              <w:jc w:val="center"/>
              <w:rPr>
                <w:rFonts w:ascii="方正小标宋简体" w:eastAsia="方正小标宋简体" w:hAnsi="宋体"/>
                <w:szCs w:val="21"/>
              </w:rPr>
            </w:pPr>
          </w:p>
        </w:tc>
      </w:tr>
      <w:tr w:rsidR="00617245">
        <w:trPr>
          <w:trHeight w:val="698"/>
          <w:jc w:val="center"/>
        </w:trPr>
        <w:tc>
          <w:tcPr>
            <w:tcW w:w="992" w:type="dxa"/>
            <w:vAlign w:val="center"/>
          </w:tcPr>
          <w:p w:rsidR="00617245" w:rsidRDefault="00E07616">
            <w:pPr>
              <w:spacing w:line="360" w:lineRule="auto"/>
              <w:jc w:val="center"/>
              <w:rPr>
                <w:rFonts w:ascii="方正小标宋简体" w:eastAsia="方正小标宋简体" w:hAnsi="宋体"/>
                <w:szCs w:val="21"/>
              </w:rPr>
            </w:pPr>
            <w:r>
              <w:rPr>
                <w:rFonts w:ascii="方正小标宋简体" w:eastAsia="方正小标宋简体" w:hAnsi="宋体" w:hint="eastAsia"/>
                <w:szCs w:val="21"/>
              </w:rPr>
              <w:t>4</w:t>
            </w:r>
          </w:p>
        </w:tc>
        <w:tc>
          <w:tcPr>
            <w:tcW w:w="2240" w:type="dxa"/>
            <w:vAlign w:val="center"/>
          </w:tcPr>
          <w:p w:rsidR="00617245" w:rsidRDefault="00617245">
            <w:pPr>
              <w:spacing w:line="360" w:lineRule="auto"/>
              <w:jc w:val="center"/>
              <w:rPr>
                <w:rFonts w:ascii="方正小标宋简体" w:eastAsia="方正小标宋简体" w:hAnsi="宋体"/>
                <w:szCs w:val="21"/>
              </w:rPr>
            </w:pPr>
          </w:p>
        </w:tc>
        <w:tc>
          <w:tcPr>
            <w:tcW w:w="2512" w:type="dxa"/>
            <w:vAlign w:val="center"/>
          </w:tcPr>
          <w:p w:rsidR="00617245" w:rsidRDefault="00617245">
            <w:pPr>
              <w:spacing w:line="360" w:lineRule="auto"/>
              <w:jc w:val="center"/>
              <w:rPr>
                <w:rFonts w:ascii="方正小标宋简体" w:eastAsia="方正小标宋简体" w:hAnsi="宋体"/>
                <w:szCs w:val="21"/>
              </w:rPr>
            </w:pPr>
          </w:p>
        </w:tc>
        <w:tc>
          <w:tcPr>
            <w:tcW w:w="1276" w:type="dxa"/>
            <w:vAlign w:val="center"/>
          </w:tcPr>
          <w:p w:rsidR="00617245" w:rsidRDefault="00617245">
            <w:pPr>
              <w:spacing w:line="360" w:lineRule="auto"/>
              <w:jc w:val="center"/>
              <w:rPr>
                <w:rFonts w:ascii="方正小标宋简体" w:eastAsia="方正小标宋简体" w:hAnsi="宋体"/>
                <w:szCs w:val="21"/>
              </w:rPr>
            </w:pPr>
          </w:p>
        </w:tc>
        <w:tc>
          <w:tcPr>
            <w:tcW w:w="1276" w:type="dxa"/>
          </w:tcPr>
          <w:p w:rsidR="00617245" w:rsidRDefault="00617245">
            <w:pPr>
              <w:spacing w:line="360" w:lineRule="auto"/>
              <w:jc w:val="center"/>
              <w:rPr>
                <w:rFonts w:ascii="方正小标宋简体" w:eastAsia="方正小标宋简体" w:hAnsi="宋体"/>
                <w:szCs w:val="21"/>
              </w:rPr>
            </w:pPr>
          </w:p>
        </w:tc>
      </w:tr>
      <w:tr w:rsidR="00617245">
        <w:trPr>
          <w:trHeight w:val="694"/>
          <w:jc w:val="center"/>
        </w:trPr>
        <w:tc>
          <w:tcPr>
            <w:tcW w:w="992" w:type="dxa"/>
            <w:vAlign w:val="center"/>
          </w:tcPr>
          <w:p w:rsidR="00617245" w:rsidRDefault="00E07616">
            <w:pPr>
              <w:spacing w:line="360" w:lineRule="auto"/>
              <w:jc w:val="center"/>
              <w:rPr>
                <w:rFonts w:ascii="方正小标宋简体" w:eastAsia="方正小标宋简体" w:hAnsi="宋体"/>
                <w:szCs w:val="21"/>
              </w:rPr>
            </w:pPr>
            <w:r>
              <w:rPr>
                <w:rFonts w:ascii="方正小标宋简体" w:eastAsia="方正小标宋简体" w:hAnsi="宋体" w:hint="eastAsia"/>
                <w:szCs w:val="21"/>
              </w:rPr>
              <w:t>5</w:t>
            </w:r>
          </w:p>
        </w:tc>
        <w:tc>
          <w:tcPr>
            <w:tcW w:w="2240" w:type="dxa"/>
            <w:vAlign w:val="center"/>
          </w:tcPr>
          <w:p w:rsidR="00617245" w:rsidRDefault="00617245">
            <w:pPr>
              <w:spacing w:line="360" w:lineRule="auto"/>
              <w:jc w:val="center"/>
              <w:rPr>
                <w:rFonts w:ascii="方正小标宋简体" w:eastAsia="方正小标宋简体" w:hAnsi="宋体"/>
                <w:szCs w:val="21"/>
              </w:rPr>
            </w:pPr>
          </w:p>
        </w:tc>
        <w:tc>
          <w:tcPr>
            <w:tcW w:w="2512" w:type="dxa"/>
            <w:vAlign w:val="center"/>
          </w:tcPr>
          <w:p w:rsidR="00617245" w:rsidRDefault="00617245">
            <w:pPr>
              <w:spacing w:line="360" w:lineRule="auto"/>
              <w:jc w:val="center"/>
              <w:rPr>
                <w:rFonts w:ascii="方正小标宋简体" w:eastAsia="方正小标宋简体" w:hAnsi="宋体"/>
                <w:szCs w:val="21"/>
              </w:rPr>
            </w:pPr>
          </w:p>
        </w:tc>
        <w:tc>
          <w:tcPr>
            <w:tcW w:w="1276" w:type="dxa"/>
            <w:vAlign w:val="center"/>
          </w:tcPr>
          <w:p w:rsidR="00617245" w:rsidRDefault="00617245">
            <w:pPr>
              <w:spacing w:line="360" w:lineRule="auto"/>
              <w:jc w:val="center"/>
              <w:rPr>
                <w:rFonts w:ascii="方正小标宋简体" w:eastAsia="方正小标宋简体" w:hAnsi="宋体"/>
                <w:szCs w:val="21"/>
              </w:rPr>
            </w:pPr>
          </w:p>
        </w:tc>
        <w:tc>
          <w:tcPr>
            <w:tcW w:w="1276" w:type="dxa"/>
          </w:tcPr>
          <w:p w:rsidR="00617245" w:rsidRDefault="00617245">
            <w:pPr>
              <w:spacing w:line="360" w:lineRule="auto"/>
              <w:jc w:val="center"/>
              <w:rPr>
                <w:rFonts w:ascii="方正小标宋简体" w:eastAsia="方正小标宋简体" w:hAnsi="宋体"/>
                <w:szCs w:val="21"/>
              </w:rPr>
            </w:pPr>
          </w:p>
        </w:tc>
      </w:tr>
      <w:tr w:rsidR="00617245">
        <w:trPr>
          <w:trHeight w:val="644"/>
          <w:jc w:val="center"/>
        </w:trPr>
        <w:tc>
          <w:tcPr>
            <w:tcW w:w="992" w:type="dxa"/>
            <w:vAlign w:val="center"/>
          </w:tcPr>
          <w:p w:rsidR="00617245" w:rsidRDefault="00E07616">
            <w:pPr>
              <w:spacing w:line="360" w:lineRule="auto"/>
              <w:jc w:val="center"/>
              <w:rPr>
                <w:rFonts w:ascii="方正小标宋简体" w:eastAsia="方正小标宋简体" w:hAnsi="宋体"/>
                <w:szCs w:val="21"/>
              </w:rPr>
            </w:pPr>
            <w:r>
              <w:rPr>
                <w:rFonts w:ascii="方正小标宋简体" w:eastAsia="方正小标宋简体" w:hAnsi="宋体" w:hint="eastAsia"/>
                <w:szCs w:val="21"/>
              </w:rPr>
              <w:t>…</w:t>
            </w:r>
          </w:p>
        </w:tc>
        <w:tc>
          <w:tcPr>
            <w:tcW w:w="2240" w:type="dxa"/>
            <w:vAlign w:val="center"/>
          </w:tcPr>
          <w:p w:rsidR="00617245" w:rsidRDefault="00617245">
            <w:pPr>
              <w:spacing w:line="360" w:lineRule="auto"/>
              <w:jc w:val="center"/>
              <w:rPr>
                <w:rFonts w:ascii="方正小标宋简体" w:eastAsia="方正小标宋简体" w:hAnsi="宋体"/>
                <w:szCs w:val="21"/>
              </w:rPr>
            </w:pPr>
          </w:p>
        </w:tc>
        <w:tc>
          <w:tcPr>
            <w:tcW w:w="2512" w:type="dxa"/>
            <w:vAlign w:val="center"/>
          </w:tcPr>
          <w:p w:rsidR="00617245" w:rsidRDefault="00617245">
            <w:pPr>
              <w:spacing w:line="360" w:lineRule="auto"/>
              <w:jc w:val="center"/>
              <w:rPr>
                <w:rFonts w:ascii="方正小标宋简体" w:eastAsia="方正小标宋简体" w:hAnsi="宋体"/>
                <w:szCs w:val="21"/>
              </w:rPr>
            </w:pPr>
          </w:p>
        </w:tc>
        <w:tc>
          <w:tcPr>
            <w:tcW w:w="1276" w:type="dxa"/>
            <w:vAlign w:val="center"/>
          </w:tcPr>
          <w:p w:rsidR="00617245" w:rsidRDefault="00617245">
            <w:pPr>
              <w:spacing w:line="360" w:lineRule="auto"/>
              <w:jc w:val="center"/>
              <w:rPr>
                <w:rFonts w:ascii="方正小标宋简体" w:eastAsia="方正小标宋简体" w:hAnsi="宋体"/>
                <w:szCs w:val="21"/>
              </w:rPr>
            </w:pPr>
          </w:p>
        </w:tc>
        <w:tc>
          <w:tcPr>
            <w:tcW w:w="1276" w:type="dxa"/>
          </w:tcPr>
          <w:p w:rsidR="00617245" w:rsidRDefault="00617245">
            <w:pPr>
              <w:spacing w:line="360" w:lineRule="auto"/>
              <w:jc w:val="center"/>
              <w:rPr>
                <w:rFonts w:ascii="方正小标宋简体" w:eastAsia="方正小标宋简体" w:hAnsi="宋体"/>
                <w:szCs w:val="21"/>
              </w:rPr>
            </w:pPr>
          </w:p>
        </w:tc>
      </w:tr>
    </w:tbl>
    <w:p w:rsidR="00617245" w:rsidRDefault="00E07616">
      <w:pPr>
        <w:spacing w:line="400" w:lineRule="exact"/>
        <w:rPr>
          <w:rFonts w:ascii="宋体" w:hAnsi="宋体"/>
          <w:sz w:val="24"/>
        </w:rPr>
      </w:pPr>
      <w:r>
        <w:rPr>
          <w:rFonts w:ascii="宋体" w:hAnsi="宋体" w:hint="eastAsia"/>
          <w:b/>
          <w:sz w:val="24"/>
        </w:rPr>
        <w:t>说明</w:t>
      </w:r>
      <w:r>
        <w:rPr>
          <w:rFonts w:ascii="宋体" w:hAnsi="宋体" w:hint="eastAsia"/>
          <w:sz w:val="24"/>
        </w:rPr>
        <w:t>：</w:t>
      </w:r>
    </w:p>
    <w:p w:rsidR="00617245" w:rsidRDefault="00E07616">
      <w:pPr>
        <w:numPr>
          <w:ilvl w:val="0"/>
          <w:numId w:val="37"/>
        </w:numPr>
        <w:spacing w:line="400" w:lineRule="exact"/>
        <w:ind w:firstLineChars="200" w:firstLine="480"/>
        <w:rPr>
          <w:rFonts w:ascii="宋体" w:hAnsi="宋体"/>
          <w:color w:val="FF0000"/>
          <w:sz w:val="24"/>
          <w:highlight w:val="yellow"/>
        </w:rPr>
      </w:pPr>
      <w:r>
        <w:rPr>
          <w:rFonts w:hint="eastAsia"/>
          <w:color w:val="FF0000"/>
          <w:sz w:val="24"/>
          <w:highlight w:val="yellow"/>
        </w:rPr>
        <w:t xml:space="preserve"> </w:t>
      </w:r>
      <w:r>
        <w:rPr>
          <w:rFonts w:hint="eastAsia"/>
          <w:color w:val="FF0000"/>
          <w:sz w:val="24"/>
          <w:highlight w:val="yellow"/>
        </w:rPr>
        <w:t>供应商应把采购项目的全部技术参数列入此表</w:t>
      </w:r>
      <w:r>
        <w:rPr>
          <w:rFonts w:ascii="宋体" w:hAnsi="宋体" w:hint="eastAsia"/>
          <w:color w:val="FF0000"/>
          <w:sz w:val="24"/>
          <w:highlight w:val="yellow"/>
        </w:rPr>
        <w:t>，须全部应答</w:t>
      </w:r>
      <w:r>
        <w:rPr>
          <w:rFonts w:hAnsi="宋体" w:hint="eastAsia"/>
          <w:color w:val="FF0000"/>
          <w:sz w:val="24"/>
          <w:highlight w:val="yellow"/>
        </w:rPr>
        <w:t>，</w:t>
      </w:r>
      <w:r>
        <w:rPr>
          <w:rFonts w:ascii="宋体" w:hAnsi="宋体" w:hint="eastAsia"/>
          <w:color w:val="FF0000"/>
          <w:sz w:val="24"/>
          <w:highlight w:val="yellow"/>
        </w:rPr>
        <w:t>凡未在该表中体现的技术参数均视为满足</w:t>
      </w:r>
      <w:r>
        <w:rPr>
          <w:rFonts w:hAnsi="宋体" w:hint="eastAsia"/>
          <w:color w:val="FF0000"/>
          <w:sz w:val="24"/>
          <w:highlight w:val="yellow"/>
        </w:rPr>
        <w:t>磋商文件</w:t>
      </w:r>
      <w:r>
        <w:rPr>
          <w:rFonts w:ascii="宋体" w:hAnsi="宋体" w:hint="eastAsia"/>
          <w:color w:val="FF0000"/>
          <w:sz w:val="24"/>
          <w:highlight w:val="yellow"/>
        </w:rPr>
        <w:t>技术参数要求。</w:t>
      </w:r>
    </w:p>
    <w:p w:rsidR="00617245" w:rsidRDefault="00E07616">
      <w:pPr>
        <w:spacing w:line="360" w:lineRule="auto"/>
        <w:rPr>
          <w:rFonts w:ascii="宋体" w:hAnsi="宋体"/>
          <w:color w:val="000000"/>
          <w:sz w:val="24"/>
        </w:rPr>
      </w:pPr>
      <w:r>
        <w:rPr>
          <w:rFonts w:ascii="宋体" w:hAnsi="宋体" w:hint="eastAsia"/>
          <w:color w:val="000000"/>
          <w:sz w:val="24"/>
        </w:rPr>
        <w:t xml:space="preserve">    2、偏离情况一列填写“无偏离”或“负偏离”或“正偏离”。</w:t>
      </w:r>
    </w:p>
    <w:p w:rsidR="00617245" w:rsidRDefault="00E07616">
      <w:pPr>
        <w:spacing w:line="360" w:lineRule="auto"/>
        <w:rPr>
          <w:rFonts w:ascii="宋体" w:hAnsi="宋体"/>
          <w:sz w:val="24"/>
        </w:rPr>
      </w:pPr>
      <w:r>
        <w:rPr>
          <w:rFonts w:ascii="宋体" w:hAnsi="宋体" w:hint="eastAsia"/>
          <w:color w:val="000000"/>
          <w:sz w:val="24"/>
        </w:rPr>
        <w:t xml:space="preserve">    3．供应商必须据实填写，不得虚假填写，否则，其响应文件无效并按规定追究其相关责任。若采购人在项目实施中发现供应商虚假响应，则采购人有权单方面中止合同，并没收供应商的</w:t>
      </w:r>
      <w:r>
        <w:rPr>
          <w:rFonts w:ascii="宋体" w:hAnsi="宋体" w:hint="eastAsia"/>
          <w:sz w:val="24"/>
        </w:rPr>
        <w:t>全部履约保证金（如有）并追索其由此给采购人造成的一切损失。</w:t>
      </w:r>
    </w:p>
    <w:p w:rsidR="00617245" w:rsidRDefault="00E07616" w:rsidP="0019348D">
      <w:pPr>
        <w:spacing w:line="400" w:lineRule="exact"/>
        <w:ind w:firstLineChars="227" w:firstLine="545"/>
        <w:rPr>
          <w:rFonts w:ascii="宋体" w:hAnsi="宋体"/>
          <w:sz w:val="24"/>
        </w:rPr>
      </w:pPr>
      <w:r>
        <w:rPr>
          <w:rFonts w:ascii="宋体" w:hAnsi="宋体" w:hint="eastAsia"/>
          <w:sz w:val="24"/>
        </w:rPr>
        <w:t>4. 若此表篇幅不足，由供应商自行添加。</w:t>
      </w:r>
    </w:p>
    <w:p w:rsidR="00617245" w:rsidRDefault="00E07616">
      <w:pPr>
        <w:spacing w:line="520" w:lineRule="exact"/>
        <w:ind w:firstLineChars="1100" w:firstLine="2640"/>
        <w:rPr>
          <w:rFonts w:ascii="宋体" w:hAnsi="宋体"/>
          <w:bCs/>
          <w:sz w:val="24"/>
        </w:rPr>
      </w:pPr>
      <w:r>
        <w:rPr>
          <w:rFonts w:ascii="宋体" w:hAnsi="宋体" w:hint="eastAsia"/>
          <w:bCs/>
          <w:sz w:val="24"/>
        </w:rPr>
        <w:t>供应商名称：</w:t>
      </w:r>
      <w:r>
        <w:rPr>
          <w:rFonts w:ascii="宋体" w:hAnsi="宋体" w:hint="eastAsia"/>
          <w:sz w:val="24"/>
          <w:u w:val="single"/>
        </w:rPr>
        <w:t xml:space="preserve">                </w:t>
      </w:r>
      <w:r>
        <w:rPr>
          <w:rFonts w:ascii="宋体" w:hAnsi="宋体" w:hint="eastAsia"/>
          <w:bCs/>
          <w:sz w:val="24"/>
        </w:rPr>
        <w:t>（加盖公章）</w:t>
      </w:r>
    </w:p>
    <w:p w:rsidR="00617245" w:rsidRDefault="00E07616">
      <w:pPr>
        <w:adjustRightInd w:val="0"/>
        <w:spacing w:line="520" w:lineRule="exact"/>
        <w:ind w:firstLineChars="1100" w:firstLine="2640"/>
        <w:jc w:val="left"/>
        <w:rPr>
          <w:rFonts w:ascii="宋体" w:hAnsi="宋体"/>
          <w:sz w:val="24"/>
        </w:rPr>
      </w:pPr>
      <w:r>
        <w:rPr>
          <w:rFonts w:ascii="宋体" w:hAnsi="宋体"/>
          <w:sz w:val="24"/>
        </w:rPr>
        <w:t>日</w:t>
      </w:r>
      <w:r>
        <w:rPr>
          <w:rFonts w:ascii="宋体" w:hAnsi="宋体" w:hint="eastAsia"/>
          <w:sz w:val="24"/>
        </w:rPr>
        <w:t xml:space="preserve">      </w:t>
      </w:r>
      <w:r>
        <w:rPr>
          <w:rFonts w:ascii="宋体" w:hAnsi="宋体"/>
          <w:sz w:val="24"/>
        </w:rPr>
        <w:t>期：</w:t>
      </w:r>
      <w:r>
        <w:rPr>
          <w:rFonts w:ascii="宋体" w:hAnsi="宋体" w:hint="eastAsia"/>
          <w:sz w:val="24"/>
          <w:u w:val="single"/>
        </w:rPr>
        <w:t xml:space="preserve">         </w:t>
      </w:r>
      <w:r>
        <w:rPr>
          <w:rFonts w:ascii="宋体" w:hAnsi="宋体"/>
          <w:sz w:val="24"/>
        </w:rPr>
        <w:t>年</w:t>
      </w:r>
      <w:r>
        <w:rPr>
          <w:rFonts w:ascii="宋体" w:hAnsi="宋体" w:hint="eastAsia"/>
          <w:sz w:val="24"/>
          <w:u w:val="single"/>
        </w:rPr>
        <w:t xml:space="preserve">     </w:t>
      </w:r>
      <w:r>
        <w:rPr>
          <w:rFonts w:ascii="宋体" w:hAnsi="宋体"/>
          <w:sz w:val="24"/>
        </w:rPr>
        <w:t>月</w:t>
      </w:r>
      <w:r>
        <w:rPr>
          <w:rFonts w:ascii="宋体" w:hAnsi="宋体" w:hint="eastAsia"/>
          <w:sz w:val="24"/>
          <w:u w:val="single"/>
        </w:rPr>
        <w:t xml:space="preserve">    </w:t>
      </w:r>
      <w:r>
        <w:rPr>
          <w:rFonts w:ascii="宋体" w:hAnsi="宋体"/>
          <w:sz w:val="24"/>
        </w:rPr>
        <w:t>日</w:t>
      </w:r>
    </w:p>
    <w:p w:rsidR="00617245" w:rsidRDefault="00E07616">
      <w:pPr>
        <w:spacing w:line="300" w:lineRule="exact"/>
        <w:rPr>
          <w:rFonts w:ascii="宋体" w:hAnsi="宋体"/>
          <w:sz w:val="24"/>
          <w:szCs w:val="24"/>
        </w:rPr>
      </w:pPr>
      <w:r>
        <w:rPr>
          <w:rFonts w:ascii="宋体" w:hAnsi="宋体"/>
          <w:sz w:val="24"/>
        </w:rPr>
        <w:br w:type="page"/>
      </w:r>
    </w:p>
    <w:p w:rsidR="00617245" w:rsidRDefault="00E07616">
      <w:pPr>
        <w:keepNext/>
        <w:keepLines/>
        <w:numPr>
          <w:ilvl w:val="2"/>
          <w:numId w:val="5"/>
        </w:numPr>
        <w:spacing w:line="300" w:lineRule="exact"/>
        <w:ind w:left="3119" w:hanging="3119"/>
        <w:outlineLvl w:val="2"/>
        <w:rPr>
          <w:rFonts w:ascii="宋体" w:hAnsi="宋体"/>
          <w:b/>
          <w:bCs/>
          <w:sz w:val="24"/>
          <w:szCs w:val="24"/>
        </w:rPr>
      </w:pPr>
      <w:r>
        <w:rPr>
          <w:rFonts w:ascii="宋体" w:hAnsi="宋体" w:hint="eastAsia"/>
          <w:b/>
          <w:bCs/>
          <w:sz w:val="24"/>
          <w:szCs w:val="24"/>
        </w:rPr>
        <w:lastRenderedPageBreak/>
        <w:t>商务</w:t>
      </w:r>
      <w:bookmarkEnd w:id="145"/>
      <w:bookmarkEnd w:id="146"/>
      <w:bookmarkEnd w:id="147"/>
      <w:r>
        <w:rPr>
          <w:rFonts w:ascii="宋体" w:hAnsi="宋体" w:hint="eastAsia"/>
          <w:b/>
          <w:bCs/>
          <w:sz w:val="24"/>
          <w:szCs w:val="24"/>
        </w:rPr>
        <w:t>应答</w:t>
      </w:r>
    </w:p>
    <w:p w:rsidR="00617245" w:rsidRDefault="00617245">
      <w:pPr>
        <w:adjustRightInd w:val="0"/>
        <w:spacing w:line="300" w:lineRule="exact"/>
        <w:ind w:firstLineChars="150" w:firstLine="360"/>
        <w:rPr>
          <w:rFonts w:ascii="宋体" w:hAnsi="宋体"/>
          <w:bCs/>
          <w:sz w:val="24"/>
          <w:szCs w:val="24"/>
        </w:rPr>
      </w:pPr>
      <w:bookmarkStart w:id="148" w:name="_Toc316475719"/>
      <w:bookmarkEnd w:id="144"/>
    </w:p>
    <w:p w:rsidR="00617245" w:rsidRDefault="00E07616" w:rsidP="0019348D">
      <w:pPr>
        <w:pStyle w:val="S2"/>
        <w:spacing w:after="120"/>
        <w:jc w:val="both"/>
        <w:rPr>
          <w:color w:val="000000"/>
          <w:szCs w:val="28"/>
        </w:rPr>
      </w:pPr>
      <w:bookmarkStart w:id="149" w:name="_Toc527214651"/>
      <w:r>
        <w:rPr>
          <w:rFonts w:hint="eastAsia"/>
          <w:color w:val="000000"/>
          <w:szCs w:val="28"/>
        </w:rPr>
        <w:t xml:space="preserve">                 </w:t>
      </w:r>
      <w:r>
        <w:rPr>
          <w:rFonts w:hint="eastAsia"/>
          <w:color w:val="000000"/>
          <w:szCs w:val="28"/>
        </w:rPr>
        <w:t>商务应答表（实质性要求）</w:t>
      </w:r>
      <w:bookmarkEnd w:id="149"/>
    </w:p>
    <w:p w:rsidR="00617245" w:rsidRDefault="00617245"/>
    <w:tbl>
      <w:tblPr>
        <w:tblW w:w="954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680"/>
        <w:gridCol w:w="2775"/>
        <w:gridCol w:w="2175"/>
        <w:gridCol w:w="1923"/>
      </w:tblGrid>
      <w:tr w:rsidR="00617245">
        <w:trPr>
          <w:trHeight w:val="617"/>
        </w:trPr>
        <w:tc>
          <w:tcPr>
            <w:tcW w:w="990" w:type="dxa"/>
            <w:vAlign w:val="center"/>
          </w:tcPr>
          <w:p w:rsidR="00617245" w:rsidRDefault="00E07616">
            <w:pPr>
              <w:spacing w:line="360" w:lineRule="auto"/>
              <w:jc w:val="center"/>
              <w:rPr>
                <w:rFonts w:ascii="方正小标宋简体" w:eastAsia="方正小标宋简体" w:hAnsi="宋体"/>
                <w:szCs w:val="21"/>
              </w:rPr>
            </w:pPr>
            <w:r>
              <w:rPr>
                <w:rFonts w:ascii="方正小标宋简体" w:eastAsia="方正小标宋简体" w:hAnsi="宋体" w:hint="eastAsia"/>
                <w:szCs w:val="21"/>
              </w:rPr>
              <w:t>序号</w:t>
            </w:r>
          </w:p>
        </w:tc>
        <w:tc>
          <w:tcPr>
            <w:tcW w:w="1680" w:type="dxa"/>
            <w:vAlign w:val="center"/>
          </w:tcPr>
          <w:p w:rsidR="00617245" w:rsidRDefault="00E07616">
            <w:pPr>
              <w:spacing w:line="360" w:lineRule="auto"/>
              <w:jc w:val="center"/>
              <w:rPr>
                <w:rFonts w:ascii="方正小标宋简体" w:eastAsia="方正小标宋简体" w:hAnsi="宋体"/>
                <w:szCs w:val="21"/>
              </w:rPr>
            </w:pPr>
            <w:r>
              <w:rPr>
                <w:rFonts w:ascii="方正小标宋简体" w:eastAsia="方正小标宋简体" w:hAnsi="宋体" w:hint="eastAsia"/>
                <w:szCs w:val="21"/>
              </w:rPr>
              <w:t>文件要求</w:t>
            </w:r>
          </w:p>
        </w:tc>
        <w:tc>
          <w:tcPr>
            <w:tcW w:w="2775" w:type="dxa"/>
            <w:vAlign w:val="center"/>
          </w:tcPr>
          <w:p w:rsidR="00617245" w:rsidRDefault="00E07616">
            <w:pPr>
              <w:spacing w:line="360" w:lineRule="auto"/>
              <w:jc w:val="center"/>
              <w:rPr>
                <w:rFonts w:ascii="方正小标宋简体" w:eastAsia="方正小标宋简体" w:hAnsi="宋体"/>
                <w:szCs w:val="21"/>
              </w:rPr>
            </w:pPr>
            <w:r>
              <w:rPr>
                <w:rFonts w:ascii="方正小标宋简体" w:eastAsia="方正小标宋简体" w:hAnsi="宋体" w:hint="eastAsia"/>
                <w:szCs w:val="21"/>
              </w:rPr>
              <w:t>响应应答</w:t>
            </w:r>
          </w:p>
        </w:tc>
        <w:tc>
          <w:tcPr>
            <w:tcW w:w="2175" w:type="dxa"/>
            <w:vAlign w:val="center"/>
          </w:tcPr>
          <w:p w:rsidR="00617245" w:rsidRDefault="00E07616">
            <w:pPr>
              <w:spacing w:line="360" w:lineRule="auto"/>
              <w:jc w:val="center"/>
              <w:rPr>
                <w:rFonts w:ascii="方正小标宋简体" w:eastAsia="方正小标宋简体" w:hAnsi="宋体"/>
                <w:szCs w:val="21"/>
              </w:rPr>
            </w:pPr>
            <w:r>
              <w:rPr>
                <w:rFonts w:ascii="方正小标宋简体" w:eastAsia="方正小标宋简体" w:hAnsi="宋体" w:hint="eastAsia"/>
                <w:szCs w:val="21"/>
              </w:rPr>
              <w:t>偏离情况</w:t>
            </w:r>
          </w:p>
        </w:tc>
        <w:tc>
          <w:tcPr>
            <w:tcW w:w="1923" w:type="dxa"/>
            <w:vAlign w:val="center"/>
          </w:tcPr>
          <w:p w:rsidR="00617245" w:rsidRDefault="00E07616">
            <w:pPr>
              <w:spacing w:line="500" w:lineRule="exact"/>
              <w:jc w:val="center"/>
              <w:rPr>
                <w:sz w:val="24"/>
              </w:rPr>
            </w:pPr>
            <w:r>
              <w:rPr>
                <w:rFonts w:hint="eastAsia"/>
                <w:sz w:val="24"/>
              </w:rPr>
              <w:t>备注</w:t>
            </w:r>
          </w:p>
          <w:p w:rsidR="00617245" w:rsidRDefault="00E07616">
            <w:pPr>
              <w:spacing w:line="360" w:lineRule="auto"/>
              <w:jc w:val="center"/>
              <w:rPr>
                <w:rFonts w:ascii="方正小标宋简体" w:eastAsia="方正小标宋简体" w:hAnsi="宋体"/>
                <w:szCs w:val="21"/>
              </w:rPr>
            </w:pPr>
            <w:r>
              <w:rPr>
                <w:rFonts w:ascii="方正小标宋简体" w:eastAsia="方正小标宋简体" w:hint="eastAsia"/>
                <w:color w:val="FF0000"/>
                <w:sz w:val="18"/>
                <w:szCs w:val="18"/>
              </w:rPr>
              <w:t>支撑材料所在页码（1.仅部分需提供；2.相应条款没有支撑材料的请填写“/”）</w:t>
            </w:r>
          </w:p>
        </w:tc>
      </w:tr>
      <w:tr w:rsidR="00617245">
        <w:trPr>
          <w:trHeight w:val="680"/>
        </w:trPr>
        <w:tc>
          <w:tcPr>
            <w:tcW w:w="990" w:type="dxa"/>
            <w:vAlign w:val="center"/>
          </w:tcPr>
          <w:p w:rsidR="00617245" w:rsidRDefault="00E07616">
            <w:pPr>
              <w:spacing w:line="360" w:lineRule="auto"/>
              <w:jc w:val="center"/>
              <w:rPr>
                <w:rFonts w:ascii="方正小标宋简体" w:eastAsia="方正小标宋简体" w:hAnsi="宋体"/>
                <w:szCs w:val="21"/>
              </w:rPr>
            </w:pPr>
            <w:r>
              <w:rPr>
                <w:rFonts w:ascii="方正小标宋简体" w:eastAsia="方正小标宋简体" w:hAnsi="宋体" w:hint="eastAsia"/>
                <w:szCs w:val="21"/>
              </w:rPr>
              <w:t>1</w:t>
            </w:r>
          </w:p>
        </w:tc>
        <w:tc>
          <w:tcPr>
            <w:tcW w:w="1680" w:type="dxa"/>
            <w:vAlign w:val="center"/>
          </w:tcPr>
          <w:p w:rsidR="00617245" w:rsidRDefault="00617245">
            <w:pPr>
              <w:spacing w:line="360" w:lineRule="auto"/>
              <w:jc w:val="center"/>
              <w:rPr>
                <w:rFonts w:ascii="方正小标宋简体" w:eastAsia="方正小标宋简体" w:hAnsi="宋体"/>
                <w:szCs w:val="21"/>
              </w:rPr>
            </w:pPr>
          </w:p>
        </w:tc>
        <w:tc>
          <w:tcPr>
            <w:tcW w:w="2775" w:type="dxa"/>
            <w:vAlign w:val="center"/>
          </w:tcPr>
          <w:p w:rsidR="00617245" w:rsidRDefault="00617245">
            <w:pPr>
              <w:spacing w:line="360" w:lineRule="auto"/>
              <w:ind w:left="277" w:hangingChars="132" w:hanging="277"/>
              <w:jc w:val="center"/>
              <w:rPr>
                <w:rFonts w:ascii="方正小标宋简体" w:eastAsia="方正小标宋简体" w:hAnsi="宋体"/>
                <w:szCs w:val="21"/>
              </w:rPr>
            </w:pPr>
          </w:p>
        </w:tc>
        <w:tc>
          <w:tcPr>
            <w:tcW w:w="2175" w:type="dxa"/>
            <w:vAlign w:val="center"/>
          </w:tcPr>
          <w:p w:rsidR="00617245" w:rsidRDefault="00617245">
            <w:pPr>
              <w:spacing w:line="360" w:lineRule="auto"/>
              <w:ind w:left="277" w:hangingChars="132" w:hanging="277"/>
              <w:jc w:val="center"/>
              <w:rPr>
                <w:rFonts w:ascii="方正小标宋简体" w:eastAsia="方正小标宋简体" w:hAnsi="宋体"/>
                <w:szCs w:val="21"/>
              </w:rPr>
            </w:pPr>
          </w:p>
        </w:tc>
        <w:tc>
          <w:tcPr>
            <w:tcW w:w="1923" w:type="dxa"/>
            <w:vAlign w:val="center"/>
          </w:tcPr>
          <w:p w:rsidR="00617245" w:rsidRDefault="00617245">
            <w:pPr>
              <w:spacing w:line="360" w:lineRule="auto"/>
              <w:ind w:left="277" w:hangingChars="132" w:hanging="277"/>
              <w:jc w:val="center"/>
              <w:rPr>
                <w:rFonts w:ascii="方正小标宋简体" w:eastAsia="方正小标宋简体" w:hAnsi="宋体"/>
                <w:szCs w:val="21"/>
              </w:rPr>
            </w:pPr>
          </w:p>
        </w:tc>
      </w:tr>
      <w:tr w:rsidR="00617245">
        <w:trPr>
          <w:trHeight w:val="704"/>
        </w:trPr>
        <w:tc>
          <w:tcPr>
            <w:tcW w:w="990" w:type="dxa"/>
            <w:vAlign w:val="center"/>
          </w:tcPr>
          <w:p w:rsidR="00617245" w:rsidRDefault="00E07616">
            <w:pPr>
              <w:spacing w:line="360" w:lineRule="auto"/>
              <w:jc w:val="center"/>
              <w:rPr>
                <w:rFonts w:ascii="方正小标宋简体" w:eastAsia="方正小标宋简体" w:hAnsi="宋体"/>
                <w:szCs w:val="21"/>
              </w:rPr>
            </w:pPr>
            <w:r>
              <w:rPr>
                <w:rFonts w:ascii="方正小标宋简体" w:eastAsia="方正小标宋简体" w:hAnsi="宋体" w:hint="eastAsia"/>
                <w:szCs w:val="21"/>
              </w:rPr>
              <w:t>2</w:t>
            </w:r>
          </w:p>
        </w:tc>
        <w:tc>
          <w:tcPr>
            <w:tcW w:w="1680" w:type="dxa"/>
            <w:vAlign w:val="center"/>
          </w:tcPr>
          <w:p w:rsidR="00617245" w:rsidRDefault="00617245">
            <w:pPr>
              <w:spacing w:line="360" w:lineRule="auto"/>
              <w:jc w:val="center"/>
              <w:rPr>
                <w:rFonts w:ascii="方正小标宋简体" w:eastAsia="方正小标宋简体" w:hAnsi="宋体"/>
                <w:szCs w:val="21"/>
              </w:rPr>
            </w:pPr>
          </w:p>
        </w:tc>
        <w:tc>
          <w:tcPr>
            <w:tcW w:w="2775" w:type="dxa"/>
            <w:vAlign w:val="center"/>
          </w:tcPr>
          <w:p w:rsidR="00617245" w:rsidRDefault="00617245">
            <w:pPr>
              <w:spacing w:line="360" w:lineRule="auto"/>
              <w:ind w:left="277" w:hangingChars="132" w:hanging="277"/>
              <w:jc w:val="center"/>
              <w:rPr>
                <w:rFonts w:ascii="方正小标宋简体" w:eastAsia="方正小标宋简体" w:hAnsi="宋体"/>
                <w:szCs w:val="21"/>
              </w:rPr>
            </w:pPr>
          </w:p>
        </w:tc>
        <w:tc>
          <w:tcPr>
            <w:tcW w:w="2175" w:type="dxa"/>
            <w:vAlign w:val="center"/>
          </w:tcPr>
          <w:p w:rsidR="00617245" w:rsidRDefault="00617245">
            <w:pPr>
              <w:spacing w:line="360" w:lineRule="auto"/>
              <w:ind w:left="277" w:hangingChars="132" w:hanging="277"/>
              <w:jc w:val="center"/>
              <w:rPr>
                <w:rFonts w:ascii="方正小标宋简体" w:eastAsia="方正小标宋简体" w:hAnsi="宋体"/>
                <w:szCs w:val="21"/>
              </w:rPr>
            </w:pPr>
          </w:p>
        </w:tc>
        <w:tc>
          <w:tcPr>
            <w:tcW w:w="1923" w:type="dxa"/>
            <w:vAlign w:val="center"/>
          </w:tcPr>
          <w:p w:rsidR="00617245" w:rsidRDefault="00617245">
            <w:pPr>
              <w:spacing w:line="360" w:lineRule="auto"/>
              <w:ind w:left="277" w:hangingChars="132" w:hanging="277"/>
              <w:jc w:val="center"/>
              <w:rPr>
                <w:rFonts w:ascii="方正小标宋简体" w:eastAsia="方正小标宋简体" w:hAnsi="宋体"/>
                <w:szCs w:val="21"/>
              </w:rPr>
            </w:pPr>
          </w:p>
        </w:tc>
      </w:tr>
      <w:tr w:rsidR="00617245">
        <w:trPr>
          <w:trHeight w:val="827"/>
        </w:trPr>
        <w:tc>
          <w:tcPr>
            <w:tcW w:w="990" w:type="dxa"/>
            <w:vAlign w:val="center"/>
          </w:tcPr>
          <w:p w:rsidR="00617245" w:rsidRDefault="00E07616">
            <w:pPr>
              <w:spacing w:line="360" w:lineRule="auto"/>
              <w:jc w:val="center"/>
              <w:rPr>
                <w:rFonts w:ascii="方正小标宋简体" w:eastAsia="方正小标宋简体" w:hAnsi="宋体"/>
                <w:szCs w:val="21"/>
              </w:rPr>
            </w:pPr>
            <w:r>
              <w:rPr>
                <w:rFonts w:ascii="方正小标宋简体" w:eastAsia="方正小标宋简体" w:hAnsi="宋体" w:hint="eastAsia"/>
                <w:szCs w:val="21"/>
              </w:rPr>
              <w:t>3</w:t>
            </w:r>
          </w:p>
        </w:tc>
        <w:tc>
          <w:tcPr>
            <w:tcW w:w="1680" w:type="dxa"/>
            <w:vAlign w:val="center"/>
          </w:tcPr>
          <w:p w:rsidR="00617245" w:rsidRDefault="00617245">
            <w:pPr>
              <w:spacing w:line="360" w:lineRule="auto"/>
              <w:jc w:val="center"/>
              <w:rPr>
                <w:rFonts w:ascii="方正小标宋简体" w:eastAsia="方正小标宋简体" w:hAnsi="宋体"/>
                <w:szCs w:val="21"/>
              </w:rPr>
            </w:pPr>
          </w:p>
        </w:tc>
        <w:tc>
          <w:tcPr>
            <w:tcW w:w="2775" w:type="dxa"/>
            <w:vAlign w:val="center"/>
          </w:tcPr>
          <w:p w:rsidR="00617245" w:rsidRDefault="00617245">
            <w:pPr>
              <w:spacing w:line="360" w:lineRule="auto"/>
              <w:jc w:val="center"/>
              <w:rPr>
                <w:rFonts w:ascii="方正小标宋简体" w:eastAsia="方正小标宋简体" w:hAnsi="宋体"/>
                <w:szCs w:val="21"/>
              </w:rPr>
            </w:pPr>
          </w:p>
        </w:tc>
        <w:tc>
          <w:tcPr>
            <w:tcW w:w="2175" w:type="dxa"/>
            <w:vAlign w:val="center"/>
          </w:tcPr>
          <w:p w:rsidR="00617245" w:rsidRDefault="00617245">
            <w:pPr>
              <w:spacing w:line="360" w:lineRule="auto"/>
              <w:jc w:val="center"/>
              <w:rPr>
                <w:rFonts w:ascii="方正小标宋简体" w:eastAsia="方正小标宋简体" w:hAnsi="宋体"/>
                <w:szCs w:val="21"/>
              </w:rPr>
            </w:pPr>
          </w:p>
        </w:tc>
        <w:tc>
          <w:tcPr>
            <w:tcW w:w="1923" w:type="dxa"/>
            <w:vAlign w:val="center"/>
          </w:tcPr>
          <w:p w:rsidR="00617245" w:rsidRDefault="00617245">
            <w:pPr>
              <w:spacing w:line="360" w:lineRule="auto"/>
              <w:jc w:val="center"/>
              <w:rPr>
                <w:rFonts w:ascii="方正小标宋简体" w:eastAsia="方正小标宋简体" w:hAnsi="宋体"/>
                <w:szCs w:val="21"/>
              </w:rPr>
            </w:pPr>
          </w:p>
        </w:tc>
      </w:tr>
      <w:tr w:rsidR="00617245">
        <w:trPr>
          <w:trHeight w:val="698"/>
        </w:trPr>
        <w:tc>
          <w:tcPr>
            <w:tcW w:w="990" w:type="dxa"/>
            <w:vAlign w:val="center"/>
          </w:tcPr>
          <w:p w:rsidR="00617245" w:rsidRDefault="00E07616">
            <w:pPr>
              <w:spacing w:line="360" w:lineRule="auto"/>
              <w:jc w:val="center"/>
              <w:rPr>
                <w:rFonts w:ascii="方正小标宋简体" w:eastAsia="方正小标宋简体" w:hAnsi="宋体"/>
                <w:szCs w:val="21"/>
              </w:rPr>
            </w:pPr>
            <w:r>
              <w:rPr>
                <w:rFonts w:ascii="方正小标宋简体" w:eastAsia="方正小标宋简体" w:hAnsi="宋体" w:hint="eastAsia"/>
                <w:szCs w:val="21"/>
              </w:rPr>
              <w:t>4</w:t>
            </w:r>
          </w:p>
        </w:tc>
        <w:tc>
          <w:tcPr>
            <w:tcW w:w="1680" w:type="dxa"/>
            <w:vAlign w:val="center"/>
          </w:tcPr>
          <w:p w:rsidR="00617245" w:rsidRDefault="00617245">
            <w:pPr>
              <w:spacing w:line="360" w:lineRule="auto"/>
              <w:jc w:val="center"/>
              <w:rPr>
                <w:rFonts w:ascii="方正小标宋简体" w:eastAsia="方正小标宋简体" w:hAnsi="宋体"/>
                <w:szCs w:val="21"/>
              </w:rPr>
            </w:pPr>
          </w:p>
        </w:tc>
        <w:tc>
          <w:tcPr>
            <w:tcW w:w="2775" w:type="dxa"/>
            <w:vAlign w:val="center"/>
          </w:tcPr>
          <w:p w:rsidR="00617245" w:rsidRDefault="00617245">
            <w:pPr>
              <w:spacing w:line="360" w:lineRule="auto"/>
              <w:jc w:val="center"/>
              <w:rPr>
                <w:rFonts w:ascii="方正小标宋简体" w:eastAsia="方正小标宋简体" w:hAnsi="宋体"/>
                <w:szCs w:val="21"/>
              </w:rPr>
            </w:pPr>
          </w:p>
        </w:tc>
        <w:tc>
          <w:tcPr>
            <w:tcW w:w="2175" w:type="dxa"/>
            <w:vAlign w:val="center"/>
          </w:tcPr>
          <w:p w:rsidR="00617245" w:rsidRDefault="00617245">
            <w:pPr>
              <w:spacing w:line="360" w:lineRule="auto"/>
              <w:jc w:val="center"/>
              <w:rPr>
                <w:rFonts w:ascii="方正小标宋简体" w:eastAsia="方正小标宋简体" w:hAnsi="宋体"/>
                <w:szCs w:val="21"/>
              </w:rPr>
            </w:pPr>
          </w:p>
        </w:tc>
        <w:tc>
          <w:tcPr>
            <w:tcW w:w="1923" w:type="dxa"/>
            <w:vAlign w:val="center"/>
          </w:tcPr>
          <w:p w:rsidR="00617245" w:rsidRDefault="00617245">
            <w:pPr>
              <w:spacing w:line="360" w:lineRule="auto"/>
              <w:jc w:val="center"/>
              <w:rPr>
                <w:rFonts w:ascii="方正小标宋简体" w:eastAsia="方正小标宋简体" w:hAnsi="宋体"/>
                <w:szCs w:val="21"/>
              </w:rPr>
            </w:pPr>
          </w:p>
        </w:tc>
      </w:tr>
      <w:tr w:rsidR="00617245">
        <w:trPr>
          <w:trHeight w:val="694"/>
        </w:trPr>
        <w:tc>
          <w:tcPr>
            <w:tcW w:w="990" w:type="dxa"/>
            <w:vAlign w:val="center"/>
          </w:tcPr>
          <w:p w:rsidR="00617245" w:rsidRDefault="00E07616">
            <w:pPr>
              <w:spacing w:line="360" w:lineRule="auto"/>
              <w:jc w:val="center"/>
              <w:rPr>
                <w:rFonts w:ascii="方正小标宋简体" w:eastAsia="方正小标宋简体" w:hAnsi="宋体"/>
                <w:szCs w:val="21"/>
              </w:rPr>
            </w:pPr>
            <w:r>
              <w:rPr>
                <w:rFonts w:ascii="方正小标宋简体" w:eastAsia="方正小标宋简体" w:hAnsi="宋体" w:hint="eastAsia"/>
                <w:szCs w:val="21"/>
              </w:rPr>
              <w:t>5</w:t>
            </w:r>
          </w:p>
        </w:tc>
        <w:tc>
          <w:tcPr>
            <w:tcW w:w="1680" w:type="dxa"/>
            <w:vAlign w:val="center"/>
          </w:tcPr>
          <w:p w:rsidR="00617245" w:rsidRDefault="00617245">
            <w:pPr>
              <w:spacing w:line="360" w:lineRule="auto"/>
              <w:jc w:val="center"/>
              <w:rPr>
                <w:rFonts w:ascii="方正小标宋简体" w:eastAsia="方正小标宋简体" w:hAnsi="宋体"/>
                <w:szCs w:val="21"/>
              </w:rPr>
            </w:pPr>
          </w:p>
        </w:tc>
        <w:tc>
          <w:tcPr>
            <w:tcW w:w="2775" w:type="dxa"/>
            <w:vAlign w:val="center"/>
          </w:tcPr>
          <w:p w:rsidR="00617245" w:rsidRDefault="00617245">
            <w:pPr>
              <w:spacing w:line="360" w:lineRule="auto"/>
              <w:jc w:val="center"/>
              <w:rPr>
                <w:rFonts w:ascii="方正小标宋简体" w:eastAsia="方正小标宋简体" w:hAnsi="宋体"/>
                <w:szCs w:val="21"/>
              </w:rPr>
            </w:pPr>
          </w:p>
        </w:tc>
        <w:tc>
          <w:tcPr>
            <w:tcW w:w="2175" w:type="dxa"/>
            <w:vAlign w:val="center"/>
          </w:tcPr>
          <w:p w:rsidR="00617245" w:rsidRDefault="00617245">
            <w:pPr>
              <w:spacing w:line="360" w:lineRule="auto"/>
              <w:jc w:val="center"/>
              <w:rPr>
                <w:rFonts w:ascii="方正小标宋简体" w:eastAsia="方正小标宋简体" w:hAnsi="宋体"/>
                <w:szCs w:val="21"/>
              </w:rPr>
            </w:pPr>
          </w:p>
        </w:tc>
        <w:tc>
          <w:tcPr>
            <w:tcW w:w="1923" w:type="dxa"/>
            <w:vAlign w:val="center"/>
          </w:tcPr>
          <w:p w:rsidR="00617245" w:rsidRDefault="00617245">
            <w:pPr>
              <w:spacing w:line="360" w:lineRule="auto"/>
              <w:jc w:val="center"/>
              <w:rPr>
                <w:rFonts w:ascii="方正小标宋简体" w:eastAsia="方正小标宋简体" w:hAnsi="宋体"/>
                <w:szCs w:val="21"/>
              </w:rPr>
            </w:pPr>
          </w:p>
        </w:tc>
      </w:tr>
      <w:tr w:rsidR="00617245">
        <w:trPr>
          <w:trHeight w:val="561"/>
        </w:trPr>
        <w:tc>
          <w:tcPr>
            <w:tcW w:w="990" w:type="dxa"/>
            <w:vAlign w:val="center"/>
          </w:tcPr>
          <w:p w:rsidR="00617245" w:rsidRDefault="00E07616">
            <w:pPr>
              <w:spacing w:line="360" w:lineRule="auto"/>
              <w:jc w:val="center"/>
              <w:rPr>
                <w:rFonts w:ascii="方正小标宋简体" w:eastAsia="方正小标宋简体" w:hAnsi="宋体"/>
                <w:szCs w:val="21"/>
              </w:rPr>
            </w:pPr>
            <w:r>
              <w:rPr>
                <w:rFonts w:ascii="方正小标宋简体" w:eastAsia="方正小标宋简体" w:hAnsi="宋体" w:hint="eastAsia"/>
                <w:szCs w:val="21"/>
              </w:rPr>
              <w:t>…</w:t>
            </w:r>
          </w:p>
        </w:tc>
        <w:tc>
          <w:tcPr>
            <w:tcW w:w="1680" w:type="dxa"/>
            <w:vAlign w:val="center"/>
          </w:tcPr>
          <w:p w:rsidR="00617245" w:rsidRDefault="00617245">
            <w:pPr>
              <w:spacing w:line="360" w:lineRule="auto"/>
              <w:jc w:val="center"/>
              <w:rPr>
                <w:rFonts w:ascii="方正小标宋简体" w:eastAsia="方正小标宋简体" w:hAnsi="宋体"/>
                <w:szCs w:val="21"/>
              </w:rPr>
            </w:pPr>
          </w:p>
        </w:tc>
        <w:tc>
          <w:tcPr>
            <w:tcW w:w="2775" w:type="dxa"/>
            <w:vAlign w:val="center"/>
          </w:tcPr>
          <w:p w:rsidR="00617245" w:rsidRDefault="00617245">
            <w:pPr>
              <w:spacing w:line="360" w:lineRule="auto"/>
              <w:jc w:val="center"/>
              <w:rPr>
                <w:rFonts w:ascii="方正小标宋简体" w:eastAsia="方正小标宋简体" w:hAnsi="宋体"/>
                <w:szCs w:val="21"/>
              </w:rPr>
            </w:pPr>
          </w:p>
        </w:tc>
        <w:tc>
          <w:tcPr>
            <w:tcW w:w="2175" w:type="dxa"/>
            <w:vAlign w:val="center"/>
          </w:tcPr>
          <w:p w:rsidR="00617245" w:rsidRDefault="00617245">
            <w:pPr>
              <w:spacing w:line="360" w:lineRule="auto"/>
              <w:jc w:val="center"/>
              <w:rPr>
                <w:rFonts w:ascii="方正小标宋简体" w:eastAsia="方正小标宋简体" w:hAnsi="宋体"/>
                <w:szCs w:val="21"/>
              </w:rPr>
            </w:pPr>
          </w:p>
        </w:tc>
        <w:tc>
          <w:tcPr>
            <w:tcW w:w="1923" w:type="dxa"/>
            <w:vAlign w:val="center"/>
          </w:tcPr>
          <w:p w:rsidR="00617245" w:rsidRDefault="00617245">
            <w:pPr>
              <w:spacing w:line="360" w:lineRule="auto"/>
              <w:jc w:val="center"/>
              <w:rPr>
                <w:rFonts w:ascii="方正小标宋简体" w:eastAsia="方正小标宋简体" w:hAnsi="宋体"/>
                <w:szCs w:val="21"/>
              </w:rPr>
            </w:pPr>
          </w:p>
        </w:tc>
      </w:tr>
    </w:tbl>
    <w:p w:rsidR="00617245" w:rsidRDefault="00617245">
      <w:pPr>
        <w:spacing w:line="360" w:lineRule="auto"/>
        <w:rPr>
          <w:rFonts w:ascii="宋体" w:hAnsi="宋体"/>
          <w:color w:val="000000"/>
          <w:sz w:val="24"/>
        </w:rPr>
      </w:pPr>
    </w:p>
    <w:p w:rsidR="00617245" w:rsidRDefault="00E07616">
      <w:pPr>
        <w:spacing w:line="360" w:lineRule="auto"/>
        <w:rPr>
          <w:sz w:val="24"/>
        </w:rPr>
      </w:pPr>
      <w:r>
        <w:rPr>
          <w:rFonts w:hint="eastAsia"/>
          <w:sz w:val="24"/>
        </w:rPr>
        <w:t>注：</w:t>
      </w:r>
      <w:r>
        <w:rPr>
          <w:rFonts w:hint="eastAsia"/>
          <w:sz w:val="24"/>
        </w:rPr>
        <w:t>1</w:t>
      </w:r>
      <w:r>
        <w:rPr>
          <w:rFonts w:hint="eastAsia"/>
          <w:sz w:val="24"/>
        </w:rPr>
        <w:t>、</w:t>
      </w:r>
      <w:r>
        <w:rPr>
          <w:rFonts w:ascii="Times New Roman" w:hAnsi="Times New Roman" w:hint="eastAsia"/>
          <w:sz w:val="24"/>
        </w:rPr>
        <w:t xml:space="preserve"> </w:t>
      </w:r>
      <w:r>
        <w:rPr>
          <w:rFonts w:ascii="Times New Roman" w:hAnsi="Times New Roman" w:hint="eastAsia"/>
          <w:sz w:val="24"/>
        </w:rPr>
        <w:t>此表必须编入响应文件中，若商务条款无偏离，可不填写内容。</w:t>
      </w:r>
      <w:r>
        <w:rPr>
          <w:rFonts w:hint="eastAsia"/>
          <w:sz w:val="24"/>
        </w:rPr>
        <w:t>否则供应商必须根据第四章商务要求逐一据实填写，虚假应答将取消其响应或成交资格。如第四章有要求证明材料的，还需提供对应证明材料。</w:t>
      </w:r>
    </w:p>
    <w:p w:rsidR="00617245" w:rsidRDefault="00E07616">
      <w:pPr>
        <w:spacing w:line="360" w:lineRule="auto"/>
        <w:rPr>
          <w:rFonts w:ascii="宋体" w:hAnsi="宋体"/>
          <w:sz w:val="24"/>
          <w:szCs w:val="24"/>
        </w:rPr>
      </w:pPr>
      <w:r>
        <w:rPr>
          <w:rFonts w:hint="eastAsia"/>
          <w:sz w:val="24"/>
        </w:rPr>
        <w:t>2</w:t>
      </w:r>
      <w:r>
        <w:rPr>
          <w:rFonts w:hint="eastAsia"/>
          <w:sz w:val="24"/>
        </w:rPr>
        <w:t>、偏离情况一列填写“无偏离”或“负偏离”或“正偏离”</w:t>
      </w:r>
      <w:r>
        <w:rPr>
          <w:rFonts w:ascii="宋体" w:hAnsi="宋体" w:hint="eastAsia"/>
          <w:sz w:val="24"/>
          <w:szCs w:val="24"/>
        </w:rPr>
        <w:t>。</w:t>
      </w:r>
    </w:p>
    <w:p w:rsidR="00617245" w:rsidRDefault="00E07616">
      <w:pPr>
        <w:spacing w:line="360" w:lineRule="auto"/>
        <w:rPr>
          <w:sz w:val="24"/>
        </w:rPr>
      </w:pPr>
      <w:r>
        <w:rPr>
          <w:rFonts w:hint="eastAsia"/>
          <w:sz w:val="24"/>
        </w:rPr>
        <w:t>3</w:t>
      </w:r>
      <w:r>
        <w:rPr>
          <w:rFonts w:hint="eastAsia"/>
          <w:sz w:val="24"/>
        </w:rPr>
        <w:t>、</w:t>
      </w:r>
      <w:r>
        <w:rPr>
          <w:rFonts w:hint="eastAsia"/>
          <w:sz w:val="24"/>
        </w:rPr>
        <w:t>.</w:t>
      </w:r>
      <w:bookmarkStart w:id="150" w:name="_Hlk527459744"/>
      <w:r>
        <w:rPr>
          <w:rFonts w:hint="eastAsia"/>
          <w:sz w:val="24"/>
        </w:rPr>
        <w:t>若此表篇幅不足，由供应商自行添加。</w:t>
      </w:r>
      <w:bookmarkEnd w:id="150"/>
    </w:p>
    <w:p w:rsidR="00617245" w:rsidRDefault="00617245">
      <w:pPr>
        <w:spacing w:line="360" w:lineRule="auto"/>
        <w:rPr>
          <w:sz w:val="24"/>
        </w:rPr>
      </w:pPr>
    </w:p>
    <w:p w:rsidR="00617245" w:rsidRDefault="00617245">
      <w:pPr>
        <w:spacing w:line="360" w:lineRule="auto"/>
        <w:rPr>
          <w:rFonts w:ascii="宋体" w:hAnsi="宋体"/>
          <w:color w:val="000000"/>
          <w:sz w:val="24"/>
        </w:rPr>
      </w:pPr>
    </w:p>
    <w:p w:rsidR="00617245" w:rsidRDefault="00E07616">
      <w:pPr>
        <w:snapToGrid w:val="0"/>
        <w:spacing w:line="360" w:lineRule="auto"/>
        <w:ind w:firstLineChars="700" w:firstLine="1680"/>
        <w:rPr>
          <w:sz w:val="24"/>
        </w:rPr>
      </w:pPr>
      <w:r>
        <w:rPr>
          <w:rFonts w:hint="eastAsia"/>
          <w:sz w:val="24"/>
        </w:rPr>
        <w:t>供应商名称：</w:t>
      </w:r>
      <w:r>
        <w:rPr>
          <w:rFonts w:hint="eastAsia"/>
          <w:sz w:val="24"/>
          <w:u w:val="single"/>
        </w:rPr>
        <w:t xml:space="preserve">                </w:t>
      </w:r>
      <w:r>
        <w:rPr>
          <w:rFonts w:hint="eastAsia"/>
          <w:sz w:val="24"/>
        </w:rPr>
        <w:t>（加盖公章）</w:t>
      </w:r>
    </w:p>
    <w:p w:rsidR="00617245" w:rsidRDefault="00E07616">
      <w:pPr>
        <w:snapToGrid w:val="0"/>
        <w:spacing w:line="360" w:lineRule="auto"/>
        <w:ind w:firstLineChars="700" w:firstLine="1680"/>
        <w:jc w:val="left"/>
        <w:rPr>
          <w:sz w:val="24"/>
        </w:rPr>
      </w:pPr>
      <w:r>
        <w:rPr>
          <w:sz w:val="24"/>
        </w:rPr>
        <w:t>日</w:t>
      </w:r>
      <w:r>
        <w:rPr>
          <w:rFonts w:hint="eastAsia"/>
          <w:sz w:val="24"/>
        </w:rPr>
        <w:t xml:space="preserve">      </w:t>
      </w:r>
      <w:r>
        <w:rPr>
          <w:sz w:val="24"/>
        </w:rPr>
        <w:t>期：</w:t>
      </w:r>
      <w:r>
        <w:rPr>
          <w:rFonts w:hint="eastAsia"/>
          <w:sz w:val="24"/>
          <w:u w:val="single"/>
        </w:rPr>
        <w:t xml:space="preserve">         </w:t>
      </w:r>
      <w:r>
        <w:rPr>
          <w:sz w:val="24"/>
        </w:rPr>
        <w:t>年</w:t>
      </w:r>
      <w:r>
        <w:rPr>
          <w:rFonts w:hint="eastAsia"/>
          <w:sz w:val="24"/>
          <w:u w:val="single"/>
        </w:rPr>
        <w:t xml:space="preserve">     </w:t>
      </w:r>
      <w:r>
        <w:rPr>
          <w:sz w:val="24"/>
        </w:rPr>
        <w:t>月</w:t>
      </w:r>
      <w:r>
        <w:rPr>
          <w:rFonts w:hint="eastAsia"/>
          <w:sz w:val="24"/>
          <w:u w:val="single"/>
        </w:rPr>
        <w:t xml:space="preserve">    </w:t>
      </w:r>
      <w:r>
        <w:rPr>
          <w:sz w:val="24"/>
        </w:rPr>
        <w:t>日</w:t>
      </w:r>
    </w:p>
    <w:p w:rsidR="00617245" w:rsidRDefault="00617245">
      <w:pPr>
        <w:adjustRightInd w:val="0"/>
        <w:spacing w:line="300" w:lineRule="exact"/>
        <w:ind w:firstLineChars="150" w:firstLine="360"/>
        <w:rPr>
          <w:rFonts w:ascii="宋体" w:hAnsi="宋体"/>
          <w:bCs/>
          <w:sz w:val="24"/>
          <w:szCs w:val="24"/>
          <w:u w:val="single"/>
        </w:rPr>
      </w:pPr>
    </w:p>
    <w:p w:rsidR="00617245" w:rsidRDefault="00617245">
      <w:pPr>
        <w:spacing w:line="300" w:lineRule="exact"/>
        <w:ind w:firstLineChars="202" w:firstLine="485"/>
        <w:rPr>
          <w:rFonts w:ascii="宋体" w:hAnsi="宋体"/>
          <w:bCs/>
          <w:sz w:val="24"/>
          <w:szCs w:val="24"/>
        </w:rPr>
      </w:pPr>
    </w:p>
    <w:p w:rsidR="00617245" w:rsidRDefault="00617245">
      <w:pPr>
        <w:spacing w:line="300" w:lineRule="exact"/>
        <w:rPr>
          <w:rFonts w:ascii="宋体" w:hAnsi="宋体"/>
          <w:bCs/>
          <w:sz w:val="24"/>
          <w:szCs w:val="24"/>
        </w:rPr>
      </w:pPr>
    </w:p>
    <w:p w:rsidR="00617245" w:rsidRDefault="00E07616">
      <w:pPr>
        <w:keepNext/>
        <w:keepLines/>
        <w:numPr>
          <w:ilvl w:val="2"/>
          <w:numId w:val="5"/>
        </w:numPr>
        <w:spacing w:line="300" w:lineRule="exact"/>
        <w:outlineLvl w:val="2"/>
        <w:rPr>
          <w:rFonts w:ascii="宋体" w:hAnsi="宋体"/>
          <w:b/>
          <w:bCs/>
          <w:sz w:val="24"/>
          <w:szCs w:val="24"/>
        </w:rPr>
      </w:pPr>
      <w:r>
        <w:rPr>
          <w:rFonts w:ascii="宋体" w:hAnsi="宋体" w:hint="eastAsia"/>
          <w:b/>
          <w:bCs/>
          <w:sz w:val="24"/>
          <w:szCs w:val="24"/>
        </w:rPr>
        <w:t>项目实施方案</w:t>
      </w:r>
    </w:p>
    <w:p w:rsidR="00617245" w:rsidRDefault="00E07616">
      <w:pPr>
        <w:snapToGrid w:val="0"/>
        <w:spacing w:line="300" w:lineRule="exact"/>
        <w:ind w:rightChars="-297" w:right="-624"/>
        <w:rPr>
          <w:rFonts w:ascii="宋体" w:hAnsi="宋体"/>
          <w:b/>
          <w:sz w:val="24"/>
          <w:szCs w:val="24"/>
        </w:rPr>
      </w:pPr>
      <w:r>
        <w:rPr>
          <w:rFonts w:ascii="宋体" w:hAnsi="宋体" w:hint="eastAsia"/>
          <w:b/>
          <w:sz w:val="24"/>
          <w:szCs w:val="24"/>
        </w:rPr>
        <w:t>项目名称：</w:t>
      </w:r>
      <w:r>
        <w:rPr>
          <w:rFonts w:ascii="宋体" w:hAnsi="宋体" w:hint="eastAsia"/>
          <w:b/>
          <w:sz w:val="24"/>
          <w:szCs w:val="24"/>
          <w:u w:val="single"/>
        </w:rPr>
        <w:t>XX</w:t>
      </w:r>
    </w:p>
    <w:p w:rsidR="00617245" w:rsidRDefault="00E07616">
      <w:pPr>
        <w:snapToGrid w:val="0"/>
        <w:spacing w:line="300" w:lineRule="exact"/>
        <w:rPr>
          <w:rFonts w:ascii="宋体" w:hAnsi="宋体"/>
          <w:b/>
          <w:sz w:val="24"/>
          <w:szCs w:val="24"/>
        </w:rPr>
      </w:pPr>
      <w:r>
        <w:rPr>
          <w:rFonts w:ascii="宋体" w:hAnsi="宋体" w:hint="eastAsia"/>
          <w:b/>
          <w:sz w:val="24"/>
          <w:szCs w:val="24"/>
        </w:rPr>
        <w:t>项目编号：</w:t>
      </w:r>
      <w:r>
        <w:rPr>
          <w:rFonts w:ascii="宋体" w:hAnsi="宋体" w:hint="eastAsia"/>
          <w:b/>
          <w:sz w:val="24"/>
          <w:szCs w:val="24"/>
          <w:u w:val="single"/>
        </w:rPr>
        <w:t>XX</w:t>
      </w:r>
    </w:p>
    <w:p w:rsidR="00617245" w:rsidRDefault="00617245">
      <w:pPr>
        <w:snapToGrid w:val="0"/>
        <w:spacing w:line="300" w:lineRule="exact"/>
        <w:rPr>
          <w:rFonts w:ascii="宋体" w:hAnsi="宋体"/>
          <w:b/>
          <w:sz w:val="24"/>
          <w:szCs w:val="24"/>
        </w:rPr>
      </w:pPr>
    </w:p>
    <w:p w:rsidR="00617245" w:rsidRDefault="00617245">
      <w:pPr>
        <w:snapToGrid w:val="0"/>
        <w:spacing w:line="300" w:lineRule="exact"/>
        <w:rPr>
          <w:rFonts w:ascii="宋体" w:hAnsi="宋体"/>
          <w:b/>
          <w:sz w:val="24"/>
          <w:szCs w:val="24"/>
        </w:rPr>
      </w:pPr>
    </w:p>
    <w:p w:rsidR="00617245" w:rsidRDefault="00617245">
      <w:pPr>
        <w:snapToGrid w:val="0"/>
        <w:spacing w:line="300" w:lineRule="exact"/>
        <w:rPr>
          <w:rFonts w:ascii="宋体" w:hAnsi="宋体"/>
          <w:b/>
          <w:sz w:val="24"/>
          <w:szCs w:val="24"/>
        </w:rPr>
      </w:pPr>
    </w:p>
    <w:p w:rsidR="00617245" w:rsidRDefault="00617245">
      <w:pPr>
        <w:snapToGrid w:val="0"/>
        <w:spacing w:line="300" w:lineRule="exact"/>
        <w:rPr>
          <w:rFonts w:ascii="宋体" w:hAnsi="宋体"/>
          <w:b/>
          <w:sz w:val="24"/>
          <w:szCs w:val="24"/>
        </w:rPr>
      </w:pPr>
    </w:p>
    <w:p w:rsidR="00617245" w:rsidRDefault="00617245">
      <w:pPr>
        <w:snapToGrid w:val="0"/>
        <w:spacing w:line="300" w:lineRule="exact"/>
        <w:rPr>
          <w:rFonts w:ascii="宋体" w:hAnsi="宋体"/>
          <w:b/>
          <w:sz w:val="24"/>
          <w:szCs w:val="24"/>
        </w:rPr>
      </w:pPr>
    </w:p>
    <w:p w:rsidR="00617245" w:rsidRDefault="00617245">
      <w:pPr>
        <w:snapToGrid w:val="0"/>
        <w:spacing w:line="300" w:lineRule="exact"/>
        <w:rPr>
          <w:rFonts w:ascii="宋体" w:hAnsi="宋体"/>
          <w:b/>
          <w:sz w:val="24"/>
          <w:szCs w:val="24"/>
        </w:rPr>
      </w:pPr>
    </w:p>
    <w:p w:rsidR="00617245" w:rsidRDefault="00617245">
      <w:pPr>
        <w:snapToGrid w:val="0"/>
        <w:spacing w:line="300" w:lineRule="exact"/>
        <w:rPr>
          <w:rFonts w:ascii="宋体" w:hAnsi="宋体"/>
          <w:b/>
          <w:sz w:val="24"/>
          <w:szCs w:val="24"/>
        </w:rPr>
      </w:pPr>
    </w:p>
    <w:p w:rsidR="00617245" w:rsidRDefault="00617245">
      <w:pPr>
        <w:snapToGrid w:val="0"/>
        <w:spacing w:line="300" w:lineRule="exact"/>
        <w:rPr>
          <w:rFonts w:ascii="宋体" w:hAnsi="宋体"/>
          <w:b/>
          <w:sz w:val="24"/>
          <w:szCs w:val="24"/>
        </w:rPr>
      </w:pPr>
    </w:p>
    <w:p w:rsidR="00617245" w:rsidRDefault="00E07616">
      <w:pPr>
        <w:spacing w:after="120" w:line="300" w:lineRule="exact"/>
        <w:ind w:leftChars="200" w:left="420"/>
        <w:rPr>
          <w:rFonts w:ascii="宋体" w:hAnsi="宋体"/>
          <w:bCs/>
          <w:sz w:val="24"/>
          <w:szCs w:val="24"/>
        </w:rPr>
      </w:pPr>
      <w:r>
        <w:rPr>
          <w:rFonts w:ascii="宋体" w:hAnsi="宋体" w:hint="eastAsia"/>
          <w:bCs/>
          <w:sz w:val="24"/>
          <w:szCs w:val="24"/>
        </w:rPr>
        <w:t>投标人名称：</w:t>
      </w:r>
      <w:r>
        <w:rPr>
          <w:rFonts w:ascii="宋体" w:hAnsi="宋体" w:hint="eastAsia"/>
          <w:bCs/>
          <w:sz w:val="24"/>
          <w:szCs w:val="24"/>
          <w:u w:val="single"/>
        </w:rPr>
        <w:t>XXXX</w:t>
      </w:r>
    </w:p>
    <w:p w:rsidR="00617245" w:rsidRDefault="00E07616">
      <w:pPr>
        <w:adjustRightInd w:val="0"/>
        <w:spacing w:line="300" w:lineRule="exact"/>
        <w:ind w:firstLineChars="150" w:firstLine="360"/>
        <w:rPr>
          <w:rFonts w:ascii="宋体" w:hAnsi="宋体"/>
          <w:bCs/>
          <w:sz w:val="24"/>
          <w:szCs w:val="24"/>
        </w:rPr>
      </w:pPr>
      <w:r>
        <w:rPr>
          <w:rFonts w:ascii="宋体" w:hAnsi="宋体" w:hint="eastAsia"/>
          <w:sz w:val="24"/>
          <w:szCs w:val="24"/>
        </w:rPr>
        <w:t>日期：</w:t>
      </w:r>
      <w:r>
        <w:rPr>
          <w:rFonts w:ascii="宋体" w:hAnsi="宋体" w:hint="eastAsia"/>
          <w:bCs/>
          <w:sz w:val="24"/>
          <w:szCs w:val="24"/>
        </w:rPr>
        <w:t>2021年</w:t>
      </w:r>
      <w:r>
        <w:rPr>
          <w:rFonts w:ascii="宋体" w:hAnsi="宋体" w:hint="eastAsia"/>
          <w:bCs/>
          <w:sz w:val="24"/>
          <w:szCs w:val="24"/>
          <w:u w:val="single"/>
        </w:rPr>
        <w:t>XX</w:t>
      </w:r>
      <w:r>
        <w:rPr>
          <w:rFonts w:ascii="宋体" w:hAnsi="宋体" w:hint="eastAsia"/>
          <w:bCs/>
          <w:sz w:val="24"/>
          <w:szCs w:val="24"/>
        </w:rPr>
        <w:t>月</w:t>
      </w:r>
      <w:r>
        <w:rPr>
          <w:rFonts w:ascii="宋体" w:hAnsi="宋体" w:hint="eastAsia"/>
          <w:bCs/>
          <w:sz w:val="24"/>
          <w:szCs w:val="24"/>
          <w:u w:val="single"/>
        </w:rPr>
        <w:t>XX</w:t>
      </w:r>
      <w:r>
        <w:rPr>
          <w:rFonts w:ascii="宋体" w:hAnsi="宋体" w:hint="eastAsia"/>
          <w:bCs/>
          <w:sz w:val="24"/>
          <w:szCs w:val="24"/>
        </w:rPr>
        <w:t>日</w:t>
      </w:r>
    </w:p>
    <w:p w:rsidR="00617245" w:rsidRDefault="00617245">
      <w:pPr>
        <w:adjustRightInd w:val="0"/>
        <w:spacing w:line="300" w:lineRule="exact"/>
        <w:ind w:firstLineChars="150" w:firstLine="360"/>
        <w:rPr>
          <w:rFonts w:ascii="宋体" w:hAnsi="宋体"/>
          <w:bCs/>
          <w:sz w:val="24"/>
          <w:szCs w:val="24"/>
        </w:rPr>
      </w:pPr>
    </w:p>
    <w:p w:rsidR="00617245" w:rsidRDefault="00617245">
      <w:pPr>
        <w:adjustRightInd w:val="0"/>
        <w:spacing w:line="300" w:lineRule="exact"/>
        <w:rPr>
          <w:rFonts w:ascii="宋体" w:hAnsi="宋体"/>
          <w:bCs/>
          <w:sz w:val="24"/>
          <w:szCs w:val="24"/>
          <w:u w:val="single"/>
        </w:rPr>
      </w:pPr>
    </w:p>
    <w:p w:rsidR="00617245" w:rsidRDefault="00617245">
      <w:pPr>
        <w:spacing w:line="300" w:lineRule="exact"/>
        <w:rPr>
          <w:rFonts w:ascii="宋体" w:hAnsi="宋体"/>
          <w:bCs/>
          <w:sz w:val="24"/>
          <w:szCs w:val="24"/>
        </w:rPr>
      </w:pPr>
    </w:p>
    <w:p w:rsidR="00617245" w:rsidRDefault="00E07616">
      <w:pPr>
        <w:keepNext/>
        <w:keepLines/>
        <w:numPr>
          <w:ilvl w:val="2"/>
          <w:numId w:val="5"/>
        </w:numPr>
        <w:spacing w:line="300" w:lineRule="exact"/>
        <w:outlineLvl w:val="2"/>
        <w:rPr>
          <w:rFonts w:ascii="宋体" w:hAnsi="宋体"/>
          <w:b/>
          <w:sz w:val="24"/>
          <w:szCs w:val="24"/>
        </w:rPr>
      </w:pPr>
      <w:r>
        <w:rPr>
          <w:rFonts w:ascii="宋体" w:hAnsi="宋体" w:hint="eastAsia"/>
          <w:b/>
          <w:sz w:val="24"/>
          <w:szCs w:val="24"/>
        </w:rPr>
        <w:t>承诺函</w:t>
      </w:r>
    </w:p>
    <w:p w:rsidR="00617245" w:rsidRDefault="00E07616">
      <w:pPr>
        <w:snapToGrid w:val="0"/>
        <w:spacing w:line="300" w:lineRule="exact"/>
        <w:rPr>
          <w:rFonts w:ascii="宋体" w:hAnsi="宋体"/>
          <w:b/>
          <w:sz w:val="24"/>
          <w:szCs w:val="24"/>
        </w:rPr>
      </w:pPr>
      <w:r>
        <w:rPr>
          <w:rFonts w:ascii="宋体" w:hAnsi="宋体" w:hint="eastAsia"/>
          <w:b/>
          <w:sz w:val="24"/>
          <w:szCs w:val="24"/>
        </w:rPr>
        <w:t>项目名称：</w:t>
      </w:r>
      <w:r>
        <w:rPr>
          <w:rFonts w:ascii="宋体" w:hAnsi="宋体" w:hint="eastAsia"/>
          <w:b/>
          <w:sz w:val="24"/>
          <w:szCs w:val="24"/>
          <w:u w:val="single"/>
        </w:rPr>
        <w:t>XX</w:t>
      </w:r>
    </w:p>
    <w:p w:rsidR="00617245" w:rsidRDefault="00E07616">
      <w:pPr>
        <w:snapToGrid w:val="0"/>
        <w:spacing w:line="300" w:lineRule="exact"/>
        <w:rPr>
          <w:rFonts w:ascii="宋体" w:hAnsi="宋体"/>
          <w:b/>
          <w:sz w:val="24"/>
          <w:szCs w:val="24"/>
        </w:rPr>
      </w:pPr>
      <w:r>
        <w:rPr>
          <w:rFonts w:ascii="宋体" w:hAnsi="宋体" w:hint="eastAsia"/>
          <w:b/>
          <w:sz w:val="24"/>
          <w:szCs w:val="24"/>
        </w:rPr>
        <w:t>项目编号：</w:t>
      </w:r>
      <w:r>
        <w:rPr>
          <w:rFonts w:ascii="宋体" w:hAnsi="宋体" w:hint="eastAsia"/>
          <w:b/>
          <w:sz w:val="24"/>
          <w:szCs w:val="24"/>
          <w:u w:val="single"/>
        </w:rPr>
        <w:t>XX</w:t>
      </w:r>
    </w:p>
    <w:p w:rsidR="00617245" w:rsidRDefault="00E07616">
      <w:pPr>
        <w:snapToGrid w:val="0"/>
        <w:spacing w:line="300" w:lineRule="exact"/>
        <w:ind w:firstLineChars="200" w:firstLine="480"/>
        <w:rPr>
          <w:rFonts w:ascii="宋体" w:hAnsi="宋体"/>
          <w:sz w:val="24"/>
          <w:szCs w:val="24"/>
        </w:rPr>
      </w:pPr>
      <w:r>
        <w:rPr>
          <w:rFonts w:ascii="宋体" w:hAnsi="宋体" w:hint="eastAsia"/>
          <w:sz w:val="24"/>
          <w:szCs w:val="24"/>
        </w:rPr>
        <w:t>我公司作为参加本项目的投标人，在此郑重承诺：</w:t>
      </w:r>
    </w:p>
    <w:p w:rsidR="00617245" w:rsidRDefault="00E07616">
      <w:pPr>
        <w:pStyle w:val="112"/>
        <w:numPr>
          <w:ilvl w:val="0"/>
          <w:numId w:val="38"/>
        </w:numPr>
        <w:tabs>
          <w:tab w:val="left" w:pos="1134"/>
        </w:tabs>
        <w:snapToGrid w:val="0"/>
        <w:spacing w:before="60" w:after="200" w:line="300" w:lineRule="exact"/>
        <w:ind w:left="0" w:right="210" w:firstLineChars="0" w:firstLine="567"/>
        <w:rPr>
          <w:rFonts w:ascii="宋体" w:hAnsi="宋体"/>
          <w:sz w:val="24"/>
          <w:szCs w:val="24"/>
        </w:rPr>
      </w:pPr>
      <w:r>
        <w:rPr>
          <w:rFonts w:ascii="宋体" w:hAnsi="宋体" w:hint="eastAsia"/>
          <w:sz w:val="24"/>
          <w:szCs w:val="24"/>
        </w:rPr>
        <w:t>为本项目提供的所有产品、辅材中</w:t>
      </w:r>
      <w:r>
        <w:rPr>
          <w:rFonts w:ascii="宋体" w:hAnsi="宋体" w:cs="宋体"/>
          <w:kern w:val="0"/>
          <w:sz w:val="24"/>
          <w:szCs w:val="24"/>
        </w:rPr>
        <w:t>属于《国家强制性产品认证目录》范围内产品的，均通过国家强制性产品认证并取得认证证书。</w:t>
      </w:r>
    </w:p>
    <w:p w:rsidR="00617245" w:rsidRDefault="00E07616">
      <w:pPr>
        <w:pStyle w:val="112"/>
        <w:numPr>
          <w:ilvl w:val="0"/>
          <w:numId w:val="38"/>
        </w:numPr>
        <w:tabs>
          <w:tab w:val="left" w:pos="1134"/>
        </w:tabs>
        <w:snapToGrid w:val="0"/>
        <w:spacing w:before="60" w:after="200" w:line="300" w:lineRule="exact"/>
        <w:ind w:left="0" w:right="210" w:firstLineChars="0" w:firstLine="567"/>
        <w:rPr>
          <w:rFonts w:ascii="宋体" w:hAnsi="宋体" w:cs="宋体"/>
          <w:kern w:val="0"/>
          <w:sz w:val="24"/>
          <w:szCs w:val="24"/>
        </w:rPr>
      </w:pPr>
      <w:r>
        <w:rPr>
          <w:rFonts w:ascii="宋体" w:hAnsi="宋体" w:hint="eastAsia"/>
          <w:sz w:val="24"/>
          <w:szCs w:val="24"/>
        </w:rPr>
        <w:t>为本项目提供的所有产品、辅材符合现行的强制性国家相关标准、行业标准。</w:t>
      </w:r>
    </w:p>
    <w:p w:rsidR="00617245" w:rsidRDefault="00E07616">
      <w:pPr>
        <w:pStyle w:val="112"/>
        <w:numPr>
          <w:ilvl w:val="0"/>
          <w:numId w:val="38"/>
        </w:numPr>
        <w:tabs>
          <w:tab w:val="left" w:pos="1134"/>
        </w:tabs>
        <w:snapToGrid w:val="0"/>
        <w:spacing w:before="60" w:after="200" w:line="300" w:lineRule="exact"/>
        <w:ind w:left="0" w:right="210" w:firstLineChars="0" w:firstLine="567"/>
        <w:rPr>
          <w:rFonts w:ascii="宋体" w:hAnsi="宋体"/>
          <w:sz w:val="24"/>
          <w:szCs w:val="24"/>
        </w:rPr>
      </w:pPr>
      <w:r>
        <w:rPr>
          <w:rFonts w:ascii="宋体" w:hAnsi="宋体" w:hint="eastAsia"/>
          <w:sz w:val="24"/>
          <w:szCs w:val="24"/>
        </w:rPr>
        <w:t>我方为本项目提供的所有产品中属于节能产品政府采购品目清单中的政府强制采购产品的，均应具有国家确定的认证机构出具的有效期内的节能产品认证证书。</w:t>
      </w:r>
    </w:p>
    <w:p w:rsidR="00617245" w:rsidRDefault="00E07616">
      <w:pPr>
        <w:snapToGrid w:val="0"/>
        <w:spacing w:line="300" w:lineRule="exact"/>
        <w:ind w:firstLineChars="200" w:firstLine="480"/>
        <w:rPr>
          <w:rFonts w:ascii="宋体" w:hAnsi="宋体"/>
          <w:sz w:val="24"/>
          <w:szCs w:val="24"/>
        </w:rPr>
      </w:pPr>
      <w:r>
        <w:rPr>
          <w:rFonts w:ascii="宋体" w:hAnsi="宋体" w:hint="eastAsia"/>
          <w:sz w:val="24"/>
          <w:szCs w:val="24"/>
        </w:rPr>
        <w:t>特此承诺。</w:t>
      </w:r>
    </w:p>
    <w:p w:rsidR="00617245" w:rsidRDefault="00617245">
      <w:pPr>
        <w:snapToGrid w:val="0"/>
        <w:spacing w:line="300" w:lineRule="exact"/>
        <w:ind w:firstLineChars="200" w:firstLine="480"/>
        <w:rPr>
          <w:rFonts w:ascii="宋体" w:hAnsi="宋体"/>
          <w:sz w:val="24"/>
          <w:szCs w:val="24"/>
        </w:rPr>
      </w:pPr>
    </w:p>
    <w:p w:rsidR="00617245" w:rsidRDefault="00617245">
      <w:pPr>
        <w:snapToGrid w:val="0"/>
        <w:spacing w:line="300" w:lineRule="exact"/>
        <w:ind w:firstLineChars="200" w:firstLine="480"/>
        <w:rPr>
          <w:rFonts w:ascii="宋体" w:hAnsi="宋体"/>
          <w:sz w:val="24"/>
          <w:szCs w:val="24"/>
        </w:rPr>
      </w:pPr>
    </w:p>
    <w:p w:rsidR="00617245" w:rsidRDefault="00E07616">
      <w:pPr>
        <w:spacing w:after="120" w:line="300" w:lineRule="exact"/>
        <w:ind w:leftChars="200" w:left="420"/>
        <w:rPr>
          <w:rFonts w:ascii="宋体" w:hAnsi="宋体"/>
          <w:bCs/>
          <w:sz w:val="24"/>
          <w:szCs w:val="24"/>
        </w:rPr>
      </w:pPr>
      <w:r>
        <w:rPr>
          <w:rFonts w:ascii="宋体" w:hAnsi="宋体" w:hint="eastAsia"/>
          <w:bCs/>
          <w:sz w:val="24"/>
          <w:szCs w:val="24"/>
        </w:rPr>
        <w:t>投标人名称：</w:t>
      </w:r>
      <w:r>
        <w:rPr>
          <w:rFonts w:ascii="宋体" w:hAnsi="宋体" w:hint="eastAsia"/>
          <w:bCs/>
          <w:sz w:val="24"/>
          <w:szCs w:val="24"/>
          <w:u w:val="single"/>
        </w:rPr>
        <w:t>XXXX</w:t>
      </w:r>
    </w:p>
    <w:p w:rsidR="00617245" w:rsidRDefault="00E07616">
      <w:pPr>
        <w:adjustRightInd w:val="0"/>
        <w:spacing w:line="300" w:lineRule="exact"/>
        <w:ind w:firstLineChars="150" w:firstLine="360"/>
        <w:rPr>
          <w:rFonts w:ascii="宋体" w:hAnsi="宋体"/>
          <w:bCs/>
          <w:sz w:val="24"/>
          <w:szCs w:val="24"/>
        </w:rPr>
      </w:pPr>
      <w:r>
        <w:rPr>
          <w:rFonts w:ascii="宋体" w:hAnsi="宋体" w:hint="eastAsia"/>
          <w:sz w:val="24"/>
          <w:szCs w:val="24"/>
        </w:rPr>
        <w:t>日期：</w:t>
      </w:r>
      <w:r>
        <w:rPr>
          <w:rFonts w:ascii="宋体" w:hAnsi="宋体" w:hint="eastAsia"/>
          <w:bCs/>
          <w:sz w:val="24"/>
          <w:szCs w:val="24"/>
        </w:rPr>
        <w:t>2021年</w:t>
      </w:r>
      <w:r>
        <w:rPr>
          <w:rFonts w:ascii="宋体" w:hAnsi="宋体" w:hint="eastAsia"/>
          <w:bCs/>
          <w:sz w:val="24"/>
          <w:szCs w:val="24"/>
          <w:u w:val="single"/>
        </w:rPr>
        <w:t>XX</w:t>
      </w:r>
      <w:r>
        <w:rPr>
          <w:rFonts w:ascii="宋体" w:hAnsi="宋体" w:hint="eastAsia"/>
          <w:bCs/>
          <w:sz w:val="24"/>
          <w:szCs w:val="24"/>
        </w:rPr>
        <w:t>月</w:t>
      </w:r>
      <w:r>
        <w:rPr>
          <w:rFonts w:ascii="宋体" w:hAnsi="宋体" w:hint="eastAsia"/>
          <w:bCs/>
          <w:sz w:val="24"/>
          <w:szCs w:val="24"/>
          <w:u w:val="single"/>
        </w:rPr>
        <w:t>XX</w:t>
      </w:r>
      <w:r>
        <w:rPr>
          <w:rFonts w:ascii="宋体" w:hAnsi="宋体" w:hint="eastAsia"/>
          <w:bCs/>
          <w:sz w:val="24"/>
          <w:szCs w:val="24"/>
        </w:rPr>
        <w:t>日</w:t>
      </w:r>
    </w:p>
    <w:p w:rsidR="00617245" w:rsidRDefault="00617245">
      <w:pPr>
        <w:adjustRightInd w:val="0"/>
        <w:spacing w:line="300" w:lineRule="exact"/>
        <w:ind w:firstLineChars="150" w:firstLine="360"/>
        <w:rPr>
          <w:rFonts w:ascii="宋体" w:hAnsi="宋体"/>
          <w:bCs/>
          <w:sz w:val="24"/>
          <w:szCs w:val="24"/>
        </w:rPr>
      </w:pPr>
    </w:p>
    <w:p w:rsidR="00617245" w:rsidRDefault="00617245">
      <w:pPr>
        <w:adjustRightInd w:val="0"/>
        <w:spacing w:line="300" w:lineRule="exact"/>
        <w:ind w:firstLineChars="150" w:firstLine="360"/>
        <w:rPr>
          <w:rFonts w:ascii="宋体" w:hAnsi="宋体"/>
          <w:bCs/>
          <w:sz w:val="24"/>
          <w:szCs w:val="24"/>
        </w:rPr>
      </w:pPr>
    </w:p>
    <w:p w:rsidR="00617245" w:rsidRDefault="00617245">
      <w:pPr>
        <w:adjustRightInd w:val="0"/>
        <w:spacing w:line="300" w:lineRule="exact"/>
        <w:ind w:firstLineChars="150" w:firstLine="360"/>
        <w:rPr>
          <w:rFonts w:ascii="宋体" w:hAnsi="宋体"/>
          <w:bCs/>
          <w:sz w:val="24"/>
          <w:szCs w:val="24"/>
        </w:rPr>
      </w:pPr>
    </w:p>
    <w:p w:rsidR="00617245" w:rsidRDefault="00617245">
      <w:pPr>
        <w:adjustRightInd w:val="0"/>
        <w:spacing w:line="300" w:lineRule="exact"/>
        <w:ind w:firstLineChars="150" w:firstLine="360"/>
        <w:rPr>
          <w:rFonts w:ascii="宋体" w:hAnsi="宋体"/>
          <w:bCs/>
          <w:sz w:val="24"/>
          <w:szCs w:val="24"/>
        </w:rPr>
      </w:pPr>
    </w:p>
    <w:p w:rsidR="00617245" w:rsidRDefault="00617245">
      <w:pPr>
        <w:adjustRightInd w:val="0"/>
        <w:spacing w:line="300" w:lineRule="exact"/>
        <w:ind w:firstLineChars="150" w:firstLine="360"/>
        <w:rPr>
          <w:rFonts w:ascii="宋体" w:hAnsi="宋体"/>
          <w:bCs/>
          <w:sz w:val="24"/>
          <w:szCs w:val="24"/>
        </w:rPr>
      </w:pPr>
    </w:p>
    <w:p w:rsidR="00617245" w:rsidRDefault="00617245">
      <w:pPr>
        <w:adjustRightInd w:val="0"/>
        <w:spacing w:line="300" w:lineRule="exact"/>
        <w:ind w:firstLineChars="150" w:firstLine="360"/>
        <w:rPr>
          <w:rFonts w:ascii="宋体" w:hAnsi="宋体"/>
          <w:bCs/>
          <w:sz w:val="24"/>
          <w:szCs w:val="24"/>
        </w:rPr>
      </w:pPr>
    </w:p>
    <w:p w:rsidR="00617245" w:rsidRDefault="00617245" w:rsidP="00C44721">
      <w:pPr>
        <w:keepNext/>
        <w:keepLines/>
        <w:spacing w:line="300" w:lineRule="exact"/>
        <w:jc w:val="left"/>
        <w:outlineLvl w:val="1"/>
        <w:rPr>
          <w:rFonts w:ascii="宋体" w:hAnsi="宋体"/>
          <w:b/>
          <w:bCs/>
          <w:sz w:val="24"/>
          <w:szCs w:val="24"/>
        </w:rPr>
        <w:sectPr w:rsidR="00617245">
          <w:pgSz w:w="12240" w:h="15840"/>
          <w:pgMar w:top="1440" w:right="1800" w:bottom="1440" w:left="1800" w:header="708" w:footer="708" w:gutter="0"/>
          <w:cols w:space="708"/>
          <w:docGrid w:linePitch="360"/>
        </w:sectPr>
      </w:pPr>
    </w:p>
    <w:p w:rsidR="00617245" w:rsidRDefault="00E07616">
      <w:pPr>
        <w:keepNext/>
        <w:keepLines/>
        <w:numPr>
          <w:ilvl w:val="1"/>
          <w:numId w:val="5"/>
        </w:numPr>
        <w:spacing w:line="300" w:lineRule="exact"/>
        <w:jc w:val="left"/>
        <w:outlineLvl w:val="1"/>
        <w:rPr>
          <w:rFonts w:ascii="宋体" w:hAnsi="宋体"/>
          <w:b/>
          <w:bCs/>
          <w:sz w:val="24"/>
          <w:szCs w:val="24"/>
        </w:rPr>
      </w:pPr>
      <w:r>
        <w:rPr>
          <w:rFonts w:ascii="宋体" w:hAnsi="宋体" w:hint="eastAsia"/>
          <w:b/>
          <w:bCs/>
          <w:sz w:val="24"/>
          <w:szCs w:val="24"/>
        </w:rPr>
        <w:lastRenderedPageBreak/>
        <w:t xml:space="preserve"> </w:t>
      </w:r>
      <w:bookmarkStart w:id="151" w:name="_Toc86320477"/>
      <w:r>
        <w:rPr>
          <w:rFonts w:ascii="宋体" w:hAnsi="宋体" w:hint="eastAsia"/>
          <w:b/>
          <w:bCs/>
          <w:sz w:val="24"/>
          <w:szCs w:val="24"/>
        </w:rPr>
        <w:t>报价</w:t>
      </w:r>
      <w:r>
        <w:rPr>
          <w:rFonts w:ascii="宋体" w:hAnsi="宋体"/>
          <w:b/>
          <w:bCs/>
          <w:sz w:val="24"/>
          <w:szCs w:val="24"/>
        </w:rPr>
        <w:t>要求响应文件</w:t>
      </w:r>
      <w:bookmarkEnd w:id="151"/>
    </w:p>
    <w:p w:rsidR="00617245" w:rsidRDefault="00E07616">
      <w:pPr>
        <w:keepNext/>
        <w:keepLines/>
        <w:numPr>
          <w:ilvl w:val="2"/>
          <w:numId w:val="5"/>
        </w:numPr>
        <w:spacing w:line="300" w:lineRule="exact"/>
        <w:outlineLvl w:val="2"/>
        <w:rPr>
          <w:rFonts w:ascii="宋体" w:hAnsi="宋体"/>
          <w:b/>
          <w:bCs/>
          <w:sz w:val="24"/>
          <w:szCs w:val="24"/>
        </w:rPr>
      </w:pPr>
      <w:r>
        <w:rPr>
          <w:rFonts w:ascii="宋体" w:hAnsi="宋体" w:hint="eastAsia"/>
          <w:b/>
          <w:bCs/>
          <w:sz w:val="24"/>
          <w:szCs w:val="24"/>
        </w:rPr>
        <w:t>开标</w:t>
      </w:r>
      <w:r>
        <w:rPr>
          <w:rFonts w:ascii="宋体" w:hAnsi="宋体"/>
          <w:b/>
          <w:bCs/>
          <w:sz w:val="24"/>
          <w:szCs w:val="24"/>
        </w:rPr>
        <w:t>一览表</w:t>
      </w:r>
    </w:p>
    <w:p w:rsidR="00617245" w:rsidRDefault="00617245">
      <w:pPr>
        <w:spacing w:line="300" w:lineRule="exact"/>
        <w:ind w:leftChars="135" w:left="283" w:firstLineChars="250" w:firstLine="600"/>
        <w:rPr>
          <w:rFonts w:ascii="宋体" w:hAnsi="宋体"/>
          <w:bCs/>
          <w:sz w:val="24"/>
          <w:szCs w:val="24"/>
        </w:rPr>
      </w:pPr>
    </w:p>
    <w:tbl>
      <w:tblPr>
        <w:tblW w:w="86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3865"/>
        <w:gridCol w:w="3737"/>
      </w:tblGrid>
      <w:tr w:rsidR="00617245">
        <w:trPr>
          <w:trHeight w:val="553"/>
        </w:trPr>
        <w:tc>
          <w:tcPr>
            <w:tcW w:w="999" w:type="dxa"/>
            <w:vAlign w:val="center"/>
          </w:tcPr>
          <w:p w:rsidR="00617245" w:rsidRDefault="00E07616">
            <w:pPr>
              <w:spacing w:line="580" w:lineRule="exact"/>
              <w:jc w:val="center"/>
              <w:rPr>
                <w:rFonts w:ascii="宋体" w:hAnsi="宋体"/>
                <w:b/>
                <w:caps/>
                <w:sz w:val="24"/>
                <w:szCs w:val="24"/>
              </w:rPr>
            </w:pPr>
            <w:r>
              <w:rPr>
                <w:rFonts w:ascii="宋体" w:hAnsi="宋体" w:hint="eastAsia"/>
                <w:b/>
                <w:caps/>
                <w:sz w:val="24"/>
                <w:szCs w:val="24"/>
              </w:rPr>
              <w:t>序号</w:t>
            </w:r>
          </w:p>
        </w:tc>
        <w:tc>
          <w:tcPr>
            <w:tcW w:w="3865" w:type="dxa"/>
            <w:vAlign w:val="center"/>
          </w:tcPr>
          <w:p w:rsidR="00617245" w:rsidRDefault="00E07616">
            <w:pPr>
              <w:spacing w:line="580" w:lineRule="exact"/>
              <w:jc w:val="center"/>
              <w:rPr>
                <w:rFonts w:ascii="宋体" w:hAnsi="宋体"/>
                <w:b/>
                <w:bCs/>
                <w:sz w:val="24"/>
                <w:szCs w:val="24"/>
              </w:rPr>
            </w:pPr>
            <w:r>
              <w:rPr>
                <w:rFonts w:ascii="宋体" w:hAnsi="宋体" w:hint="eastAsia"/>
                <w:b/>
                <w:bCs/>
                <w:sz w:val="24"/>
                <w:szCs w:val="24"/>
              </w:rPr>
              <w:t>类别</w:t>
            </w:r>
          </w:p>
        </w:tc>
        <w:tc>
          <w:tcPr>
            <w:tcW w:w="3737" w:type="dxa"/>
            <w:vAlign w:val="center"/>
          </w:tcPr>
          <w:p w:rsidR="00617245" w:rsidRDefault="00E07616">
            <w:pPr>
              <w:spacing w:line="580" w:lineRule="exact"/>
              <w:jc w:val="center"/>
              <w:rPr>
                <w:rFonts w:ascii="宋体" w:hAnsi="宋体"/>
                <w:b/>
                <w:bCs/>
                <w:sz w:val="24"/>
                <w:szCs w:val="24"/>
              </w:rPr>
            </w:pPr>
            <w:r>
              <w:rPr>
                <w:rFonts w:ascii="宋体" w:hAnsi="宋体" w:hint="eastAsia"/>
                <w:b/>
                <w:bCs/>
                <w:sz w:val="24"/>
                <w:szCs w:val="24"/>
              </w:rPr>
              <w:t>投标报价【投标结算率（%）】</w:t>
            </w:r>
          </w:p>
        </w:tc>
      </w:tr>
      <w:tr w:rsidR="00617245">
        <w:trPr>
          <w:trHeight w:val="685"/>
        </w:trPr>
        <w:tc>
          <w:tcPr>
            <w:tcW w:w="999" w:type="dxa"/>
            <w:vAlign w:val="center"/>
          </w:tcPr>
          <w:p w:rsidR="00617245" w:rsidRDefault="00E07616">
            <w:pPr>
              <w:spacing w:line="580" w:lineRule="exact"/>
              <w:jc w:val="center"/>
              <w:rPr>
                <w:rFonts w:ascii="宋体" w:hAnsi="宋体"/>
                <w:sz w:val="24"/>
                <w:szCs w:val="24"/>
              </w:rPr>
            </w:pPr>
            <w:r>
              <w:rPr>
                <w:rFonts w:ascii="宋体" w:hAnsi="宋体" w:hint="eastAsia"/>
                <w:sz w:val="24"/>
                <w:szCs w:val="24"/>
              </w:rPr>
              <w:t>1</w:t>
            </w:r>
          </w:p>
        </w:tc>
        <w:tc>
          <w:tcPr>
            <w:tcW w:w="3865" w:type="dxa"/>
            <w:vAlign w:val="center"/>
          </w:tcPr>
          <w:p w:rsidR="00617245" w:rsidRDefault="00E07616">
            <w:pPr>
              <w:spacing w:line="580" w:lineRule="exact"/>
              <w:jc w:val="center"/>
              <w:rPr>
                <w:rFonts w:ascii="宋体" w:hAnsi="宋体"/>
                <w:sz w:val="22"/>
              </w:rPr>
            </w:pPr>
            <w:r>
              <w:rPr>
                <w:rFonts w:ascii="宋体" w:hAnsi="宋体" w:hint="eastAsia"/>
                <w:sz w:val="24"/>
                <w:szCs w:val="24"/>
              </w:rPr>
              <w:t>蔬菜类、水果类</w:t>
            </w:r>
          </w:p>
        </w:tc>
        <w:tc>
          <w:tcPr>
            <w:tcW w:w="3737" w:type="dxa"/>
            <w:vAlign w:val="center"/>
          </w:tcPr>
          <w:p w:rsidR="00617245" w:rsidRDefault="00617245">
            <w:pPr>
              <w:spacing w:line="580" w:lineRule="exact"/>
              <w:jc w:val="center"/>
              <w:rPr>
                <w:rFonts w:ascii="宋体" w:hAnsi="宋体"/>
                <w:sz w:val="24"/>
                <w:szCs w:val="24"/>
              </w:rPr>
            </w:pPr>
          </w:p>
        </w:tc>
      </w:tr>
      <w:tr w:rsidR="00617245">
        <w:trPr>
          <w:trHeight w:val="699"/>
        </w:trPr>
        <w:tc>
          <w:tcPr>
            <w:tcW w:w="999" w:type="dxa"/>
            <w:vAlign w:val="center"/>
          </w:tcPr>
          <w:p w:rsidR="00617245" w:rsidRDefault="00E07616">
            <w:pPr>
              <w:spacing w:line="580" w:lineRule="exact"/>
              <w:jc w:val="center"/>
              <w:rPr>
                <w:rFonts w:ascii="宋体" w:hAnsi="宋体"/>
                <w:b/>
                <w:sz w:val="24"/>
                <w:szCs w:val="24"/>
              </w:rPr>
            </w:pPr>
            <w:r>
              <w:rPr>
                <w:rFonts w:ascii="宋体" w:hAnsi="宋体" w:hint="eastAsia"/>
                <w:b/>
                <w:sz w:val="24"/>
                <w:szCs w:val="24"/>
              </w:rPr>
              <w:t>2</w:t>
            </w:r>
          </w:p>
        </w:tc>
        <w:tc>
          <w:tcPr>
            <w:tcW w:w="3865" w:type="dxa"/>
            <w:vAlign w:val="center"/>
          </w:tcPr>
          <w:p w:rsidR="00617245" w:rsidRDefault="00E07616">
            <w:pPr>
              <w:spacing w:line="580" w:lineRule="exact"/>
              <w:jc w:val="center"/>
              <w:rPr>
                <w:rFonts w:ascii="宋体" w:hAnsi="宋体"/>
                <w:b/>
                <w:sz w:val="22"/>
              </w:rPr>
            </w:pPr>
            <w:r>
              <w:rPr>
                <w:rFonts w:ascii="宋体" w:hAnsi="宋体" w:hint="eastAsia"/>
                <w:sz w:val="24"/>
                <w:szCs w:val="24"/>
              </w:rPr>
              <w:t>肉禽蛋类、水产类</w:t>
            </w:r>
          </w:p>
        </w:tc>
        <w:tc>
          <w:tcPr>
            <w:tcW w:w="3737" w:type="dxa"/>
            <w:vAlign w:val="center"/>
          </w:tcPr>
          <w:p w:rsidR="00617245" w:rsidRDefault="00617245">
            <w:pPr>
              <w:spacing w:line="580" w:lineRule="exact"/>
              <w:jc w:val="center"/>
              <w:rPr>
                <w:rFonts w:ascii="宋体" w:hAnsi="宋体"/>
                <w:b/>
                <w:sz w:val="24"/>
                <w:szCs w:val="24"/>
              </w:rPr>
            </w:pPr>
          </w:p>
        </w:tc>
      </w:tr>
      <w:tr w:rsidR="00617245">
        <w:trPr>
          <w:cantSplit/>
          <w:trHeight w:val="639"/>
        </w:trPr>
        <w:tc>
          <w:tcPr>
            <w:tcW w:w="999" w:type="dxa"/>
            <w:vAlign w:val="center"/>
          </w:tcPr>
          <w:p w:rsidR="00617245" w:rsidRDefault="00E07616">
            <w:pPr>
              <w:spacing w:line="580" w:lineRule="exact"/>
              <w:jc w:val="center"/>
              <w:rPr>
                <w:rFonts w:ascii="宋体" w:hAnsi="宋体"/>
                <w:bCs/>
                <w:sz w:val="24"/>
                <w:szCs w:val="24"/>
              </w:rPr>
            </w:pPr>
            <w:r>
              <w:rPr>
                <w:rFonts w:ascii="宋体" w:hAnsi="宋体" w:hint="eastAsia"/>
                <w:bCs/>
                <w:sz w:val="24"/>
                <w:szCs w:val="24"/>
              </w:rPr>
              <w:t>3</w:t>
            </w:r>
          </w:p>
        </w:tc>
        <w:tc>
          <w:tcPr>
            <w:tcW w:w="3865" w:type="dxa"/>
            <w:vAlign w:val="center"/>
          </w:tcPr>
          <w:p w:rsidR="00617245" w:rsidRDefault="00E07616">
            <w:pPr>
              <w:spacing w:line="400" w:lineRule="exact"/>
              <w:jc w:val="center"/>
              <w:rPr>
                <w:rFonts w:ascii="宋体" w:hAnsi="宋体"/>
                <w:sz w:val="22"/>
                <w:u w:val="single"/>
              </w:rPr>
            </w:pPr>
            <w:r>
              <w:rPr>
                <w:rFonts w:ascii="宋体" w:hAnsi="宋体" w:hint="eastAsia"/>
                <w:sz w:val="24"/>
                <w:szCs w:val="24"/>
              </w:rPr>
              <w:t>米类、面（粉）类、油类、干货类、奶制品</w:t>
            </w:r>
          </w:p>
        </w:tc>
        <w:tc>
          <w:tcPr>
            <w:tcW w:w="3737" w:type="dxa"/>
            <w:vAlign w:val="center"/>
          </w:tcPr>
          <w:p w:rsidR="00617245" w:rsidRDefault="00617245">
            <w:pPr>
              <w:spacing w:line="400" w:lineRule="exact"/>
              <w:rPr>
                <w:rFonts w:ascii="宋体" w:hAnsi="宋体"/>
                <w:sz w:val="24"/>
                <w:szCs w:val="24"/>
                <w:u w:val="single"/>
              </w:rPr>
            </w:pPr>
          </w:p>
        </w:tc>
      </w:tr>
    </w:tbl>
    <w:p w:rsidR="00617245" w:rsidRDefault="00617245">
      <w:pPr>
        <w:pStyle w:val="a1"/>
      </w:pPr>
    </w:p>
    <w:p w:rsidR="00617245" w:rsidRDefault="00617245">
      <w:pPr>
        <w:pStyle w:val="a1"/>
      </w:pPr>
    </w:p>
    <w:p w:rsidR="00617245" w:rsidRDefault="00617245">
      <w:pPr>
        <w:pStyle w:val="a1"/>
      </w:pPr>
    </w:p>
    <w:p w:rsidR="00617245" w:rsidRDefault="00E07616">
      <w:pPr>
        <w:tabs>
          <w:tab w:val="left" w:pos="1134"/>
        </w:tabs>
        <w:spacing w:line="300" w:lineRule="exact"/>
        <w:ind w:firstLineChars="152" w:firstLine="366"/>
        <w:rPr>
          <w:rFonts w:ascii="宋体" w:hAnsi="宋体"/>
          <w:b/>
          <w:bCs/>
          <w:sz w:val="24"/>
          <w:szCs w:val="24"/>
        </w:rPr>
      </w:pPr>
      <w:r>
        <w:rPr>
          <w:rFonts w:ascii="宋体" w:hAnsi="宋体"/>
          <w:b/>
          <w:sz w:val="24"/>
          <w:szCs w:val="24"/>
        </w:rPr>
        <w:t>投标报价</w:t>
      </w:r>
      <w:r>
        <w:rPr>
          <w:rFonts w:ascii="宋体" w:hAnsi="宋体" w:hint="eastAsia"/>
          <w:b/>
          <w:sz w:val="24"/>
          <w:szCs w:val="24"/>
        </w:rPr>
        <w:t>以投标人</w:t>
      </w:r>
      <w:r>
        <w:rPr>
          <w:rFonts w:ascii="宋体" w:hAnsi="宋体"/>
          <w:b/>
          <w:sz w:val="24"/>
          <w:szCs w:val="24"/>
        </w:rPr>
        <w:t>在</w:t>
      </w:r>
      <w:r>
        <w:rPr>
          <w:rFonts w:ascii="宋体" w:hAnsi="宋体" w:hint="eastAsia"/>
          <w:b/>
          <w:sz w:val="24"/>
          <w:szCs w:val="24"/>
        </w:rPr>
        <w:t>政府采购</w:t>
      </w:r>
      <w:r>
        <w:rPr>
          <w:rFonts w:ascii="宋体" w:hAnsi="宋体"/>
          <w:b/>
          <w:sz w:val="24"/>
          <w:szCs w:val="24"/>
        </w:rPr>
        <w:t>云平台</w:t>
      </w:r>
      <w:r>
        <w:rPr>
          <w:rFonts w:ascii="宋体" w:hAnsi="宋体" w:hint="eastAsia"/>
          <w:b/>
          <w:sz w:val="24"/>
          <w:szCs w:val="24"/>
        </w:rPr>
        <w:t>开标</w:t>
      </w:r>
      <w:r>
        <w:rPr>
          <w:rFonts w:ascii="宋体" w:hAnsi="宋体"/>
          <w:b/>
          <w:sz w:val="24"/>
          <w:szCs w:val="24"/>
        </w:rPr>
        <w:t>一览表中填写的报价为准</w:t>
      </w:r>
      <w:r>
        <w:rPr>
          <w:rFonts w:ascii="宋体" w:hAnsi="宋体" w:hint="eastAsia"/>
          <w:b/>
          <w:sz w:val="24"/>
          <w:szCs w:val="24"/>
        </w:rPr>
        <w:t>。</w:t>
      </w:r>
    </w:p>
    <w:p w:rsidR="00617245" w:rsidRDefault="00617245">
      <w:pPr>
        <w:spacing w:line="300" w:lineRule="exact"/>
        <w:ind w:leftChars="135" w:left="283" w:firstLineChars="250" w:firstLine="600"/>
        <w:rPr>
          <w:rFonts w:ascii="宋体" w:hAnsi="宋体"/>
          <w:bCs/>
          <w:sz w:val="24"/>
          <w:szCs w:val="24"/>
        </w:rPr>
      </w:pPr>
    </w:p>
    <w:p w:rsidR="00617245" w:rsidRDefault="00617245">
      <w:pPr>
        <w:spacing w:line="300" w:lineRule="exact"/>
        <w:ind w:leftChars="135" w:left="283" w:firstLineChars="250" w:firstLine="600"/>
        <w:rPr>
          <w:rFonts w:ascii="宋体" w:hAnsi="宋体"/>
          <w:bCs/>
          <w:sz w:val="24"/>
          <w:szCs w:val="24"/>
        </w:rPr>
      </w:pPr>
    </w:p>
    <w:p w:rsidR="00617245" w:rsidRDefault="00617245">
      <w:pPr>
        <w:spacing w:line="300" w:lineRule="exact"/>
        <w:ind w:leftChars="135" w:left="283" w:firstLineChars="250" w:firstLine="600"/>
        <w:rPr>
          <w:rFonts w:ascii="宋体" w:hAnsi="宋体"/>
          <w:bCs/>
          <w:sz w:val="24"/>
          <w:szCs w:val="24"/>
        </w:rPr>
      </w:pPr>
    </w:p>
    <w:p w:rsidR="00617245" w:rsidRDefault="00617245">
      <w:pPr>
        <w:spacing w:line="300" w:lineRule="exact"/>
        <w:rPr>
          <w:rFonts w:ascii="宋体" w:hAnsi="宋体"/>
          <w:bCs/>
          <w:sz w:val="24"/>
          <w:szCs w:val="24"/>
        </w:rPr>
      </w:pPr>
    </w:p>
    <w:p w:rsidR="00617245" w:rsidRDefault="00617245">
      <w:pPr>
        <w:spacing w:line="300" w:lineRule="exact"/>
        <w:rPr>
          <w:rFonts w:ascii="宋体" w:hAnsi="宋体"/>
          <w:bCs/>
          <w:sz w:val="24"/>
          <w:szCs w:val="24"/>
        </w:rPr>
      </w:pPr>
    </w:p>
    <w:p w:rsidR="00617245" w:rsidRDefault="00617245">
      <w:pPr>
        <w:keepNext/>
        <w:keepLines/>
        <w:numPr>
          <w:ilvl w:val="2"/>
          <w:numId w:val="5"/>
        </w:numPr>
        <w:spacing w:line="300" w:lineRule="exact"/>
        <w:ind w:left="3119" w:hanging="3119"/>
        <w:outlineLvl w:val="2"/>
        <w:rPr>
          <w:rFonts w:ascii="宋体" w:hAnsi="宋体"/>
          <w:b/>
          <w:bCs/>
          <w:sz w:val="24"/>
          <w:szCs w:val="24"/>
        </w:rPr>
        <w:sectPr w:rsidR="00617245">
          <w:pgSz w:w="12240" w:h="15840"/>
          <w:pgMar w:top="1440" w:right="1800" w:bottom="1440" w:left="1800" w:header="708" w:footer="708" w:gutter="0"/>
          <w:cols w:space="708"/>
          <w:docGrid w:linePitch="360"/>
        </w:sectPr>
      </w:pPr>
    </w:p>
    <w:p w:rsidR="00617245" w:rsidRDefault="00E07616">
      <w:pPr>
        <w:keepNext/>
        <w:keepLines/>
        <w:numPr>
          <w:ilvl w:val="2"/>
          <w:numId w:val="5"/>
        </w:numPr>
        <w:spacing w:line="300" w:lineRule="exact"/>
        <w:ind w:left="3119" w:hanging="3119"/>
        <w:outlineLvl w:val="2"/>
        <w:rPr>
          <w:rFonts w:ascii="宋体" w:hAnsi="宋体"/>
          <w:b/>
          <w:bCs/>
          <w:sz w:val="24"/>
          <w:szCs w:val="24"/>
        </w:rPr>
      </w:pPr>
      <w:r>
        <w:rPr>
          <w:rFonts w:ascii="宋体" w:hAnsi="宋体" w:hint="eastAsia"/>
          <w:b/>
          <w:bCs/>
          <w:sz w:val="24"/>
          <w:szCs w:val="24"/>
        </w:rPr>
        <w:lastRenderedPageBreak/>
        <w:t>分项报价明细表</w:t>
      </w:r>
    </w:p>
    <w:p w:rsidR="00617245" w:rsidRDefault="00E07616">
      <w:pPr>
        <w:tabs>
          <w:tab w:val="left" w:pos="630"/>
          <w:tab w:val="left" w:pos="720"/>
          <w:tab w:val="left" w:pos="7560"/>
        </w:tabs>
        <w:spacing w:after="200" w:line="300" w:lineRule="exact"/>
        <w:ind w:firstLineChars="201" w:firstLine="484"/>
        <w:rPr>
          <w:rFonts w:ascii="宋体" w:hAnsi="宋体"/>
          <w:b/>
          <w:sz w:val="24"/>
          <w:szCs w:val="24"/>
        </w:rPr>
      </w:pPr>
      <w:r>
        <w:rPr>
          <w:rFonts w:ascii="宋体" w:hAnsi="宋体" w:hint="eastAsia"/>
          <w:b/>
          <w:sz w:val="24"/>
          <w:szCs w:val="24"/>
        </w:rPr>
        <w:t>分项报价明细表（说明：投标人应根据其投标报价的构成提供详细的分项价格明细表。）</w:t>
      </w:r>
    </w:p>
    <w:tbl>
      <w:tblPr>
        <w:tblpPr w:leftFromText="180" w:rightFromText="180" w:vertAnchor="text" w:horzAnchor="margin" w:tblpY="1"/>
        <w:tblOverlap w:val="neve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630"/>
        <w:gridCol w:w="816"/>
        <w:gridCol w:w="672"/>
        <w:gridCol w:w="992"/>
        <w:gridCol w:w="920"/>
        <w:gridCol w:w="708"/>
        <w:gridCol w:w="782"/>
      </w:tblGrid>
      <w:tr w:rsidR="00C44721" w:rsidTr="00C44721">
        <w:trPr>
          <w:trHeight w:val="983"/>
        </w:trPr>
        <w:tc>
          <w:tcPr>
            <w:tcW w:w="818" w:type="dxa"/>
            <w:tcBorders>
              <w:top w:val="single" w:sz="4" w:space="0" w:color="auto"/>
              <w:left w:val="single" w:sz="4" w:space="0" w:color="auto"/>
              <w:bottom w:val="single" w:sz="4" w:space="0" w:color="auto"/>
              <w:right w:val="single" w:sz="4" w:space="0" w:color="auto"/>
            </w:tcBorders>
            <w:vAlign w:val="center"/>
          </w:tcPr>
          <w:p w:rsidR="00C44721" w:rsidRDefault="00C44721">
            <w:pPr>
              <w:spacing w:line="300" w:lineRule="exact"/>
              <w:jc w:val="center"/>
              <w:rPr>
                <w:rFonts w:ascii="宋体" w:hAnsi="宋体"/>
                <w:b/>
                <w:sz w:val="24"/>
                <w:szCs w:val="24"/>
              </w:rPr>
            </w:pPr>
            <w:r>
              <w:rPr>
                <w:rFonts w:ascii="宋体" w:hAnsi="宋体" w:hint="eastAsia"/>
                <w:b/>
                <w:sz w:val="24"/>
                <w:szCs w:val="24"/>
              </w:rPr>
              <w:t>序号</w:t>
            </w:r>
          </w:p>
        </w:tc>
        <w:tc>
          <w:tcPr>
            <w:tcW w:w="1630" w:type="dxa"/>
            <w:tcBorders>
              <w:top w:val="single" w:sz="4" w:space="0" w:color="auto"/>
              <w:left w:val="single" w:sz="4" w:space="0" w:color="auto"/>
              <w:bottom w:val="single" w:sz="4" w:space="0" w:color="auto"/>
              <w:right w:val="single" w:sz="4" w:space="0" w:color="auto"/>
            </w:tcBorders>
            <w:vAlign w:val="center"/>
          </w:tcPr>
          <w:p w:rsidR="00C44721" w:rsidRDefault="00C44721">
            <w:pPr>
              <w:spacing w:line="300" w:lineRule="exact"/>
              <w:jc w:val="center"/>
              <w:rPr>
                <w:rFonts w:ascii="宋体" w:hAnsi="宋体"/>
                <w:b/>
                <w:sz w:val="24"/>
                <w:szCs w:val="24"/>
              </w:rPr>
            </w:pPr>
            <w:r>
              <w:rPr>
                <w:rFonts w:ascii="宋体" w:hAnsi="宋体" w:hint="eastAsia"/>
                <w:b/>
                <w:sz w:val="24"/>
                <w:szCs w:val="24"/>
              </w:rPr>
              <w:t>货物名称（标的</w:t>
            </w:r>
            <w:r>
              <w:rPr>
                <w:rFonts w:ascii="宋体" w:hAnsi="宋体"/>
                <w:b/>
                <w:sz w:val="24"/>
                <w:szCs w:val="24"/>
              </w:rPr>
              <w:t>名称</w:t>
            </w:r>
            <w:r>
              <w:rPr>
                <w:rFonts w:ascii="宋体" w:hAnsi="宋体" w:hint="eastAsia"/>
                <w:b/>
                <w:sz w:val="24"/>
                <w:szCs w:val="24"/>
              </w:rPr>
              <w:t>）</w:t>
            </w:r>
          </w:p>
        </w:tc>
        <w:tc>
          <w:tcPr>
            <w:tcW w:w="816" w:type="dxa"/>
            <w:tcBorders>
              <w:top w:val="single" w:sz="4" w:space="0" w:color="auto"/>
              <w:left w:val="single" w:sz="4" w:space="0" w:color="auto"/>
              <w:bottom w:val="single" w:sz="4" w:space="0" w:color="auto"/>
              <w:right w:val="single" w:sz="4" w:space="0" w:color="auto"/>
            </w:tcBorders>
            <w:vAlign w:val="center"/>
          </w:tcPr>
          <w:p w:rsidR="00C44721" w:rsidRPr="00C44721" w:rsidRDefault="00C44721" w:rsidP="00C44721">
            <w:pPr>
              <w:pStyle w:val="a6"/>
              <w:rPr>
                <w:rFonts w:ascii="宋体" w:hAnsi="宋体"/>
                <w:b/>
                <w:kern w:val="2"/>
                <w:sz w:val="24"/>
                <w:szCs w:val="24"/>
              </w:rPr>
            </w:pPr>
            <w:r w:rsidRPr="00C44721">
              <w:rPr>
                <w:rFonts w:ascii="宋体" w:hAnsi="宋体" w:hint="eastAsia"/>
                <w:b/>
                <w:kern w:val="2"/>
                <w:sz w:val="24"/>
                <w:szCs w:val="24"/>
              </w:rPr>
              <w:t>品牌（如有）</w:t>
            </w:r>
          </w:p>
          <w:p w:rsidR="00C44721" w:rsidRDefault="00C44721">
            <w:pPr>
              <w:spacing w:line="300" w:lineRule="exact"/>
              <w:jc w:val="center"/>
              <w:rPr>
                <w:rFonts w:ascii="宋体" w:hAnsi="宋体"/>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C44721" w:rsidRDefault="00C44721">
            <w:pPr>
              <w:spacing w:line="300" w:lineRule="exact"/>
              <w:jc w:val="center"/>
              <w:rPr>
                <w:rFonts w:ascii="宋体" w:hAnsi="宋体"/>
                <w:b/>
                <w:sz w:val="24"/>
                <w:szCs w:val="24"/>
              </w:rPr>
            </w:pPr>
            <w:r>
              <w:rPr>
                <w:rFonts w:ascii="宋体" w:hAnsi="宋体" w:hint="eastAsia"/>
                <w:b/>
                <w:sz w:val="24"/>
                <w:szCs w:val="24"/>
              </w:rPr>
              <w:t>规格型号</w:t>
            </w:r>
          </w:p>
        </w:tc>
        <w:tc>
          <w:tcPr>
            <w:tcW w:w="992" w:type="dxa"/>
            <w:tcBorders>
              <w:top w:val="single" w:sz="4" w:space="0" w:color="auto"/>
              <w:left w:val="single" w:sz="4" w:space="0" w:color="auto"/>
              <w:bottom w:val="single" w:sz="4" w:space="0" w:color="auto"/>
              <w:right w:val="single" w:sz="4" w:space="0" w:color="auto"/>
            </w:tcBorders>
            <w:vAlign w:val="center"/>
          </w:tcPr>
          <w:p w:rsidR="00C44721" w:rsidRDefault="00C44721">
            <w:pPr>
              <w:spacing w:line="300" w:lineRule="exact"/>
              <w:jc w:val="center"/>
              <w:rPr>
                <w:rFonts w:ascii="宋体" w:hAnsi="宋体"/>
                <w:b/>
                <w:sz w:val="24"/>
                <w:szCs w:val="24"/>
              </w:rPr>
            </w:pPr>
            <w:r>
              <w:rPr>
                <w:rFonts w:ascii="宋体" w:hAnsi="宋体" w:hint="eastAsia"/>
                <w:b/>
                <w:sz w:val="24"/>
                <w:szCs w:val="24"/>
              </w:rPr>
              <w:t>制造商</w:t>
            </w:r>
          </w:p>
        </w:tc>
        <w:tc>
          <w:tcPr>
            <w:tcW w:w="920" w:type="dxa"/>
            <w:tcBorders>
              <w:top w:val="single" w:sz="4" w:space="0" w:color="auto"/>
              <w:left w:val="single" w:sz="4" w:space="0" w:color="auto"/>
              <w:bottom w:val="single" w:sz="4" w:space="0" w:color="auto"/>
              <w:right w:val="single" w:sz="4" w:space="0" w:color="auto"/>
            </w:tcBorders>
            <w:vAlign w:val="center"/>
          </w:tcPr>
          <w:p w:rsidR="00C44721" w:rsidRDefault="00C44721">
            <w:pPr>
              <w:spacing w:line="300" w:lineRule="exact"/>
              <w:jc w:val="center"/>
              <w:rPr>
                <w:rFonts w:ascii="宋体" w:hAnsi="宋体"/>
                <w:b/>
                <w:sz w:val="24"/>
                <w:szCs w:val="24"/>
              </w:rPr>
            </w:pPr>
            <w:r>
              <w:rPr>
                <w:rFonts w:ascii="宋体" w:hAnsi="宋体" w:hint="eastAsia"/>
                <w:b/>
                <w:sz w:val="24"/>
                <w:szCs w:val="24"/>
              </w:rPr>
              <w:t>进口或国产</w:t>
            </w:r>
          </w:p>
        </w:tc>
        <w:tc>
          <w:tcPr>
            <w:tcW w:w="708" w:type="dxa"/>
            <w:tcBorders>
              <w:top w:val="single" w:sz="4" w:space="0" w:color="auto"/>
              <w:left w:val="single" w:sz="4" w:space="0" w:color="auto"/>
              <w:bottom w:val="single" w:sz="4" w:space="0" w:color="auto"/>
              <w:right w:val="single" w:sz="4" w:space="0" w:color="auto"/>
            </w:tcBorders>
            <w:vAlign w:val="center"/>
          </w:tcPr>
          <w:p w:rsidR="00C44721" w:rsidRDefault="00C44721">
            <w:pPr>
              <w:spacing w:line="300" w:lineRule="exact"/>
              <w:jc w:val="center"/>
              <w:rPr>
                <w:rFonts w:ascii="宋体" w:hAnsi="宋体"/>
                <w:b/>
                <w:sz w:val="24"/>
                <w:szCs w:val="24"/>
              </w:rPr>
            </w:pPr>
            <w:r>
              <w:rPr>
                <w:rFonts w:ascii="宋体" w:hAnsi="宋体" w:hint="eastAsia"/>
                <w:b/>
                <w:sz w:val="24"/>
                <w:szCs w:val="24"/>
              </w:rPr>
              <w:t>单位</w:t>
            </w:r>
          </w:p>
        </w:tc>
        <w:tc>
          <w:tcPr>
            <w:tcW w:w="782" w:type="dxa"/>
            <w:tcBorders>
              <w:top w:val="single" w:sz="4" w:space="0" w:color="auto"/>
              <w:left w:val="single" w:sz="4" w:space="0" w:color="auto"/>
              <w:bottom w:val="single" w:sz="4" w:space="0" w:color="auto"/>
              <w:right w:val="single" w:sz="4" w:space="0" w:color="auto"/>
            </w:tcBorders>
            <w:vAlign w:val="center"/>
          </w:tcPr>
          <w:p w:rsidR="00C44721" w:rsidRDefault="00C44721">
            <w:pPr>
              <w:spacing w:line="300" w:lineRule="exact"/>
              <w:jc w:val="center"/>
              <w:rPr>
                <w:rFonts w:ascii="宋体" w:hAnsi="宋体"/>
                <w:b/>
                <w:sz w:val="24"/>
                <w:szCs w:val="24"/>
              </w:rPr>
            </w:pPr>
            <w:r w:rsidRPr="00C44721">
              <w:rPr>
                <w:rFonts w:ascii="宋体" w:hAnsi="宋体" w:hint="eastAsia"/>
                <w:b/>
                <w:sz w:val="24"/>
                <w:szCs w:val="24"/>
              </w:rPr>
              <w:t>结算率</w:t>
            </w:r>
          </w:p>
        </w:tc>
      </w:tr>
      <w:tr w:rsidR="00C44721" w:rsidTr="00C44721">
        <w:trPr>
          <w:trHeight w:val="762"/>
        </w:trPr>
        <w:tc>
          <w:tcPr>
            <w:tcW w:w="818" w:type="dxa"/>
            <w:tcBorders>
              <w:top w:val="single" w:sz="4" w:space="0" w:color="auto"/>
              <w:left w:val="single" w:sz="4" w:space="0" w:color="auto"/>
              <w:bottom w:val="single" w:sz="4" w:space="0" w:color="auto"/>
              <w:right w:val="single" w:sz="4" w:space="0" w:color="auto"/>
            </w:tcBorders>
            <w:vAlign w:val="center"/>
          </w:tcPr>
          <w:p w:rsidR="00C44721" w:rsidRDefault="00C44721">
            <w:pPr>
              <w:spacing w:line="300" w:lineRule="exact"/>
              <w:jc w:val="center"/>
              <w:rPr>
                <w:rFonts w:ascii="宋体" w:hAnsi="宋体"/>
                <w:sz w:val="24"/>
                <w:szCs w:val="24"/>
              </w:rPr>
            </w:pPr>
            <w:r>
              <w:rPr>
                <w:rFonts w:ascii="宋体" w:hAnsi="宋体" w:hint="eastAsia"/>
                <w:sz w:val="24"/>
                <w:szCs w:val="24"/>
              </w:rPr>
              <w:t>1</w:t>
            </w:r>
          </w:p>
        </w:tc>
        <w:tc>
          <w:tcPr>
            <w:tcW w:w="1630" w:type="dxa"/>
            <w:tcBorders>
              <w:top w:val="single" w:sz="4" w:space="0" w:color="auto"/>
              <w:left w:val="single" w:sz="4" w:space="0" w:color="auto"/>
              <w:bottom w:val="single" w:sz="4" w:space="0" w:color="auto"/>
              <w:right w:val="single" w:sz="4" w:space="0" w:color="auto"/>
            </w:tcBorders>
            <w:vAlign w:val="center"/>
          </w:tcPr>
          <w:p w:rsidR="00C44721" w:rsidRDefault="00C44721">
            <w:pPr>
              <w:pStyle w:val="12"/>
              <w:spacing w:line="300" w:lineRule="exact"/>
              <w:ind w:firstLineChars="0" w:firstLine="0"/>
              <w:jc w:val="center"/>
              <w:rPr>
                <w:rFonts w:ascii="宋体" w:eastAsia="宋体" w:hAnsi="宋体"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vAlign w:val="center"/>
          </w:tcPr>
          <w:p w:rsidR="00C44721" w:rsidRDefault="00C44721">
            <w:pPr>
              <w:spacing w:afterLines="50" w:after="120" w:line="300" w:lineRule="exact"/>
              <w:jc w:val="center"/>
              <w:rPr>
                <w:rFonts w:ascii="宋体" w:hAnsi="宋体"/>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C44721" w:rsidRDefault="00C44721">
            <w:pPr>
              <w:spacing w:afterLines="50" w:after="120" w:line="300" w:lineRule="exact"/>
              <w:jc w:val="center"/>
              <w:rPr>
                <w:rFonts w:ascii="宋体" w:hAnsi="宋体"/>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44721" w:rsidRDefault="00C44721">
            <w:pPr>
              <w:spacing w:afterLines="50" w:after="120" w:line="300" w:lineRule="exact"/>
              <w:jc w:val="center"/>
              <w:rPr>
                <w:rFonts w:ascii="宋体" w:hAnsi="宋体"/>
                <w:sz w:val="24"/>
                <w:szCs w:val="24"/>
              </w:rPr>
            </w:pPr>
          </w:p>
        </w:tc>
        <w:tc>
          <w:tcPr>
            <w:tcW w:w="920" w:type="dxa"/>
            <w:tcBorders>
              <w:top w:val="single" w:sz="4" w:space="0" w:color="auto"/>
              <w:left w:val="single" w:sz="4" w:space="0" w:color="auto"/>
              <w:bottom w:val="single" w:sz="4" w:space="0" w:color="auto"/>
              <w:right w:val="single" w:sz="4" w:space="0" w:color="auto"/>
            </w:tcBorders>
            <w:vAlign w:val="center"/>
          </w:tcPr>
          <w:p w:rsidR="00C44721" w:rsidRDefault="00C44721">
            <w:pPr>
              <w:spacing w:afterLines="50" w:after="120" w:line="300" w:lineRule="exact"/>
              <w:jc w:val="center"/>
              <w:rPr>
                <w:rFonts w:ascii="宋体" w:hAnsi="宋体"/>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44721" w:rsidRDefault="00C44721">
            <w:pPr>
              <w:spacing w:line="300" w:lineRule="exact"/>
              <w:jc w:val="center"/>
              <w:rPr>
                <w:rFonts w:ascii="宋体" w:hAnsi="宋体"/>
                <w:sz w:val="24"/>
                <w:szCs w:val="24"/>
              </w:rPr>
            </w:pPr>
          </w:p>
        </w:tc>
        <w:tc>
          <w:tcPr>
            <w:tcW w:w="782" w:type="dxa"/>
            <w:tcBorders>
              <w:top w:val="single" w:sz="4" w:space="0" w:color="auto"/>
              <w:left w:val="single" w:sz="4" w:space="0" w:color="auto"/>
              <w:bottom w:val="single" w:sz="4" w:space="0" w:color="auto"/>
              <w:right w:val="single" w:sz="4" w:space="0" w:color="auto"/>
            </w:tcBorders>
            <w:vAlign w:val="center"/>
          </w:tcPr>
          <w:p w:rsidR="00C44721" w:rsidRDefault="00C44721">
            <w:pPr>
              <w:spacing w:line="300" w:lineRule="exact"/>
              <w:jc w:val="center"/>
              <w:rPr>
                <w:rFonts w:ascii="宋体" w:hAnsi="宋体"/>
                <w:sz w:val="24"/>
                <w:szCs w:val="24"/>
              </w:rPr>
            </w:pPr>
          </w:p>
        </w:tc>
      </w:tr>
      <w:tr w:rsidR="00C44721" w:rsidTr="00C44721">
        <w:trPr>
          <w:trHeight w:val="843"/>
        </w:trPr>
        <w:tc>
          <w:tcPr>
            <w:tcW w:w="818" w:type="dxa"/>
            <w:tcBorders>
              <w:top w:val="single" w:sz="4" w:space="0" w:color="auto"/>
              <w:left w:val="single" w:sz="4" w:space="0" w:color="auto"/>
              <w:bottom w:val="single" w:sz="4" w:space="0" w:color="auto"/>
              <w:right w:val="single" w:sz="4" w:space="0" w:color="auto"/>
            </w:tcBorders>
            <w:vAlign w:val="center"/>
          </w:tcPr>
          <w:p w:rsidR="00C44721" w:rsidRDefault="00C44721">
            <w:pPr>
              <w:spacing w:line="300" w:lineRule="exact"/>
              <w:jc w:val="center"/>
              <w:rPr>
                <w:rFonts w:ascii="宋体" w:hAnsi="宋体"/>
                <w:sz w:val="24"/>
                <w:szCs w:val="24"/>
              </w:rPr>
            </w:pPr>
            <w:r>
              <w:rPr>
                <w:rFonts w:ascii="宋体" w:hAnsi="宋体" w:hint="eastAsia"/>
                <w:sz w:val="24"/>
                <w:szCs w:val="24"/>
              </w:rPr>
              <w:t>2</w:t>
            </w:r>
          </w:p>
        </w:tc>
        <w:tc>
          <w:tcPr>
            <w:tcW w:w="1630" w:type="dxa"/>
            <w:tcBorders>
              <w:top w:val="single" w:sz="4" w:space="0" w:color="auto"/>
              <w:left w:val="single" w:sz="4" w:space="0" w:color="auto"/>
              <w:bottom w:val="single" w:sz="4" w:space="0" w:color="auto"/>
              <w:right w:val="single" w:sz="4" w:space="0" w:color="auto"/>
            </w:tcBorders>
            <w:vAlign w:val="center"/>
          </w:tcPr>
          <w:p w:rsidR="00C44721" w:rsidRDefault="00C44721">
            <w:pPr>
              <w:pStyle w:val="12"/>
              <w:spacing w:line="300" w:lineRule="exact"/>
              <w:ind w:firstLineChars="0" w:firstLine="0"/>
              <w:jc w:val="center"/>
              <w:rPr>
                <w:rFonts w:ascii="宋体" w:eastAsia="宋体" w:hAnsi="宋体"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vAlign w:val="center"/>
          </w:tcPr>
          <w:p w:rsidR="00C44721" w:rsidRDefault="00C44721">
            <w:pPr>
              <w:spacing w:afterLines="50" w:after="120" w:line="300" w:lineRule="exact"/>
              <w:jc w:val="center"/>
              <w:rPr>
                <w:rFonts w:ascii="宋体" w:hAnsi="宋体"/>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C44721" w:rsidRDefault="00C44721">
            <w:pPr>
              <w:spacing w:afterLines="50" w:after="120" w:line="300" w:lineRule="exact"/>
              <w:jc w:val="center"/>
              <w:rPr>
                <w:rFonts w:ascii="宋体" w:hAnsi="宋体"/>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44721" w:rsidRDefault="00C44721">
            <w:pPr>
              <w:spacing w:afterLines="50" w:after="120" w:line="300" w:lineRule="exact"/>
              <w:jc w:val="center"/>
              <w:rPr>
                <w:rFonts w:ascii="宋体" w:hAnsi="宋体"/>
                <w:sz w:val="24"/>
                <w:szCs w:val="24"/>
              </w:rPr>
            </w:pPr>
          </w:p>
        </w:tc>
        <w:tc>
          <w:tcPr>
            <w:tcW w:w="920" w:type="dxa"/>
            <w:tcBorders>
              <w:top w:val="single" w:sz="4" w:space="0" w:color="auto"/>
              <w:left w:val="single" w:sz="4" w:space="0" w:color="auto"/>
              <w:bottom w:val="single" w:sz="4" w:space="0" w:color="auto"/>
              <w:right w:val="single" w:sz="4" w:space="0" w:color="auto"/>
            </w:tcBorders>
            <w:vAlign w:val="center"/>
          </w:tcPr>
          <w:p w:rsidR="00C44721" w:rsidRDefault="00C44721">
            <w:pPr>
              <w:spacing w:afterLines="50" w:after="120" w:line="300" w:lineRule="exact"/>
              <w:jc w:val="center"/>
              <w:rPr>
                <w:rFonts w:ascii="宋体" w:hAnsi="宋体"/>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44721" w:rsidRDefault="00C44721">
            <w:pPr>
              <w:spacing w:line="300" w:lineRule="exact"/>
              <w:jc w:val="center"/>
              <w:rPr>
                <w:rFonts w:ascii="宋体" w:hAnsi="宋体"/>
                <w:sz w:val="24"/>
                <w:szCs w:val="24"/>
              </w:rPr>
            </w:pPr>
          </w:p>
        </w:tc>
        <w:tc>
          <w:tcPr>
            <w:tcW w:w="782" w:type="dxa"/>
            <w:tcBorders>
              <w:top w:val="single" w:sz="4" w:space="0" w:color="auto"/>
              <w:left w:val="single" w:sz="4" w:space="0" w:color="auto"/>
              <w:bottom w:val="single" w:sz="4" w:space="0" w:color="auto"/>
              <w:right w:val="single" w:sz="4" w:space="0" w:color="auto"/>
            </w:tcBorders>
            <w:vAlign w:val="center"/>
          </w:tcPr>
          <w:p w:rsidR="00C44721" w:rsidRDefault="00C44721">
            <w:pPr>
              <w:spacing w:line="300" w:lineRule="exact"/>
              <w:jc w:val="center"/>
              <w:rPr>
                <w:rFonts w:ascii="宋体" w:hAnsi="宋体"/>
                <w:sz w:val="24"/>
                <w:szCs w:val="24"/>
              </w:rPr>
            </w:pPr>
          </w:p>
        </w:tc>
      </w:tr>
      <w:tr w:rsidR="00C44721" w:rsidTr="00C44721">
        <w:trPr>
          <w:trHeight w:val="629"/>
        </w:trPr>
        <w:tc>
          <w:tcPr>
            <w:tcW w:w="818" w:type="dxa"/>
            <w:tcBorders>
              <w:top w:val="single" w:sz="4" w:space="0" w:color="auto"/>
              <w:left w:val="single" w:sz="4" w:space="0" w:color="auto"/>
              <w:bottom w:val="single" w:sz="4" w:space="0" w:color="auto"/>
              <w:right w:val="single" w:sz="4" w:space="0" w:color="auto"/>
            </w:tcBorders>
            <w:vAlign w:val="center"/>
          </w:tcPr>
          <w:p w:rsidR="00C44721" w:rsidRDefault="00C44721">
            <w:pPr>
              <w:spacing w:line="300" w:lineRule="exact"/>
              <w:jc w:val="center"/>
              <w:rPr>
                <w:rFonts w:ascii="宋体" w:hAnsi="宋体"/>
                <w:sz w:val="24"/>
                <w:szCs w:val="24"/>
              </w:rPr>
            </w:pPr>
            <w:r>
              <w:rPr>
                <w:rFonts w:ascii="宋体" w:hAnsi="宋体" w:hint="eastAsia"/>
                <w:sz w:val="24"/>
                <w:szCs w:val="24"/>
              </w:rPr>
              <w:t>3</w:t>
            </w:r>
          </w:p>
        </w:tc>
        <w:tc>
          <w:tcPr>
            <w:tcW w:w="1630" w:type="dxa"/>
            <w:tcBorders>
              <w:top w:val="single" w:sz="4" w:space="0" w:color="auto"/>
              <w:left w:val="single" w:sz="4" w:space="0" w:color="auto"/>
              <w:bottom w:val="single" w:sz="4" w:space="0" w:color="auto"/>
              <w:right w:val="single" w:sz="4" w:space="0" w:color="auto"/>
            </w:tcBorders>
            <w:vAlign w:val="center"/>
          </w:tcPr>
          <w:p w:rsidR="00C44721" w:rsidRDefault="00C44721">
            <w:pPr>
              <w:pStyle w:val="12"/>
              <w:spacing w:line="300" w:lineRule="exact"/>
              <w:ind w:firstLineChars="0" w:firstLine="0"/>
              <w:jc w:val="center"/>
              <w:rPr>
                <w:rFonts w:ascii="宋体" w:eastAsia="宋体" w:hAnsi="宋体"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vAlign w:val="center"/>
          </w:tcPr>
          <w:p w:rsidR="00C44721" w:rsidRDefault="00C44721">
            <w:pPr>
              <w:spacing w:afterLines="50" w:after="120" w:line="300" w:lineRule="exact"/>
              <w:jc w:val="center"/>
              <w:rPr>
                <w:rFonts w:ascii="宋体" w:hAnsi="宋体"/>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C44721" w:rsidRDefault="00C44721">
            <w:pPr>
              <w:spacing w:afterLines="50" w:after="120" w:line="300" w:lineRule="exact"/>
              <w:jc w:val="center"/>
              <w:rPr>
                <w:rFonts w:ascii="宋体" w:hAnsi="宋体"/>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44721" w:rsidRDefault="00C44721">
            <w:pPr>
              <w:spacing w:afterLines="50" w:after="120" w:line="300" w:lineRule="exact"/>
              <w:jc w:val="center"/>
              <w:rPr>
                <w:rFonts w:ascii="宋体" w:hAnsi="宋体"/>
                <w:sz w:val="24"/>
                <w:szCs w:val="24"/>
              </w:rPr>
            </w:pPr>
          </w:p>
        </w:tc>
        <w:tc>
          <w:tcPr>
            <w:tcW w:w="920" w:type="dxa"/>
            <w:tcBorders>
              <w:top w:val="single" w:sz="4" w:space="0" w:color="auto"/>
              <w:left w:val="single" w:sz="4" w:space="0" w:color="auto"/>
              <w:bottom w:val="single" w:sz="4" w:space="0" w:color="auto"/>
              <w:right w:val="single" w:sz="4" w:space="0" w:color="auto"/>
            </w:tcBorders>
            <w:vAlign w:val="center"/>
          </w:tcPr>
          <w:p w:rsidR="00C44721" w:rsidRDefault="00C44721">
            <w:pPr>
              <w:spacing w:afterLines="50" w:after="120" w:line="300" w:lineRule="exact"/>
              <w:jc w:val="center"/>
              <w:rPr>
                <w:rFonts w:ascii="宋体" w:hAnsi="宋体"/>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44721" w:rsidRDefault="00C44721">
            <w:pPr>
              <w:spacing w:line="300" w:lineRule="exact"/>
              <w:jc w:val="center"/>
              <w:rPr>
                <w:rFonts w:ascii="宋体" w:hAnsi="宋体"/>
                <w:sz w:val="24"/>
                <w:szCs w:val="24"/>
              </w:rPr>
            </w:pPr>
          </w:p>
        </w:tc>
        <w:tc>
          <w:tcPr>
            <w:tcW w:w="782" w:type="dxa"/>
            <w:tcBorders>
              <w:top w:val="single" w:sz="4" w:space="0" w:color="auto"/>
              <w:left w:val="single" w:sz="4" w:space="0" w:color="auto"/>
              <w:bottom w:val="single" w:sz="4" w:space="0" w:color="auto"/>
              <w:right w:val="single" w:sz="4" w:space="0" w:color="auto"/>
            </w:tcBorders>
            <w:vAlign w:val="center"/>
          </w:tcPr>
          <w:p w:rsidR="00C44721" w:rsidRDefault="00C44721">
            <w:pPr>
              <w:spacing w:line="300" w:lineRule="exact"/>
              <w:jc w:val="center"/>
              <w:rPr>
                <w:rFonts w:ascii="宋体" w:hAnsi="宋体"/>
                <w:sz w:val="24"/>
                <w:szCs w:val="24"/>
              </w:rPr>
            </w:pPr>
          </w:p>
        </w:tc>
      </w:tr>
      <w:tr w:rsidR="00C44721" w:rsidTr="00C44721">
        <w:trPr>
          <w:trHeight w:val="695"/>
        </w:trPr>
        <w:tc>
          <w:tcPr>
            <w:tcW w:w="818" w:type="dxa"/>
            <w:tcBorders>
              <w:top w:val="single" w:sz="4" w:space="0" w:color="auto"/>
              <w:left w:val="single" w:sz="4" w:space="0" w:color="auto"/>
              <w:bottom w:val="single" w:sz="4" w:space="0" w:color="auto"/>
              <w:right w:val="single" w:sz="4" w:space="0" w:color="auto"/>
            </w:tcBorders>
            <w:vAlign w:val="center"/>
          </w:tcPr>
          <w:p w:rsidR="00C44721" w:rsidRDefault="00C44721">
            <w:pPr>
              <w:spacing w:line="300" w:lineRule="exact"/>
              <w:jc w:val="center"/>
              <w:rPr>
                <w:rFonts w:ascii="宋体" w:hAnsi="宋体"/>
                <w:sz w:val="24"/>
                <w:szCs w:val="24"/>
              </w:rPr>
            </w:pPr>
            <w:r>
              <w:rPr>
                <w:rFonts w:ascii="宋体" w:hAnsi="宋体" w:hint="eastAsia"/>
                <w:sz w:val="24"/>
                <w:szCs w:val="24"/>
              </w:rPr>
              <w:t>4</w:t>
            </w:r>
          </w:p>
        </w:tc>
        <w:tc>
          <w:tcPr>
            <w:tcW w:w="1630" w:type="dxa"/>
            <w:tcBorders>
              <w:top w:val="single" w:sz="4" w:space="0" w:color="auto"/>
              <w:left w:val="single" w:sz="4" w:space="0" w:color="auto"/>
              <w:bottom w:val="single" w:sz="4" w:space="0" w:color="auto"/>
              <w:right w:val="single" w:sz="4" w:space="0" w:color="auto"/>
            </w:tcBorders>
            <w:vAlign w:val="center"/>
          </w:tcPr>
          <w:p w:rsidR="00C44721" w:rsidRDefault="00C44721">
            <w:pPr>
              <w:pStyle w:val="12"/>
              <w:spacing w:line="300" w:lineRule="exact"/>
              <w:ind w:firstLineChars="0" w:firstLine="0"/>
              <w:jc w:val="center"/>
              <w:rPr>
                <w:rFonts w:ascii="宋体" w:eastAsia="宋体" w:hAnsi="宋体"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vAlign w:val="center"/>
          </w:tcPr>
          <w:p w:rsidR="00C44721" w:rsidRDefault="00C44721">
            <w:pPr>
              <w:spacing w:afterLines="50" w:after="120" w:line="300" w:lineRule="exact"/>
              <w:jc w:val="center"/>
              <w:rPr>
                <w:rFonts w:ascii="宋体" w:hAnsi="宋体"/>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C44721" w:rsidRDefault="00C44721">
            <w:pPr>
              <w:spacing w:afterLines="50" w:after="120" w:line="300" w:lineRule="exact"/>
              <w:jc w:val="center"/>
              <w:rPr>
                <w:rFonts w:ascii="宋体" w:hAnsi="宋体"/>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44721" w:rsidRDefault="00C44721">
            <w:pPr>
              <w:spacing w:afterLines="50" w:after="120" w:line="300" w:lineRule="exact"/>
              <w:jc w:val="center"/>
              <w:rPr>
                <w:rFonts w:ascii="宋体" w:hAnsi="宋体"/>
                <w:sz w:val="24"/>
                <w:szCs w:val="24"/>
              </w:rPr>
            </w:pPr>
          </w:p>
        </w:tc>
        <w:tc>
          <w:tcPr>
            <w:tcW w:w="920" w:type="dxa"/>
            <w:tcBorders>
              <w:top w:val="single" w:sz="4" w:space="0" w:color="auto"/>
              <w:left w:val="single" w:sz="4" w:space="0" w:color="auto"/>
              <w:bottom w:val="single" w:sz="4" w:space="0" w:color="auto"/>
              <w:right w:val="single" w:sz="4" w:space="0" w:color="auto"/>
            </w:tcBorders>
            <w:vAlign w:val="center"/>
          </w:tcPr>
          <w:p w:rsidR="00C44721" w:rsidRDefault="00C44721">
            <w:pPr>
              <w:spacing w:afterLines="50" w:after="120" w:line="300" w:lineRule="exact"/>
              <w:jc w:val="center"/>
              <w:rPr>
                <w:rFonts w:ascii="宋体" w:hAnsi="宋体"/>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44721" w:rsidRDefault="00C44721">
            <w:pPr>
              <w:spacing w:line="300" w:lineRule="exact"/>
              <w:jc w:val="center"/>
              <w:rPr>
                <w:rFonts w:ascii="宋体" w:hAnsi="宋体"/>
                <w:sz w:val="24"/>
                <w:szCs w:val="24"/>
              </w:rPr>
            </w:pPr>
          </w:p>
        </w:tc>
        <w:tc>
          <w:tcPr>
            <w:tcW w:w="782" w:type="dxa"/>
            <w:tcBorders>
              <w:top w:val="single" w:sz="4" w:space="0" w:color="auto"/>
              <w:left w:val="single" w:sz="4" w:space="0" w:color="auto"/>
              <w:bottom w:val="single" w:sz="4" w:space="0" w:color="auto"/>
              <w:right w:val="single" w:sz="4" w:space="0" w:color="auto"/>
            </w:tcBorders>
            <w:vAlign w:val="center"/>
          </w:tcPr>
          <w:p w:rsidR="00C44721" w:rsidRDefault="00C44721">
            <w:pPr>
              <w:spacing w:line="300" w:lineRule="exact"/>
              <w:jc w:val="center"/>
              <w:rPr>
                <w:rFonts w:ascii="宋体" w:hAnsi="宋体"/>
                <w:sz w:val="24"/>
                <w:szCs w:val="24"/>
              </w:rPr>
            </w:pPr>
          </w:p>
        </w:tc>
      </w:tr>
      <w:tr w:rsidR="00C44721" w:rsidTr="00C44721">
        <w:trPr>
          <w:trHeight w:val="837"/>
        </w:trPr>
        <w:tc>
          <w:tcPr>
            <w:tcW w:w="818" w:type="dxa"/>
            <w:tcBorders>
              <w:top w:val="single" w:sz="4" w:space="0" w:color="auto"/>
              <w:left w:val="single" w:sz="4" w:space="0" w:color="auto"/>
              <w:bottom w:val="single" w:sz="4" w:space="0" w:color="auto"/>
              <w:right w:val="single" w:sz="4" w:space="0" w:color="auto"/>
            </w:tcBorders>
            <w:vAlign w:val="center"/>
          </w:tcPr>
          <w:p w:rsidR="00C44721" w:rsidRDefault="00C44721">
            <w:pPr>
              <w:spacing w:line="300" w:lineRule="exact"/>
              <w:jc w:val="center"/>
              <w:rPr>
                <w:rFonts w:ascii="宋体" w:hAnsi="宋体"/>
                <w:sz w:val="24"/>
                <w:szCs w:val="24"/>
              </w:rPr>
            </w:pPr>
            <w:r>
              <w:rPr>
                <w:rFonts w:ascii="宋体" w:hAnsi="宋体" w:hint="eastAsia"/>
                <w:sz w:val="24"/>
                <w:szCs w:val="24"/>
              </w:rPr>
              <w:t>5</w:t>
            </w:r>
          </w:p>
        </w:tc>
        <w:tc>
          <w:tcPr>
            <w:tcW w:w="1630" w:type="dxa"/>
            <w:tcBorders>
              <w:top w:val="single" w:sz="4" w:space="0" w:color="auto"/>
              <w:left w:val="single" w:sz="4" w:space="0" w:color="auto"/>
              <w:bottom w:val="single" w:sz="4" w:space="0" w:color="auto"/>
              <w:right w:val="single" w:sz="4" w:space="0" w:color="auto"/>
            </w:tcBorders>
            <w:vAlign w:val="center"/>
          </w:tcPr>
          <w:p w:rsidR="00C44721" w:rsidRDefault="00C44721">
            <w:pPr>
              <w:pStyle w:val="12"/>
              <w:spacing w:line="300" w:lineRule="exact"/>
              <w:ind w:firstLineChars="0" w:firstLine="0"/>
              <w:jc w:val="center"/>
              <w:rPr>
                <w:rFonts w:ascii="宋体" w:eastAsia="宋体" w:hAnsi="宋体"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vAlign w:val="center"/>
          </w:tcPr>
          <w:p w:rsidR="00C44721" w:rsidRDefault="00C44721">
            <w:pPr>
              <w:spacing w:afterLines="50" w:after="120" w:line="300" w:lineRule="exact"/>
              <w:jc w:val="center"/>
              <w:rPr>
                <w:rFonts w:ascii="宋体" w:hAnsi="宋体"/>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C44721" w:rsidRDefault="00C44721">
            <w:pPr>
              <w:spacing w:afterLines="50" w:after="120" w:line="300" w:lineRule="exact"/>
              <w:jc w:val="center"/>
              <w:rPr>
                <w:rFonts w:ascii="宋体" w:hAnsi="宋体"/>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44721" w:rsidRDefault="00C44721">
            <w:pPr>
              <w:spacing w:afterLines="50" w:after="120" w:line="300" w:lineRule="exact"/>
              <w:jc w:val="center"/>
              <w:rPr>
                <w:rFonts w:ascii="宋体" w:hAnsi="宋体"/>
                <w:sz w:val="24"/>
                <w:szCs w:val="24"/>
              </w:rPr>
            </w:pPr>
          </w:p>
        </w:tc>
        <w:tc>
          <w:tcPr>
            <w:tcW w:w="920" w:type="dxa"/>
            <w:tcBorders>
              <w:top w:val="single" w:sz="4" w:space="0" w:color="auto"/>
              <w:left w:val="single" w:sz="4" w:space="0" w:color="auto"/>
              <w:bottom w:val="single" w:sz="4" w:space="0" w:color="auto"/>
              <w:right w:val="single" w:sz="4" w:space="0" w:color="auto"/>
            </w:tcBorders>
            <w:vAlign w:val="center"/>
          </w:tcPr>
          <w:p w:rsidR="00C44721" w:rsidRDefault="00C44721">
            <w:pPr>
              <w:spacing w:afterLines="50" w:after="120" w:line="300" w:lineRule="exact"/>
              <w:jc w:val="center"/>
              <w:rPr>
                <w:rFonts w:ascii="宋体" w:hAnsi="宋体"/>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44721" w:rsidRDefault="00C44721">
            <w:pPr>
              <w:spacing w:line="300" w:lineRule="exact"/>
              <w:jc w:val="center"/>
              <w:rPr>
                <w:rFonts w:ascii="宋体" w:hAnsi="宋体"/>
                <w:sz w:val="24"/>
                <w:szCs w:val="24"/>
              </w:rPr>
            </w:pPr>
          </w:p>
        </w:tc>
        <w:tc>
          <w:tcPr>
            <w:tcW w:w="782" w:type="dxa"/>
            <w:tcBorders>
              <w:top w:val="single" w:sz="4" w:space="0" w:color="auto"/>
              <w:left w:val="single" w:sz="4" w:space="0" w:color="auto"/>
              <w:bottom w:val="single" w:sz="4" w:space="0" w:color="auto"/>
              <w:right w:val="single" w:sz="4" w:space="0" w:color="auto"/>
            </w:tcBorders>
            <w:vAlign w:val="center"/>
          </w:tcPr>
          <w:p w:rsidR="00C44721" w:rsidRDefault="00C44721">
            <w:pPr>
              <w:spacing w:line="300" w:lineRule="exact"/>
              <w:jc w:val="center"/>
              <w:rPr>
                <w:rFonts w:ascii="宋体" w:hAnsi="宋体"/>
                <w:sz w:val="24"/>
                <w:szCs w:val="24"/>
              </w:rPr>
            </w:pPr>
          </w:p>
        </w:tc>
      </w:tr>
      <w:tr w:rsidR="00C44721" w:rsidTr="00C44721">
        <w:trPr>
          <w:trHeight w:val="835"/>
        </w:trPr>
        <w:tc>
          <w:tcPr>
            <w:tcW w:w="818" w:type="dxa"/>
            <w:tcBorders>
              <w:top w:val="single" w:sz="4" w:space="0" w:color="auto"/>
              <w:left w:val="single" w:sz="4" w:space="0" w:color="auto"/>
              <w:bottom w:val="single" w:sz="4" w:space="0" w:color="auto"/>
              <w:right w:val="single" w:sz="4" w:space="0" w:color="auto"/>
            </w:tcBorders>
            <w:vAlign w:val="center"/>
          </w:tcPr>
          <w:p w:rsidR="00C44721" w:rsidRDefault="00C44721">
            <w:pPr>
              <w:spacing w:line="300" w:lineRule="exact"/>
              <w:jc w:val="center"/>
              <w:rPr>
                <w:rFonts w:ascii="宋体" w:hAnsi="宋体"/>
                <w:sz w:val="24"/>
                <w:szCs w:val="24"/>
              </w:rPr>
            </w:pPr>
            <w:r>
              <w:rPr>
                <w:rFonts w:ascii="宋体" w:hAnsi="宋体" w:hint="eastAsia"/>
                <w:sz w:val="24"/>
                <w:szCs w:val="24"/>
              </w:rPr>
              <w:t>6</w:t>
            </w:r>
          </w:p>
        </w:tc>
        <w:tc>
          <w:tcPr>
            <w:tcW w:w="1630" w:type="dxa"/>
            <w:tcBorders>
              <w:top w:val="single" w:sz="4" w:space="0" w:color="auto"/>
              <w:left w:val="single" w:sz="4" w:space="0" w:color="auto"/>
              <w:bottom w:val="single" w:sz="4" w:space="0" w:color="auto"/>
              <w:right w:val="single" w:sz="4" w:space="0" w:color="auto"/>
            </w:tcBorders>
            <w:vAlign w:val="center"/>
          </w:tcPr>
          <w:p w:rsidR="00C44721" w:rsidRDefault="00C44721">
            <w:pPr>
              <w:pStyle w:val="12"/>
              <w:spacing w:line="300" w:lineRule="exact"/>
              <w:ind w:firstLineChars="0" w:firstLine="0"/>
              <w:jc w:val="center"/>
              <w:rPr>
                <w:rFonts w:ascii="宋体" w:eastAsia="宋体" w:hAnsi="宋体"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vAlign w:val="center"/>
          </w:tcPr>
          <w:p w:rsidR="00C44721" w:rsidRDefault="00C44721">
            <w:pPr>
              <w:spacing w:afterLines="50" w:after="120" w:line="300" w:lineRule="exact"/>
              <w:jc w:val="center"/>
              <w:rPr>
                <w:rFonts w:ascii="宋体" w:hAnsi="宋体"/>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C44721" w:rsidRDefault="00C44721">
            <w:pPr>
              <w:spacing w:afterLines="50" w:after="120" w:line="300" w:lineRule="exact"/>
              <w:jc w:val="center"/>
              <w:rPr>
                <w:rFonts w:ascii="宋体" w:hAnsi="宋体"/>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44721" w:rsidRDefault="00C44721">
            <w:pPr>
              <w:spacing w:afterLines="50" w:after="120" w:line="300" w:lineRule="exact"/>
              <w:jc w:val="center"/>
              <w:rPr>
                <w:rFonts w:ascii="宋体" w:hAnsi="宋体"/>
                <w:sz w:val="24"/>
                <w:szCs w:val="24"/>
              </w:rPr>
            </w:pPr>
          </w:p>
        </w:tc>
        <w:tc>
          <w:tcPr>
            <w:tcW w:w="920" w:type="dxa"/>
            <w:tcBorders>
              <w:top w:val="single" w:sz="4" w:space="0" w:color="auto"/>
              <w:left w:val="single" w:sz="4" w:space="0" w:color="auto"/>
              <w:bottom w:val="single" w:sz="4" w:space="0" w:color="auto"/>
              <w:right w:val="single" w:sz="4" w:space="0" w:color="auto"/>
            </w:tcBorders>
            <w:vAlign w:val="center"/>
          </w:tcPr>
          <w:p w:rsidR="00C44721" w:rsidRDefault="00C44721">
            <w:pPr>
              <w:spacing w:afterLines="50" w:after="120" w:line="300" w:lineRule="exact"/>
              <w:jc w:val="center"/>
              <w:rPr>
                <w:rFonts w:ascii="宋体" w:hAnsi="宋体"/>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44721" w:rsidRDefault="00C44721">
            <w:pPr>
              <w:spacing w:line="300" w:lineRule="exact"/>
              <w:jc w:val="center"/>
              <w:rPr>
                <w:rFonts w:ascii="宋体" w:hAnsi="宋体"/>
                <w:sz w:val="24"/>
                <w:szCs w:val="24"/>
              </w:rPr>
            </w:pPr>
          </w:p>
        </w:tc>
        <w:tc>
          <w:tcPr>
            <w:tcW w:w="782" w:type="dxa"/>
            <w:tcBorders>
              <w:top w:val="single" w:sz="4" w:space="0" w:color="auto"/>
              <w:left w:val="single" w:sz="4" w:space="0" w:color="auto"/>
              <w:bottom w:val="single" w:sz="4" w:space="0" w:color="auto"/>
              <w:right w:val="single" w:sz="4" w:space="0" w:color="auto"/>
            </w:tcBorders>
            <w:vAlign w:val="center"/>
          </w:tcPr>
          <w:p w:rsidR="00C44721" w:rsidRDefault="00C44721">
            <w:pPr>
              <w:spacing w:line="300" w:lineRule="exact"/>
              <w:jc w:val="center"/>
              <w:rPr>
                <w:rFonts w:ascii="宋体" w:hAnsi="宋体"/>
                <w:sz w:val="24"/>
                <w:szCs w:val="24"/>
              </w:rPr>
            </w:pPr>
          </w:p>
        </w:tc>
      </w:tr>
    </w:tbl>
    <w:p w:rsidR="00C44721" w:rsidRDefault="00C44721">
      <w:pPr>
        <w:spacing w:line="300" w:lineRule="exact"/>
        <w:ind w:firstLineChars="149" w:firstLine="359"/>
        <w:rPr>
          <w:rFonts w:ascii="宋体" w:hAnsi="宋体"/>
          <w:b/>
          <w:sz w:val="24"/>
          <w:szCs w:val="24"/>
        </w:rPr>
      </w:pPr>
    </w:p>
    <w:p w:rsidR="00C44721" w:rsidRDefault="00C44721">
      <w:pPr>
        <w:spacing w:line="300" w:lineRule="exact"/>
        <w:ind w:firstLineChars="149" w:firstLine="359"/>
        <w:rPr>
          <w:rFonts w:ascii="宋体" w:hAnsi="宋体"/>
          <w:b/>
          <w:sz w:val="24"/>
          <w:szCs w:val="24"/>
        </w:rPr>
      </w:pPr>
    </w:p>
    <w:p w:rsidR="00C44721" w:rsidRDefault="00C44721">
      <w:pPr>
        <w:spacing w:line="300" w:lineRule="exact"/>
        <w:ind w:firstLineChars="149" w:firstLine="359"/>
        <w:rPr>
          <w:rFonts w:ascii="宋体" w:hAnsi="宋体"/>
          <w:b/>
          <w:sz w:val="24"/>
          <w:szCs w:val="24"/>
        </w:rPr>
      </w:pPr>
    </w:p>
    <w:p w:rsidR="00C44721" w:rsidRDefault="00C44721">
      <w:pPr>
        <w:spacing w:line="300" w:lineRule="exact"/>
        <w:ind w:firstLineChars="149" w:firstLine="359"/>
        <w:rPr>
          <w:rFonts w:ascii="宋体" w:hAnsi="宋体"/>
          <w:b/>
          <w:sz w:val="24"/>
          <w:szCs w:val="24"/>
        </w:rPr>
      </w:pPr>
    </w:p>
    <w:p w:rsidR="00C44721" w:rsidRDefault="00C44721">
      <w:pPr>
        <w:spacing w:line="300" w:lineRule="exact"/>
        <w:ind w:firstLineChars="149" w:firstLine="359"/>
        <w:rPr>
          <w:rFonts w:ascii="宋体" w:hAnsi="宋体"/>
          <w:b/>
          <w:sz w:val="24"/>
          <w:szCs w:val="24"/>
        </w:rPr>
      </w:pPr>
    </w:p>
    <w:p w:rsidR="00C44721" w:rsidRDefault="00C44721">
      <w:pPr>
        <w:spacing w:line="300" w:lineRule="exact"/>
        <w:ind w:firstLineChars="149" w:firstLine="359"/>
        <w:rPr>
          <w:rFonts w:ascii="宋体" w:hAnsi="宋体"/>
          <w:b/>
          <w:sz w:val="24"/>
          <w:szCs w:val="24"/>
        </w:rPr>
      </w:pPr>
    </w:p>
    <w:p w:rsidR="00C44721" w:rsidRDefault="00C44721">
      <w:pPr>
        <w:spacing w:line="300" w:lineRule="exact"/>
        <w:ind w:firstLineChars="149" w:firstLine="359"/>
        <w:rPr>
          <w:rFonts w:ascii="宋体" w:hAnsi="宋体"/>
          <w:b/>
          <w:sz w:val="24"/>
          <w:szCs w:val="24"/>
        </w:rPr>
      </w:pPr>
    </w:p>
    <w:p w:rsidR="00C44721" w:rsidRDefault="00C44721">
      <w:pPr>
        <w:spacing w:line="300" w:lineRule="exact"/>
        <w:ind w:firstLineChars="149" w:firstLine="359"/>
        <w:rPr>
          <w:rFonts w:ascii="宋体" w:hAnsi="宋体"/>
          <w:b/>
          <w:sz w:val="24"/>
          <w:szCs w:val="24"/>
        </w:rPr>
      </w:pPr>
    </w:p>
    <w:p w:rsidR="00C44721" w:rsidRDefault="00C44721">
      <w:pPr>
        <w:spacing w:line="300" w:lineRule="exact"/>
        <w:ind w:firstLineChars="149" w:firstLine="359"/>
        <w:rPr>
          <w:rFonts w:ascii="宋体" w:hAnsi="宋体"/>
          <w:b/>
          <w:sz w:val="24"/>
          <w:szCs w:val="24"/>
        </w:rPr>
      </w:pPr>
    </w:p>
    <w:p w:rsidR="00C44721" w:rsidRDefault="00C44721">
      <w:pPr>
        <w:spacing w:line="300" w:lineRule="exact"/>
        <w:ind w:firstLineChars="149" w:firstLine="359"/>
        <w:rPr>
          <w:rFonts w:ascii="宋体" w:hAnsi="宋体"/>
          <w:b/>
          <w:sz w:val="24"/>
          <w:szCs w:val="24"/>
        </w:rPr>
      </w:pPr>
    </w:p>
    <w:p w:rsidR="00C44721" w:rsidRDefault="00C44721">
      <w:pPr>
        <w:spacing w:line="300" w:lineRule="exact"/>
        <w:ind w:firstLineChars="149" w:firstLine="359"/>
        <w:rPr>
          <w:rFonts w:ascii="宋体" w:hAnsi="宋体"/>
          <w:b/>
          <w:sz w:val="24"/>
          <w:szCs w:val="24"/>
        </w:rPr>
      </w:pPr>
    </w:p>
    <w:p w:rsidR="00C44721" w:rsidRDefault="00C44721">
      <w:pPr>
        <w:spacing w:line="300" w:lineRule="exact"/>
        <w:ind w:firstLineChars="149" w:firstLine="359"/>
        <w:rPr>
          <w:rFonts w:ascii="宋体" w:hAnsi="宋体"/>
          <w:b/>
          <w:sz w:val="24"/>
          <w:szCs w:val="24"/>
        </w:rPr>
      </w:pPr>
    </w:p>
    <w:p w:rsidR="00C44721" w:rsidRDefault="00C44721">
      <w:pPr>
        <w:spacing w:line="300" w:lineRule="exact"/>
        <w:ind w:firstLineChars="149" w:firstLine="359"/>
        <w:rPr>
          <w:rFonts w:ascii="宋体" w:hAnsi="宋体"/>
          <w:b/>
          <w:sz w:val="24"/>
          <w:szCs w:val="24"/>
        </w:rPr>
      </w:pPr>
    </w:p>
    <w:p w:rsidR="00C44721" w:rsidRDefault="00C44721">
      <w:pPr>
        <w:spacing w:line="300" w:lineRule="exact"/>
        <w:ind w:firstLineChars="149" w:firstLine="359"/>
        <w:rPr>
          <w:rFonts w:ascii="宋体" w:hAnsi="宋体"/>
          <w:b/>
          <w:sz w:val="24"/>
          <w:szCs w:val="24"/>
        </w:rPr>
      </w:pPr>
    </w:p>
    <w:p w:rsidR="00C44721" w:rsidRDefault="00C44721">
      <w:pPr>
        <w:spacing w:line="300" w:lineRule="exact"/>
        <w:ind w:firstLineChars="149" w:firstLine="359"/>
        <w:rPr>
          <w:rFonts w:ascii="宋体" w:hAnsi="宋体"/>
          <w:b/>
          <w:sz w:val="24"/>
          <w:szCs w:val="24"/>
        </w:rPr>
      </w:pPr>
    </w:p>
    <w:p w:rsidR="00C44721" w:rsidRDefault="00C44721">
      <w:pPr>
        <w:spacing w:line="300" w:lineRule="exact"/>
        <w:ind w:firstLineChars="149" w:firstLine="359"/>
        <w:rPr>
          <w:rFonts w:ascii="宋体" w:hAnsi="宋体"/>
          <w:b/>
          <w:sz w:val="24"/>
          <w:szCs w:val="24"/>
        </w:rPr>
      </w:pPr>
    </w:p>
    <w:p w:rsidR="00C44721" w:rsidRDefault="00C44721">
      <w:pPr>
        <w:spacing w:line="300" w:lineRule="exact"/>
        <w:ind w:firstLineChars="149" w:firstLine="359"/>
        <w:rPr>
          <w:rFonts w:ascii="宋体" w:hAnsi="宋体"/>
          <w:b/>
          <w:sz w:val="24"/>
          <w:szCs w:val="24"/>
        </w:rPr>
      </w:pPr>
    </w:p>
    <w:p w:rsidR="00C44721" w:rsidRDefault="00C44721">
      <w:pPr>
        <w:spacing w:line="300" w:lineRule="exact"/>
        <w:ind w:firstLineChars="149" w:firstLine="359"/>
        <w:rPr>
          <w:rFonts w:ascii="宋体" w:hAnsi="宋体"/>
          <w:b/>
          <w:sz w:val="24"/>
          <w:szCs w:val="24"/>
        </w:rPr>
      </w:pPr>
    </w:p>
    <w:p w:rsidR="00C44721" w:rsidRDefault="00C44721">
      <w:pPr>
        <w:spacing w:line="300" w:lineRule="exact"/>
        <w:ind w:firstLineChars="149" w:firstLine="359"/>
        <w:rPr>
          <w:rFonts w:ascii="宋体" w:hAnsi="宋体"/>
          <w:b/>
          <w:sz w:val="24"/>
          <w:szCs w:val="24"/>
        </w:rPr>
      </w:pPr>
    </w:p>
    <w:p w:rsidR="00C44721" w:rsidRDefault="00C44721">
      <w:pPr>
        <w:spacing w:line="300" w:lineRule="exact"/>
        <w:ind w:firstLineChars="149" w:firstLine="359"/>
        <w:rPr>
          <w:rFonts w:ascii="宋体" w:hAnsi="宋体"/>
          <w:b/>
          <w:sz w:val="24"/>
          <w:szCs w:val="24"/>
        </w:rPr>
      </w:pPr>
    </w:p>
    <w:p w:rsidR="00C44721" w:rsidRDefault="00C44721">
      <w:pPr>
        <w:spacing w:line="300" w:lineRule="exact"/>
        <w:ind w:firstLineChars="149" w:firstLine="359"/>
        <w:rPr>
          <w:rFonts w:ascii="宋体" w:hAnsi="宋体"/>
          <w:b/>
          <w:sz w:val="24"/>
          <w:szCs w:val="24"/>
        </w:rPr>
      </w:pPr>
    </w:p>
    <w:p w:rsidR="00C44721" w:rsidRDefault="00C44721">
      <w:pPr>
        <w:spacing w:line="300" w:lineRule="exact"/>
        <w:ind w:firstLineChars="149" w:firstLine="359"/>
        <w:rPr>
          <w:rFonts w:ascii="宋体" w:hAnsi="宋体"/>
          <w:b/>
          <w:sz w:val="24"/>
          <w:szCs w:val="24"/>
        </w:rPr>
      </w:pPr>
    </w:p>
    <w:p w:rsidR="00617245" w:rsidRDefault="00E07616">
      <w:pPr>
        <w:spacing w:line="300" w:lineRule="exact"/>
        <w:ind w:firstLineChars="149" w:firstLine="359"/>
        <w:rPr>
          <w:rFonts w:ascii="宋体" w:hAnsi="宋体"/>
          <w:b/>
          <w:sz w:val="24"/>
          <w:szCs w:val="24"/>
        </w:rPr>
      </w:pPr>
      <w:r>
        <w:rPr>
          <w:rFonts w:ascii="宋体" w:hAnsi="宋体" w:hint="eastAsia"/>
          <w:b/>
          <w:sz w:val="24"/>
          <w:szCs w:val="24"/>
        </w:rPr>
        <w:t>说明：</w:t>
      </w:r>
    </w:p>
    <w:p w:rsidR="00617245" w:rsidRDefault="00E07616">
      <w:pPr>
        <w:spacing w:line="300" w:lineRule="exact"/>
        <w:ind w:firstLineChars="149" w:firstLine="359"/>
        <w:rPr>
          <w:rFonts w:ascii="宋体" w:hAnsi="宋体"/>
          <w:b/>
          <w:sz w:val="24"/>
          <w:szCs w:val="24"/>
        </w:rPr>
      </w:pPr>
      <w:r>
        <w:rPr>
          <w:rFonts w:ascii="宋体" w:hAnsi="宋体" w:hint="eastAsia"/>
          <w:b/>
          <w:sz w:val="24"/>
          <w:szCs w:val="24"/>
        </w:rPr>
        <w:t>1、进口产品是指通过中国海关报关验放进入中国境内且产自关境外的产品。</w:t>
      </w:r>
    </w:p>
    <w:p w:rsidR="00617245" w:rsidRDefault="00E07616">
      <w:pPr>
        <w:spacing w:line="300" w:lineRule="exact"/>
        <w:ind w:firstLineChars="150" w:firstLine="361"/>
        <w:rPr>
          <w:rFonts w:ascii="宋体" w:hAnsi="宋体"/>
          <w:b/>
          <w:sz w:val="24"/>
          <w:szCs w:val="24"/>
        </w:rPr>
      </w:pPr>
      <w:r>
        <w:rPr>
          <w:rFonts w:ascii="宋体" w:hAnsi="宋体"/>
          <w:b/>
          <w:sz w:val="24"/>
          <w:szCs w:val="24"/>
        </w:rPr>
        <w:t>2</w:t>
      </w:r>
      <w:r>
        <w:rPr>
          <w:rFonts w:ascii="宋体" w:hAnsi="宋体" w:hint="eastAsia"/>
          <w:b/>
          <w:sz w:val="24"/>
          <w:szCs w:val="24"/>
        </w:rPr>
        <w:t>、分项报价明细表格式中要求填写品牌、规格型号、制造商、进口或国产的，投标人必须载明其投标产品的品牌、规格型号、制造商、进口或国产。</w:t>
      </w:r>
    </w:p>
    <w:p w:rsidR="00617245" w:rsidRDefault="00E07616">
      <w:pPr>
        <w:spacing w:line="300" w:lineRule="exact"/>
        <w:ind w:firstLineChars="150" w:firstLine="361"/>
        <w:rPr>
          <w:rFonts w:ascii="宋体" w:hAnsi="宋体"/>
          <w:b/>
          <w:sz w:val="24"/>
          <w:szCs w:val="24"/>
        </w:rPr>
      </w:pPr>
      <w:r>
        <w:rPr>
          <w:rFonts w:ascii="宋体" w:hAnsi="宋体" w:hint="eastAsia"/>
          <w:b/>
          <w:sz w:val="24"/>
          <w:szCs w:val="24"/>
        </w:rPr>
        <w:t>3.报价</w:t>
      </w:r>
      <w:r>
        <w:rPr>
          <w:rFonts w:ascii="宋体" w:hAnsi="宋体"/>
          <w:b/>
          <w:sz w:val="24"/>
          <w:szCs w:val="24"/>
        </w:rPr>
        <w:t>明细以投标人在政府采购云平台</w:t>
      </w:r>
      <w:r>
        <w:rPr>
          <w:rFonts w:ascii="宋体" w:hAnsi="宋体" w:hint="eastAsia"/>
          <w:b/>
          <w:sz w:val="24"/>
          <w:szCs w:val="24"/>
        </w:rPr>
        <w:t>报价</w:t>
      </w:r>
      <w:r>
        <w:rPr>
          <w:rFonts w:ascii="宋体" w:hAnsi="宋体"/>
          <w:b/>
          <w:sz w:val="24"/>
          <w:szCs w:val="24"/>
        </w:rPr>
        <w:t>明细表中填写的</w:t>
      </w:r>
      <w:r>
        <w:rPr>
          <w:rFonts w:ascii="宋体" w:hAnsi="宋体" w:hint="eastAsia"/>
          <w:b/>
          <w:sz w:val="24"/>
          <w:szCs w:val="24"/>
        </w:rPr>
        <w:t>为准</w:t>
      </w:r>
      <w:r>
        <w:rPr>
          <w:rFonts w:ascii="宋体" w:hAnsi="宋体"/>
          <w:b/>
          <w:sz w:val="24"/>
          <w:szCs w:val="24"/>
        </w:rPr>
        <w:t>。</w:t>
      </w:r>
    </w:p>
    <w:p w:rsidR="00617245" w:rsidRDefault="00E07616">
      <w:pPr>
        <w:spacing w:line="300" w:lineRule="exact"/>
        <w:ind w:leftChars="228" w:left="1322" w:hangingChars="350" w:hanging="843"/>
        <w:rPr>
          <w:rFonts w:ascii="宋体" w:hAnsi="宋体"/>
          <w:b/>
          <w:sz w:val="24"/>
          <w:szCs w:val="24"/>
        </w:rPr>
      </w:pPr>
      <w:r>
        <w:rPr>
          <w:rFonts w:ascii="宋体" w:hAnsi="宋体" w:hint="eastAsia"/>
          <w:b/>
          <w:sz w:val="24"/>
          <w:szCs w:val="24"/>
        </w:rPr>
        <w:t>4. “分项报价明细表”为多页的，每页均需加盖投标人公章。</w:t>
      </w:r>
    </w:p>
    <w:p w:rsidR="00617245" w:rsidRDefault="00617245">
      <w:pPr>
        <w:spacing w:line="300" w:lineRule="exact"/>
        <w:rPr>
          <w:rFonts w:ascii="宋体" w:hAnsi="宋体"/>
          <w:bCs/>
          <w:sz w:val="24"/>
          <w:szCs w:val="24"/>
        </w:rPr>
      </w:pPr>
    </w:p>
    <w:p w:rsidR="00617245" w:rsidRDefault="00617245">
      <w:pPr>
        <w:spacing w:line="300" w:lineRule="exact"/>
        <w:rPr>
          <w:rFonts w:ascii="宋体" w:hAnsi="宋体"/>
          <w:bCs/>
          <w:sz w:val="24"/>
          <w:szCs w:val="24"/>
        </w:rPr>
      </w:pPr>
    </w:p>
    <w:p w:rsidR="00617245" w:rsidRDefault="00617245">
      <w:pPr>
        <w:spacing w:line="300" w:lineRule="exact"/>
        <w:rPr>
          <w:rFonts w:ascii="宋体" w:hAnsi="宋体"/>
          <w:bCs/>
          <w:sz w:val="24"/>
          <w:szCs w:val="24"/>
        </w:rPr>
      </w:pPr>
    </w:p>
    <w:p w:rsidR="00617245" w:rsidRDefault="00617245">
      <w:pPr>
        <w:spacing w:line="300" w:lineRule="exact"/>
        <w:rPr>
          <w:rFonts w:ascii="宋体" w:hAnsi="宋体"/>
          <w:bCs/>
          <w:sz w:val="24"/>
          <w:szCs w:val="24"/>
        </w:rPr>
      </w:pPr>
    </w:p>
    <w:p w:rsidR="00617245" w:rsidRDefault="00617245">
      <w:pPr>
        <w:spacing w:line="300" w:lineRule="exact"/>
        <w:rPr>
          <w:rFonts w:ascii="宋体" w:hAnsi="宋体"/>
          <w:bCs/>
          <w:sz w:val="24"/>
          <w:szCs w:val="24"/>
        </w:rPr>
      </w:pPr>
    </w:p>
    <w:p w:rsidR="00617245" w:rsidRDefault="00617245">
      <w:pPr>
        <w:spacing w:line="300" w:lineRule="exact"/>
        <w:rPr>
          <w:rFonts w:ascii="宋体" w:hAnsi="宋体"/>
          <w:bCs/>
          <w:sz w:val="24"/>
          <w:szCs w:val="24"/>
        </w:rPr>
      </w:pPr>
    </w:p>
    <w:p w:rsidR="00617245" w:rsidRDefault="00617245">
      <w:pPr>
        <w:spacing w:line="300" w:lineRule="exact"/>
        <w:rPr>
          <w:rFonts w:ascii="宋体" w:hAnsi="宋体"/>
          <w:bCs/>
          <w:sz w:val="24"/>
          <w:szCs w:val="24"/>
        </w:rPr>
      </w:pPr>
    </w:p>
    <w:p w:rsidR="00617245" w:rsidRDefault="00617245">
      <w:pPr>
        <w:spacing w:line="300" w:lineRule="exact"/>
        <w:rPr>
          <w:rFonts w:ascii="宋体" w:hAnsi="宋体"/>
          <w:bCs/>
          <w:sz w:val="24"/>
          <w:szCs w:val="24"/>
        </w:rPr>
      </w:pPr>
    </w:p>
    <w:p w:rsidR="00617245" w:rsidRDefault="00617245">
      <w:pPr>
        <w:spacing w:line="300" w:lineRule="exact"/>
        <w:rPr>
          <w:rFonts w:ascii="宋体" w:hAnsi="宋体"/>
          <w:bCs/>
          <w:sz w:val="24"/>
          <w:szCs w:val="24"/>
        </w:rPr>
      </w:pPr>
    </w:p>
    <w:p w:rsidR="00617245" w:rsidRDefault="00617245">
      <w:pPr>
        <w:spacing w:line="300" w:lineRule="exact"/>
        <w:rPr>
          <w:rFonts w:ascii="宋体" w:hAnsi="宋体"/>
          <w:bCs/>
          <w:sz w:val="24"/>
          <w:szCs w:val="24"/>
        </w:rPr>
      </w:pPr>
    </w:p>
    <w:p w:rsidR="00617245" w:rsidRDefault="00617245">
      <w:pPr>
        <w:spacing w:line="300" w:lineRule="exact"/>
        <w:rPr>
          <w:rFonts w:ascii="宋体" w:hAnsi="宋体"/>
          <w:bCs/>
          <w:sz w:val="24"/>
          <w:szCs w:val="24"/>
        </w:rPr>
      </w:pPr>
    </w:p>
    <w:p w:rsidR="00617245" w:rsidRDefault="00617245">
      <w:pPr>
        <w:spacing w:line="300" w:lineRule="exact"/>
        <w:rPr>
          <w:rFonts w:ascii="宋体" w:hAnsi="宋体"/>
          <w:bCs/>
          <w:sz w:val="24"/>
          <w:szCs w:val="24"/>
        </w:rPr>
      </w:pPr>
    </w:p>
    <w:p w:rsidR="00617245" w:rsidRDefault="00617245">
      <w:pPr>
        <w:spacing w:line="300" w:lineRule="exact"/>
        <w:rPr>
          <w:rFonts w:ascii="宋体" w:hAnsi="宋体"/>
          <w:bCs/>
          <w:sz w:val="24"/>
          <w:szCs w:val="24"/>
        </w:rPr>
      </w:pPr>
    </w:p>
    <w:p w:rsidR="00617245" w:rsidRDefault="00E07616">
      <w:pPr>
        <w:keepNext/>
        <w:keepLines/>
        <w:numPr>
          <w:ilvl w:val="2"/>
          <w:numId w:val="5"/>
        </w:numPr>
        <w:spacing w:line="300" w:lineRule="exact"/>
        <w:ind w:left="1134" w:hanging="1134"/>
        <w:outlineLvl w:val="2"/>
        <w:rPr>
          <w:rFonts w:ascii="宋体" w:hAnsi="宋体"/>
          <w:b/>
          <w:bCs/>
          <w:sz w:val="24"/>
          <w:szCs w:val="24"/>
        </w:rPr>
      </w:pPr>
      <w:r>
        <w:rPr>
          <w:rFonts w:ascii="宋体" w:hAnsi="宋体" w:hint="eastAsia"/>
          <w:b/>
          <w:sz w:val="24"/>
          <w:szCs w:val="24"/>
        </w:rPr>
        <w:t>监狱企业、残疾人福利性单位制造的货物清单及价格</w:t>
      </w:r>
    </w:p>
    <w:p w:rsidR="00617245" w:rsidRDefault="00E07616">
      <w:pPr>
        <w:numPr>
          <w:ilvl w:val="0"/>
          <w:numId w:val="39"/>
        </w:numPr>
        <w:tabs>
          <w:tab w:val="clear" w:pos="720"/>
          <w:tab w:val="left" w:pos="1134"/>
        </w:tabs>
        <w:spacing w:after="200" w:line="300" w:lineRule="exact"/>
        <w:ind w:left="0" w:firstLineChars="201" w:firstLine="484"/>
        <w:rPr>
          <w:rFonts w:ascii="宋体" w:hAnsi="宋体"/>
          <w:b/>
          <w:sz w:val="24"/>
          <w:szCs w:val="24"/>
        </w:rPr>
      </w:pPr>
      <w:r>
        <w:rPr>
          <w:rFonts w:ascii="宋体" w:hAnsi="宋体" w:hint="eastAsia"/>
          <w:b/>
          <w:sz w:val="24"/>
          <w:szCs w:val="24"/>
        </w:rPr>
        <w:t>投标人投标产品中为监狱企业制造的货物清单及价格（说明：</w:t>
      </w:r>
      <w:r>
        <w:rPr>
          <w:rFonts w:ascii="宋体" w:hAnsi="宋体"/>
          <w:b/>
          <w:sz w:val="24"/>
          <w:szCs w:val="24"/>
        </w:rPr>
        <w:t>1、提供由省级以上监狱管理局、戒毒管理局（含新疆生产建设兵团）出具的</w:t>
      </w:r>
      <w:r>
        <w:rPr>
          <w:rFonts w:ascii="宋体" w:hAnsi="宋体" w:hint="eastAsia"/>
          <w:b/>
          <w:sz w:val="24"/>
          <w:szCs w:val="24"/>
        </w:rPr>
        <w:t>制造</w:t>
      </w:r>
      <w:r>
        <w:rPr>
          <w:rFonts w:ascii="宋体" w:hAnsi="宋体"/>
          <w:b/>
          <w:sz w:val="24"/>
          <w:szCs w:val="24"/>
        </w:rPr>
        <w:t>商属于监狱企业的证明文件复印件；2、如未提供</w:t>
      </w:r>
      <w:r>
        <w:rPr>
          <w:rFonts w:ascii="宋体" w:hAnsi="宋体" w:hint="eastAsia"/>
          <w:b/>
          <w:sz w:val="24"/>
          <w:szCs w:val="24"/>
        </w:rPr>
        <w:t>货物</w:t>
      </w:r>
      <w:r>
        <w:rPr>
          <w:rFonts w:ascii="宋体" w:hAnsi="宋体"/>
          <w:b/>
          <w:sz w:val="24"/>
          <w:szCs w:val="24"/>
        </w:rPr>
        <w:t>清单及价格以及相关证明材料复印件，则不能享受对监狱企业</w:t>
      </w:r>
      <w:r>
        <w:rPr>
          <w:rFonts w:ascii="宋体" w:hAnsi="宋体" w:hint="eastAsia"/>
          <w:b/>
          <w:sz w:val="24"/>
          <w:szCs w:val="24"/>
        </w:rPr>
        <w:t>制造的货物</w:t>
      </w:r>
      <w:r>
        <w:rPr>
          <w:rFonts w:ascii="宋体" w:hAnsi="宋体"/>
          <w:b/>
          <w:sz w:val="24"/>
          <w:szCs w:val="24"/>
        </w:rPr>
        <w:t>的价格扣除，但不影响投标文件的有效性。）</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720"/>
        <w:gridCol w:w="694"/>
        <w:gridCol w:w="1253"/>
        <w:gridCol w:w="1417"/>
        <w:gridCol w:w="851"/>
        <w:gridCol w:w="980"/>
        <w:gridCol w:w="12"/>
        <w:gridCol w:w="1406"/>
      </w:tblGrid>
      <w:tr w:rsidR="00617245">
        <w:trPr>
          <w:jc w:val="center"/>
        </w:trPr>
        <w:tc>
          <w:tcPr>
            <w:tcW w:w="960" w:type="dxa"/>
            <w:vAlign w:val="center"/>
          </w:tcPr>
          <w:p w:rsidR="00617245" w:rsidRDefault="00E07616">
            <w:pPr>
              <w:spacing w:beforeLines="50" w:before="120" w:line="300" w:lineRule="exact"/>
              <w:jc w:val="center"/>
              <w:rPr>
                <w:rFonts w:ascii="宋体" w:hAnsi="宋体"/>
                <w:b/>
                <w:sz w:val="24"/>
                <w:szCs w:val="24"/>
              </w:rPr>
            </w:pPr>
            <w:r>
              <w:rPr>
                <w:rFonts w:ascii="宋体" w:hAnsi="宋体" w:hint="eastAsia"/>
                <w:b/>
                <w:sz w:val="24"/>
                <w:szCs w:val="24"/>
              </w:rPr>
              <w:t>序号</w:t>
            </w:r>
          </w:p>
        </w:tc>
        <w:tc>
          <w:tcPr>
            <w:tcW w:w="1720" w:type="dxa"/>
            <w:vAlign w:val="center"/>
          </w:tcPr>
          <w:p w:rsidR="00617245" w:rsidRDefault="00E07616">
            <w:pPr>
              <w:spacing w:beforeLines="50" w:before="120" w:line="300" w:lineRule="exact"/>
              <w:jc w:val="center"/>
              <w:rPr>
                <w:rFonts w:ascii="宋体" w:hAnsi="宋体"/>
                <w:b/>
                <w:sz w:val="24"/>
                <w:szCs w:val="24"/>
              </w:rPr>
            </w:pPr>
            <w:r>
              <w:rPr>
                <w:rFonts w:ascii="宋体" w:hAnsi="宋体" w:hint="eastAsia"/>
                <w:b/>
                <w:sz w:val="24"/>
                <w:szCs w:val="24"/>
              </w:rPr>
              <w:t>货物名称</w:t>
            </w:r>
          </w:p>
        </w:tc>
        <w:tc>
          <w:tcPr>
            <w:tcW w:w="694" w:type="dxa"/>
            <w:vAlign w:val="center"/>
          </w:tcPr>
          <w:p w:rsidR="00617245" w:rsidRDefault="00E07616">
            <w:pPr>
              <w:spacing w:beforeLines="50" w:before="120" w:line="300" w:lineRule="exact"/>
              <w:jc w:val="center"/>
              <w:rPr>
                <w:rFonts w:ascii="宋体" w:hAnsi="宋体"/>
                <w:b/>
                <w:sz w:val="24"/>
                <w:szCs w:val="24"/>
              </w:rPr>
            </w:pPr>
            <w:r>
              <w:rPr>
                <w:rFonts w:ascii="宋体" w:hAnsi="宋体" w:hint="eastAsia"/>
                <w:b/>
                <w:sz w:val="24"/>
                <w:szCs w:val="24"/>
              </w:rPr>
              <w:t>品牌</w:t>
            </w:r>
          </w:p>
        </w:tc>
        <w:tc>
          <w:tcPr>
            <w:tcW w:w="1253" w:type="dxa"/>
            <w:vAlign w:val="center"/>
          </w:tcPr>
          <w:p w:rsidR="00617245" w:rsidRDefault="00E07616">
            <w:pPr>
              <w:spacing w:beforeLines="50" w:before="120" w:line="300" w:lineRule="exact"/>
              <w:jc w:val="center"/>
              <w:rPr>
                <w:rFonts w:ascii="宋体" w:hAnsi="宋体"/>
                <w:b/>
                <w:sz w:val="24"/>
                <w:szCs w:val="24"/>
              </w:rPr>
            </w:pPr>
            <w:r>
              <w:rPr>
                <w:rFonts w:ascii="宋体" w:hAnsi="宋体" w:hint="eastAsia"/>
                <w:b/>
                <w:sz w:val="24"/>
                <w:szCs w:val="24"/>
              </w:rPr>
              <w:t>规格型号</w:t>
            </w:r>
          </w:p>
        </w:tc>
        <w:tc>
          <w:tcPr>
            <w:tcW w:w="1417" w:type="dxa"/>
            <w:vAlign w:val="center"/>
          </w:tcPr>
          <w:p w:rsidR="00617245" w:rsidRDefault="00E07616">
            <w:pPr>
              <w:spacing w:beforeLines="50" w:before="120" w:line="300" w:lineRule="exact"/>
              <w:jc w:val="center"/>
              <w:rPr>
                <w:rFonts w:ascii="宋体" w:hAnsi="宋体"/>
                <w:b/>
                <w:sz w:val="24"/>
                <w:szCs w:val="24"/>
              </w:rPr>
            </w:pPr>
            <w:r>
              <w:rPr>
                <w:rFonts w:ascii="宋体" w:hAnsi="宋体" w:hint="eastAsia"/>
                <w:b/>
                <w:sz w:val="24"/>
                <w:szCs w:val="24"/>
              </w:rPr>
              <w:t>制造商</w:t>
            </w:r>
          </w:p>
        </w:tc>
        <w:tc>
          <w:tcPr>
            <w:tcW w:w="851" w:type="dxa"/>
            <w:vAlign w:val="center"/>
          </w:tcPr>
          <w:p w:rsidR="00617245" w:rsidRDefault="00E07616">
            <w:pPr>
              <w:spacing w:beforeLines="50" w:before="120" w:line="300" w:lineRule="exact"/>
              <w:jc w:val="center"/>
              <w:rPr>
                <w:rFonts w:ascii="宋体" w:hAnsi="宋体"/>
                <w:b/>
                <w:sz w:val="24"/>
                <w:szCs w:val="24"/>
              </w:rPr>
            </w:pPr>
            <w:r>
              <w:rPr>
                <w:rFonts w:ascii="宋体" w:hAnsi="宋体" w:hint="eastAsia"/>
                <w:b/>
                <w:sz w:val="24"/>
                <w:szCs w:val="24"/>
              </w:rPr>
              <w:t>数量</w:t>
            </w:r>
          </w:p>
        </w:tc>
        <w:tc>
          <w:tcPr>
            <w:tcW w:w="992" w:type="dxa"/>
            <w:gridSpan w:val="2"/>
            <w:vAlign w:val="center"/>
          </w:tcPr>
          <w:p w:rsidR="00617245" w:rsidRDefault="00E07616">
            <w:pPr>
              <w:spacing w:beforeLines="50" w:before="120" w:line="300" w:lineRule="exact"/>
              <w:jc w:val="center"/>
              <w:rPr>
                <w:rFonts w:ascii="宋体" w:hAnsi="宋体"/>
                <w:b/>
                <w:sz w:val="24"/>
                <w:szCs w:val="24"/>
              </w:rPr>
            </w:pPr>
            <w:r>
              <w:rPr>
                <w:rFonts w:ascii="宋体" w:hAnsi="宋体" w:hint="eastAsia"/>
                <w:b/>
                <w:sz w:val="24"/>
                <w:szCs w:val="24"/>
              </w:rPr>
              <w:t>单价</w:t>
            </w:r>
          </w:p>
        </w:tc>
        <w:tc>
          <w:tcPr>
            <w:tcW w:w="1406" w:type="dxa"/>
            <w:vAlign w:val="center"/>
          </w:tcPr>
          <w:p w:rsidR="00617245" w:rsidRDefault="00E07616">
            <w:pPr>
              <w:spacing w:beforeLines="50" w:before="120" w:line="300" w:lineRule="exact"/>
              <w:jc w:val="center"/>
              <w:rPr>
                <w:rFonts w:ascii="宋体" w:hAnsi="宋体"/>
                <w:b/>
                <w:sz w:val="24"/>
                <w:szCs w:val="24"/>
              </w:rPr>
            </w:pPr>
            <w:r>
              <w:rPr>
                <w:rFonts w:ascii="宋体" w:hAnsi="宋体" w:hint="eastAsia"/>
                <w:b/>
                <w:sz w:val="24"/>
                <w:szCs w:val="24"/>
              </w:rPr>
              <w:t>总价</w:t>
            </w:r>
          </w:p>
        </w:tc>
      </w:tr>
      <w:tr w:rsidR="00617245">
        <w:trPr>
          <w:trHeight w:val="315"/>
          <w:jc w:val="center"/>
        </w:trPr>
        <w:tc>
          <w:tcPr>
            <w:tcW w:w="960" w:type="dxa"/>
            <w:vAlign w:val="center"/>
          </w:tcPr>
          <w:p w:rsidR="00617245" w:rsidRDefault="00617245">
            <w:pPr>
              <w:snapToGrid w:val="0"/>
              <w:spacing w:line="300" w:lineRule="exact"/>
              <w:jc w:val="center"/>
              <w:rPr>
                <w:rFonts w:ascii="宋体" w:hAnsi="宋体"/>
                <w:sz w:val="24"/>
                <w:szCs w:val="24"/>
              </w:rPr>
            </w:pPr>
          </w:p>
        </w:tc>
        <w:tc>
          <w:tcPr>
            <w:tcW w:w="1720" w:type="dxa"/>
            <w:vAlign w:val="center"/>
          </w:tcPr>
          <w:p w:rsidR="00617245" w:rsidRDefault="00617245">
            <w:pPr>
              <w:spacing w:line="300" w:lineRule="exact"/>
              <w:jc w:val="center"/>
              <w:rPr>
                <w:rFonts w:ascii="宋体" w:hAnsi="宋体"/>
                <w:sz w:val="24"/>
                <w:szCs w:val="24"/>
              </w:rPr>
            </w:pPr>
          </w:p>
        </w:tc>
        <w:tc>
          <w:tcPr>
            <w:tcW w:w="694" w:type="dxa"/>
            <w:vAlign w:val="center"/>
          </w:tcPr>
          <w:p w:rsidR="00617245" w:rsidRDefault="00617245">
            <w:pPr>
              <w:spacing w:line="300" w:lineRule="exact"/>
              <w:jc w:val="center"/>
              <w:rPr>
                <w:rFonts w:ascii="宋体" w:hAnsi="宋体"/>
                <w:sz w:val="24"/>
                <w:szCs w:val="24"/>
              </w:rPr>
            </w:pPr>
          </w:p>
        </w:tc>
        <w:tc>
          <w:tcPr>
            <w:tcW w:w="1253" w:type="dxa"/>
            <w:vAlign w:val="center"/>
          </w:tcPr>
          <w:p w:rsidR="00617245" w:rsidRDefault="00617245">
            <w:pPr>
              <w:spacing w:line="300" w:lineRule="exact"/>
              <w:jc w:val="center"/>
              <w:rPr>
                <w:rFonts w:ascii="宋体" w:hAnsi="宋体"/>
                <w:sz w:val="24"/>
                <w:szCs w:val="24"/>
              </w:rPr>
            </w:pPr>
          </w:p>
        </w:tc>
        <w:tc>
          <w:tcPr>
            <w:tcW w:w="1417" w:type="dxa"/>
            <w:vAlign w:val="center"/>
          </w:tcPr>
          <w:p w:rsidR="00617245" w:rsidRDefault="00617245">
            <w:pPr>
              <w:spacing w:line="300" w:lineRule="exact"/>
              <w:jc w:val="center"/>
              <w:rPr>
                <w:rFonts w:ascii="宋体" w:hAnsi="宋体"/>
                <w:sz w:val="24"/>
                <w:szCs w:val="24"/>
              </w:rPr>
            </w:pPr>
          </w:p>
        </w:tc>
        <w:tc>
          <w:tcPr>
            <w:tcW w:w="851" w:type="dxa"/>
            <w:vAlign w:val="center"/>
          </w:tcPr>
          <w:p w:rsidR="00617245" w:rsidRDefault="00617245">
            <w:pPr>
              <w:spacing w:line="300" w:lineRule="exact"/>
              <w:jc w:val="center"/>
              <w:rPr>
                <w:rFonts w:ascii="宋体" w:hAnsi="宋体"/>
                <w:sz w:val="24"/>
                <w:szCs w:val="24"/>
              </w:rPr>
            </w:pPr>
          </w:p>
        </w:tc>
        <w:tc>
          <w:tcPr>
            <w:tcW w:w="992" w:type="dxa"/>
            <w:gridSpan w:val="2"/>
            <w:vAlign w:val="center"/>
          </w:tcPr>
          <w:p w:rsidR="00617245" w:rsidRDefault="00617245">
            <w:pPr>
              <w:spacing w:line="300" w:lineRule="exact"/>
              <w:jc w:val="center"/>
              <w:rPr>
                <w:rFonts w:ascii="宋体" w:hAnsi="宋体"/>
                <w:sz w:val="24"/>
                <w:szCs w:val="24"/>
              </w:rPr>
            </w:pPr>
          </w:p>
        </w:tc>
        <w:tc>
          <w:tcPr>
            <w:tcW w:w="1406" w:type="dxa"/>
            <w:vAlign w:val="center"/>
          </w:tcPr>
          <w:p w:rsidR="00617245" w:rsidRDefault="00617245">
            <w:pPr>
              <w:spacing w:line="300" w:lineRule="exact"/>
              <w:jc w:val="center"/>
              <w:rPr>
                <w:rFonts w:ascii="宋体" w:hAnsi="宋体"/>
                <w:sz w:val="24"/>
                <w:szCs w:val="24"/>
              </w:rPr>
            </w:pPr>
          </w:p>
        </w:tc>
      </w:tr>
      <w:tr w:rsidR="00617245">
        <w:trPr>
          <w:trHeight w:val="531"/>
          <w:jc w:val="center"/>
        </w:trPr>
        <w:tc>
          <w:tcPr>
            <w:tcW w:w="960" w:type="dxa"/>
            <w:vAlign w:val="center"/>
          </w:tcPr>
          <w:p w:rsidR="00617245" w:rsidRDefault="00617245">
            <w:pPr>
              <w:snapToGrid w:val="0"/>
              <w:spacing w:line="300" w:lineRule="exact"/>
              <w:jc w:val="center"/>
              <w:rPr>
                <w:rFonts w:ascii="宋体" w:hAnsi="宋体"/>
                <w:sz w:val="24"/>
                <w:szCs w:val="24"/>
              </w:rPr>
            </w:pPr>
          </w:p>
        </w:tc>
        <w:tc>
          <w:tcPr>
            <w:tcW w:w="1720" w:type="dxa"/>
            <w:vAlign w:val="center"/>
          </w:tcPr>
          <w:p w:rsidR="00617245" w:rsidRDefault="00617245">
            <w:pPr>
              <w:spacing w:line="300" w:lineRule="exact"/>
              <w:jc w:val="center"/>
              <w:rPr>
                <w:rFonts w:ascii="宋体" w:hAnsi="宋体"/>
                <w:sz w:val="24"/>
                <w:szCs w:val="24"/>
              </w:rPr>
            </w:pPr>
          </w:p>
        </w:tc>
        <w:tc>
          <w:tcPr>
            <w:tcW w:w="694" w:type="dxa"/>
            <w:vAlign w:val="center"/>
          </w:tcPr>
          <w:p w:rsidR="00617245" w:rsidRDefault="00617245">
            <w:pPr>
              <w:spacing w:line="300" w:lineRule="exact"/>
              <w:jc w:val="center"/>
              <w:rPr>
                <w:rFonts w:ascii="宋体" w:hAnsi="宋体"/>
                <w:sz w:val="24"/>
                <w:szCs w:val="24"/>
              </w:rPr>
            </w:pPr>
          </w:p>
        </w:tc>
        <w:tc>
          <w:tcPr>
            <w:tcW w:w="1253" w:type="dxa"/>
            <w:vAlign w:val="center"/>
          </w:tcPr>
          <w:p w:rsidR="00617245" w:rsidRDefault="00617245">
            <w:pPr>
              <w:spacing w:line="300" w:lineRule="exact"/>
              <w:jc w:val="center"/>
              <w:rPr>
                <w:rFonts w:ascii="宋体" w:hAnsi="宋体"/>
                <w:sz w:val="24"/>
                <w:szCs w:val="24"/>
              </w:rPr>
            </w:pPr>
          </w:p>
        </w:tc>
        <w:tc>
          <w:tcPr>
            <w:tcW w:w="1417" w:type="dxa"/>
            <w:vAlign w:val="center"/>
          </w:tcPr>
          <w:p w:rsidR="00617245" w:rsidRDefault="00617245">
            <w:pPr>
              <w:spacing w:line="300" w:lineRule="exact"/>
              <w:jc w:val="center"/>
              <w:rPr>
                <w:rFonts w:ascii="宋体" w:hAnsi="宋体"/>
                <w:sz w:val="24"/>
                <w:szCs w:val="24"/>
              </w:rPr>
            </w:pPr>
          </w:p>
        </w:tc>
        <w:tc>
          <w:tcPr>
            <w:tcW w:w="851" w:type="dxa"/>
            <w:vAlign w:val="center"/>
          </w:tcPr>
          <w:p w:rsidR="00617245" w:rsidRDefault="00617245">
            <w:pPr>
              <w:spacing w:line="300" w:lineRule="exact"/>
              <w:jc w:val="center"/>
              <w:rPr>
                <w:rFonts w:ascii="宋体" w:hAnsi="宋体"/>
                <w:sz w:val="24"/>
                <w:szCs w:val="24"/>
              </w:rPr>
            </w:pPr>
          </w:p>
        </w:tc>
        <w:tc>
          <w:tcPr>
            <w:tcW w:w="992" w:type="dxa"/>
            <w:gridSpan w:val="2"/>
            <w:vAlign w:val="center"/>
          </w:tcPr>
          <w:p w:rsidR="00617245" w:rsidRDefault="00617245">
            <w:pPr>
              <w:spacing w:line="300" w:lineRule="exact"/>
              <w:jc w:val="center"/>
              <w:rPr>
                <w:rFonts w:ascii="宋体" w:hAnsi="宋体"/>
                <w:sz w:val="24"/>
                <w:szCs w:val="24"/>
              </w:rPr>
            </w:pPr>
          </w:p>
        </w:tc>
        <w:tc>
          <w:tcPr>
            <w:tcW w:w="1406" w:type="dxa"/>
            <w:vAlign w:val="center"/>
          </w:tcPr>
          <w:p w:rsidR="00617245" w:rsidRDefault="00617245">
            <w:pPr>
              <w:spacing w:line="300" w:lineRule="exact"/>
              <w:jc w:val="center"/>
              <w:rPr>
                <w:rFonts w:ascii="宋体" w:hAnsi="宋体"/>
                <w:sz w:val="24"/>
                <w:szCs w:val="24"/>
              </w:rPr>
            </w:pPr>
          </w:p>
        </w:tc>
      </w:tr>
      <w:tr w:rsidR="00617245">
        <w:trPr>
          <w:trHeight w:val="268"/>
          <w:jc w:val="center"/>
        </w:trPr>
        <w:tc>
          <w:tcPr>
            <w:tcW w:w="960" w:type="dxa"/>
            <w:vAlign w:val="center"/>
          </w:tcPr>
          <w:p w:rsidR="00617245" w:rsidRDefault="00617245">
            <w:pPr>
              <w:snapToGrid w:val="0"/>
              <w:spacing w:line="300" w:lineRule="exact"/>
              <w:jc w:val="center"/>
              <w:rPr>
                <w:rFonts w:ascii="宋体" w:hAnsi="宋体"/>
                <w:sz w:val="24"/>
                <w:szCs w:val="24"/>
              </w:rPr>
            </w:pPr>
          </w:p>
        </w:tc>
        <w:tc>
          <w:tcPr>
            <w:tcW w:w="1720" w:type="dxa"/>
            <w:vAlign w:val="center"/>
          </w:tcPr>
          <w:p w:rsidR="00617245" w:rsidRDefault="00617245">
            <w:pPr>
              <w:spacing w:line="300" w:lineRule="exact"/>
              <w:jc w:val="center"/>
              <w:rPr>
                <w:rFonts w:ascii="宋体" w:hAnsi="宋体"/>
                <w:sz w:val="24"/>
                <w:szCs w:val="24"/>
              </w:rPr>
            </w:pPr>
          </w:p>
        </w:tc>
        <w:tc>
          <w:tcPr>
            <w:tcW w:w="694" w:type="dxa"/>
            <w:vAlign w:val="center"/>
          </w:tcPr>
          <w:p w:rsidR="00617245" w:rsidRDefault="00617245">
            <w:pPr>
              <w:spacing w:line="300" w:lineRule="exact"/>
              <w:jc w:val="center"/>
              <w:rPr>
                <w:rFonts w:ascii="宋体" w:hAnsi="宋体"/>
                <w:sz w:val="24"/>
                <w:szCs w:val="24"/>
              </w:rPr>
            </w:pPr>
          </w:p>
        </w:tc>
        <w:tc>
          <w:tcPr>
            <w:tcW w:w="1253" w:type="dxa"/>
            <w:vAlign w:val="center"/>
          </w:tcPr>
          <w:p w:rsidR="00617245" w:rsidRDefault="00617245">
            <w:pPr>
              <w:spacing w:line="300" w:lineRule="exact"/>
              <w:jc w:val="center"/>
              <w:rPr>
                <w:rFonts w:ascii="宋体" w:hAnsi="宋体"/>
                <w:sz w:val="24"/>
                <w:szCs w:val="24"/>
              </w:rPr>
            </w:pPr>
          </w:p>
        </w:tc>
        <w:tc>
          <w:tcPr>
            <w:tcW w:w="1417" w:type="dxa"/>
            <w:vAlign w:val="center"/>
          </w:tcPr>
          <w:p w:rsidR="00617245" w:rsidRDefault="00617245">
            <w:pPr>
              <w:spacing w:line="300" w:lineRule="exact"/>
              <w:jc w:val="center"/>
              <w:rPr>
                <w:rFonts w:ascii="宋体" w:hAnsi="宋体"/>
                <w:sz w:val="24"/>
                <w:szCs w:val="24"/>
              </w:rPr>
            </w:pPr>
          </w:p>
        </w:tc>
        <w:tc>
          <w:tcPr>
            <w:tcW w:w="851" w:type="dxa"/>
            <w:vAlign w:val="center"/>
          </w:tcPr>
          <w:p w:rsidR="00617245" w:rsidRDefault="00617245">
            <w:pPr>
              <w:spacing w:line="300" w:lineRule="exact"/>
              <w:jc w:val="center"/>
              <w:rPr>
                <w:rFonts w:ascii="宋体" w:hAnsi="宋体"/>
                <w:sz w:val="24"/>
                <w:szCs w:val="24"/>
              </w:rPr>
            </w:pPr>
          </w:p>
        </w:tc>
        <w:tc>
          <w:tcPr>
            <w:tcW w:w="992" w:type="dxa"/>
            <w:gridSpan w:val="2"/>
            <w:vAlign w:val="center"/>
          </w:tcPr>
          <w:p w:rsidR="00617245" w:rsidRDefault="00617245">
            <w:pPr>
              <w:spacing w:line="300" w:lineRule="exact"/>
              <w:jc w:val="center"/>
              <w:rPr>
                <w:rFonts w:ascii="宋体" w:hAnsi="宋体"/>
                <w:sz w:val="24"/>
                <w:szCs w:val="24"/>
              </w:rPr>
            </w:pPr>
          </w:p>
        </w:tc>
        <w:tc>
          <w:tcPr>
            <w:tcW w:w="1406" w:type="dxa"/>
            <w:vAlign w:val="center"/>
          </w:tcPr>
          <w:p w:rsidR="00617245" w:rsidRDefault="00617245">
            <w:pPr>
              <w:spacing w:line="300" w:lineRule="exact"/>
              <w:jc w:val="center"/>
              <w:rPr>
                <w:rFonts w:ascii="宋体" w:hAnsi="宋体"/>
                <w:sz w:val="24"/>
                <w:szCs w:val="24"/>
              </w:rPr>
            </w:pPr>
          </w:p>
        </w:tc>
      </w:tr>
      <w:tr w:rsidR="00617245">
        <w:trPr>
          <w:trHeight w:val="195"/>
          <w:jc w:val="center"/>
        </w:trPr>
        <w:tc>
          <w:tcPr>
            <w:tcW w:w="7875" w:type="dxa"/>
            <w:gridSpan w:val="7"/>
            <w:vAlign w:val="center"/>
          </w:tcPr>
          <w:p w:rsidR="00617245" w:rsidRDefault="00E07616">
            <w:pPr>
              <w:spacing w:line="300" w:lineRule="exact"/>
              <w:jc w:val="center"/>
              <w:rPr>
                <w:rFonts w:ascii="宋体" w:hAnsi="宋体"/>
                <w:sz w:val="24"/>
                <w:szCs w:val="24"/>
              </w:rPr>
            </w:pPr>
            <w:r>
              <w:rPr>
                <w:rFonts w:ascii="宋体" w:hAnsi="宋体" w:cs="宋体" w:hint="eastAsia"/>
                <w:b/>
                <w:sz w:val="24"/>
                <w:szCs w:val="24"/>
              </w:rPr>
              <w:t>监狱企业制造的货物</w:t>
            </w:r>
            <w:r>
              <w:rPr>
                <w:rFonts w:ascii="宋体" w:hAnsi="宋体" w:hint="eastAsia"/>
                <w:b/>
                <w:sz w:val="24"/>
                <w:szCs w:val="24"/>
              </w:rPr>
              <w:t>总价合计</w:t>
            </w:r>
          </w:p>
        </w:tc>
        <w:tc>
          <w:tcPr>
            <w:tcW w:w="1418" w:type="dxa"/>
            <w:gridSpan w:val="2"/>
            <w:vAlign w:val="center"/>
          </w:tcPr>
          <w:p w:rsidR="00617245" w:rsidRDefault="00E07616">
            <w:pPr>
              <w:spacing w:line="300" w:lineRule="exact"/>
              <w:rPr>
                <w:rFonts w:ascii="宋体" w:hAnsi="宋体"/>
                <w:sz w:val="24"/>
                <w:szCs w:val="24"/>
              </w:rPr>
            </w:pPr>
            <w:r>
              <w:rPr>
                <w:rFonts w:ascii="宋体" w:hAnsi="宋体" w:hint="eastAsia"/>
                <w:sz w:val="24"/>
                <w:szCs w:val="24"/>
              </w:rPr>
              <w:t>￥</w:t>
            </w:r>
          </w:p>
        </w:tc>
      </w:tr>
    </w:tbl>
    <w:p w:rsidR="00617245" w:rsidRDefault="00E07616">
      <w:pPr>
        <w:numPr>
          <w:ilvl w:val="0"/>
          <w:numId w:val="39"/>
        </w:numPr>
        <w:tabs>
          <w:tab w:val="left" w:pos="630"/>
          <w:tab w:val="left" w:pos="7560"/>
        </w:tabs>
        <w:spacing w:after="200" w:line="300" w:lineRule="exact"/>
        <w:ind w:left="0" w:firstLine="0"/>
        <w:rPr>
          <w:rFonts w:ascii="宋体" w:hAnsi="宋体"/>
          <w:b/>
          <w:sz w:val="24"/>
          <w:szCs w:val="24"/>
        </w:rPr>
      </w:pPr>
      <w:r>
        <w:rPr>
          <w:rFonts w:ascii="宋体" w:hAnsi="宋体" w:hint="eastAsia"/>
          <w:b/>
          <w:sz w:val="24"/>
          <w:szCs w:val="24"/>
        </w:rPr>
        <w:t>投标人投标产品中为残疾人福利性单位制造的货物清单及价格（说明：如未提供则不能享受对残疾人福利性单位制造的货物的价格扣除，</w:t>
      </w:r>
      <w:r>
        <w:rPr>
          <w:rFonts w:ascii="宋体" w:hAnsi="宋体"/>
          <w:b/>
          <w:sz w:val="24"/>
          <w:szCs w:val="24"/>
        </w:rPr>
        <w:t>但不影响投标文件的有效性。</w:t>
      </w:r>
      <w:r>
        <w:rPr>
          <w:rFonts w:ascii="宋体" w:hAnsi="宋体" w:hint="eastAsia"/>
          <w:b/>
          <w:sz w:val="24"/>
          <w:szCs w:val="24"/>
        </w:rPr>
        <w:t>）</w:t>
      </w: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720"/>
        <w:gridCol w:w="1418"/>
        <w:gridCol w:w="1418"/>
        <w:gridCol w:w="1417"/>
        <w:gridCol w:w="851"/>
        <w:gridCol w:w="992"/>
        <w:gridCol w:w="1346"/>
      </w:tblGrid>
      <w:tr w:rsidR="00617245">
        <w:trPr>
          <w:jc w:val="center"/>
        </w:trPr>
        <w:tc>
          <w:tcPr>
            <w:tcW w:w="960" w:type="dxa"/>
            <w:vAlign w:val="center"/>
          </w:tcPr>
          <w:p w:rsidR="00617245" w:rsidRDefault="00E07616">
            <w:pPr>
              <w:spacing w:beforeLines="50" w:before="120" w:line="300" w:lineRule="exact"/>
              <w:jc w:val="center"/>
              <w:rPr>
                <w:rFonts w:ascii="宋体" w:hAnsi="宋体"/>
                <w:b/>
                <w:sz w:val="24"/>
                <w:szCs w:val="24"/>
              </w:rPr>
            </w:pPr>
            <w:r>
              <w:rPr>
                <w:rFonts w:ascii="宋体" w:hAnsi="宋体" w:hint="eastAsia"/>
                <w:b/>
                <w:sz w:val="24"/>
                <w:szCs w:val="24"/>
              </w:rPr>
              <w:t>序号</w:t>
            </w:r>
          </w:p>
        </w:tc>
        <w:tc>
          <w:tcPr>
            <w:tcW w:w="1720" w:type="dxa"/>
            <w:vAlign w:val="center"/>
          </w:tcPr>
          <w:p w:rsidR="00617245" w:rsidRDefault="00E07616">
            <w:pPr>
              <w:spacing w:beforeLines="50" w:before="120" w:line="300" w:lineRule="exact"/>
              <w:jc w:val="center"/>
              <w:rPr>
                <w:rFonts w:ascii="宋体" w:hAnsi="宋体"/>
                <w:b/>
                <w:sz w:val="24"/>
                <w:szCs w:val="24"/>
              </w:rPr>
            </w:pPr>
            <w:r>
              <w:rPr>
                <w:rFonts w:ascii="宋体" w:hAnsi="宋体" w:hint="eastAsia"/>
                <w:b/>
                <w:sz w:val="24"/>
                <w:szCs w:val="24"/>
              </w:rPr>
              <w:t>货物名称</w:t>
            </w:r>
          </w:p>
        </w:tc>
        <w:tc>
          <w:tcPr>
            <w:tcW w:w="1418" w:type="dxa"/>
          </w:tcPr>
          <w:p w:rsidR="00617245" w:rsidRDefault="00E07616">
            <w:pPr>
              <w:spacing w:beforeLines="50" w:before="120" w:line="300" w:lineRule="exact"/>
              <w:jc w:val="center"/>
              <w:rPr>
                <w:rFonts w:ascii="宋体" w:hAnsi="宋体"/>
                <w:b/>
                <w:sz w:val="24"/>
                <w:szCs w:val="24"/>
              </w:rPr>
            </w:pPr>
            <w:r>
              <w:rPr>
                <w:rFonts w:ascii="宋体" w:hAnsi="宋体" w:hint="eastAsia"/>
                <w:b/>
                <w:sz w:val="24"/>
                <w:szCs w:val="24"/>
              </w:rPr>
              <w:t>品牌</w:t>
            </w:r>
          </w:p>
        </w:tc>
        <w:tc>
          <w:tcPr>
            <w:tcW w:w="1418" w:type="dxa"/>
            <w:vAlign w:val="center"/>
          </w:tcPr>
          <w:p w:rsidR="00617245" w:rsidRDefault="00E07616">
            <w:pPr>
              <w:spacing w:beforeLines="50" w:before="120" w:line="300" w:lineRule="exact"/>
              <w:jc w:val="center"/>
              <w:rPr>
                <w:rFonts w:ascii="宋体" w:hAnsi="宋体"/>
                <w:b/>
                <w:sz w:val="24"/>
                <w:szCs w:val="24"/>
              </w:rPr>
            </w:pPr>
            <w:r>
              <w:rPr>
                <w:rFonts w:ascii="宋体" w:hAnsi="宋体" w:hint="eastAsia"/>
                <w:b/>
                <w:sz w:val="24"/>
                <w:szCs w:val="24"/>
              </w:rPr>
              <w:t>规格型号</w:t>
            </w:r>
          </w:p>
        </w:tc>
        <w:tc>
          <w:tcPr>
            <w:tcW w:w="1417" w:type="dxa"/>
            <w:vAlign w:val="center"/>
          </w:tcPr>
          <w:p w:rsidR="00617245" w:rsidRDefault="00E07616">
            <w:pPr>
              <w:spacing w:beforeLines="50" w:before="120" w:line="300" w:lineRule="exact"/>
              <w:jc w:val="center"/>
              <w:rPr>
                <w:rFonts w:ascii="宋体" w:hAnsi="宋体"/>
                <w:b/>
                <w:sz w:val="24"/>
                <w:szCs w:val="24"/>
              </w:rPr>
            </w:pPr>
            <w:r>
              <w:rPr>
                <w:rFonts w:ascii="宋体" w:hAnsi="宋体" w:hint="eastAsia"/>
                <w:b/>
                <w:sz w:val="24"/>
                <w:szCs w:val="24"/>
              </w:rPr>
              <w:t>制造商</w:t>
            </w:r>
          </w:p>
        </w:tc>
        <w:tc>
          <w:tcPr>
            <w:tcW w:w="851" w:type="dxa"/>
            <w:vAlign w:val="center"/>
          </w:tcPr>
          <w:p w:rsidR="00617245" w:rsidRDefault="00E07616">
            <w:pPr>
              <w:spacing w:beforeLines="50" w:before="120" w:line="300" w:lineRule="exact"/>
              <w:jc w:val="center"/>
              <w:rPr>
                <w:rFonts w:ascii="宋体" w:hAnsi="宋体"/>
                <w:b/>
                <w:sz w:val="24"/>
                <w:szCs w:val="24"/>
              </w:rPr>
            </w:pPr>
            <w:r>
              <w:rPr>
                <w:rFonts w:ascii="宋体" w:hAnsi="宋体" w:hint="eastAsia"/>
                <w:b/>
                <w:sz w:val="24"/>
                <w:szCs w:val="24"/>
              </w:rPr>
              <w:t>数量</w:t>
            </w:r>
          </w:p>
        </w:tc>
        <w:tc>
          <w:tcPr>
            <w:tcW w:w="992" w:type="dxa"/>
            <w:vAlign w:val="center"/>
          </w:tcPr>
          <w:p w:rsidR="00617245" w:rsidRDefault="00E07616">
            <w:pPr>
              <w:spacing w:beforeLines="50" w:before="120" w:line="300" w:lineRule="exact"/>
              <w:jc w:val="center"/>
              <w:rPr>
                <w:rFonts w:ascii="宋体" w:hAnsi="宋体"/>
                <w:b/>
                <w:sz w:val="24"/>
                <w:szCs w:val="24"/>
              </w:rPr>
            </w:pPr>
            <w:r>
              <w:rPr>
                <w:rFonts w:ascii="宋体" w:hAnsi="宋体" w:hint="eastAsia"/>
                <w:b/>
                <w:sz w:val="24"/>
                <w:szCs w:val="24"/>
              </w:rPr>
              <w:t>单价</w:t>
            </w:r>
          </w:p>
        </w:tc>
        <w:tc>
          <w:tcPr>
            <w:tcW w:w="1346" w:type="dxa"/>
            <w:vAlign w:val="center"/>
          </w:tcPr>
          <w:p w:rsidR="00617245" w:rsidRDefault="00E07616">
            <w:pPr>
              <w:spacing w:beforeLines="50" w:before="120" w:line="300" w:lineRule="exact"/>
              <w:jc w:val="center"/>
              <w:rPr>
                <w:rFonts w:ascii="宋体" w:hAnsi="宋体"/>
                <w:b/>
                <w:sz w:val="24"/>
                <w:szCs w:val="24"/>
              </w:rPr>
            </w:pPr>
            <w:r>
              <w:rPr>
                <w:rFonts w:ascii="宋体" w:hAnsi="宋体" w:hint="eastAsia"/>
                <w:b/>
                <w:sz w:val="24"/>
                <w:szCs w:val="24"/>
              </w:rPr>
              <w:t>总价</w:t>
            </w:r>
          </w:p>
        </w:tc>
      </w:tr>
      <w:tr w:rsidR="00617245">
        <w:trPr>
          <w:trHeight w:val="315"/>
          <w:jc w:val="center"/>
        </w:trPr>
        <w:tc>
          <w:tcPr>
            <w:tcW w:w="960" w:type="dxa"/>
            <w:vAlign w:val="center"/>
          </w:tcPr>
          <w:p w:rsidR="00617245" w:rsidRDefault="00617245">
            <w:pPr>
              <w:snapToGrid w:val="0"/>
              <w:spacing w:line="300" w:lineRule="exact"/>
              <w:jc w:val="center"/>
              <w:rPr>
                <w:rFonts w:ascii="宋体" w:hAnsi="宋体"/>
                <w:sz w:val="24"/>
                <w:szCs w:val="24"/>
              </w:rPr>
            </w:pPr>
          </w:p>
        </w:tc>
        <w:tc>
          <w:tcPr>
            <w:tcW w:w="1720" w:type="dxa"/>
            <w:vAlign w:val="center"/>
          </w:tcPr>
          <w:p w:rsidR="00617245" w:rsidRDefault="00617245">
            <w:pPr>
              <w:spacing w:line="300" w:lineRule="exact"/>
              <w:jc w:val="center"/>
              <w:rPr>
                <w:rFonts w:ascii="宋体" w:hAnsi="宋体"/>
                <w:sz w:val="24"/>
                <w:szCs w:val="24"/>
              </w:rPr>
            </w:pPr>
          </w:p>
        </w:tc>
        <w:tc>
          <w:tcPr>
            <w:tcW w:w="1418" w:type="dxa"/>
          </w:tcPr>
          <w:p w:rsidR="00617245" w:rsidRDefault="00617245">
            <w:pPr>
              <w:spacing w:line="300" w:lineRule="exact"/>
              <w:jc w:val="center"/>
              <w:rPr>
                <w:rFonts w:ascii="宋体" w:hAnsi="宋体"/>
                <w:sz w:val="24"/>
                <w:szCs w:val="24"/>
              </w:rPr>
            </w:pPr>
          </w:p>
        </w:tc>
        <w:tc>
          <w:tcPr>
            <w:tcW w:w="1418" w:type="dxa"/>
            <w:vAlign w:val="center"/>
          </w:tcPr>
          <w:p w:rsidR="00617245" w:rsidRDefault="00617245">
            <w:pPr>
              <w:spacing w:line="300" w:lineRule="exact"/>
              <w:jc w:val="center"/>
              <w:rPr>
                <w:rFonts w:ascii="宋体" w:hAnsi="宋体"/>
                <w:sz w:val="24"/>
                <w:szCs w:val="24"/>
              </w:rPr>
            </w:pPr>
          </w:p>
        </w:tc>
        <w:tc>
          <w:tcPr>
            <w:tcW w:w="1417" w:type="dxa"/>
            <w:vAlign w:val="center"/>
          </w:tcPr>
          <w:p w:rsidR="00617245" w:rsidRDefault="00617245">
            <w:pPr>
              <w:spacing w:line="300" w:lineRule="exact"/>
              <w:jc w:val="center"/>
              <w:rPr>
                <w:rFonts w:ascii="宋体" w:hAnsi="宋体"/>
                <w:sz w:val="24"/>
                <w:szCs w:val="24"/>
              </w:rPr>
            </w:pPr>
          </w:p>
        </w:tc>
        <w:tc>
          <w:tcPr>
            <w:tcW w:w="851" w:type="dxa"/>
            <w:vAlign w:val="center"/>
          </w:tcPr>
          <w:p w:rsidR="00617245" w:rsidRDefault="00617245">
            <w:pPr>
              <w:spacing w:line="300" w:lineRule="exact"/>
              <w:jc w:val="center"/>
              <w:rPr>
                <w:rFonts w:ascii="宋体" w:hAnsi="宋体"/>
                <w:sz w:val="24"/>
                <w:szCs w:val="24"/>
              </w:rPr>
            </w:pPr>
          </w:p>
        </w:tc>
        <w:tc>
          <w:tcPr>
            <w:tcW w:w="992" w:type="dxa"/>
            <w:vAlign w:val="center"/>
          </w:tcPr>
          <w:p w:rsidR="00617245" w:rsidRDefault="00617245">
            <w:pPr>
              <w:spacing w:line="300" w:lineRule="exact"/>
              <w:jc w:val="center"/>
              <w:rPr>
                <w:rFonts w:ascii="宋体" w:hAnsi="宋体"/>
                <w:sz w:val="24"/>
                <w:szCs w:val="24"/>
              </w:rPr>
            </w:pPr>
          </w:p>
        </w:tc>
        <w:tc>
          <w:tcPr>
            <w:tcW w:w="1346" w:type="dxa"/>
            <w:vAlign w:val="center"/>
          </w:tcPr>
          <w:p w:rsidR="00617245" w:rsidRDefault="00617245">
            <w:pPr>
              <w:spacing w:line="300" w:lineRule="exact"/>
              <w:jc w:val="center"/>
              <w:rPr>
                <w:rFonts w:ascii="宋体" w:hAnsi="宋体"/>
                <w:sz w:val="24"/>
                <w:szCs w:val="24"/>
              </w:rPr>
            </w:pPr>
          </w:p>
        </w:tc>
      </w:tr>
      <w:tr w:rsidR="00617245">
        <w:trPr>
          <w:trHeight w:val="531"/>
          <w:jc w:val="center"/>
        </w:trPr>
        <w:tc>
          <w:tcPr>
            <w:tcW w:w="960" w:type="dxa"/>
            <w:vAlign w:val="center"/>
          </w:tcPr>
          <w:p w:rsidR="00617245" w:rsidRDefault="00617245">
            <w:pPr>
              <w:snapToGrid w:val="0"/>
              <w:spacing w:line="300" w:lineRule="exact"/>
              <w:jc w:val="center"/>
              <w:rPr>
                <w:rFonts w:ascii="宋体" w:hAnsi="宋体"/>
                <w:sz w:val="24"/>
                <w:szCs w:val="24"/>
              </w:rPr>
            </w:pPr>
          </w:p>
        </w:tc>
        <w:tc>
          <w:tcPr>
            <w:tcW w:w="1720" w:type="dxa"/>
            <w:vAlign w:val="center"/>
          </w:tcPr>
          <w:p w:rsidR="00617245" w:rsidRDefault="00617245">
            <w:pPr>
              <w:spacing w:line="300" w:lineRule="exact"/>
              <w:jc w:val="center"/>
              <w:rPr>
                <w:rFonts w:ascii="宋体" w:hAnsi="宋体"/>
                <w:sz w:val="24"/>
                <w:szCs w:val="24"/>
              </w:rPr>
            </w:pPr>
          </w:p>
        </w:tc>
        <w:tc>
          <w:tcPr>
            <w:tcW w:w="1418" w:type="dxa"/>
          </w:tcPr>
          <w:p w:rsidR="00617245" w:rsidRDefault="00617245">
            <w:pPr>
              <w:spacing w:line="300" w:lineRule="exact"/>
              <w:jc w:val="center"/>
              <w:rPr>
                <w:rFonts w:ascii="宋体" w:hAnsi="宋体"/>
                <w:sz w:val="24"/>
                <w:szCs w:val="24"/>
              </w:rPr>
            </w:pPr>
          </w:p>
        </w:tc>
        <w:tc>
          <w:tcPr>
            <w:tcW w:w="1418" w:type="dxa"/>
            <w:vAlign w:val="center"/>
          </w:tcPr>
          <w:p w:rsidR="00617245" w:rsidRDefault="00617245">
            <w:pPr>
              <w:spacing w:line="300" w:lineRule="exact"/>
              <w:jc w:val="center"/>
              <w:rPr>
                <w:rFonts w:ascii="宋体" w:hAnsi="宋体"/>
                <w:sz w:val="24"/>
                <w:szCs w:val="24"/>
              </w:rPr>
            </w:pPr>
          </w:p>
        </w:tc>
        <w:tc>
          <w:tcPr>
            <w:tcW w:w="1417" w:type="dxa"/>
            <w:vAlign w:val="center"/>
          </w:tcPr>
          <w:p w:rsidR="00617245" w:rsidRDefault="00617245">
            <w:pPr>
              <w:spacing w:line="300" w:lineRule="exact"/>
              <w:jc w:val="center"/>
              <w:rPr>
                <w:rFonts w:ascii="宋体" w:hAnsi="宋体"/>
                <w:sz w:val="24"/>
                <w:szCs w:val="24"/>
              </w:rPr>
            </w:pPr>
          </w:p>
        </w:tc>
        <w:tc>
          <w:tcPr>
            <w:tcW w:w="851" w:type="dxa"/>
            <w:vAlign w:val="center"/>
          </w:tcPr>
          <w:p w:rsidR="00617245" w:rsidRDefault="00617245">
            <w:pPr>
              <w:spacing w:line="300" w:lineRule="exact"/>
              <w:jc w:val="center"/>
              <w:rPr>
                <w:rFonts w:ascii="宋体" w:hAnsi="宋体"/>
                <w:sz w:val="24"/>
                <w:szCs w:val="24"/>
              </w:rPr>
            </w:pPr>
          </w:p>
        </w:tc>
        <w:tc>
          <w:tcPr>
            <w:tcW w:w="992" w:type="dxa"/>
            <w:vAlign w:val="center"/>
          </w:tcPr>
          <w:p w:rsidR="00617245" w:rsidRDefault="00617245">
            <w:pPr>
              <w:spacing w:line="300" w:lineRule="exact"/>
              <w:jc w:val="center"/>
              <w:rPr>
                <w:rFonts w:ascii="宋体" w:hAnsi="宋体"/>
                <w:sz w:val="24"/>
                <w:szCs w:val="24"/>
              </w:rPr>
            </w:pPr>
          </w:p>
        </w:tc>
        <w:tc>
          <w:tcPr>
            <w:tcW w:w="1346" w:type="dxa"/>
            <w:vAlign w:val="center"/>
          </w:tcPr>
          <w:p w:rsidR="00617245" w:rsidRDefault="00617245">
            <w:pPr>
              <w:spacing w:line="300" w:lineRule="exact"/>
              <w:jc w:val="center"/>
              <w:rPr>
                <w:rFonts w:ascii="宋体" w:hAnsi="宋体"/>
                <w:sz w:val="24"/>
                <w:szCs w:val="24"/>
              </w:rPr>
            </w:pPr>
          </w:p>
        </w:tc>
      </w:tr>
      <w:tr w:rsidR="00617245">
        <w:trPr>
          <w:trHeight w:val="268"/>
          <w:jc w:val="center"/>
        </w:trPr>
        <w:tc>
          <w:tcPr>
            <w:tcW w:w="960" w:type="dxa"/>
            <w:vAlign w:val="center"/>
          </w:tcPr>
          <w:p w:rsidR="00617245" w:rsidRDefault="00617245">
            <w:pPr>
              <w:snapToGrid w:val="0"/>
              <w:spacing w:line="300" w:lineRule="exact"/>
              <w:jc w:val="center"/>
              <w:rPr>
                <w:rFonts w:ascii="宋体" w:hAnsi="宋体"/>
                <w:sz w:val="24"/>
                <w:szCs w:val="24"/>
              </w:rPr>
            </w:pPr>
          </w:p>
        </w:tc>
        <w:tc>
          <w:tcPr>
            <w:tcW w:w="1720" w:type="dxa"/>
            <w:vAlign w:val="center"/>
          </w:tcPr>
          <w:p w:rsidR="00617245" w:rsidRDefault="00617245">
            <w:pPr>
              <w:spacing w:line="300" w:lineRule="exact"/>
              <w:jc w:val="center"/>
              <w:rPr>
                <w:rFonts w:ascii="宋体" w:hAnsi="宋体"/>
                <w:sz w:val="24"/>
                <w:szCs w:val="24"/>
              </w:rPr>
            </w:pPr>
          </w:p>
        </w:tc>
        <w:tc>
          <w:tcPr>
            <w:tcW w:w="1418" w:type="dxa"/>
          </w:tcPr>
          <w:p w:rsidR="00617245" w:rsidRDefault="00617245">
            <w:pPr>
              <w:spacing w:line="300" w:lineRule="exact"/>
              <w:jc w:val="center"/>
              <w:rPr>
                <w:rFonts w:ascii="宋体" w:hAnsi="宋体"/>
                <w:sz w:val="24"/>
                <w:szCs w:val="24"/>
              </w:rPr>
            </w:pPr>
          </w:p>
        </w:tc>
        <w:tc>
          <w:tcPr>
            <w:tcW w:w="1418" w:type="dxa"/>
            <w:vAlign w:val="center"/>
          </w:tcPr>
          <w:p w:rsidR="00617245" w:rsidRDefault="00617245">
            <w:pPr>
              <w:spacing w:line="300" w:lineRule="exact"/>
              <w:jc w:val="center"/>
              <w:rPr>
                <w:rFonts w:ascii="宋体" w:hAnsi="宋体"/>
                <w:sz w:val="24"/>
                <w:szCs w:val="24"/>
              </w:rPr>
            </w:pPr>
          </w:p>
        </w:tc>
        <w:tc>
          <w:tcPr>
            <w:tcW w:w="1417" w:type="dxa"/>
            <w:vAlign w:val="center"/>
          </w:tcPr>
          <w:p w:rsidR="00617245" w:rsidRDefault="00617245">
            <w:pPr>
              <w:spacing w:line="300" w:lineRule="exact"/>
              <w:jc w:val="center"/>
              <w:rPr>
                <w:rFonts w:ascii="宋体" w:hAnsi="宋体"/>
                <w:sz w:val="24"/>
                <w:szCs w:val="24"/>
              </w:rPr>
            </w:pPr>
          </w:p>
        </w:tc>
        <w:tc>
          <w:tcPr>
            <w:tcW w:w="851" w:type="dxa"/>
            <w:vAlign w:val="center"/>
          </w:tcPr>
          <w:p w:rsidR="00617245" w:rsidRDefault="00617245">
            <w:pPr>
              <w:spacing w:line="300" w:lineRule="exact"/>
              <w:jc w:val="center"/>
              <w:rPr>
                <w:rFonts w:ascii="宋体" w:hAnsi="宋体"/>
                <w:sz w:val="24"/>
                <w:szCs w:val="24"/>
              </w:rPr>
            </w:pPr>
          </w:p>
        </w:tc>
        <w:tc>
          <w:tcPr>
            <w:tcW w:w="992" w:type="dxa"/>
            <w:vAlign w:val="center"/>
          </w:tcPr>
          <w:p w:rsidR="00617245" w:rsidRDefault="00617245">
            <w:pPr>
              <w:spacing w:line="300" w:lineRule="exact"/>
              <w:jc w:val="center"/>
              <w:rPr>
                <w:rFonts w:ascii="宋体" w:hAnsi="宋体"/>
                <w:sz w:val="24"/>
                <w:szCs w:val="24"/>
              </w:rPr>
            </w:pPr>
          </w:p>
        </w:tc>
        <w:tc>
          <w:tcPr>
            <w:tcW w:w="1346" w:type="dxa"/>
            <w:vAlign w:val="center"/>
          </w:tcPr>
          <w:p w:rsidR="00617245" w:rsidRDefault="00617245">
            <w:pPr>
              <w:spacing w:line="300" w:lineRule="exact"/>
              <w:jc w:val="center"/>
              <w:rPr>
                <w:rFonts w:ascii="宋体" w:hAnsi="宋体"/>
                <w:sz w:val="24"/>
                <w:szCs w:val="24"/>
              </w:rPr>
            </w:pPr>
          </w:p>
        </w:tc>
      </w:tr>
      <w:tr w:rsidR="00617245">
        <w:trPr>
          <w:trHeight w:val="195"/>
          <w:jc w:val="center"/>
        </w:trPr>
        <w:tc>
          <w:tcPr>
            <w:tcW w:w="8776" w:type="dxa"/>
            <w:gridSpan w:val="7"/>
          </w:tcPr>
          <w:p w:rsidR="00617245" w:rsidRDefault="00E07616">
            <w:pPr>
              <w:spacing w:line="300" w:lineRule="exact"/>
              <w:jc w:val="center"/>
              <w:rPr>
                <w:rFonts w:ascii="宋体" w:hAnsi="宋体"/>
                <w:sz w:val="24"/>
                <w:szCs w:val="24"/>
              </w:rPr>
            </w:pPr>
            <w:r>
              <w:rPr>
                <w:rFonts w:ascii="宋体" w:hAnsi="宋体" w:cs="宋体" w:hint="eastAsia"/>
                <w:b/>
                <w:sz w:val="24"/>
                <w:szCs w:val="24"/>
              </w:rPr>
              <w:t>残疾人福利性单位制造的货物</w:t>
            </w:r>
            <w:r>
              <w:rPr>
                <w:rFonts w:ascii="宋体" w:hAnsi="宋体" w:hint="eastAsia"/>
                <w:b/>
                <w:sz w:val="24"/>
                <w:szCs w:val="24"/>
              </w:rPr>
              <w:t>总价合计</w:t>
            </w:r>
          </w:p>
        </w:tc>
        <w:tc>
          <w:tcPr>
            <w:tcW w:w="1346" w:type="dxa"/>
            <w:vAlign w:val="center"/>
          </w:tcPr>
          <w:p w:rsidR="00617245" w:rsidRDefault="00E07616">
            <w:pPr>
              <w:spacing w:line="300" w:lineRule="exact"/>
              <w:rPr>
                <w:rFonts w:ascii="宋体" w:hAnsi="宋体"/>
                <w:sz w:val="24"/>
                <w:szCs w:val="24"/>
              </w:rPr>
            </w:pPr>
            <w:r>
              <w:rPr>
                <w:rFonts w:ascii="宋体" w:hAnsi="宋体" w:hint="eastAsia"/>
                <w:sz w:val="24"/>
                <w:szCs w:val="24"/>
              </w:rPr>
              <w:t>￥</w:t>
            </w:r>
          </w:p>
        </w:tc>
      </w:tr>
    </w:tbl>
    <w:p w:rsidR="00617245" w:rsidRDefault="00617245">
      <w:pPr>
        <w:tabs>
          <w:tab w:val="left" w:pos="630"/>
          <w:tab w:val="left" w:pos="7560"/>
        </w:tabs>
        <w:spacing w:line="300" w:lineRule="exact"/>
        <w:rPr>
          <w:rFonts w:ascii="宋体" w:hAnsi="宋体"/>
          <w:sz w:val="24"/>
          <w:szCs w:val="24"/>
        </w:rPr>
      </w:pPr>
    </w:p>
    <w:p w:rsidR="00617245" w:rsidRDefault="00617245">
      <w:pPr>
        <w:pStyle w:val="a8"/>
        <w:spacing w:line="300" w:lineRule="exact"/>
        <w:ind w:firstLineChars="202" w:firstLine="485"/>
        <w:rPr>
          <w:rFonts w:ascii="宋体" w:eastAsia="宋体" w:hAnsi="宋体"/>
          <w:sz w:val="24"/>
          <w:szCs w:val="24"/>
        </w:rPr>
      </w:pPr>
    </w:p>
    <w:p w:rsidR="00617245" w:rsidRDefault="00E07616">
      <w:pPr>
        <w:spacing w:line="300" w:lineRule="exact"/>
        <w:rPr>
          <w:rFonts w:ascii="宋体" w:hAnsi="宋体"/>
          <w:sz w:val="24"/>
          <w:szCs w:val="24"/>
          <w:lang w:val="zh-CN"/>
        </w:rPr>
      </w:pPr>
      <w:r>
        <w:rPr>
          <w:rFonts w:ascii="宋体" w:hAnsi="宋体" w:hint="eastAsia"/>
          <w:sz w:val="24"/>
          <w:szCs w:val="24"/>
          <w:lang w:val="zh-CN"/>
        </w:rPr>
        <w:t>投标人名称：</w:t>
      </w:r>
      <w:r>
        <w:rPr>
          <w:rFonts w:ascii="宋体" w:hAnsi="宋体"/>
          <w:sz w:val="24"/>
          <w:szCs w:val="24"/>
          <w:u w:val="single"/>
          <w:lang w:val="zh-CN"/>
        </w:rPr>
        <w:t>XXXXXXXX</w:t>
      </w:r>
    </w:p>
    <w:p w:rsidR="00617245" w:rsidRDefault="00E07616">
      <w:pPr>
        <w:spacing w:line="300" w:lineRule="exact"/>
        <w:rPr>
          <w:rFonts w:ascii="宋体" w:hAnsi="宋体"/>
          <w:bCs/>
          <w:sz w:val="24"/>
          <w:szCs w:val="24"/>
        </w:rPr>
      </w:pPr>
      <w:r>
        <w:rPr>
          <w:rFonts w:ascii="宋体" w:hAnsi="宋体"/>
          <w:sz w:val="24"/>
          <w:szCs w:val="24"/>
        </w:rPr>
        <w:t>日期：</w:t>
      </w:r>
      <w:r>
        <w:rPr>
          <w:rFonts w:ascii="宋体" w:hAnsi="宋体"/>
          <w:bCs/>
          <w:sz w:val="24"/>
          <w:szCs w:val="24"/>
        </w:rPr>
        <w:t>202X年XX月XX日</w:t>
      </w:r>
    </w:p>
    <w:p w:rsidR="00617245" w:rsidRDefault="00617245">
      <w:pPr>
        <w:spacing w:line="300" w:lineRule="exact"/>
        <w:rPr>
          <w:rFonts w:ascii="宋体" w:hAnsi="宋体"/>
          <w:bCs/>
          <w:sz w:val="24"/>
          <w:szCs w:val="24"/>
        </w:rPr>
      </w:pPr>
    </w:p>
    <w:p w:rsidR="00617245" w:rsidRDefault="00617245">
      <w:pPr>
        <w:keepNext/>
        <w:keepLines/>
        <w:numPr>
          <w:ilvl w:val="2"/>
          <w:numId w:val="5"/>
        </w:numPr>
        <w:spacing w:line="300" w:lineRule="exact"/>
        <w:ind w:left="3119" w:hanging="3119"/>
        <w:outlineLvl w:val="2"/>
        <w:rPr>
          <w:rFonts w:ascii="宋体" w:hAnsi="宋体"/>
          <w:b/>
          <w:bCs/>
          <w:sz w:val="24"/>
          <w:szCs w:val="24"/>
        </w:rPr>
        <w:sectPr w:rsidR="00617245">
          <w:pgSz w:w="12240" w:h="15840"/>
          <w:pgMar w:top="1440" w:right="1800" w:bottom="1440" w:left="1800" w:header="708" w:footer="708" w:gutter="0"/>
          <w:cols w:space="708"/>
          <w:docGrid w:linePitch="360"/>
        </w:sectPr>
      </w:pPr>
    </w:p>
    <w:p w:rsidR="00617245" w:rsidRDefault="00E07616">
      <w:pPr>
        <w:keepNext/>
        <w:keepLines/>
        <w:numPr>
          <w:ilvl w:val="2"/>
          <w:numId w:val="5"/>
        </w:numPr>
        <w:spacing w:line="300" w:lineRule="exact"/>
        <w:ind w:left="3119" w:hanging="3119"/>
        <w:outlineLvl w:val="2"/>
        <w:rPr>
          <w:rFonts w:ascii="宋体" w:hAnsi="宋体"/>
          <w:b/>
          <w:bCs/>
          <w:sz w:val="24"/>
          <w:szCs w:val="24"/>
        </w:rPr>
      </w:pPr>
      <w:r>
        <w:rPr>
          <w:rFonts w:ascii="宋体" w:hAnsi="宋体" w:hint="eastAsia"/>
          <w:b/>
          <w:bCs/>
          <w:sz w:val="24"/>
          <w:szCs w:val="24"/>
        </w:rPr>
        <w:lastRenderedPageBreak/>
        <w:t>中小企业声明函</w:t>
      </w:r>
    </w:p>
    <w:p w:rsidR="00617245" w:rsidRDefault="00E07616">
      <w:pPr>
        <w:spacing w:line="300" w:lineRule="exact"/>
        <w:ind w:firstLineChars="196" w:firstLine="496"/>
        <w:jc w:val="center"/>
        <w:rPr>
          <w:rFonts w:ascii="宋体" w:hAnsi="宋体"/>
          <w:b/>
          <w:sz w:val="24"/>
          <w:szCs w:val="24"/>
        </w:rPr>
      </w:pPr>
      <w:r>
        <w:rPr>
          <w:rFonts w:ascii="宋体" w:hAnsi="宋体" w:hint="eastAsia"/>
          <w:b/>
          <w:spacing w:val="6"/>
          <w:sz w:val="24"/>
          <w:szCs w:val="24"/>
        </w:rPr>
        <w:t>中小企业声明函</w:t>
      </w:r>
    </w:p>
    <w:p w:rsidR="00617245" w:rsidRDefault="00E07616">
      <w:pPr>
        <w:spacing w:line="300" w:lineRule="exact"/>
        <w:ind w:firstLine="561"/>
        <w:rPr>
          <w:rFonts w:ascii="宋体" w:hAnsi="宋体"/>
          <w:sz w:val="24"/>
          <w:szCs w:val="24"/>
        </w:rPr>
      </w:pPr>
      <w:r>
        <w:rPr>
          <w:rFonts w:ascii="宋体" w:hAnsi="宋体" w:hint="eastAsia"/>
          <w:sz w:val="24"/>
          <w:szCs w:val="24"/>
        </w:rPr>
        <w:t>本公司郑重声明，根据《政府采购促进中小企业发展管理办法》（财库﹝2020﹞46 号）的规定，本公司参加</w:t>
      </w:r>
      <w:r>
        <w:rPr>
          <w:rFonts w:ascii="宋体" w:hAnsi="宋体" w:hint="eastAsia"/>
          <w:b/>
          <w:sz w:val="24"/>
          <w:szCs w:val="24"/>
          <w:u w:val="single"/>
        </w:rPr>
        <w:t>XX</w:t>
      </w:r>
      <w:r>
        <w:rPr>
          <w:rFonts w:ascii="宋体" w:hAnsi="宋体" w:hint="eastAsia"/>
          <w:sz w:val="24"/>
          <w:szCs w:val="24"/>
        </w:rPr>
        <w:t>（单位名称）的</w:t>
      </w:r>
      <w:r>
        <w:rPr>
          <w:rFonts w:ascii="宋体" w:hAnsi="宋体" w:hint="eastAsia"/>
          <w:b/>
          <w:sz w:val="24"/>
          <w:szCs w:val="24"/>
          <w:u w:val="single"/>
        </w:rPr>
        <w:t>XX</w:t>
      </w:r>
      <w:r>
        <w:rPr>
          <w:rFonts w:ascii="宋体" w:hAnsi="宋体" w:hint="eastAsia"/>
          <w:sz w:val="24"/>
          <w:szCs w:val="24"/>
        </w:rPr>
        <w:t>（项目名称）采购活动，</w:t>
      </w:r>
      <w:r>
        <w:rPr>
          <w:rFonts w:ascii="宋体" w:hAnsi="宋体" w:hint="eastAsia"/>
          <w:b/>
          <w:sz w:val="24"/>
          <w:szCs w:val="24"/>
        </w:rPr>
        <w:t>提供的</w:t>
      </w:r>
      <w:r>
        <w:rPr>
          <w:rFonts w:ascii="宋体" w:hAnsi="宋体" w:hint="eastAsia"/>
          <w:b/>
          <w:sz w:val="24"/>
          <w:szCs w:val="24"/>
          <w:highlight w:val="yellow"/>
        </w:rPr>
        <w:t>货物</w:t>
      </w:r>
      <w:r>
        <w:rPr>
          <w:rFonts w:ascii="宋体" w:hAnsi="宋体" w:hint="eastAsia"/>
          <w:b/>
          <w:sz w:val="24"/>
          <w:szCs w:val="24"/>
        </w:rPr>
        <w:t>全部由符合政策要求的中小企业制造。</w:t>
      </w:r>
      <w:r>
        <w:rPr>
          <w:rFonts w:ascii="宋体" w:hAnsi="宋体" w:hint="eastAsia"/>
          <w:sz w:val="24"/>
          <w:szCs w:val="24"/>
        </w:rPr>
        <w:t>相关企业的具体情况如下：</w:t>
      </w:r>
    </w:p>
    <w:p w:rsidR="00617245" w:rsidRDefault="00E07616">
      <w:pPr>
        <w:spacing w:line="300" w:lineRule="exact"/>
        <w:ind w:firstLine="561"/>
        <w:rPr>
          <w:rFonts w:ascii="宋体" w:hAnsi="宋体"/>
          <w:sz w:val="24"/>
          <w:szCs w:val="24"/>
        </w:rPr>
      </w:pPr>
      <w:r>
        <w:rPr>
          <w:rFonts w:ascii="宋体" w:hAnsi="宋体" w:hint="eastAsia"/>
          <w:sz w:val="24"/>
          <w:szCs w:val="24"/>
        </w:rPr>
        <w:t xml:space="preserve"> 1. </w:t>
      </w:r>
      <w:r>
        <w:rPr>
          <w:rFonts w:ascii="宋体" w:hAnsi="宋体" w:hint="eastAsia"/>
          <w:sz w:val="24"/>
          <w:szCs w:val="24"/>
          <w:u w:val="single"/>
        </w:rPr>
        <w:t>___XXXX____</w:t>
      </w:r>
      <w:r>
        <w:rPr>
          <w:rFonts w:ascii="宋体" w:hAnsi="宋体" w:hint="eastAsia"/>
          <w:sz w:val="24"/>
          <w:szCs w:val="24"/>
        </w:rPr>
        <w:t>（标的名称），属于</w:t>
      </w:r>
      <w:r>
        <w:rPr>
          <w:rFonts w:ascii="宋体" w:hAnsi="宋体" w:hint="eastAsia"/>
          <w:sz w:val="24"/>
          <w:szCs w:val="24"/>
          <w:u w:val="single"/>
        </w:rPr>
        <w:t>___XXXX____</w:t>
      </w:r>
      <w:r>
        <w:rPr>
          <w:rFonts w:ascii="宋体" w:hAnsi="宋体" w:hint="eastAsia"/>
          <w:sz w:val="24"/>
          <w:szCs w:val="24"/>
        </w:rPr>
        <w:t>（采购文件中明确的所属行业）行业；制造商为</w:t>
      </w:r>
      <w:r>
        <w:rPr>
          <w:rFonts w:ascii="宋体" w:hAnsi="宋体" w:hint="eastAsia"/>
          <w:sz w:val="24"/>
          <w:szCs w:val="24"/>
          <w:u w:val="single"/>
        </w:rPr>
        <w:t>___XXXX__</w:t>
      </w:r>
      <w:r>
        <w:rPr>
          <w:rFonts w:ascii="宋体" w:hAnsi="宋体" w:hint="eastAsia"/>
          <w:sz w:val="24"/>
          <w:szCs w:val="24"/>
        </w:rPr>
        <w:t>（企业名称），从业人员</w:t>
      </w:r>
      <w:r>
        <w:rPr>
          <w:rFonts w:ascii="宋体" w:hAnsi="宋体" w:hint="eastAsia"/>
          <w:sz w:val="24"/>
          <w:szCs w:val="24"/>
          <w:u w:val="single"/>
        </w:rPr>
        <w:t>___XXXX___</w:t>
      </w:r>
      <w:r>
        <w:rPr>
          <w:rFonts w:ascii="宋体" w:hAnsi="宋体" w:hint="eastAsia"/>
          <w:sz w:val="24"/>
          <w:szCs w:val="24"/>
        </w:rPr>
        <w:t>人，营业收入为</w:t>
      </w:r>
      <w:r>
        <w:rPr>
          <w:rFonts w:ascii="宋体" w:hAnsi="宋体" w:hint="eastAsia"/>
          <w:sz w:val="24"/>
          <w:szCs w:val="24"/>
          <w:u w:val="single"/>
        </w:rPr>
        <w:t>__XXXX__</w:t>
      </w:r>
      <w:r>
        <w:rPr>
          <w:rFonts w:ascii="宋体" w:hAnsi="宋体" w:hint="eastAsia"/>
          <w:sz w:val="24"/>
          <w:szCs w:val="24"/>
        </w:rPr>
        <w:t>万元，资产总额为</w:t>
      </w:r>
      <w:r>
        <w:rPr>
          <w:rFonts w:ascii="宋体" w:hAnsi="宋体" w:hint="eastAsia"/>
          <w:sz w:val="24"/>
          <w:szCs w:val="24"/>
          <w:u w:val="single"/>
        </w:rPr>
        <w:t>___XXXX___</w:t>
      </w:r>
      <w:r>
        <w:rPr>
          <w:rFonts w:ascii="宋体" w:hAnsi="宋体" w:hint="eastAsia"/>
          <w:sz w:val="24"/>
          <w:szCs w:val="24"/>
        </w:rPr>
        <w:t>万元</w:t>
      </w:r>
      <w:r>
        <w:rPr>
          <w:rFonts w:ascii="宋体" w:hAnsi="宋体" w:hint="eastAsia"/>
          <w:sz w:val="24"/>
          <w:szCs w:val="24"/>
          <w:vertAlign w:val="superscript"/>
        </w:rPr>
        <w:t>1</w:t>
      </w:r>
      <w:r>
        <w:rPr>
          <w:rFonts w:ascii="宋体" w:hAnsi="宋体" w:hint="eastAsia"/>
          <w:sz w:val="24"/>
          <w:szCs w:val="24"/>
        </w:rPr>
        <w:t>，属于</w:t>
      </w:r>
      <w:r>
        <w:rPr>
          <w:rFonts w:ascii="宋体" w:hAnsi="宋体" w:hint="eastAsia"/>
          <w:sz w:val="24"/>
          <w:szCs w:val="24"/>
          <w:u w:val="single"/>
        </w:rPr>
        <w:t>___XXXX__</w:t>
      </w:r>
      <w:r>
        <w:rPr>
          <w:rFonts w:ascii="宋体" w:hAnsi="宋体" w:hint="eastAsia"/>
          <w:sz w:val="24"/>
          <w:szCs w:val="24"/>
        </w:rPr>
        <w:t>（中型企业、小型企业、微型企业）。</w:t>
      </w:r>
    </w:p>
    <w:p w:rsidR="00617245" w:rsidRDefault="00E07616">
      <w:pPr>
        <w:spacing w:line="300" w:lineRule="exact"/>
        <w:ind w:firstLine="561"/>
        <w:rPr>
          <w:rFonts w:ascii="宋体" w:hAnsi="宋体"/>
          <w:sz w:val="24"/>
          <w:szCs w:val="24"/>
        </w:rPr>
      </w:pPr>
      <w:r>
        <w:rPr>
          <w:rFonts w:ascii="宋体" w:hAnsi="宋体" w:hint="eastAsia"/>
          <w:sz w:val="24"/>
          <w:szCs w:val="24"/>
        </w:rPr>
        <w:t xml:space="preserve">2. </w:t>
      </w:r>
      <w:r>
        <w:rPr>
          <w:rFonts w:ascii="宋体" w:hAnsi="宋体" w:hint="eastAsia"/>
          <w:sz w:val="24"/>
          <w:szCs w:val="24"/>
          <w:u w:val="single"/>
        </w:rPr>
        <w:t>___XXXX____</w:t>
      </w:r>
      <w:r>
        <w:rPr>
          <w:rFonts w:ascii="宋体" w:hAnsi="宋体" w:hint="eastAsia"/>
          <w:sz w:val="24"/>
          <w:szCs w:val="24"/>
        </w:rPr>
        <w:t>（标的名称），属于</w:t>
      </w:r>
      <w:r>
        <w:rPr>
          <w:rFonts w:ascii="宋体" w:hAnsi="宋体" w:hint="eastAsia"/>
          <w:sz w:val="24"/>
          <w:szCs w:val="24"/>
          <w:u w:val="single"/>
        </w:rPr>
        <w:t>___XXXX____</w:t>
      </w:r>
      <w:r>
        <w:rPr>
          <w:rFonts w:ascii="宋体" w:hAnsi="宋体" w:hint="eastAsia"/>
          <w:sz w:val="24"/>
          <w:szCs w:val="24"/>
        </w:rPr>
        <w:t>（采购文件中明确的所属行业）行业；制造商为</w:t>
      </w:r>
      <w:r>
        <w:rPr>
          <w:rFonts w:ascii="宋体" w:hAnsi="宋体" w:hint="eastAsia"/>
          <w:sz w:val="24"/>
          <w:szCs w:val="24"/>
          <w:u w:val="single"/>
        </w:rPr>
        <w:t>___XXXX__</w:t>
      </w:r>
      <w:r>
        <w:rPr>
          <w:rFonts w:ascii="宋体" w:hAnsi="宋体" w:hint="eastAsia"/>
          <w:sz w:val="24"/>
          <w:szCs w:val="24"/>
        </w:rPr>
        <w:t>（企业名称），从业人员</w:t>
      </w:r>
      <w:r>
        <w:rPr>
          <w:rFonts w:ascii="宋体" w:hAnsi="宋体" w:hint="eastAsia"/>
          <w:sz w:val="24"/>
          <w:szCs w:val="24"/>
          <w:u w:val="single"/>
        </w:rPr>
        <w:t>___XXXX___</w:t>
      </w:r>
      <w:r>
        <w:rPr>
          <w:rFonts w:ascii="宋体" w:hAnsi="宋体" w:hint="eastAsia"/>
          <w:sz w:val="24"/>
          <w:szCs w:val="24"/>
        </w:rPr>
        <w:t>人，营业收入为</w:t>
      </w:r>
      <w:r>
        <w:rPr>
          <w:rFonts w:ascii="宋体" w:hAnsi="宋体" w:hint="eastAsia"/>
          <w:sz w:val="24"/>
          <w:szCs w:val="24"/>
          <w:u w:val="single"/>
        </w:rPr>
        <w:t>__XXXX__</w:t>
      </w:r>
      <w:r>
        <w:rPr>
          <w:rFonts w:ascii="宋体" w:hAnsi="宋体" w:hint="eastAsia"/>
          <w:sz w:val="24"/>
          <w:szCs w:val="24"/>
        </w:rPr>
        <w:t>万元，资产总额为</w:t>
      </w:r>
      <w:r>
        <w:rPr>
          <w:rFonts w:ascii="宋体" w:hAnsi="宋体" w:hint="eastAsia"/>
          <w:sz w:val="24"/>
          <w:szCs w:val="24"/>
          <w:u w:val="single"/>
        </w:rPr>
        <w:t>___XXXX___</w:t>
      </w:r>
      <w:r>
        <w:rPr>
          <w:rFonts w:ascii="宋体" w:hAnsi="宋体" w:hint="eastAsia"/>
          <w:sz w:val="24"/>
          <w:szCs w:val="24"/>
        </w:rPr>
        <w:t>万元</w:t>
      </w:r>
      <w:r>
        <w:rPr>
          <w:rFonts w:ascii="宋体" w:hAnsi="宋体" w:hint="eastAsia"/>
          <w:sz w:val="24"/>
          <w:szCs w:val="24"/>
          <w:vertAlign w:val="superscript"/>
        </w:rPr>
        <w:t>1</w:t>
      </w:r>
      <w:r>
        <w:rPr>
          <w:rFonts w:ascii="宋体" w:hAnsi="宋体" w:hint="eastAsia"/>
          <w:sz w:val="24"/>
          <w:szCs w:val="24"/>
        </w:rPr>
        <w:t>，属于</w:t>
      </w:r>
      <w:r>
        <w:rPr>
          <w:rFonts w:ascii="宋体" w:hAnsi="宋体" w:hint="eastAsia"/>
          <w:sz w:val="24"/>
          <w:szCs w:val="24"/>
          <w:u w:val="single"/>
        </w:rPr>
        <w:t>___XXXX__</w:t>
      </w:r>
      <w:r>
        <w:rPr>
          <w:rFonts w:ascii="宋体" w:hAnsi="宋体" w:hint="eastAsia"/>
          <w:sz w:val="24"/>
          <w:szCs w:val="24"/>
        </w:rPr>
        <w:t>（中型企业、小型企业、微型企业）。</w:t>
      </w:r>
    </w:p>
    <w:p w:rsidR="00617245" w:rsidRDefault="00E07616">
      <w:pPr>
        <w:spacing w:line="300" w:lineRule="exact"/>
        <w:ind w:firstLine="561"/>
        <w:rPr>
          <w:rFonts w:ascii="宋体" w:hAnsi="宋体"/>
          <w:sz w:val="24"/>
          <w:szCs w:val="24"/>
        </w:rPr>
      </w:pPr>
      <w:r>
        <w:rPr>
          <w:rFonts w:ascii="宋体" w:hAnsi="宋体" w:hint="eastAsia"/>
          <w:sz w:val="24"/>
          <w:szCs w:val="24"/>
        </w:rPr>
        <w:t>……</w:t>
      </w:r>
      <w:proofErr w:type="gramStart"/>
      <w:r>
        <w:rPr>
          <w:rFonts w:ascii="宋体" w:hAnsi="宋体" w:hint="eastAsia"/>
          <w:sz w:val="24"/>
          <w:szCs w:val="24"/>
        </w:rPr>
        <w:t>……</w:t>
      </w:r>
      <w:proofErr w:type="gramEnd"/>
    </w:p>
    <w:p w:rsidR="00617245" w:rsidRDefault="00E07616">
      <w:pPr>
        <w:spacing w:line="300" w:lineRule="exact"/>
        <w:ind w:firstLine="561"/>
        <w:rPr>
          <w:rFonts w:ascii="宋体" w:hAnsi="宋体"/>
          <w:sz w:val="24"/>
          <w:szCs w:val="24"/>
        </w:rPr>
      </w:pPr>
      <w:r>
        <w:rPr>
          <w:rFonts w:ascii="宋体" w:hAnsi="宋体" w:hint="eastAsia"/>
          <w:sz w:val="24"/>
          <w:szCs w:val="24"/>
        </w:rPr>
        <w:t>以上企业，不属于大企业的分支机构，不存在控股股东 为大企业的情形，也不存在与大企业的负责人为同一人的情形。</w:t>
      </w:r>
    </w:p>
    <w:p w:rsidR="00617245" w:rsidRDefault="00E07616">
      <w:pPr>
        <w:spacing w:line="300" w:lineRule="exact"/>
        <w:ind w:firstLine="561"/>
        <w:rPr>
          <w:rFonts w:ascii="宋体" w:hAnsi="宋体"/>
          <w:sz w:val="24"/>
          <w:szCs w:val="24"/>
        </w:rPr>
      </w:pPr>
      <w:r>
        <w:rPr>
          <w:rFonts w:ascii="宋体" w:hAnsi="宋体" w:hint="eastAsia"/>
          <w:sz w:val="24"/>
          <w:szCs w:val="24"/>
        </w:rPr>
        <w:t>本企业对上述声明内容的真实性负责。如有虚假，将依法承担相应责任。</w:t>
      </w:r>
    </w:p>
    <w:p w:rsidR="00617245" w:rsidRDefault="00E07616">
      <w:pPr>
        <w:spacing w:line="300" w:lineRule="exact"/>
        <w:ind w:right="280" w:firstLine="561"/>
        <w:jc w:val="right"/>
        <w:rPr>
          <w:rFonts w:ascii="宋体" w:hAnsi="宋体"/>
          <w:sz w:val="24"/>
          <w:szCs w:val="24"/>
        </w:rPr>
      </w:pPr>
      <w:r>
        <w:rPr>
          <w:rFonts w:ascii="宋体" w:hAnsi="宋体" w:hint="eastAsia"/>
          <w:sz w:val="24"/>
          <w:szCs w:val="24"/>
        </w:rPr>
        <w:t>企业名称：</w:t>
      </w:r>
      <w:r>
        <w:rPr>
          <w:rFonts w:ascii="宋体" w:hAnsi="宋体" w:hint="eastAsia"/>
          <w:sz w:val="24"/>
          <w:szCs w:val="24"/>
          <w:u w:val="single"/>
        </w:rPr>
        <w:t>___XXXX____</w:t>
      </w:r>
    </w:p>
    <w:p w:rsidR="00617245" w:rsidRDefault="00E07616">
      <w:pPr>
        <w:spacing w:line="300" w:lineRule="exact"/>
        <w:ind w:firstLine="561"/>
        <w:rPr>
          <w:rFonts w:ascii="宋体" w:hAnsi="宋体"/>
          <w:sz w:val="24"/>
          <w:szCs w:val="24"/>
        </w:rPr>
      </w:pPr>
      <w:r>
        <w:rPr>
          <w:rFonts w:ascii="宋体" w:hAnsi="宋体" w:hint="eastAsia"/>
          <w:sz w:val="24"/>
          <w:szCs w:val="24"/>
        </w:rPr>
        <w:t xml:space="preserve">                                日 期：202X年XX月XX日</w:t>
      </w:r>
    </w:p>
    <w:p w:rsidR="00617245" w:rsidRDefault="00617245">
      <w:pPr>
        <w:pStyle w:val="12"/>
        <w:tabs>
          <w:tab w:val="left" w:pos="567"/>
          <w:tab w:val="left" w:pos="709"/>
          <w:tab w:val="left" w:pos="851"/>
        </w:tabs>
        <w:spacing w:line="300" w:lineRule="exact"/>
        <w:ind w:firstLineChars="0" w:firstLine="0"/>
        <w:rPr>
          <w:rFonts w:ascii="宋体" w:eastAsia="宋体" w:hAnsi="宋体"/>
          <w:b/>
          <w:sz w:val="24"/>
          <w:szCs w:val="24"/>
        </w:rPr>
      </w:pPr>
    </w:p>
    <w:p w:rsidR="00617245" w:rsidRDefault="00E07616">
      <w:pPr>
        <w:pStyle w:val="12"/>
        <w:tabs>
          <w:tab w:val="left" w:pos="567"/>
          <w:tab w:val="left" w:pos="709"/>
          <w:tab w:val="left" w:pos="851"/>
        </w:tabs>
        <w:spacing w:line="300" w:lineRule="exact"/>
        <w:ind w:firstLineChars="0" w:firstLine="0"/>
        <w:rPr>
          <w:rFonts w:ascii="宋体" w:eastAsia="宋体" w:hAnsi="宋体"/>
          <w:b/>
          <w:sz w:val="24"/>
          <w:szCs w:val="24"/>
        </w:rPr>
      </w:pPr>
      <w:r>
        <w:rPr>
          <w:rFonts w:ascii="宋体" w:eastAsia="宋体" w:hAnsi="宋体" w:hint="eastAsia"/>
          <w:b/>
          <w:sz w:val="24"/>
          <w:szCs w:val="24"/>
        </w:rPr>
        <w:t>说明：</w:t>
      </w:r>
      <w:r>
        <w:rPr>
          <w:rFonts w:ascii="宋体" w:eastAsia="宋体" w:hAnsi="宋体" w:hint="eastAsia"/>
          <w:b/>
          <w:sz w:val="24"/>
          <w:szCs w:val="24"/>
          <w:vertAlign w:val="superscript"/>
        </w:rPr>
        <w:t>1</w:t>
      </w:r>
      <w:r>
        <w:rPr>
          <w:rFonts w:ascii="宋体" w:eastAsia="宋体" w:hAnsi="宋体" w:hint="eastAsia"/>
          <w:b/>
          <w:sz w:val="24"/>
          <w:szCs w:val="24"/>
        </w:rPr>
        <w:t>从业人员、营业收入、资产总额填报上一年度数据，无上</w:t>
      </w:r>
      <w:proofErr w:type="gramStart"/>
      <w:r>
        <w:rPr>
          <w:rFonts w:ascii="宋体" w:eastAsia="宋体" w:hAnsi="宋体" w:hint="eastAsia"/>
          <w:b/>
          <w:sz w:val="24"/>
          <w:szCs w:val="24"/>
        </w:rPr>
        <w:t>一</w:t>
      </w:r>
      <w:proofErr w:type="gramEnd"/>
      <w:r>
        <w:rPr>
          <w:rFonts w:ascii="宋体" w:eastAsia="宋体" w:hAnsi="宋体" w:hint="eastAsia"/>
          <w:b/>
          <w:sz w:val="24"/>
          <w:szCs w:val="24"/>
        </w:rPr>
        <w:t>年度数据的新成立企业可不填报。</w:t>
      </w:r>
    </w:p>
    <w:p w:rsidR="00617245" w:rsidRDefault="00617245">
      <w:pPr>
        <w:pStyle w:val="12"/>
        <w:tabs>
          <w:tab w:val="left" w:pos="567"/>
          <w:tab w:val="left" w:pos="709"/>
          <w:tab w:val="left" w:pos="851"/>
        </w:tabs>
        <w:spacing w:line="300" w:lineRule="exact"/>
        <w:ind w:firstLineChars="0" w:firstLine="0"/>
        <w:rPr>
          <w:rFonts w:ascii="宋体" w:eastAsia="宋体" w:hAnsi="宋体"/>
          <w:b/>
          <w:sz w:val="24"/>
          <w:szCs w:val="24"/>
        </w:rPr>
      </w:pPr>
    </w:p>
    <w:p w:rsidR="00617245" w:rsidRDefault="00617245">
      <w:pPr>
        <w:keepNext/>
        <w:keepLines/>
        <w:numPr>
          <w:ilvl w:val="2"/>
          <w:numId w:val="5"/>
        </w:numPr>
        <w:spacing w:line="300" w:lineRule="exact"/>
        <w:ind w:left="3119" w:hanging="3119"/>
        <w:outlineLvl w:val="2"/>
        <w:rPr>
          <w:rFonts w:ascii="宋体" w:hAnsi="宋体"/>
          <w:b/>
          <w:bCs/>
          <w:sz w:val="24"/>
          <w:szCs w:val="24"/>
        </w:rPr>
        <w:sectPr w:rsidR="00617245">
          <w:pgSz w:w="12240" w:h="15840"/>
          <w:pgMar w:top="1440" w:right="1800" w:bottom="1440" w:left="1800" w:header="708" w:footer="708" w:gutter="0"/>
          <w:cols w:space="708"/>
          <w:docGrid w:linePitch="360"/>
        </w:sectPr>
      </w:pPr>
    </w:p>
    <w:p w:rsidR="00617245" w:rsidRDefault="00E07616">
      <w:pPr>
        <w:keepNext/>
        <w:keepLines/>
        <w:numPr>
          <w:ilvl w:val="2"/>
          <w:numId w:val="5"/>
        </w:numPr>
        <w:spacing w:line="300" w:lineRule="exact"/>
        <w:ind w:left="3119" w:hanging="3119"/>
        <w:outlineLvl w:val="2"/>
        <w:rPr>
          <w:rFonts w:ascii="宋体" w:hAnsi="宋体"/>
          <w:b/>
          <w:bCs/>
          <w:sz w:val="24"/>
          <w:szCs w:val="24"/>
        </w:rPr>
      </w:pPr>
      <w:r>
        <w:rPr>
          <w:rFonts w:ascii="宋体" w:hAnsi="宋体" w:hint="eastAsia"/>
          <w:b/>
          <w:bCs/>
          <w:sz w:val="24"/>
          <w:szCs w:val="24"/>
        </w:rPr>
        <w:lastRenderedPageBreak/>
        <w:t>残疾人福利性单位声明函</w:t>
      </w:r>
    </w:p>
    <w:p w:rsidR="00617245" w:rsidRDefault="00E07616">
      <w:pPr>
        <w:spacing w:line="300" w:lineRule="exact"/>
        <w:ind w:firstLineChars="200" w:firstLine="482"/>
        <w:jc w:val="center"/>
        <w:rPr>
          <w:rFonts w:ascii="宋体" w:hAnsi="宋体"/>
          <w:b/>
          <w:sz w:val="24"/>
          <w:szCs w:val="24"/>
        </w:rPr>
      </w:pPr>
      <w:r>
        <w:rPr>
          <w:rFonts w:ascii="宋体" w:hAnsi="宋体" w:hint="eastAsia"/>
          <w:b/>
          <w:sz w:val="24"/>
          <w:szCs w:val="24"/>
        </w:rPr>
        <w:t>残疾人福利性单位声明函</w:t>
      </w:r>
    </w:p>
    <w:p w:rsidR="00617245" w:rsidRDefault="00E07616">
      <w:pPr>
        <w:spacing w:line="300" w:lineRule="exact"/>
        <w:ind w:firstLineChars="200" w:firstLine="504"/>
        <w:rPr>
          <w:rFonts w:ascii="宋体" w:hAnsi="宋体"/>
          <w:spacing w:val="6"/>
          <w:sz w:val="24"/>
          <w:szCs w:val="24"/>
        </w:rPr>
      </w:pPr>
      <w:r>
        <w:rPr>
          <w:rFonts w:ascii="宋体" w:hAnsi="宋体" w:hint="eastAsia"/>
          <w:spacing w:val="6"/>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b/>
          <w:sz w:val="24"/>
          <w:szCs w:val="24"/>
          <w:u w:val="single"/>
        </w:rPr>
        <w:t>XX</w:t>
      </w:r>
      <w:r>
        <w:rPr>
          <w:rFonts w:ascii="宋体" w:hAnsi="宋体" w:hint="eastAsia"/>
          <w:spacing w:val="6"/>
          <w:sz w:val="24"/>
          <w:szCs w:val="24"/>
        </w:rPr>
        <w:t>单位</w:t>
      </w:r>
      <w:r>
        <w:rPr>
          <w:rFonts w:ascii="宋体" w:hAnsi="宋体"/>
          <w:spacing w:val="6"/>
          <w:sz w:val="24"/>
          <w:szCs w:val="24"/>
        </w:rPr>
        <w:t>的</w:t>
      </w:r>
      <w:r>
        <w:rPr>
          <w:rFonts w:ascii="宋体" w:hAnsi="宋体" w:hint="eastAsia"/>
          <w:b/>
          <w:sz w:val="24"/>
          <w:szCs w:val="24"/>
          <w:u w:val="single"/>
        </w:rPr>
        <w:t>XX</w:t>
      </w:r>
      <w:r>
        <w:rPr>
          <w:rFonts w:ascii="宋体" w:hAnsi="宋体" w:hint="eastAsia"/>
          <w:spacing w:val="6"/>
          <w:sz w:val="24"/>
          <w:szCs w:val="24"/>
        </w:rPr>
        <w:t>采购活动提供本单位制造的货物，或者提供其他残疾人福利性单位制造的货物（不包括使用非残疾人福利性单位注册商标的货物）。</w:t>
      </w:r>
    </w:p>
    <w:p w:rsidR="00617245" w:rsidRDefault="00E07616">
      <w:pPr>
        <w:spacing w:line="300" w:lineRule="exact"/>
        <w:ind w:firstLineChars="200" w:firstLine="504"/>
        <w:rPr>
          <w:rFonts w:ascii="宋体" w:hAnsi="宋体"/>
          <w:spacing w:val="6"/>
          <w:sz w:val="24"/>
          <w:szCs w:val="24"/>
        </w:rPr>
      </w:pPr>
      <w:r>
        <w:rPr>
          <w:rFonts w:ascii="宋体" w:hAnsi="宋体" w:hint="eastAsia"/>
          <w:spacing w:val="6"/>
          <w:sz w:val="24"/>
          <w:szCs w:val="24"/>
        </w:rPr>
        <w:t>本单位对上述声明的真实性负责。如有虚假，将依法承担相应责任。</w:t>
      </w:r>
    </w:p>
    <w:p w:rsidR="00617245" w:rsidRDefault="00617245">
      <w:pPr>
        <w:spacing w:line="300" w:lineRule="exact"/>
        <w:ind w:firstLineChars="200" w:firstLine="504"/>
        <w:rPr>
          <w:rFonts w:ascii="宋体" w:hAnsi="宋体"/>
          <w:spacing w:val="6"/>
          <w:sz w:val="24"/>
          <w:szCs w:val="24"/>
        </w:rPr>
      </w:pPr>
    </w:p>
    <w:p w:rsidR="00617245" w:rsidRDefault="00617245">
      <w:pPr>
        <w:spacing w:line="300" w:lineRule="exact"/>
        <w:ind w:firstLineChars="200" w:firstLine="504"/>
        <w:rPr>
          <w:rFonts w:ascii="宋体" w:hAnsi="宋体"/>
          <w:spacing w:val="6"/>
          <w:sz w:val="24"/>
          <w:szCs w:val="24"/>
        </w:rPr>
      </w:pPr>
    </w:p>
    <w:p w:rsidR="00617245" w:rsidRDefault="00617245">
      <w:pPr>
        <w:spacing w:line="300" w:lineRule="exact"/>
        <w:jc w:val="right"/>
        <w:rPr>
          <w:rFonts w:ascii="宋体" w:hAnsi="宋体"/>
          <w:spacing w:val="6"/>
          <w:sz w:val="24"/>
          <w:szCs w:val="24"/>
        </w:rPr>
      </w:pPr>
    </w:p>
    <w:p w:rsidR="00617245" w:rsidRDefault="00E07616">
      <w:pPr>
        <w:tabs>
          <w:tab w:val="left" w:pos="3969"/>
        </w:tabs>
        <w:spacing w:line="300" w:lineRule="exact"/>
        <w:ind w:right="526" w:firstLineChars="1796" w:firstLine="4526"/>
        <w:rPr>
          <w:rFonts w:ascii="宋体" w:hAnsi="宋体"/>
          <w:spacing w:val="6"/>
          <w:sz w:val="24"/>
          <w:szCs w:val="24"/>
        </w:rPr>
      </w:pPr>
      <w:r>
        <w:rPr>
          <w:rFonts w:ascii="宋体" w:hAnsi="宋体" w:hint="eastAsia"/>
          <w:spacing w:val="6"/>
          <w:sz w:val="24"/>
          <w:szCs w:val="24"/>
        </w:rPr>
        <w:t>单位名称：</w:t>
      </w:r>
      <w:r>
        <w:rPr>
          <w:rFonts w:ascii="宋体" w:hAnsi="宋体" w:hint="eastAsia"/>
          <w:spacing w:val="6"/>
          <w:sz w:val="24"/>
          <w:szCs w:val="24"/>
          <w:u w:val="single"/>
        </w:rPr>
        <w:t>XXXX</w:t>
      </w:r>
    </w:p>
    <w:p w:rsidR="00617245" w:rsidRDefault="00E07616">
      <w:pPr>
        <w:tabs>
          <w:tab w:val="left" w:pos="3969"/>
        </w:tabs>
        <w:spacing w:line="300" w:lineRule="exact"/>
        <w:ind w:right="-58"/>
        <w:jc w:val="right"/>
        <w:rPr>
          <w:rFonts w:ascii="宋体" w:hAnsi="宋体"/>
          <w:bCs/>
          <w:sz w:val="24"/>
          <w:szCs w:val="24"/>
        </w:rPr>
      </w:pPr>
      <w:r>
        <w:rPr>
          <w:rFonts w:ascii="宋体" w:hAnsi="宋体" w:hint="eastAsia"/>
          <w:spacing w:val="6"/>
          <w:sz w:val="24"/>
          <w:szCs w:val="24"/>
        </w:rPr>
        <w:t>日  期：</w:t>
      </w:r>
      <w:r>
        <w:rPr>
          <w:rFonts w:ascii="宋体" w:hAnsi="宋体" w:hint="eastAsia"/>
          <w:bCs/>
          <w:sz w:val="24"/>
          <w:szCs w:val="24"/>
        </w:rPr>
        <w:t>202</w:t>
      </w:r>
      <w:r>
        <w:rPr>
          <w:rFonts w:ascii="宋体" w:hAnsi="宋体" w:hint="eastAsia"/>
          <w:bCs/>
          <w:sz w:val="24"/>
          <w:szCs w:val="24"/>
          <w:u w:val="single"/>
        </w:rPr>
        <w:t>X</w:t>
      </w:r>
      <w:r>
        <w:rPr>
          <w:rFonts w:ascii="宋体" w:hAnsi="宋体" w:hint="eastAsia"/>
          <w:bCs/>
          <w:sz w:val="24"/>
          <w:szCs w:val="24"/>
        </w:rPr>
        <w:t>年</w:t>
      </w:r>
      <w:r>
        <w:rPr>
          <w:rFonts w:ascii="宋体" w:hAnsi="宋体" w:hint="eastAsia"/>
          <w:bCs/>
          <w:sz w:val="24"/>
          <w:szCs w:val="24"/>
          <w:u w:val="single"/>
        </w:rPr>
        <w:t>XX</w:t>
      </w:r>
      <w:r>
        <w:rPr>
          <w:rFonts w:ascii="宋体" w:hAnsi="宋体" w:hint="eastAsia"/>
          <w:bCs/>
          <w:sz w:val="24"/>
          <w:szCs w:val="24"/>
        </w:rPr>
        <w:t>月</w:t>
      </w:r>
      <w:r>
        <w:rPr>
          <w:rFonts w:ascii="宋体" w:hAnsi="宋体" w:hint="eastAsia"/>
          <w:bCs/>
          <w:sz w:val="24"/>
          <w:szCs w:val="24"/>
          <w:u w:val="single"/>
        </w:rPr>
        <w:t>XX</w:t>
      </w:r>
      <w:r>
        <w:rPr>
          <w:rFonts w:ascii="宋体" w:hAnsi="宋体" w:hint="eastAsia"/>
          <w:bCs/>
          <w:sz w:val="24"/>
          <w:szCs w:val="24"/>
        </w:rPr>
        <w:t>日</w:t>
      </w:r>
    </w:p>
    <w:p w:rsidR="00617245" w:rsidRDefault="00617245">
      <w:pPr>
        <w:spacing w:line="300" w:lineRule="exact"/>
        <w:ind w:firstLineChars="449" w:firstLine="1082"/>
        <w:rPr>
          <w:rFonts w:ascii="宋体" w:hAnsi="宋体"/>
          <w:b/>
          <w:sz w:val="24"/>
          <w:szCs w:val="24"/>
        </w:rPr>
      </w:pPr>
    </w:p>
    <w:p w:rsidR="00617245" w:rsidRDefault="00617245">
      <w:pPr>
        <w:spacing w:line="300" w:lineRule="exact"/>
        <w:ind w:firstLineChars="449" w:firstLine="1082"/>
        <w:rPr>
          <w:rFonts w:ascii="宋体" w:hAnsi="宋体"/>
          <w:b/>
          <w:sz w:val="24"/>
          <w:szCs w:val="24"/>
        </w:rPr>
      </w:pPr>
    </w:p>
    <w:p w:rsidR="00617245" w:rsidRDefault="00617245">
      <w:pPr>
        <w:spacing w:line="300" w:lineRule="exact"/>
        <w:ind w:firstLineChars="449" w:firstLine="1082"/>
        <w:rPr>
          <w:rFonts w:ascii="宋体" w:hAnsi="宋体"/>
          <w:b/>
          <w:sz w:val="24"/>
          <w:szCs w:val="24"/>
        </w:rPr>
      </w:pPr>
    </w:p>
    <w:p w:rsidR="00617245" w:rsidRDefault="00617245">
      <w:pPr>
        <w:spacing w:line="300" w:lineRule="exact"/>
        <w:ind w:firstLineChars="449" w:firstLine="1082"/>
        <w:rPr>
          <w:rFonts w:ascii="宋体" w:hAnsi="宋体"/>
          <w:b/>
          <w:sz w:val="24"/>
          <w:szCs w:val="24"/>
        </w:rPr>
      </w:pPr>
    </w:p>
    <w:p w:rsidR="00617245" w:rsidRDefault="00617245">
      <w:pPr>
        <w:spacing w:line="300" w:lineRule="exact"/>
        <w:ind w:firstLineChars="449" w:firstLine="1082"/>
        <w:rPr>
          <w:rFonts w:ascii="宋体" w:hAnsi="宋体"/>
          <w:b/>
          <w:sz w:val="24"/>
          <w:szCs w:val="24"/>
        </w:rPr>
      </w:pPr>
    </w:p>
    <w:p w:rsidR="00617245" w:rsidRDefault="00617245">
      <w:pPr>
        <w:spacing w:line="300" w:lineRule="exact"/>
        <w:ind w:firstLineChars="449" w:firstLine="1082"/>
        <w:rPr>
          <w:rFonts w:ascii="宋体" w:hAnsi="宋体"/>
          <w:b/>
          <w:sz w:val="24"/>
          <w:szCs w:val="24"/>
        </w:rPr>
      </w:pPr>
    </w:p>
    <w:p w:rsidR="00617245" w:rsidRDefault="00617245">
      <w:pPr>
        <w:spacing w:line="300" w:lineRule="exact"/>
        <w:ind w:firstLineChars="449" w:firstLine="1082"/>
        <w:rPr>
          <w:rFonts w:ascii="宋体" w:hAnsi="宋体"/>
          <w:b/>
          <w:sz w:val="24"/>
          <w:szCs w:val="24"/>
        </w:rPr>
      </w:pPr>
    </w:p>
    <w:p w:rsidR="00617245" w:rsidRDefault="00617245">
      <w:pPr>
        <w:spacing w:line="300" w:lineRule="exact"/>
        <w:ind w:firstLineChars="449" w:firstLine="1082"/>
        <w:rPr>
          <w:rFonts w:ascii="宋体" w:hAnsi="宋体"/>
          <w:b/>
          <w:sz w:val="24"/>
          <w:szCs w:val="24"/>
        </w:rPr>
      </w:pPr>
    </w:p>
    <w:p w:rsidR="00617245" w:rsidRDefault="00617245">
      <w:pPr>
        <w:spacing w:line="300" w:lineRule="exact"/>
        <w:ind w:firstLineChars="449" w:firstLine="1082"/>
        <w:rPr>
          <w:rFonts w:ascii="宋体" w:hAnsi="宋体"/>
          <w:b/>
          <w:sz w:val="24"/>
          <w:szCs w:val="24"/>
        </w:rPr>
      </w:pPr>
    </w:p>
    <w:p w:rsidR="00617245" w:rsidRDefault="00E07616">
      <w:pPr>
        <w:keepNext/>
        <w:keepLines/>
        <w:numPr>
          <w:ilvl w:val="2"/>
          <w:numId w:val="5"/>
        </w:numPr>
        <w:spacing w:line="300" w:lineRule="exact"/>
        <w:ind w:left="3119" w:hanging="3119"/>
        <w:outlineLvl w:val="2"/>
        <w:rPr>
          <w:rFonts w:ascii="宋体" w:hAnsi="宋体"/>
          <w:sz w:val="24"/>
          <w:szCs w:val="24"/>
        </w:rPr>
      </w:pPr>
      <w:r>
        <w:rPr>
          <w:rFonts w:ascii="宋体" w:hAnsi="宋体" w:hint="eastAsia"/>
          <w:b/>
          <w:sz w:val="24"/>
          <w:szCs w:val="24"/>
        </w:rPr>
        <w:t>投标产品</w:t>
      </w:r>
      <w:r>
        <w:rPr>
          <w:rFonts w:ascii="宋体" w:hAnsi="宋体"/>
          <w:b/>
          <w:sz w:val="24"/>
          <w:szCs w:val="24"/>
        </w:rPr>
        <w:t>制造商属于监狱企业的证明文件复印件</w:t>
      </w:r>
    </w:p>
    <w:p w:rsidR="00617245" w:rsidRDefault="00617245">
      <w:pPr>
        <w:tabs>
          <w:tab w:val="left" w:pos="3969"/>
        </w:tabs>
        <w:spacing w:line="300" w:lineRule="exact"/>
        <w:ind w:right="-58"/>
        <w:rPr>
          <w:rFonts w:ascii="宋体" w:hAnsi="宋体"/>
          <w:spacing w:val="6"/>
          <w:sz w:val="24"/>
          <w:szCs w:val="24"/>
        </w:rPr>
      </w:pPr>
    </w:p>
    <w:p w:rsidR="00617245" w:rsidRDefault="00E07616">
      <w:pPr>
        <w:tabs>
          <w:tab w:val="left" w:pos="3969"/>
        </w:tabs>
        <w:spacing w:line="300" w:lineRule="exact"/>
        <w:ind w:right="-58" w:firstLineChars="253" w:firstLine="607"/>
        <w:rPr>
          <w:rFonts w:ascii="宋体" w:hAnsi="宋体"/>
          <w:spacing w:val="6"/>
          <w:sz w:val="24"/>
          <w:szCs w:val="24"/>
        </w:rPr>
      </w:pPr>
      <w:proofErr w:type="gramStart"/>
      <w:r>
        <w:rPr>
          <w:rFonts w:ascii="宋体" w:hAnsi="宋体" w:hint="eastAsia"/>
          <w:sz w:val="24"/>
          <w:szCs w:val="24"/>
        </w:rPr>
        <w:t>投标</w:t>
      </w:r>
      <w:r>
        <w:rPr>
          <w:rFonts w:ascii="宋体" w:hAnsi="宋体"/>
          <w:sz w:val="24"/>
          <w:szCs w:val="24"/>
        </w:rPr>
        <w:t>投标</w:t>
      </w:r>
      <w:proofErr w:type="gramEnd"/>
      <w:r>
        <w:rPr>
          <w:rFonts w:ascii="宋体" w:hAnsi="宋体"/>
          <w:sz w:val="24"/>
          <w:szCs w:val="24"/>
        </w:rPr>
        <w:t>产品中为监狱企业制造的货物应提供由省级以上监狱管理局、戒毒管理局（含新疆生产建设兵团）出具的制造商属于监狱企业的证明文件复印件</w:t>
      </w:r>
      <w:r>
        <w:rPr>
          <w:rFonts w:ascii="宋体" w:hAnsi="宋体" w:hint="eastAsia"/>
          <w:sz w:val="24"/>
          <w:szCs w:val="24"/>
        </w:rPr>
        <w:t>。</w:t>
      </w:r>
    </w:p>
    <w:p w:rsidR="00617245" w:rsidRDefault="00617245">
      <w:pPr>
        <w:tabs>
          <w:tab w:val="left" w:pos="3969"/>
        </w:tabs>
        <w:spacing w:line="300" w:lineRule="exact"/>
        <w:ind w:right="-58"/>
        <w:rPr>
          <w:rFonts w:ascii="宋体" w:hAnsi="宋体"/>
          <w:spacing w:val="6"/>
          <w:sz w:val="24"/>
          <w:szCs w:val="24"/>
        </w:rPr>
      </w:pPr>
    </w:p>
    <w:p w:rsidR="00617245" w:rsidRDefault="00617245">
      <w:pPr>
        <w:tabs>
          <w:tab w:val="left" w:pos="3969"/>
        </w:tabs>
        <w:spacing w:line="300" w:lineRule="exact"/>
        <w:ind w:right="-58"/>
        <w:rPr>
          <w:rFonts w:ascii="宋体" w:hAnsi="宋体"/>
          <w:spacing w:val="6"/>
          <w:sz w:val="24"/>
          <w:szCs w:val="24"/>
        </w:rPr>
      </w:pPr>
    </w:p>
    <w:p w:rsidR="00617245" w:rsidRDefault="00617245">
      <w:pPr>
        <w:tabs>
          <w:tab w:val="left" w:pos="3969"/>
        </w:tabs>
        <w:spacing w:line="300" w:lineRule="exact"/>
        <w:ind w:right="-58"/>
        <w:rPr>
          <w:rFonts w:ascii="宋体" w:hAnsi="宋体"/>
          <w:spacing w:val="6"/>
          <w:sz w:val="24"/>
          <w:szCs w:val="24"/>
        </w:rPr>
      </w:pPr>
    </w:p>
    <w:p w:rsidR="00617245" w:rsidRDefault="00617245">
      <w:pPr>
        <w:tabs>
          <w:tab w:val="left" w:pos="3969"/>
        </w:tabs>
        <w:spacing w:line="300" w:lineRule="exact"/>
        <w:ind w:right="-58"/>
        <w:rPr>
          <w:rFonts w:ascii="宋体" w:hAnsi="宋体"/>
          <w:spacing w:val="6"/>
          <w:sz w:val="24"/>
          <w:szCs w:val="24"/>
        </w:rPr>
      </w:pPr>
    </w:p>
    <w:p w:rsidR="00617245" w:rsidRDefault="00617245">
      <w:pPr>
        <w:tabs>
          <w:tab w:val="left" w:pos="3969"/>
        </w:tabs>
        <w:spacing w:line="300" w:lineRule="exact"/>
        <w:ind w:right="-58"/>
        <w:rPr>
          <w:rFonts w:ascii="宋体" w:hAnsi="宋体"/>
          <w:spacing w:val="6"/>
          <w:sz w:val="24"/>
          <w:szCs w:val="24"/>
        </w:rPr>
      </w:pPr>
    </w:p>
    <w:p w:rsidR="00617245" w:rsidRDefault="00617245">
      <w:pPr>
        <w:tabs>
          <w:tab w:val="left" w:pos="3969"/>
        </w:tabs>
        <w:spacing w:line="300" w:lineRule="exact"/>
        <w:ind w:right="-58"/>
        <w:rPr>
          <w:rFonts w:ascii="宋体" w:hAnsi="宋体"/>
          <w:spacing w:val="6"/>
          <w:sz w:val="24"/>
          <w:szCs w:val="24"/>
        </w:rPr>
      </w:pPr>
    </w:p>
    <w:p w:rsidR="00617245" w:rsidRDefault="00617245">
      <w:pPr>
        <w:tabs>
          <w:tab w:val="left" w:pos="3969"/>
        </w:tabs>
        <w:spacing w:line="300" w:lineRule="exact"/>
        <w:ind w:right="-58"/>
        <w:rPr>
          <w:rFonts w:ascii="宋体" w:hAnsi="宋体"/>
          <w:spacing w:val="6"/>
          <w:sz w:val="24"/>
          <w:szCs w:val="24"/>
        </w:rPr>
      </w:pPr>
    </w:p>
    <w:p w:rsidR="00617245" w:rsidRDefault="00E07616">
      <w:pPr>
        <w:spacing w:line="300" w:lineRule="exact"/>
        <w:ind w:firstLine="563"/>
        <w:rPr>
          <w:rFonts w:ascii="宋体" w:hAnsi="宋体"/>
          <w:b/>
          <w:sz w:val="24"/>
          <w:szCs w:val="24"/>
        </w:rPr>
      </w:pPr>
      <w:r>
        <w:rPr>
          <w:rFonts w:ascii="宋体" w:hAnsi="宋体" w:hint="eastAsia"/>
          <w:b/>
          <w:spacing w:val="6"/>
          <w:sz w:val="24"/>
          <w:szCs w:val="24"/>
        </w:rPr>
        <w:t>说明：</w:t>
      </w:r>
      <w:r>
        <w:rPr>
          <w:rFonts w:ascii="宋体" w:hAnsi="宋体" w:hint="eastAsia"/>
          <w:b/>
          <w:sz w:val="24"/>
          <w:szCs w:val="24"/>
        </w:rPr>
        <w:t>如未提供投标产品</w:t>
      </w:r>
      <w:r>
        <w:rPr>
          <w:rFonts w:ascii="宋体" w:hAnsi="宋体"/>
          <w:b/>
          <w:sz w:val="24"/>
          <w:szCs w:val="24"/>
        </w:rPr>
        <w:t>制造商属于监狱企业的证明文件</w:t>
      </w:r>
      <w:r>
        <w:rPr>
          <w:rFonts w:ascii="宋体" w:hAnsi="宋体" w:hint="eastAsia"/>
          <w:b/>
          <w:sz w:val="24"/>
          <w:szCs w:val="24"/>
        </w:rPr>
        <w:t>复印件的，不能享受招标文件规定的价格扣除，但不影响投标人投标文件的有效性。</w:t>
      </w:r>
    </w:p>
    <w:p w:rsidR="00617245" w:rsidRDefault="00617245">
      <w:pPr>
        <w:spacing w:line="300" w:lineRule="exact"/>
        <w:rPr>
          <w:rFonts w:ascii="宋体" w:hAnsi="宋体"/>
          <w:b/>
          <w:sz w:val="24"/>
          <w:szCs w:val="24"/>
        </w:rPr>
      </w:pPr>
    </w:p>
    <w:p w:rsidR="00617245" w:rsidRDefault="00617245">
      <w:pPr>
        <w:keepNext/>
        <w:keepLines/>
        <w:numPr>
          <w:ilvl w:val="0"/>
          <w:numId w:val="5"/>
        </w:numPr>
        <w:spacing w:line="300" w:lineRule="exact"/>
        <w:ind w:left="0" w:firstLine="0"/>
        <w:jc w:val="center"/>
        <w:outlineLvl w:val="0"/>
        <w:rPr>
          <w:rFonts w:ascii="宋体" w:hAnsi="宋体"/>
          <w:b/>
          <w:bCs/>
          <w:spacing w:val="-20"/>
          <w:kern w:val="44"/>
          <w:sz w:val="24"/>
          <w:szCs w:val="24"/>
        </w:rPr>
        <w:sectPr w:rsidR="00617245">
          <w:pgSz w:w="12240" w:h="15840"/>
          <w:pgMar w:top="1440" w:right="1800" w:bottom="1440" w:left="1800" w:header="708" w:footer="708" w:gutter="0"/>
          <w:cols w:space="708"/>
          <w:docGrid w:linePitch="360"/>
        </w:sectPr>
      </w:pPr>
      <w:bookmarkStart w:id="152" w:name="_Toc217446093"/>
      <w:bookmarkStart w:id="153" w:name="_Toc321382057"/>
      <w:bookmarkStart w:id="154" w:name="_Toc316292231"/>
      <w:bookmarkEnd w:id="148"/>
    </w:p>
    <w:p w:rsidR="00617245" w:rsidRDefault="00E07616">
      <w:pPr>
        <w:keepNext/>
        <w:keepLines/>
        <w:numPr>
          <w:ilvl w:val="0"/>
          <w:numId w:val="5"/>
        </w:numPr>
        <w:spacing w:line="300" w:lineRule="exact"/>
        <w:ind w:left="0" w:firstLine="0"/>
        <w:jc w:val="center"/>
        <w:outlineLvl w:val="0"/>
        <w:rPr>
          <w:rFonts w:ascii="宋体" w:hAnsi="宋体"/>
          <w:b/>
          <w:bCs/>
          <w:spacing w:val="-20"/>
          <w:kern w:val="44"/>
          <w:sz w:val="24"/>
          <w:szCs w:val="24"/>
        </w:rPr>
      </w:pPr>
      <w:bookmarkStart w:id="155" w:name="_Toc86320478"/>
      <w:r>
        <w:rPr>
          <w:rFonts w:ascii="宋体" w:hAnsi="宋体" w:hint="eastAsia"/>
          <w:b/>
          <w:bCs/>
          <w:spacing w:val="-20"/>
          <w:kern w:val="44"/>
          <w:sz w:val="24"/>
          <w:szCs w:val="24"/>
        </w:rPr>
        <w:lastRenderedPageBreak/>
        <w:t>招标项目技术、服务、商务及其他要求</w:t>
      </w:r>
      <w:bookmarkEnd w:id="152"/>
      <w:bookmarkEnd w:id="155"/>
    </w:p>
    <w:p w:rsidR="00617245" w:rsidRDefault="00E07616">
      <w:pPr>
        <w:tabs>
          <w:tab w:val="left" w:pos="567"/>
        </w:tabs>
        <w:spacing w:line="400" w:lineRule="exact"/>
        <w:ind w:firstLineChars="100" w:firstLine="241"/>
        <w:rPr>
          <w:rFonts w:ascii="宋体" w:hAnsi="宋体"/>
          <w:b/>
          <w:sz w:val="24"/>
          <w:szCs w:val="24"/>
        </w:rPr>
      </w:pPr>
      <w:r>
        <w:rPr>
          <w:rFonts w:ascii="宋体" w:hAnsi="宋体" w:hint="eastAsia"/>
          <w:b/>
          <w:sz w:val="24"/>
          <w:szCs w:val="24"/>
        </w:rPr>
        <w:t>一、</w:t>
      </w:r>
      <w:r>
        <w:rPr>
          <w:rFonts w:ascii="宋体" w:hAnsi="宋体" w:hint="eastAsia"/>
          <w:b/>
          <w:bCs/>
          <w:sz w:val="24"/>
          <w:szCs w:val="24"/>
        </w:rPr>
        <w:t>采购项目概述</w:t>
      </w:r>
    </w:p>
    <w:p w:rsidR="00617245" w:rsidRDefault="00E07616">
      <w:pPr>
        <w:spacing w:line="400" w:lineRule="exact"/>
        <w:ind w:firstLineChars="200" w:firstLine="480"/>
        <w:rPr>
          <w:rFonts w:ascii="宋体" w:hAnsi="宋体"/>
          <w:sz w:val="24"/>
          <w:szCs w:val="24"/>
        </w:rPr>
      </w:pPr>
      <w:r>
        <w:rPr>
          <w:rFonts w:ascii="宋体" w:hAnsi="宋体" w:hint="eastAsia"/>
          <w:sz w:val="24"/>
          <w:szCs w:val="24"/>
        </w:rPr>
        <w:t>武侯区会议中心、四办公区分别位于武侯区置信北街3号、成都市一环路南三段53号，为加强对武侯区会议中心、四办公区食堂食品原料供应管理，进而确保食品原料的安全、及时、卫生、新鲜，</w:t>
      </w:r>
      <w:proofErr w:type="gramStart"/>
      <w:r>
        <w:rPr>
          <w:rFonts w:ascii="宋体" w:hAnsi="宋体" w:hint="eastAsia"/>
          <w:sz w:val="24"/>
          <w:szCs w:val="24"/>
        </w:rPr>
        <w:t>保证食材品质</w:t>
      </w:r>
      <w:proofErr w:type="gramEnd"/>
      <w:r>
        <w:rPr>
          <w:rFonts w:ascii="宋体" w:hAnsi="宋体" w:hint="eastAsia"/>
          <w:sz w:val="24"/>
          <w:szCs w:val="24"/>
        </w:rPr>
        <w:t>，拟通过公开招标的形式确定中标供应商。</w:t>
      </w:r>
    </w:p>
    <w:p w:rsidR="00617245" w:rsidRDefault="00E07616">
      <w:pPr>
        <w:spacing w:line="400" w:lineRule="exact"/>
        <w:ind w:firstLineChars="200" w:firstLine="480"/>
        <w:rPr>
          <w:rFonts w:ascii="宋体" w:hAnsi="宋体"/>
          <w:sz w:val="24"/>
          <w:szCs w:val="24"/>
        </w:rPr>
      </w:pPr>
      <w:r>
        <w:rPr>
          <w:rFonts w:ascii="宋体" w:hAnsi="宋体" w:hint="eastAsia"/>
          <w:sz w:val="24"/>
          <w:szCs w:val="24"/>
        </w:rPr>
        <w:t>本项目共一个</w:t>
      </w:r>
      <w:proofErr w:type="gramStart"/>
      <w:r>
        <w:rPr>
          <w:rFonts w:ascii="宋体" w:hAnsi="宋体" w:hint="eastAsia"/>
          <w:sz w:val="24"/>
          <w:szCs w:val="24"/>
        </w:rPr>
        <w:t>包服务</w:t>
      </w:r>
      <w:proofErr w:type="gramEnd"/>
      <w:r>
        <w:rPr>
          <w:rFonts w:ascii="宋体" w:hAnsi="宋体" w:hint="eastAsia"/>
          <w:sz w:val="24"/>
          <w:szCs w:val="24"/>
        </w:rPr>
        <w:t>2个点位食堂，合同签订期限为一年。预算经费</w:t>
      </w:r>
      <w:r>
        <w:rPr>
          <w:rFonts w:ascii="宋体" w:hAnsi="宋体" w:hint="eastAsia"/>
          <w:sz w:val="24"/>
          <w:szCs w:val="24"/>
          <w:u w:val="single"/>
        </w:rPr>
        <w:t>360</w:t>
      </w:r>
      <w:r>
        <w:rPr>
          <w:rFonts w:ascii="宋体" w:hAnsi="宋体" w:hint="eastAsia"/>
          <w:sz w:val="24"/>
          <w:szCs w:val="24"/>
        </w:rPr>
        <w:t>万元/年。</w:t>
      </w:r>
    </w:p>
    <w:p w:rsidR="00617245" w:rsidRDefault="00E07616">
      <w:pPr>
        <w:spacing w:line="400" w:lineRule="exact"/>
        <w:ind w:firstLineChars="200" w:firstLine="480"/>
        <w:rPr>
          <w:rFonts w:ascii="宋体" w:hAnsi="宋体"/>
          <w:sz w:val="24"/>
          <w:szCs w:val="24"/>
        </w:rPr>
      </w:pPr>
      <w:r>
        <w:rPr>
          <w:rFonts w:ascii="宋体" w:hAnsi="宋体" w:hint="eastAsia"/>
          <w:sz w:val="24"/>
          <w:szCs w:val="24"/>
        </w:rPr>
        <w:t>采购标的对应的中小企业划分标准所属行业：</w:t>
      </w:r>
    </w:p>
    <w:p w:rsidR="00617245" w:rsidRDefault="00E07616">
      <w:pPr>
        <w:spacing w:line="400" w:lineRule="exact"/>
        <w:ind w:firstLineChars="200" w:firstLine="480"/>
        <w:rPr>
          <w:rFonts w:ascii="宋体" w:hAnsi="宋体"/>
          <w:sz w:val="24"/>
          <w:szCs w:val="24"/>
        </w:rPr>
      </w:pPr>
      <w:r>
        <w:rPr>
          <w:rFonts w:ascii="宋体" w:hAnsi="宋体" w:hint="eastAsia"/>
          <w:sz w:val="24"/>
          <w:szCs w:val="24"/>
        </w:rPr>
        <w:t>蔬菜类、水果类为农、林、牧、 渔业。</w:t>
      </w:r>
    </w:p>
    <w:p w:rsidR="00617245" w:rsidRDefault="00E07616">
      <w:pPr>
        <w:spacing w:line="400" w:lineRule="exact"/>
        <w:ind w:firstLineChars="200" w:firstLine="480"/>
        <w:rPr>
          <w:rFonts w:ascii="宋体" w:hAnsi="宋体"/>
          <w:sz w:val="24"/>
          <w:szCs w:val="24"/>
        </w:rPr>
      </w:pPr>
      <w:r>
        <w:rPr>
          <w:rFonts w:ascii="宋体" w:hAnsi="宋体" w:hint="eastAsia"/>
          <w:sz w:val="24"/>
          <w:szCs w:val="24"/>
        </w:rPr>
        <w:t>肉禽蛋类、水产类为农、林、牧、渔业。</w:t>
      </w:r>
    </w:p>
    <w:p w:rsidR="00617245" w:rsidRDefault="00E07616">
      <w:pPr>
        <w:spacing w:line="400" w:lineRule="exact"/>
        <w:ind w:firstLineChars="200" w:firstLine="480"/>
        <w:rPr>
          <w:rFonts w:ascii="宋体" w:hAnsi="宋体"/>
          <w:sz w:val="24"/>
          <w:szCs w:val="24"/>
        </w:rPr>
      </w:pPr>
      <w:r>
        <w:rPr>
          <w:rFonts w:ascii="宋体" w:hAnsi="宋体" w:hint="eastAsia"/>
          <w:sz w:val="24"/>
          <w:szCs w:val="24"/>
        </w:rPr>
        <w:t>米类、面（粉）类、油类、干货类、奶制品为工业。</w:t>
      </w:r>
    </w:p>
    <w:p w:rsidR="00617245" w:rsidRDefault="00E07616">
      <w:pPr>
        <w:snapToGrid w:val="0"/>
        <w:spacing w:line="400" w:lineRule="exact"/>
        <w:rPr>
          <w:rFonts w:ascii="宋体" w:hAnsi="宋体"/>
          <w:b/>
          <w:sz w:val="24"/>
          <w:szCs w:val="24"/>
        </w:rPr>
      </w:pPr>
      <w:r>
        <w:rPr>
          <w:rFonts w:ascii="宋体" w:hAnsi="宋体" w:hint="eastAsia"/>
          <w:b/>
          <w:sz w:val="24"/>
          <w:szCs w:val="24"/>
        </w:rPr>
        <w:t>二、</w:t>
      </w:r>
      <w:r>
        <w:rPr>
          <w:rFonts w:ascii="宋体" w:hAnsi="宋体" w:hint="eastAsia"/>
          <w:b/>
          <w:bCs/>
          <w:sz w:val="24"/>
          <w:szCs w:val="24"/>
        </w:rPr>
        <w:t>采购服务事项</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为武侯区会议中心、第四办公区食堂提供主副食品及调料</w:t>
      </w:r>
      <w:proofErr w:type="gramStart"/>
      <w:r>
        <w:rPr>
          <w:rFonts w:ascii="宋体" w:hAnsi="宋体" w:hint="eastAsia"/>
          <w:sz w:val="24"/>
          <w:szCs w:val="24"/>
        </w:rPr>
        <w:t>等食材的</w:t>
      </w:r>
      <w:proofErr w:type="gramEnd"/>
      <w:r>
        <w:rPr>
          <w:rFonts w:ascii="宋体" w:hAnsi="宋体" w:hint="eastAsia"/>
          <w:sz w:val="24"/>
          <w:szCs w:val="24"/>
        </w:rPr>
        <w:t>配送（具体是：米类、面（粉）类、油类、肉禽蛋类、水产类、水果类、蔬菜类、干货类和奶制品等）。以采购人实际需求及用量进行配送，并按实际用量进行据实结算。</w:t>
      </w:r>
    </w:p>
    <w:p w:rsidR="00617245" w:rsidRDefault="00E07616">
      <w:pPr>
        <w:numPr>
          <w:ilvl w:val="0"/>
          <w:numId w:val="40"/>
        </w:numPr>
        <w:snapToGrid w:val="0"/>
        <w:spacing w:line="400" w:lineRule="exact"/>
        <w:rPr>
          <w:rFonts w:ascii="宋体" w:hAnsi="宋体"/>
          <w:sz w:val="24"/>
          <w:szCs w:val="24"/>
        </w:rPr>
      </w:pPr>
      <w:r>
        <w:rPr>
          <w:rFonts w:ascii="宋体" w:hAnsi="宋体" w:hint="eastAsia"/>
          <w:b/>
          <w:bCs/>
          <w:sz w:val="24"/>
          <w:szCs w:val="24"/>
        </w:rPr>
        <w:t>采购产品质量及要求：</w:t>
      </w:r>
    </w:p>
    <w:p w:rsidR="00617245" w:rsidRDefault="00E07616">
      <w:pPr>
        <w:snapToGrid w:val="0"/>
        <w:spacing w:line="400" w:lineRule="exact"/>
        <w:ind w:firstLineChars="200" w:firstLine="482"/>
        <w:rPr>
          <w:rFonts w:ascii="宋体" w:hAnsi="宋体"/>
          <w:sz w:val="24"/>
          <w:szCs w:val="24"/>
        </w:rPr>
      </w:pPr>
      <w:r>
        <w:rPr>
          <w:rFonts w:ascii="宋体" w:hAnsi="宋体" w:hint="eastAsia"/>
          <w:b/>
          <w:sz w:val="24"/>
          <w:szCs w:val="24"/>
        </w:rPr>
        <w:t>（一）肉禽蛋类：</w:t>
      </w:r>
      <w:r>
        <w:rPr>
          <w:rFonts w:ascii="宋体" w:hAnsi="宋体" w:hint="eastAsia"/>
          <w:sz w:val="24"/>
          <w:szCs w:val="24"/>
        </w:rPr>
        <w:t>包括猪肉、牛肉、羊肉等畜类，鸡、鸭、鹅等禽类以及蛋类。</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1、肉身必须盖有卫生检疫章，须出具加盖地方政府监督所检疫章的动物检疫证明，畜肉品须色泽鲜亮、无任何异味、无毛、按压无水迹；禽肉类制品须肉面干净、无任何异味、无毛发、表皮处理清洁，码放整齐；蛋类须保证3日内产品并符合GB 2749现行国家标准和GB 2763现行国家食品安全标准。</w:t>
      </w:r>
    </w:p>
    <w:p w:rsidR="00617245" w:rsidRDefault="00E07616">
      <w:pPr>
        <w:spacing w:line="480" w:lineRule="exact"/>
        <w:ind w:firstLineChars="200" w:firstLine="480"/>
        <w:rPr>
          <w:rFonts w:ascii="宋体" w:hAnsi="宋体"/>
          <w:sz w:val="24"/>
          <w:szCs w:val="24"/>
        </w:rPr>
      </w:pPr>
      <w:r>
        <w:rPr>
          <w:rFonts w:ascii="宋体" w:hAnsi="宋体" w:hint="eastAsia"/>
          <w:sz w:val="24"/>
          <w:szCs w:val="24"/>
        </w:rPr>
        <w:t>2、猪肉类：当天屠宰且不能是冻肉（特殊情况下取得采购人认可后方可送冻肉），应符合GB/T 9959现行国家标准和GB 2763现行国家食品安全标准。</w:t>
      </w:r>
      <w:r>
        <w:rPr>
          <w:rFonts w:ascii="宋体" w:hAnsi="宋体" w:cs="宋体" w:hint="eastAsia"/>
          <w:sz w:val="24"/>
          <w:szCs w:val="24"/>
        </w:rPr>
        <w:t>需提供猪肉生产厂家的《生猪</w:t>
      </w:r>
      <w:r>
        <w:rPr>
          <w:rFonts w:ascii="宋体" w:hAnsi="宋体" w:cs="宋体" w:hint="eastAsia"/>
          <w:color w:val="FF0000"/>
          <w:sz w:val="24"/>
          <w:szCs w:val="24"/>
        </w:rPr>
        <w:t>定点</w:t>
      </w:r>
      <w:r>
        <w:rPr>
          <w:rFonts w:ascii="宋体" w:hAnsi="宋体" w:cs="宋体" w:hint="eastAsia"/>
          <w:sz w:val="24"/>
          <w:szCs w:val="24"/>
        </w:rPr>
        <w:t>屠宰证》及《动物防疫条件合格证》。</w:t>
      </w:r>
      <w:r>
        <w:rPr>
          <w:rFonts w:ascii="宋体" w:hAnsi="宋体" w:hint="eastAsia"/>
          <w:sz w:val="24"/>
          <w:szCs w:val="24"/>
        </w:rPr>
        <w:t>需符合成都市生猪溯源体系的要求并有产地动物卫生监督机构出具的检疫（或检测）合格证明和动物产品检疫（或检测）合格验讫印章以及生猪定点屠宰厂肉品品质检验合格验讫印章。</w:t>
      </w:r>
    </w:p>
    <w:p w:rsidR="00617245" w:rsidRDefault="00E07616">
      <w:pPr>
        <w:snapToGrid w:val="0"/>
        <w:spacing w:line="400" w:lineRule="exact"/>
        <w:ind w:firstLineChars="200" w:firstLine="482"/>
        <w:rPr>
          <w:rFonts w:ascii="宋体" w:hAnsi="宋体"/>
          <w:sz w:val="24"/>
          <w:szCs w:val="24"/>
        </w:rPr>
      </w:pPr>
      <w:r>
        <w:rPr>
          <w:rFonts w:ascii="宋体" w:hAnsi="宋体" w:hint="eastAsia"/>
          <w:b/>
          <w:sz w:val="24"/>
          <w:szCs w:val="24"/>
        </w:rPr>
        <w:t>（二）蔬菜类：</w:t>
      </w:r>
      <w:r>
        <w:rPr>
          <w:rFonts w:ascii="宋体" w:hAnsi="宋体" w:hint="eastAsia"/>
          <w:sz w:val="24"/>
          <w:szCs w:val="24"/>
        </w:rPr>
        <w:t>当季各类新鲜蔬菜以及大棚种植蔬菜，蔬菜应符合GB 2763现行国家食品安全标准。蔬菜无黄叶、枯死叶、无虫、无杂质，须当日采摘，当日供应，原菜须保证菜面干净、无明显泥土、码放整齐、无破损、大小统一、不得过熟或欠熟；</w:t>
      </w:r>
      <w:proofErr w:type="gramStart"/>
      <w:r>
        <w:rPr>
          <w:rFonts w:ascii="宋体" w:hAnsi="宋体" w:hint="eastAsia"/>
          <w:sz w:val="24"/>
          <w:szCs w:val="24"/>
        </w:rPr>
        <w:t>净菜须</w:t>
      </w:r>
      <w:proofErr w:type="gramEnd"/>
      <w:r>
        <w:rPr>
          <w:rFonts w:ascii="宋体" w:hAnsi="宋体" w:hint="eastAsia"/>
          <w:sz w:val="24"/>
          <w:szCs w:val="24"/>
        </w:rPr>
        <w:t>保证菜面完全干净、无泥土、按统一标准加工、码放整齐、无须二</w:t>
      </w:r>
      <w:r>
        <w:rPr>
          <w:rFonts w:ascii="宋体" w:hAnsi="宋体" w:hint="eastAsia"/>
          <w:sz w:val="24"/>
          <w:szCs w:val="24"/>
        </w:rPr>
        <w:lastRenderedPageBreak/>
        <w:t>次处理可以直接进行熟加工，严禁配送药性和肥气未脱，使用剧毒农药的蔬菜，必须保证其新鲜度，提供每批次检验报告，残余农药含量不能超过国家有关标准。</w:t>
      </w:r>
    </w:p>
    <w:p w:rsidR="00617245" w:rsidRDefault="00E07616">
      <w:pPr>
        <w:snapToGrid w:val="0"/>
        <w:spacing w:line="400" w:lineRule="exact"/>
        <w:ind w:firstLineChars="200" w:firstLine="482"/>
        <w:rPr>
          <w:rFonts w:ascii="宋体" w:hAnsi="宋体"/>
          <w:sz w:val="24"/>
          <w:szCs w:val="24"/>
        </w:rPr>
      </w:pPr>
      <w:r>
        <w:rPr>
          <w:rFonts w:ascii="宋体" w:hAnsi="宋体" w:hint="eastAsia"/>
          <w:b/>
          <w:sz w:val="24"/>
          <w:szCs w:val="24"/>
        </w:rPr>
        <w:t>（三）水产类：</w:t>
      </w:r>
      <w:r>
        <w:rPr>
          <w:rFonts w:ascii="宋体" w:hAnsi="宋体" w:hint="eastAsia"/>
          <w:sz w:val="24"/>
          <w:szCs w:val="24"/>
        </w:rPr>
        <w:t>须保证鲜活、大小基本统一。</w:t>
      </w:r>
    </w:p>
    <w:p w:rsidR="00617245" w:rsidRDefault="00E07616">
      <w:pPr>
        <w:snapToGrid w:val="0"/>
        <w:spacing w:line="400" w:lineRule="exact"/>
        <w:ind w:firstLineChars="200" w:firstLine="482"/>
        <w:rPr>
          <w:rFonts w:ascii="宋体" w:hAnsi="宋体"/>
          <w:sz w:val="24"/>
          <w:szCs w:val="24"/>
        </w:rPr>
      </w:pPr>
      <w:r>
        <w:rPr>
          <w:rFonts w:ascii="宋体" w:hAnsi="宋体" w:hint="eastAsia"/>
          <w:b/>
          <w:sz w:val="24"/>
          <w:szCs w:val="24"/>
        </w:rPr>
        <w:t>（四）干货类：</w:t>
      </w:r>
      <w:r>
        <w:rPr>
          <w:rFonts w:ascii="宋体" w:hAnsi="宋体" w:hint="eastAsia"/>
          <w:sz w:val="24"/>
          <w:szCs w:val="24"/>
        </w:rPr>
        <w:t>须保证配送种类、品牌、规格，质量完全符合采购人要求，送货日至保质期到期日的天数必须大于保质期天数的二分之一，包装完整、无任何破损、无挤压、无破碎、无异味、无任何表面附着物或衍生物。</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1、调味品，小食品：须保证规格品种完全符合采购人要求，大小包装规格齐全、送货日至保质期到期日的天数必须大于保质期天数的二分之一，凭出厂合格证与检验员章确认质量。</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2、预包装食品：须保证规格品种完全符合</w:t>
      </w:r>
      <w:r>
        <w:rPr>
          <w:rFonts w:ascii="宋体" w:hAnsi="宋体" w:hint="eastAsia"/>
          <w:color w:val="FF0000"/>
          <w:sz w:val="24"/>
          <w:szCs w:val="24"/>
        </w:rPr>
        <w:t>预包装食品现行标准和</w:t>
      </w:r>
      <w:r>
        <w:rPr>
          <w:rFonts w:ascii="宋体" w:hAnsi="宋体" w:hint="eastAsia"/>
          <w:sz w:val="24"/>
          <w:szCs w:val="24"/>
        </w:rPr>
        <w:t>采购方要求，包装规格、口味、种类齐全。保质期在3天以内的，必须是送货当天生产的货品；保质期在7天以内的，送货日不超过生产日两日；保质期在6个月以内的，送货日至保质期到期日的天数必须大于保质期天数的三分之二；6个月以上的，送货日至保质期到期日的天数必须大于保质期天数的二分之一，凭出厂合格证与检验员章确认质量。</w:t>
      </w:r>
    </w:p>
    <w:p w:rsidR="00617245" w:rsidRDefault="00E07616">
      <w:pPr>
        <w:snapToGrid w:val="0"/>
        <w:spacing w:line="400" w:lineRule="exact"/>
        <w:ind w:firstLineChars="200" w:firstLine="482"/>
        <w:rPr>
          <w:rFonts w:ascii="宋体" w:hAnsi="宋体"/>
          <w:sz w:val="24"/>
          <w:szCs w:val="24"/>
        </w:rPr>
      </w:pPr>
      <w:r>
        <w:rPr>
          <w:rFonts w:ascii="宋体" w:hAnsi="宋体" w:hint="eastAsia"/>
          <w:b/>
          <w:sz w:val="24"/>
          <w:szCs w:val="24"/>
        </w:rPr>
        <w:t>（五）奶制品：</w:t>
      </w:r>
      <w:r>
        <w:rPr>
          <w:rFonts w:ascii="宋体" w:hAnsi="宋体" w:cs="宋体" w:hint="eastAsia"/>
          <w:sz w:val="22"/>
        </w:rPr>
        <w:t>符合GB 12693和GB 25190现行国家标准</w:t>
      </w:r>
      <w:r>
        <w:rPr>
          <w:rFonts w:ascii="宋体" w:hAnsi="宋体" w:hint="eastAsia"/>
          <w:sz w:val="24"/>
          <w:szCs w:val="24"/>
        </w:rPr>
        <w:t>，新鲜、口感好，送货日至保质期到期日不低于4个月。（1）纯牛奶以生牛乳为原料。色泽：呈均匀一致的乳白色，或微黄色。气味：具有牛乳固有的滋味和气味，无异味。组织状态：均匀的液体，无凝块，无粘稠现象。（2）调味奶色泽：呈均匀一致的乳白色或具有调味乳应有的色泽。气味：具有调味乳应有的滋味和气味。组织状态：均匀的液体，无凝块，无粘稠现象。</w:t>
      </w:r>
    </w:p>
    <w:p w:rsidR="00617245" w:rsidRDefault="00E07616">
      <w:pPr>
        <w:snapToGrid w:val="0"/>
        <w:spacing w:line="400" w:lineRule="exact"/>
        <w:ind w:firstLineChars="200" w:firstLine="482"/>
        <w:rPr>
          <w:rFonts w:ascii="宋体" w:hAnsi="宋体"/>
          <w:sz w:val="24"/>
          <w:szCs w:val="24"/>
        </w:rPr>
      </w:pPr>
      <w:r>
        <w:rPr>
          <w:rFonts w:ascii="宋体" w:hAnsi="宋体" w:hint="eastAsia"/>
          <w:b/>
          <w:sz w:val="24"/>
          <w:szCs w:val="24"/>
        </w:rPr>
        <w:t>（六）米类：</w:t>
      </w:r>
      <w:r>
        <w:rPr>
          <w:rFonts w:ascii="宋体" w:hAnsi="宋体" w:hint="eastAsia"/>
          <w:sz w:val="24"/>
          <w:szCs w:val="24"/>
        </w:rPr>
        <w:t>米类须符合国家GB</w:t>
      </w:r>
      <w:r>
        <w:rPr>
          <w:rFonts w:ascii="宋体" w:hAnsi="宋体"/>
          <w:sz w:val="24"/>
          <w:szCs w:val="24"/>
        </w:rPr>
        <w:t>/</w:t>
      </w:r>
      <w:r>
        <w:rPr>
          <w:rFonts w:ascii="宋体" w:hAnsi="宋体" w:hint="eastAsia"/>
          <w:sz w:val="24"/>
          <w:szCs w:val="24"/>
        </w:rPr>
        <w:t>T</w:t>
      </w:r>
      <w:r>
        <w:rPr>
          <w:rFonts w:ascii="宋体" w:hAnsi="宋体"/>
          <w:sz w:val="24"/>
          <w:szCs w:val="24"/>
        </w:rPr>
        <w:t>1354</w:t>
      </w:r>
      <w:r>
        <w:rPr>
          <w:rFonts w:ascii="宋体" w:hAnsi="宋体" w:hint="eastAsia"/>
          <w:sz w:val="24"/>
          <w:szCs w:val="24"/>
        </w:rPr>
        <w:t>现行国家一级标准和GB 2762现行国家食品安全标准。</w:t>
      </w:r>
    </w:p>
    <w:p w:rsidR="00617245" w:rsidRDefault="00E07616">
      <w:pPr>
        <w:snapToGrid w:val="0"/>
        <w:spacing w:line="400" w:lineRule="exact"/>
        <w:ind w:firstLineChars="200" w:firstLine="482"/>
        <w:rPr>
          <w:rFonts w:ascii="宋体" w:hAnsi="宋体"/>
          <w:sz w:val="24"/>
          <w:szCs w:val="24"/>
        </w:rPr>
      </w:pPr>
      <w:r>
        <w:rPr>
          <w:rFonts w:ascii="宋体" w:hAnsi="宋体" w:hint="eastAsia"/>
          <w:b/>
          <w:sz w:val="24"/>
          <w:szCs w:val="24"/>
        </w:rPr>
        <w:t>（七）面（粉）类：</w:t>
      </w:r>
      <w:r>
        <w:rPr>
          <w:rFonts w:ascii="宋体" w:hAnsi="宋体" w:hint="eastAsia"/>
          <w:sz w:val="24"/>
          <w:szCs w:val="24"/>
        </w:rPr>
        <w:t>须符合国家GB 1355现行国家标准和GB 2761现行国家食品安全标准。</w:t>
      </w:r>
    </w:p>
    <w:p w:rsidR="00617245" w:rsidRDefault="00E07616">
      <w:pPr>
        <w:snapToGrid w:val="0"/>
        <w:spacing w:line="400" w:lineRule="exact"/>
        <w:ind w:firstLineChars="200" w:firstLine="482"/>
        <w:rPr>
          <w:rFonts w:ascii="宋体" w:hAnsi="宋体"/>
          <w:sz w:val="24"/>
          <w:szCs w:val="24"/>
        </w:rPr>
      </w:pPr>
      <w:r>
        <w:rPr>
          <w:rFonts w:ascii="宋体" w:hAnsi="宋体" w:hint="eastAsia"/>
          <w:b/>
          <w:sz w:val="24"/>
          <w:szCs w:val="24"/>
        </w:rPr>
        <w:t>（八）油类：</w:t>
      </w:r>
      <w:r>
        <w:rPr>
          <w:rFonts w:ascii="宋体" w:hAnsi="宋体" w:hint="eastAsia"/>
          <w:sz w:val="24"/>
          <w:szCs w:val="24"/>
        </w:rPr>
        <w:t>须符合国家GB 2716现行国家标准，食用油（非转基因食用油）应符合当年四级</w:t>
      </w:r>
      <w:r>
        <w:rPr>
          <w:rFonts w:ascii="宋体" w:hAnsi="宋体" w:hint="eastAsia"/>
          <w:color w:val="FF0000"/>
          <w:sz w:val="24"/>
          <w:szCs w:val="24"/>
        </w:rPr>
        <w:t>及以上</w:t>
      </w:r>
      <w:r>
        <w:rPr>
          <w:rFonts w:ascii="宋体" w:hAnsi="宋体" w:hint="eastAsia"/>
          <w:sz w:val="24"/>
          <w:szCs w:val="24"/>
        </w:rPr>
        <w:t>压榨并定型包装；食品中污染物限量标准应符合GB 2762现行国家食品安全标准。其他粮油类产品应符合国家或者行业规定，保证产品的质量和安全。</w:t>
      </w:r>
    </w:p>
    <w:p w:rsidR="00617245" w:rsidRDefault="00E07616">
      <w:pPr>
        <w:snapToGrid w:val="0"/>
        <w:spacing w:line="400" w:lineRule="exact"/>
        <w:ind w:firstLineChars="200" w:firstLine="482"/>
        <w:rPr>
          <w:rFonts w:ascii="宋体" w:hAnsi="宋体"/>
          <w:sz w:val="24"/>
          <w:szCs w:val="24"/>
        </w:rPr>
      </w:pPr>
      <w:r>
        <w:rPr>
          <w:rFonts w:ascii="宋体" w:hAnsi="宋体" w:hint="eastAsia"/>
          <w:b/>
          <w:sz w:val="24"/>
          <w:szCs w:val="24"/>
        </w:rPr>
        <w:t>（九）水果类</w:t>
      </w:r>
      <w:r>
        <w:rPr>
          <w:rFonts w:ascii="宋体" w:hAnsi="宋体" w:hint="eastAsia"/>
          <w:sz w:val="24"/>
          <w:szCs w:val="24"/>
        </w:rPr>
        <w:t>：水果类必须保证果型匀称，色泽均匀，无干疤、斑点、裂口、腐烂，口感好，并按采购人送货前提出的具体要求供货。农药残留符合GB 2763现行国家食品安全标准要求。</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lastRenderedPageBreak/>
        <w:t>1、为确保食品安全，严禁配送使用剧毒农药的水果，不得配送药性和肥气未脱的水果。水果必须保证其新鲜度，残余农药含量不能超过国家有关标准。</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2、根据采购人需求提供当季水果</w:t>
      </w:r>
      <w:r>
        <w:rPr>
          <w:rFonts w:ascii="宋体" w:hAnsi="宋体"/>
          <w:sz w:val="24"/>
          <w:szCs w:val="24"/>
        </w:rPr>
        <w:t>。（以</w:t>
      </w:r>
      <w:r>
        <w:rPr>
          <w:rFonts w:ascii="宋体" w:hAnsi="宋体" w:hint="eastAsia"/>
          <w:sz w:val="24"/>
          <w:szCs w:val="24"/>
        </w:rPr>
        <w:t>采购人</w:t>
      </w:r>
      <w:r>
        <w:rPr>
          <w:rFonts w:ascii="宋体" w:hAnsi="宋体"/>
          <w:sz w:val="24"/>
          <w:szCs w:val="24"/>
        </w:rPr>
        <w:t>实际需求及用量进行配送服务，并按实际用量进行结算，以上数据仅</w:t>
      </w:r>
      <w:proofErr w:type="gramStart"/>
      <w:r>
        <w:rPr>
          <w:rFonts w:ascii="宋体" w:hAnsi="宋体"/>
          <w:sz w:val="24"/>
          <w:szCs w:val="24"/>
        </w:rPr>
        <w:t>供供应</w:t>
      </w:r>
      <w:proofErr w:type="gramEnd"/>
      <w:r>
        <w:rPr>
          <w:rFonts w:ascii="宋体" w:hAnsi="宋体"/>
          <w:sz w:val="24"/>
          <w:szCs w:val="24"/>
        </w:rPr>
        <w:t>商参考，不作为供应商报价依据）。</w:t>
      </w:r>
    </w:p>
    <w:p w:rsidR="00617245" w:rsidRDefault="00E07616">
      <w:pPr>
        <w:snapToGrid w:val="0"/>
        <w:spacing w:line="400" w:lineRule="exact"/>
        <w:ind w:firstLineChars="200" w:firstLine="482"/>
        <w:rPr>
          <w:rFonts w:ascii="宋体" w:hAnsi="宋体"/>
          <w:b/>
          <w:sz w:val="24"/>
          <w:szCs w:val="24"/>
        </w:rPr>
      </w:pPr>
      <w:r>
        <w:rPr>
          <w:rFonts w:ascii="宋体" w:hAnsi="宋体" w:hint="eastAsia"/>
          <w:b/>
          <w:sz w:val="24"/>
          <w:szCs w:val="24"/>
        </w:rPr>
        <w:t>（十）食品安全要求</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1、产品供应链管理要求</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1）采购时应制定并完善供应商档案表，包括供应商的名称、供货能力、质量保证能力、产品质量情况、供货情况等方面的资料，严格审验供货商的许可证、合格证等证明文件，并分类建立档案，确保食品能追根溯源；</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（2）建立稳定的产品供应商库，并不定期对供应商进行产品抽样检查；</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（3）</w:t>
      </w:r>
      <w:proofErr w:type="gramStart"/>
      <w:r>
        <w:rPr>
          <w:rFonts w:ascii="宋体" w:hAnsi="宋体" w:hint="eastAsia"/>
          <w:sz w:val="24"/>
          <w:szCs w:val="24"/>
        </w:rPr>
        <w:t>根据食材配送</w:t>
      </w:r>
      <w:proofErr w:type="gramEnd"/>
      <w:r>
        <w:rPr>
          <w:rFonts w:ascii="宋体" w:hAnsi="宋体" w:hint="eastAsia"/>
          <w:sz w:val="24"/>
          <w:szCs w:val="24"/>
        </w:rPr>
        <w:t>项目的特性，制定供应</w:t>
      </w:r>
      <w:proofErr w:type="gramStart"/>
      <w:r>
        <w:rPr>
          <w:rFonts w:ascii="宋体" w:hAnsi="宋体" w:hint="eastAsia"/>
          <w:sz w:val="24"/>
          <w:szCs w:val="24"/>
        </w:rPr>
        <w:t>商指标</w:t>
      </w:r>
      <w:proofErr w:type="gramEnd"/>
      <w:r>
        <w:rPr>
          <w:rFonts w:ascii="宋体" w:hAnsi="宋体" w:hint="eastAsia"/>
          <w:sz w:val="24"/>
          <w:szCs w:val="24"/>
        </w:rPr>
        <w:t>体系，并对其进行筛选评级，对不达标的，解除长期或短期合作关系；</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（4）每次购入食品，如实记录食品的进货日期、名称、规格、数量、生产批号、保质期、供货商联系方式等内容；</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（5）食品储存仓库要做好温度湿度控制，和防四害处理。</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2、应急处置措施要求</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（1）成立为本项目配备的食品安全突发事件预防与处置小组，切实加强组织领导，对食品安全事件的预防常抓不懈；</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（2）建立食品安全突发事件值班制度，设置并公示突发事件报告或投诉电话，尤其是在食品安全事故多发季节，要重点落实；</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（3）若发生食品安全事件应立即启动安全应急预案，封存可能导致食品安全事故的食品及其原料，配合调查；</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（4）验收时发现不合格食品，一小时内完成货品更换，临时接待在采购人规定时间内送达，特殊紧急情况30分钟内响应并送达；</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3、产品质量保障要求</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（1）每日配送</w:t>
      </w:r>
      <w:proofErr w:type="gramStart"/>
      <w:r>
        <w:rPr>
          <w:rFonts w:ascii="宋体" w:hAnsi="宋体" w:hint="eastAsia"/>
          <w:sz w:val="24"/>
          <w:szCs w:val="24"/>
        </w:rPr>
        <w:t>的食材应</w:t>
      </w:r>
      <w:proofErr w:type="gramEnd"/>
      <w:r>
        <w:rPr>
          <w:rFonts w:ascii="宋体" w:hAnsi="宋体" w:hint="eastAsia"/>
          <w:sz w:val="24"/>
          <w:szCs w:val="24"/>
        </w:rPr>
        <w:t>提供检验报告，动物提供检疫合格证，蔬菜提供农残检测报告，其他食品按采购人要求提供大厂家品牌产品并随附检验报告；</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（2）对畜禽肉进行水分速测，检测是否为注水肉，若供应商已做水分速测，需提供速测报告，验收员需保存每次收货供应商提供的速测报告；</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（3）要求供应商对</w:t>
      </w:r>
      <w:proofErr w:type="gramStart"/>
      <w:r>
        <w:rPr>
          <w:rFonts w:ascii="宋体" w:hAnsi="宋体" w:hint="eastAsia"/>
          <w:sz w:val="24"/>
          <w:szCs w:val="24"/>
        </w:rPr>
        <w:t>肉类食材进行</w:t>
      </w:r>
      <w:proofErr w:type="gramEnd"/>
      <w:r>
        <w:rPr>
          <w:rFonts w:ascii="宋体" w:hAnsi="宋体" w:hint="eastAsia"/>
          <w:sz w:val="24"/>
          <w:szCs w:val="24"/>
        </w:rPr>
        <w:t>瘦肉精检测，并提供检测报告；</w:t>
      </w:r>
    </w:p>
    <w:p w:rsidR="00617245" w:rsidRDefault="00E07616">
      <w:pPr>
        <w:snapToGrid w:val="0"/>
        <w:spacing w:line="400" w:lineRule="exact"/>
        <w:ind w:firstLineChars="200" w:firstLine="480"/>
        <w:rPr>
          <w:rFonts w:ascii="宋体" w:hAnsi="宋体"/>
          <w:color w:val="FF0000"/>
          <w:sz w:val="24"/>
          <w:szCs w:val="24"/>
        </w:rPr>
      </w:pPr>
      <w:r>
        <w:rPr>
          <w:rFonts w:ascii="宋体" w:hAnsi="宋体" w:cs="宋体" w:hint="eastAsia"/>
          <w:color w:val="FF0000"/>
          <w:sz w:val="24"/>
          <w:szCs w:val="24"/>
        </w:rPr>
        <w:t>★</w:t>
      </w:r>
      <w:r>
        <w:rPr>
          <w:rFonts w:ascii="宋体" w:hAnsi="宋体" w:hint="eastAsia"/>
          <w:sz w:val="24"/>
          <w:szCs w:val="24"/>
        </w:rPr>
        <w:t>（4）配送产品符合《食品安全法》相关要求，达到相关食品卫生安全规定，国家有出台新的更高标准的，以新的更高标准为准，保证所供产品配送到指定地点</w:t>
      </w:r>
      <w:r>
        <w:rPr>
          <w:rFonts w:ascii="宋体" w:hAnsi="宋体" w:hint="eastAsia"/>
          <w:sz w:val="24"/>
          <w:szCs w:val="24"/>
        </w:rPr>
        <w:lastRenderedPageBreak/>
        <w:t>时的质量、卫生和安全。未按国家相关食品卫生标准及本招标文件要求配送</w:t>
      </w:r>
      <w:proofErr w:type="gramStart"/>
      <w:r>
        <w:rPr>
          <w:rFonts w:ascii="宋体" w:hAnsi="宋体" w:hint="eastAsia"/>
          <w:sz w:val="24"/>
          <w:szCs w:val="24"/>
        </w:rPr>
        <w:t>的食材引发</w:t>
      </w:r>
      <w:proofErr w:type="gramEnd"/>
      <w:r>
        <w:rPr>
          <w:rFonts w:ascii="宋体" w:hAnsi="宋体" w:hint="eastAsia"/>
          <w:sz w:val="24"/>
          <w:szCs w:val="24"/>
        </w:rPr>
        <w:t>的食品卫生中毒等食品安全事故，由中标供应商负完全责任。</w:t>
      </w:r>
      <w:r>
        <w:rPr>
          <w:rFonts w:ascii="宋体" w:hAnsi="宋体" w:hint="eastAsia"/>
          <w:b/>
          <w:bCs/>
          <w:color w:val="FF0000"/>
          <w:sz w:val="24"/>
          <w:szCs w:val="24"/>
        </w:rPr>
        <w:t>（需提供承诺函）</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（5）不能配送转基因食材。</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（6）中标供应商需为该项目提供符合国家标准的农残快检仪，并提供配套的检测试剂或试纸。</w:t>
      </w:r>
      <w:r>
        <w:rPr>
          <w:rFonts w:ascii="宋体" w:hAnsi="宋体" w:hint="eastAsia"/>
          <w:b/>
          <w:bCs/>
          <w:sz w:val="24"/>
          <w:szCs w:val="24"/>
        </w:rPr>
        <w:t>（需提供承诺函）</w:t>
      </w:r>
    </w:p>
    <w:p w:rsidR="00617245" w:rsidRDefault="00E07616">
      <w:pPr>
        <w:snapToGrid w:val="0"/>
        <w:spacing w:line="400" w:lineRule="exact"/>
        <w:ind w:firstLineChars="200" w:firstLine="482"/>
        <w:rPr>
          <w:rFonts w:ascii="宋体" w:hAnsi="宋体"/>
          <w:sz w:val="24"/>
          <w:szCs w:val="24"/>
        </w:rPr>
      </w:pPr>
      <w:r>
        <w:rPr>
          <w:rFonts w:ascii="宋体" w:hAnsi="宋体" w:hint="eastAsia"/>
          <w:b/>
          <w:sz w:val="24"/>
          <w:szCs w:val="24"/>
        </w:rPr>
        <w:t>（十一）其他要求：</w:t>
      </w:r>
    </w:p>
    <w:p w:rsidR="00617245" w:rsidRDefault="00E07616">
      <w:pPr>
        <w:snapToGrid w:val="0"/>
        <w:spacing w:line="400" w:lineRule="exact"/>
        <w:rPr>
          <w:rFonts w:ascii="宋体" w:hAnsi="宋体"/>
          <w:b/>
          <w:bCs/>
          <w:sz w:val="24"/>
          <w:szCs w:val="24"/>
        </w:rPr>
      </w:pPr>
      <w:r>
        <w:rPr>
          <w:rFonts w:ascii="宋体" w:hAnsi="宋体" w:cs="宋体" w:hint="eastAsia"/>
          <w:sz w:val="24"/>
          <w:szCs w:val="24"/>
        </w:rPr>
        <w:t xml:space="preserve">    ★1</w:t>
      </w:r>
      <w:r>
        <w:rPr>
          <w:rFonts w:ascii="宋体" w:hAnsi="宋体" w:hint="eastAsia"/>
          <w:sz w:val="24"/>
          <w:szCs w:val="24"/>
        </w:rPr>
        <w:t>、投标供应商承诺中标后在武侯区会议中心、四办公区附近区域内（30分钟内交通距离）设置自有应急</w:t>
      </w:r>
      <w:proofErr w:type="gramStart"/>
      <w:r>
        <w:rPr>
          <w:rFonts w:ascii="宋体" w:hAnsi="宋体" w:hint="eastAsia"/>
          <w:sz w:val="24"/>
          <w:szCs w:val="24"/>
        </w:rPr>
        <w:t>配送门</w:t>
      </w:r>
      <w:proofErr w:type="gramEnd"/>
      <w:r>
        <w:rPr>
          <w:rFonts w:ascii="宋体" w:hAnsi="宋体" w:hint="eastAsia"/>
          <w:sz w:val="24"/>
          <w:szCs w:val="24"/>
        </w:rPr>
        <w:t>店(具备食品、肉类、粮油、蔬菜等应急配送能力）。</w:t>
      </w:r>
      <w:r>
        <w:rPr>
          <w:rFonts w:ascii="宋体" w:hAnsi="宋体" w:hint="eastAsia"/>
          <w:b/>
          <w:bCs/>
          <w:sz w:val="24"/>
          <w:szCs w:val="24"/>
        </w:rPr>
        <w:t>（需提供承诺函）</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2、</w:t>
      </w:r>
      <w:r>
        <w:rPr>
          <w:rFonts w:ascii="宋体" w:hAnsi="宋体"/>
          <w:sz w:val="24"/>
          <w:szCs w:val="24"/>
        </w:rPr>
        <w:t>以</w:t>
      </w:r>
      <w:r>
        <w:rPr>
          <w:rFonts w:ascii="宋体" w:hAnsi="宋体" w:hint="eastAsia"/>
          <w:sz w:val="24"/>
          <w:szCs w:val="24"/>
        </w:rPr>
        <w:t>采购人</w:t>
      </w:r>
      <w:r>
        <w:rPr>
          <w:rFonts w:ascii="宋体" w:hAnsi="宋体"/>
          <w:sz w:val="24"/>
          <w:szCs w:val="24"/>
        </w:rPr>
        <w:t>实际需求及用量进行配送服务，并按实际用量进行结算</w:t>
      </w:r>
      <w:r>
        <w:rPr>
          <w:rFonts w:ascii="宋体" w:hAnsi="宋体" w:hint="eastAsia"/>
          <w:sz w:val="24"/>
          <w:szCs w:val="24"/>
        </w:rPr>
        <w:t>。</w:t>
      </w:r>
    </w:p>
    <w:p w:rsidR="00617245" w:rsidRDefault="00E07616">
      <w:pPr>
        <w:snapToGrid w:val="0"/>
        <w:spacing w:line="400" w:lineRule="exact"/>
        <w:rPr>
          <w:rFonts w:ascii="宋体" w:hAnsi="宋体"/>
          <w:b/>
          <w:sz w:val="24"/>
          <w:szCs w:val="24"/>
        </w:rPr>
      </w:pPr>
      <w:r>
        <w:rPr>
          <w:rFonts w:ascii="宋体" w:hAnsi="宋体" w:hint="eastAsia"/>
          <w:b/>
          <w:sz w:val="24"/>
          <w:szCs w:val="24"/>
        </w:rPr>
        <w:t>四、配送方法及要求：</w:t>
      </w:r>
    </w:p>
    <w:p w:rsidR="00617245" w:rsidRDefault="00E07616">
      <w:pPr>
        <w:snapToGrid w:val="0"/>
        <w:spacing w:line="400" w:lineRule="exact"/>
        <w:ind w:firstLineChars="200" w:firstLine="482"/>
        <w:rPr>
          <w:rFonts w:ascii="宋体" w:hAnsi="宋体"/>
          <w:b/>
          <w:sz w:val="24"/>
          <w:szCs w:val="24"/>
        </w:rPr>
      </w:pPr>
      <w:r>
        <w:rPr>
          <w:rFonts w:ascii="宋体" w:hAnsi="宋体" w:hint="eastAsia"/>
          <w:b/>
          <w:sz w:val="24"/>
          <w:szCs w:val="24"/>
        </w:rPr>
        <w:t>（一）配送时间要求：</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每天</w:t>
      </w:r>
      <w:proofErr w:type="gramStart"/>
      <w:r>
        <w:rPr>
          <w:rFonts w:ascii="宋体" w:hAnsi="宋体" w:hint="eastAsia"/>
          <w:sz w:val="24"/>
          <w:szCs w:val="24"/>
        </w:rPr>
        <w:t>早餐食材可</w:t>
      </w:r>
      <w:proofErr w:type="gramEnd"/>
      <w:r>
        <w:rPr>
          <w:rFonts w:ascii="宋体" w:hAnsi="宋体" w:hint="eastAsia"/>
          <w:sz w:val="24"/>
          <w:szCs w:val="24"/>
        </w:rPr>
        <w:t>提前一天送到，</w:t>
      </w:r>
      <w:proofErr w:type="gramStart"/>
      <w:r>
        <w:rPr>
          <w:rFonts w:ascii="宋体" w:hAnsi="宋体" w:hint="eastAsia"/>
          <w:sz w:val="24"/>
          <w:szCs w:val="24"/>
        </w:rPr>
        <w:t>午餐食材应</w:t>
      </w:r>
      <w:proofErr w:type="gramEnd"/>
      <w:r>
        <w:rPr>
          <w:rFonts w:ascii="宋体" w:hAnsi="宋体" w:hint="eastAsia"/>
          <w:sz w:val="24"/>
          <w:szCs w:val="24"/>
        </w:rPr>
        <w:t>在当天上午7:00以前送到，（送达时间以采购方要求为准）。临时晚餐接待，应急配送要求应在30分钟内予以响应并送到。</w:t>
      </w:r>
    </w:p>
    <w:p w:rsidR="00617245" w:rsidRDefault="00E07616">
      <w:pPr>
        <w:snapToGrid w:val="0"/>
        <w:spacing w:line="400" w:lineRule="exact"/>
        <w:ind w:firstLineChars="200" w:firstLine="482"/>
        <w:rPr>
          <w:rFonts w:ascii="宋体" w:hAnsi="宋体"/>
          <w:b/>
          <w:sz w:val="24"/>
          <w:szCs w:val="24"/>
        </w:rPr>
      </w:pPr>
      <w:r>
        <w:rPr>
          <w:rFonts w:ascii="宋体" w:hAnsi="宋体" w:hint="eastAsia"/>
          <w:b/>
          <w:sz w:val="24"/>
          <w:szCs w:val="24"/>
        </w:rPr>
        <w:t>（二）配送要求：</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1、(1)投标供应商针对本项目至少配备1辆厢式密封配送车，至少1辆冷链配送车，且提供车辆固定专门为本项目使用，配送车辆应符合相关卫生要求，做到每日清洗、消毒并做好消毒记录。</w:t>
      </w:r>
    </w:p>
    <w:p w:rsidR="00617245" w:rsidRDefault="00E07616">
      <w:pPr>
        <w:snapToGrid w:val="0"/>
        <w:spacing w:line="400" w:lineRule="exact"/>
        <w:ind w:firstLineChars="200" w:firstLine="480"/>
        <w:rPr>
          <w:rFonts w:ascii="宋体" w:hAnsi="宋体"/>
          <w:b/>
          <w:bCs/>
          <w:sz w:val="24"/>
          <w:szCs w:val="24"/>
        </w:rPr>
      </w:pPr>
      <w:r>
        <w:rPr>
          <w:rFonts w:ascii="宋体" w:hAnsi="宋体" w:cs="宋体" w:hint="eastAsia"/>
          <w:sz w:val="24"/>
          <w:szCs w:val="24"/>
        </w:rPr>
        <w:t>★</w:t>
      </w:r>
      <w:r>
        <w:rPr>
          <w:rFonts w:ascii="宋体" w:hAnsi="宋体" w:hint="eastAsia"/>
          <w:sz w:val="24"/>
          <w:szCs w:val="24"/>
        </w:rPr>
        <w:t>(2)为</w:t>
      </w:r>
      <w:proofErr w:type="gramStart"/>
      <w:r>
        <w:rPr>
          <w:rFonts w:ascii="宋体" w:hAnsi="宋体" w:hint="eastAsia"/>
          <w:sz w:val="24"/>
          <w:szCs w:val="24"/>
        </w:rPr>
        <w:t>保证食材配送</w:t>
      </w:r>
      <w:proofErr w:type="gramEnd"/>
      <w:r>
        <w:rPr>
          <w:rFonts w:ascii="宋体" w:hAnsi="宋体" w:hint="eastAsia"/>
          <w:sz w:val="24"/>
          <w:szCs w:val="24"/>
        </w:rPr>
        <w:t>及时，保障食堂每日准时供餐，投标供应商为本项目配备的4名配送人员为本公司员工，且持有有效健康证，并按最新的防疫要求落实相关防疫事项。</w:t>
      </w:r>
      <w:r>
        <w:rPr>
          <w:rFonts w:ascii="宋体" w:hAnsi="宋体" w:hint="eastAsia"/>
          <w:b/>
          <w:bCs/>
          <w:sz w:val="24"/>
          <w:szCs w:val="24"/>
        </w:rPr>
        <w:t>（需提供承诺函）</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3）投标供应商保证配送商品质量、数量、送货时间等均符合采购人要求(下单规则至少提前一天制定需求）。如遇不可抗力造成送货延误的，经采购人同意后，投标供应商应按采购人另行指定的地点和时间及时送达。</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（4）投标供应商须为本项目确定一名项目负责人。投标供应商与采购人均需安排专人负责联系（手机号码、短信、微信），并确认产品需求量、加工要求（如有）、配送时间及配送要求。</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（5）投标供应商具备各项应急措施，有明确应急联系人（手机号码、短信、微信），保证在各种市场</w:t>
      </w:r>
      <w:proofErr w:type="gramStart"/>
      <w:r>
        <w:rPr>
          <w:rFonts w:ascii="宋体" w:hAnsi="宋体" w:hint="eastAsia"/>
          <w:sz w:val="24"/>
          <w:szCs w:val="24"/>
        </w:rPr>
        <w:t>变化及遇突发</w:t>
      </w:r>
      <w:proofErr w:type="gramEnd"/>
      <w:r>
        <w:rPr>
          <w:rFonts w:ascii="宋体" w:hAnsi="宋体" w:hint="eastAsia"/>
          <w:sz w:val="24"/>
          <w:szCs w:val="24"/>
        </w:rPr>
        <w:t>事件下，能保证货品数量、质量并能及时满足食堂食品及原材料供应。</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2、仓储管理要求</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lastRenderedPageBreak/>
        <w:t>（1）投标供应商应建立严格的专人验收登记制度，详细记载购入产品的种类、数量和时间，勤进勤出，先进先出，定期清仓检查，防止食品过期、变质、霉变、生虫，及时清理不符合食品安全要求的食品；</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（2）</w:t>
      </w:r>
      <w:proofErr w:type="gramStart"/>
      <w:r>
        <w:rPr>
          <w:rFonts w:ascii="宋体" w:hAnsi="宋体" w:hint="eastAsia"/>
          <w:sz w:val="24"/>
          <w:szCs w:val="24"/>
        </w:rPr>
        <w:t>食材配送</w:t>
      </w:r>
      <w:proofErr w:type="gramEnd"/>
      <w:r>
        <w:rPr>
          <w:rFonts w:ascii="宋体" w:hAnsi="宋体" w:hint="eastAsia"/>
          <w:sz w:val="24"/>
          <w:szCs w:val="24"/>
        </w:rPr>
        <w:t>方需对自己的仓储场地与供应商的仓储场地不定期检查，并形成检查报告存档，甲方将不定期抽查；</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（3）</w:t>
      </w:r>
      <w:proofErr w:type="gramStart"/>
      <w:r>
        <w:rPr>
          <w:rFonts w:ascii="宋体" w:hAnsi="宋体" w:hint="eastAsia"/>
          <w:sz w:val="24"/>
          <w:szCs w:val="24"/>
        </w:rPr>
        <w:t>食材配送</w:t>
      </w:r>
      <w:proofErr w:type="gramEnd"/>
      <w:r>
        <w:rPr>
          <w:rFonts w:ascii="宋体" w:hAnsi="宋体" w:hint="eastAsia"/>
          <w:sz w:val="24"/>
          <w:szCs w:val="24"/>
        </w:rPr>
        <w:t>方仓储场地需符合食品仓储要求，保持库房温度湿度和卫生情况；</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（4）针对不同类别的</w:t>
      </w:r>
      <w:proofErr w:type="gramStart"/>
      <w:r>
        <w:rPr>
          <w:rFonts w:ascii="宋体" w:hAnsi="宋体" w:hint="eastAsia"/>
          <w:sz w:val="24"/>
          <w:szCs w:val="24"/>
        </w:rPr>
        <w:t>食材采取</w:t>
      </w:r>
      <w:proofErr w:type="gramEnd"/>
      <w:r>
        <w:rPr>
          <w:rFonts w:ascii="宋体" w:hAnsi="宋体" w:hint="eastAsia"/>
          <w:sz w:val="24"/>
          <w:szCs w:val="24"/>
        </w:rPr>
        <w:t>分类、分架、隔墙、隔地存放管理，各类食品有明显标识，易于查找，有异味或</w:t>
      </w:r>
      <w:proofErr w:type="gramStart"/>
      <w:r>
        <w:rPr>
          <w:rFonts w:ascii="宋体" w:hAnsi="宋体" w:hint="eastAsia"/>
          <w:sz w:val="24"/>
          <w:szCs w:val="24"/>
        </w:rPr>
        <w:t>易潮食品</w:t>
      </w:r>
      <w:proofErr w:type="gramEnd"/>
      <w:r>
        <w:rPr>
          <w:rFonts w:ascii="宋体" w:hAnsi="宋体" w:hint="eastAsia"/>
          <w:sz w:val="24"/>
          <w:szCs w:val="24"/>
        </w:rPr>
        <w:t>应密封保存或分库存放，易腐食品要及时冷藏或冷冻保存；食品与非食品分库存放，不得与洗化用品和日杂用品等混放；</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3、配送运输车辆</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（1）配送车辆要向采购人报备，不经采购人同意，不允许更换配送车辆，专车专送，不得与其他单位配送食品混装，配送前对车辆进行卫生清理与消毒；</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（2）配送车辆需符合生鲜配送的要求，</w:t>
      </w:r>
      <w:proofErr w:type="gramStart"/>
      <w:r>
        <w:rPr>
          <w:rFonts w:ascii="宋体" w:hAnsi="宋体" w:hint="eastAsia"/>
          <w:sz w:val="24"/>
          <w:szCs w:val="24"/>
        </w:rPr>
        <w:t>不</w:t>
      </w:r>
      <w:proofErr w:type="gramEnd"/>
      <w:r>
        <w:rPr>
          <w:rFonts w:ascii="宋体" w:hAnsi="宋体" w:hint="eastAsia"/>
          <w:sz w:val="24"/>
          <w:szCs w:val="24"/>
        </w:rPr>
        <w:t>得用面包车、货拉拉等不符合标准的车辆；</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（3）冷</w:t>
      </w:r>
      <w:proofErr w:type="gramStart"/>
      <w:r>
        <w:rPr>
          <w:rFonts w:ascii="宋体" w:hAnsi="宋体" w:hint="eastAsia"/>
          <w:sz w:val="24"/>
          <w:szCs w:val="24"/>
        </w:rPr>
        <w:t>链食品</w:t>
      </w:r>
      <w:proofErr w:type="gramEnd"/>
      <w:r>
        <w:rPr>
          <w:rFonts w:ascii="宋体" w:hAnsi="宋体" w:hint="eastAsia"/>
          <w:sz w:val="24"/>
          <w:szCs w:val="24"/>
        </w:rPr>
        <w:t>需配备冷链配送专用车，并随车提供每日蔬菜、水果农残检测报告和肉类的动物检疫合格证明；</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（4）配送车辆上食品</w:t>
      </w:r>
      <w:proofErr w:type="gramStart"/>
      <w:r>
        <w:rPr>
          <w:rFonts w:ascii="宋体" w:hAnsi="宋体" w:hint="eastAsia"/>
          <w:sz w:val="24"/>
          <w:szCs w:val="24"/>
        </w:rPr>
        <w:t>不</w:t>
      </w:r>
      <w:proofErr w:type="gramEnd"/>
      <w:r>
        <w:rPr>
          <w:rFonts w:ascii="宋体" w:hAnsi="宋体" w:hint="eastAsia"/>
          <w:sz w:val="24"/>
          <w:szCs w:val="24"/>
        </w:rPr>
        <w:t>与其他产品混装、</w:t>
      </w:r>
      <w:proofErr w:type="gramStart"/>
      <w:r>
        <w:rPr>
          <w:rFonts w:ascii="宋体" w:hAnsi="宋体" w:hint="eastAsia"/>
          <w:sz w:val="24"/>
          <w:szCs w:val="24"/>
        </w:rPr>
        <w:t>不</w:t>
      </w:r>
      <w:proofErr w:type="gramEnd"/>
      <w:r>
        <w:rPr>
          <w:rFonts w:ascii="宋体" w:hAnsi="宋体" w:hint="eastAsia"/>
          <w:sz w:val="24"/>
          <w:szCs w:val="24"/>
        </w:rPr>
        <w:t>挤压；</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4、人员配备管理方案</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（1）配送人员为中标供应商正式员工，提前向采购人报备，不经采购人同意，不允许更换配送人员，每次配送至少要有</w:t>
      </w:r>
      <w:r w:rsidR="00C44721">
        <w:rPr>
          <w:rFonts w:ascii="宋体" w:hAnsi="宋体" w:hint="eastAsia"/>
          <w:sz w:val="24"/>
          <w:szCs w:val="24"/>
        </w:rPr>
        <w:t>4</w:t>
      </w:r>
      <w:r>
        <w:rPr>
          <w:rFonts w:ascii="宋体" w:hAnsi="宋体" w:hint="eastAsia"/>
          <w:sz w:val="24"/>
          <w:szCs w:val="24"/>
        </w:rPr>
        <w:t>名配送员，每名配送人员</w:t>
      </w:r>
      <w:r>
        <w:rPr>
          <w:rFonts w:ascii="宋体" w:hAnsi="宋体" w:hint="eastAsia"/>
          <w:color w:val="FF0000"/>
          <w:sz w:val="24"/>
          <w:szCs w:val="24"/>
        </w:rPr>
        <w:t>必须持有有效期</w:t>
      </w:r>
      <w:r>
        <w:rPr>
          <w:rFonts w:ascii="宋体" w:hAnsi="宋体" w:hint="eastAsia"/>
          <w:sz w:val="24"/>
          <w:szCs w:val="24"/>
        </w:rPr>
        <w:t>内健康证，专人专岗，定期体检；</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（2）</w:t>
      </w:r>
      <w:proofErr w:type="gramStart"/>
      <w:r>
        <w:rPr>
          <w:rFonts w:ascii="宋体" w:hAnsi="宋体" w:hint="eastAsia"/>
          <w:sz w:val="24"/>
          <w:szCs w:val="24"/>
        </w:rPr>
        <w:t>食材配送</w:t>
      </w:r>
      <w:proofErr w:type="gramEnd"/>
      <w:r>
        <w:rPr>
          <w:rFonts w:ascii="宋体" w:hAnsi="宋体" w:hint="eastAsia"/>
          <w:sz w:val="24"/>
          <w:szCs w:val="24"/>
        </w:rPr>
        <w:t>员必须穿戴整洁的工作衣帽，每日消毒，具有基本的食品安全常识，了解食品卫生相关的法律法规；</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（3）加强</w:t>
      </w:r>
      <w:proofErr w:type="gramStart"/>
      <w:r>
        <w:rPr>
          <w:rFonts w:ascii="宋体" w:hAnsi="宋体" w:hint="eastAsia"/>
          <w:sz w:val="24"/>
          <w:szCs w:val="24"/>
        </w:rPr>
        <w:t>对食材配送</w:t>
      </w:r>
      <w:proofErr w:type="gramEnd"/>
      <w:r>
        <w:rPr>
          <w:rFonts w:ascii="宋体" w:hAnsi="宋体" w:hint="eastAsia"/>
          <w:sz w:val="24"/>
          <w:szCs w:val="24"/>
        </w:rPr>
        <w:t>员的培训，装卸食品原料、成品、半成品时，食品不能接触地面，也不能随意堆放在马路边；</w:t>
      </w:r>
    </w:p>
    <w:p w:rsidR="00617245" w:rsidRDefault="00E07616">
      <w:pPr>
        <w:snapToGrid w:val="0"/>
        <w:spacing w:line="400" w:lineRule="exact"/>
        <w:ind w:firstLineChars="200" w:firstLine="482"/>
        <w:rPr>
          <w:rFonts w:ascii="宋体" w:hAnsi="宋体"/>
          <w:sz w:val="24"/>
          <w:szCs w:val="24"/>
        </w:rPr>
      </w:pPr>
      <w:r>
        <w:rPr>
          <w:rFonts w:ascii="宋体" w:hAnsi="宋体" w:hint="eastAsia"/>
          <w:b/>
          <w:sz w:val="24"/>
          <w:szCs w:val="24"/>
        </w:rPr>
        <w:t>（三）验收标准：</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1、蔬菜类：保证原料新鲜、优质、无毒、无腐败变质，未生虫，无老叶、无烂叶。</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2、鲜肉类：肌肉应有光泽，不粘手，有弹性，指压后凹陷即恢复原状，并具有鲜肉的正常气味，排骨类无龙骨。</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 xml:space="preserve">3、家禽鲜活原料应体壮，色泽正常，无病，无内脏，无异物，符合规格要求，达到使用标准。　</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lastRenderedPageBreak/>
        <w:t>4、水产类：仔细检查新鲜程度，要求身体表面光洁有正常粘液，无异常色泽肉质，有弹性（有鳞鱼类还须鳞片完整或极少量脱落），眼球微凸，有光泽，</w:t>
      </w:r>
      <w:proofErr w:type="gramStart"/>
      <w:r>
        <w:rPr>
          <w:rFonts w:ascii="宋体" w:hAnsi="宋体" w:hint="eastAsia"/>
          <w:sz w:val="24"/>
          <w:szCs w:val="24"/>
        </w:rPr>
        <w:t>不</w:t>
      </w:r>
      <w:proofErr w:type="gramEnd"/>
      <w:r>
        <w:rPr>
          <w:rFonts w:ascii="宋体" w:hAnsi="宋体" w:hint="eastAsia"/>
          <w:sz w:val="24"/>
          <w:szCs w:val="24"/>
        </w:rPr>
        <w:t>凹陷，无灰白色，鱼鳃鲜红，</w:t>
      </w:r>
      <w:proofErr w:type="gramStart"/>
      <w:r>
        <w:rPr>
          <w:rFonts w:ascii="宋体" w:hAnsi="宋体" w:hint="eastAsia"/>
          <w:sz w:val="24"/>
          <w:szCs w:val="24"/>
        </w:rPr>
        <w:t>不</w:t>
      </w:r>
      <w:proofErr w:type="gramEnd"/>
      <w:r>
        <w:rPr>
          <w:rFonts w:ascii="宋体" w:hAnsi="宋体" w:hint="eastAsia"/>
          <w:sz w:val="24"/>
          <w:szCs w:val="24"/>
        </w:rPr>
        <w:t>乌，肉质结构紧密，肉刺不分离，无异味。</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5、干货原料：</w:t>
      </w:r>
      <w:proofErr w:type="gramStart"/>
      <w:r>
        <w:rPr>
          <w:rFonts w:ascii="宋体" w:hAnsi="宋体" w:hint="eastAsia"/>
          <w:sz w:val="24"/>
          <w:szCs w:val="24"/>
        </w:rPr>
        <w:t>应体干</w:t>
      </w:r>
      <w:proofErr w:type="gramEnd"/>
      <w:r>
        <w:rPr>
          <w:rFonts w:ascii="宋体" w:hAnsi="宋体" w:hint="eastAsia"/>
          <w:sz w:val="24"/>
          <w:szCs w:val="24"/>
        </w:rPr>
        <w:t>，无霉变，正常色泽，质优，规格合符标准，正常发制后达到要求，干果仁类原辅料要严格进行筛选，清洗，去掉杂质，泥沙。</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6、烹饪油脂，植物油应具有正常植物油色泽，透明度，气味和滋味，无焦臭，酸败及其他异味，动物油脂在常温下呈固态或液态，具有正常色泽，固有香味，无不良气味或哈喇</w:t>
      </w:r>
      <w:proofErr w:type="gramStart"/>
      <w:r>
        <w:rPr>
          <w:rFonts w:ascii="宋体" w:hAnsi="宋体" w:hint="eastAsia"/>
          <w:sz w:val="24"/>
          <w:szCs w:val="24"/>
        </w:rPr>
        <w:t>味以及</w:t>
      </w:r>
      <w:proofErr w:type="gramEnd"/>
      <w:r>
        <w:rPr>
          <w:rFonts w:ascii="宋体" w:hAnsi="宋体" w:hint="eastAsia"/>
          <w:sz w:val="24"/>
          <w:szCs w:val="24"/>
        </w:rPr>
        <w:t>其他酸败的现象，并保证使用前不被污染，保证使用标准和优质，卫生。</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7、糖类原料的选择，调味（制馅）</w:t>
      </w:r>
      <w:proofErr w:type="gramStart"/>
      <w:r>
        <w:rPr>
          <w:rFonts w:ascii="宋体" w:hAnsi="宋体" w:hint="eastAsia"/>
          <w:sz w:val="24"/>
          <w:szCs w:val="24"/>
        </w:rPr>
        <w:t>糖应晶粒</w:t>
      </w:r>
      <w:proofErr w:type="gramEnd"/>
      <w:r>
        <w:rPr>
          <w:rFonts w:ascii="宋体" w:hAnsi="宋体" w:hint="eastAsia"/>
          <w:sz w:val="24"/>
          <w:szCs w:val="24"/>
        </w:rPr>
        <w:t>均匀，干燥松散，颜色洁白，不含带色糖粒或糖块，质地</w:t>
      </w:r>
      <w:proofErr w:type="gramStart"/>
      <w:r>
        <w:rPr>
          <w:rFonts w:ascii="宋体" w:hAnsi="宋体" w:hint="eastAsia"/>
          <w:sz w:val="24"/>
          <w:szCs w:val="24"/>
        </w:rPr>
        <w:t>绵</w:t>
      </w:r>
      <w:proofErr w:type="gramEnd"/>
      <w:r>
        <w:rPr>
          <w:rFonts w:ascii="宋体" w:hAnsi="宋体" w:hint="eastAsia"/>
          <w:sz w:val="24"/>
          <w:szCs w:val="24"/>
        </w:rPr>
        <w:t>松细腻，有固有的甜味，无异味，无杂质，</w:t>
      </w:r>
      <w:proofErr w:type="gramStart"/>
      <w:r>
        <w:rPr>
          <w:rFonts w:ascii="宋体" w:hAnsi="宋体" w:hint="eastAsia"/>
          <w:sz w:val="24"/>
          <w:szCs w:val="24"/>
        </w:rPr>
        <w:t>不</w:t>
      </w:r>
      <w:proofErr w:type="gramEnd"/>
      <w:r>
        <w:rPr>
          <w:rFonts w:ascii="宋体" w:hAnsi="宋体" w:hint="eastAsia"/>
          <w:sz w:val="24"/>
          <w:szCs w:val="24"/>
        </w:rPr>
        <w:t>结块，冰糖应为均匀洁白色或稍带黄色，呈半透明，有晶体光泽，甜味纯正，无异味，无明显杂质，水溶后糖液清晰明亮，无沉淀，无昆虫，无异物。</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8、主食类，应具有正常的色，香味，无发霉变质或结块现象，无味，无虫害，未被污染，符合加工使用标准。</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9、外购即食原料使用前必须认真检查商标内容：厂址，生产期，保质期，经过卫生部门检查合格的生产标准代号。</w:t>
      </w:r>
      <w:proofErr w:type="gramStart"/>
      <w:r>
        <w:rPr>
          <w:rFonts w:ascii="宋体" w:hAnsi="宋体" w:hint="eastAsia"/>
          <w:sz w:val="24"/>
          <w:szCs w:val="24"/>
        </w:rPr>
        <w:t>保储方法</w:t>
      </w:r>
      <w:proofErr w:type="gramEnd"/>
      <w:r>
        <w:rPr>
          <w:rFonts w:ascii="宋体" w:hAnsi="宋体" w:hint="eastAsia"/>
          <w:sz w:val="24"/>
          <w:szCs w:val="24"/>
        </w:rPr>
        <w:t>以及色泽，气味，质感等内在质量标准，合格后方能使用。</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10、所有货品应开袋逐一检查。对不合格货品要按采购人要求无条件进行退货、换货。</w:t>
      </w:r>
    </w:p>
    <w:p w:rsidR="00617245" w:rsidRDefault="00E07616">
      <w:pPr>
        <w:snapToGrid w:val="0"/>
        <w:spacing w:line="400" w:lineRule="exact"/>
        <w:ind w:firstLineChars="200" w:firstLine="482"/>
        <w:rPr>
          <w:rFonts w:ascii="宋体" w:hAnsi="宋体"/>
          <w:b/>
          <w:sz w:val="24"/>
          <w:szCs w:val="24"/>
        </w:rPr>
      </w:pPr>
      <w:r>
        <w:rPr>
          <w:rFonts w:ascii="宋体" w:hAnsi="宋体" w:hint="eastAsia"/>
          <w:b/>
          <w:sz w:val="24"/>
          <w:szCs w:val="24"/>
        </w:rPr>
        <w:t>五、售后服务要求</w:t>
      </w:r>
    </w:p>
    <w:p w:rsidR="00617245" w:rsidRDefault="00E07616">
      <w:pPr>
        <w:adjustRightInd w:val="0"/>
        <w:snapToGrid w:val="0"/>
        <w:spacing w:line="400" w:lineRule="exact"/>
        <w:ind w:firstLineChars="200" w:firstLine="480"/>
        <w:jc w:val="left"/>
        <w:rPr>
          <w:rFonts w:ascii="宋体" w:hAnsi="宋体"/>
          <w:sz w:val="24"/>
          <w:szCs w:val="24"/>
        </w:rPr>
      </w:pPr>
      <w:r>
        <w:rPr>
          <w:rFonts w:ascii="宋体" w:hAnsi="宋体" w:hint="eastAsia"/>
          <w:sz w:val="24"/>
          <w:szCs w:val="24"/>
        </w:rPr>
        <w:t>1、提供售后服务呼叫电话和响应时间</w:t>
      </w:r>
    </w:p>
    <w:p w:rsidR="00617245" w:rsidRDefault="00E07616">
      <w:pPr>
        <w:adjustRightInd w:val="0"/>
        <w:snapToGrid w:val="0"/>
        <w:spacing w:line="400" w:lineRule="exact"/>
        <w:ind w:firstLineChars="200" w:firstLine="480"/>
        <w:jc w:val="left"/>
        <w:rPr>
          <w:rFonts w:ascii="宋体" w:hAnsi="宋体"/>
          <w:sz w:val="24"/>
          <w:szCs w:val="24"/>
        </w:rPr>
      </w:pPr>
      <w:r>
        <w:rPr>
          <w:rFonts w:ascii="宋体" w:hAnsi="宋体" w:hint="eastAsia"/>
          <w:sz w:val="24"/>
          <w:szCs w:val="24"/>
        </w:rPr>
        <w:t>（1）设置专人专线，且保持电话24小时畅通，有人接听；</w:t>
      </w:r>
    </w:p>
    <w:p w:rsidR="00617245" w:rsidRDefault="00E07616">
      <w:pPr>
        <w:adjustRightInd w:val="0"/>
        <w:snapToGrid w:val="0"/>
        <w:spacing w:line="400" w:lineRule="exact"/>
        <w:ind w:firstLineChars="200" w:firstLine="480"/>
        <w:jc w:val="left"/>
        <w:rPr>
          <w:rFonts w:ascii="宋体" w:hAnsi="宋体"/>
          <w:sz w:val="24"/>
          <w:szCs w:val="24"/>
        </w:rPr>
      </w:pPr>
      <w:r>
        <w:rPr>
          <w:rFonts w:ascii="宋体" w:hAnsi="宋体" w:hint="eastAsia"/>
          <w:sz w:val="24"/>
          <w:szCs w:val="24"/>
        </w:rPr>
        <w:t>（2）</w:t>
      </w:r>
      <w:proofErr w:type="gramStart"/>
      <w:r>
        <w:rPr>
          <w:rFonts w:ascii="宋体" w:hAnsi="宋体" w:hint="eastAsia"/>
          <w:sz w:val="24"/>
          <w:szCs w:val="24"/>
        </w:rPr>
        <w:t>当遇突发</w:t>
      </w:r>
      <w:proofErr w:type="gramEnd"/>
      <w:r>
        <w:rPr>
          <w:rFonts w:ascii="宋体" w:hAnsi="宋体" w:hint="eastAsia"/>
          <w:sz w:val="24"/>
          <w:szCs w:val="24"/>
        </w:rPr>
        <w:t>情况时，需在30分钟内做出响应并提出解决方案；</w:t>
      </w:r>
    </w:p>
    <w:p w:rsidR="00617245" w:rsidRDefault="00E07616">
      <w:pPr>
        <w:adjustRightInd w:val="0"/>
        <w:snapToGrid w:val="0"/>
        <w:spacing w:line="400" w:lineRule="exact"/>
        <w:ind w:firstLineChars="200" w:firstLine="480"/>
        <w:jc w:val="left"/>
        <w:rPr>
          <w:rFonts w:ascii="宋体" w:hAnsi="宋体"/>
          <w:sz w:val="24"/>
          <w:szCs w:val="24"/>
        </w:rPr>
      </w:pPr>
      <w:r>
        <w:rPr>
          <w:rFonts w:ascii="宋体" w:hAnsi="宋体" w:hint="eastAsia"/>
          <w:sz w:val="24"/>
          <w:szCs w:val="24"/>
        </w:rPr>
        <w:t>（3）若遇重大事故，应立即安排人员到现场配合调查工作，并做好事后总结；</w:t>
      </w:r>
    </w:p>
    <w:p w:rsidR="00617245" w:rsidRDefault="00E07616">
      <w:pPr>
        <w:adjustRightInd w:val="0"/>
        <w:snapToGrid w:val="0"/>
        <w:spacing w:line="400" w:lineRule="exact"/>
        <w:ind w:firstLineChars="200" w:firstLine="480"/>
        <w:jc w:val="left"/>
        <w:rPr>
          <w:rFonts w:ascii="宋体" w:hAnsi="宋体"/>
          <w:sz w:val="24"/>
          <w:szCs w:val="24"/>
        </w:rPr>
      </w:pPr>
      <w:r>
        <w:rPr>
          <w:rFonts w:ascii="宋体" w:hAnsi="宋体" w:hint="eastAsia"/>
          <w:sz w:val="24"/>
          <w:szCs w:val="24"/>
        </w:rPr>
        <w:t>2、现场服务支持能力</w:t>
      </w:r>
    </w:p>
    <w:p w:rsidR="00617245" w:rsidRDefault="00E07616">
      <w:pPr>
        <w:adjustRightInd w:val="0"/>
        <w:snapToGrid w:val="0"/>
        <w:spacing w:line="400" w:lineRule="exact"/>
        <w:ind w:firstLineChars="200" w:firstLine="480"/>
        <w:jc w:val="left"/>
        <w:rPr>
          <w:rFonts w:ascii="宋体" w:hAnsi="宋体"/>
          <w:sz w:val="24"/>
          <w:szCs w:val="24"/>
        </w:rPr>
      </w:pPr>
      <w:r>
        <w:rPr>
          <w:rFonts w:ascii="宋体" w:hAnsi="宋体" w:hint="eastAsia"/>
          <w:sz w:val="24"/>
          <w:szCs w:val="24"/>
        </w:rPr>
        <w:t>（1）如遇突发情况，需紧急加送时，能在30分钟内加送到指定地点；</w:t>
      </w:r>
    </w:p>
    <w:p w:rsidR="00617245" w:rsidRDefault="00E07616">
      <w:pPr>
        <w:adjustRightInd w:val="0"/>
        <w:snapToGrid w:val="0"/>
        <w:spacing w:line="400" w:lineRule="exact"/>
        <w:ind w:firstLineChars="200" w:firstLine="480"/>
        <w:jc w:val="left"/>
        <w:rPr>
          <w:rFonts w:ascii="宋体" w:hAnsi="宋体"/>
          <w:sz w:val="24"/>
          <w:szCs w:val="24"/>
        </w:rPr>
      </w:pPr>
      <w:r>
        <w:rPr>
          <w:rFonts w:ascii="宋体" w:hAnsi="宋体" w:hint="eastAsia"/>
          <w:sz w:val="24"/>
          <w:szCs w:val="24"/>
        </w:rPr>
        <w:t>（2）遇重大接待，配送方需保持有工作人员在现场，随时做好服务支持；</w:t>
      </w:r>
    </w:p>
    <w:p w:rsidR="00617245" w:rsidRDefault="00E07616">
      <w:pPr>
        <w:adjustRightInd w:val="0"/>
        <w:snapToGrid w:val="0"/>
        <w:spacing w:line="400" w:lineRule="exact"/>
        <w:ind w:firstLineChars="200" w:firstLine="480"/>
        <w:jc w:val="left"/>
        <w:rPr>
          <w:rFonts w:ascii="宋体" w:hAnsi="宋体"/>
          <w:sz w:val="24"/>
          <w:szCs w:val="24"/>
        </w:rPr>
      </w:pPr>
      <w:r>
        <w:rPr>
          <w:rFonts w:ascii="宋体" w:hAnsi="宋体" w:hint="eastAsia"/>
          <w:sz w:val="24"/>
          <w:szCs w:val="24"/>
        </w:rPr>
        <w:t>（3）不定期对干部职工进行新鲜</w:t>
      </w:r>
      <w:proofErr w:type="gramStart"/>
      <w:r>
        <w:rPr>
          <w:rFonts w:ascii="宋体" w:hAnsi="宋体" w:hint="eastAsia"/>
          <w:sz w:val="24"/>
          <w:szCs w:val="24"/>
        </w:rPr>
        <w:t>健康食材选取</w:t>
      </w:r>
      <w:proofErr w:type="gramEnd"/>
      <w:r>
        <w:rPr>
          <w:rFonts w:ascii="宋体" w:hAnsi="宋体" w:hint="eastAsia"/>
          <w:sz w:val="24"/>
          <w:szCs w:val="24"/>
        </w:rPr>
        <w:t>的宣传科普；</w:t>
      </w:r>
    </w:p>
    <w:p w:rsidR="00617245" w:rsidRDefault="00E07616">
      <w:pPr>
        <w:adjustRightInd w:val="0"/>
        <w:snapToGrid w:val="0"/>
        <w:spacing w:line="400" w:lineRule="exact"/>
        <w:ind w:firstLineChars="200" w:firstLine="480"/>
        <w:jc w:val="left"/>
        <w:rPr>
          <w:rFonts w:ascii="宋体" w:hAnsi="宋体"/>
          <w:sz w:val="24"/>
          <w:szCs w:val="24"/>
        </w:rPr>
      </w:pPr>
      <w:r>
        <w:rPr>
          <w:rFonts w:ascii="宋体" w:hAnsi="宋体" w:hint="eastAsia"/>
          <w:sz w:val="24"/>
          <w:szCs w:val="24"/>
        </w:rPr>
        <w:t>（4）配合采购人验货，紧急情况下帮助采购人</w:t>
      </w:r>
      <w:proofErr w:type="gramStart"/>
      <w:r>
        <w:rPr>
          <w:rFonts w:ascii="宋体" w:hAnsi="宋体" w:hint="eastAsia"/>
          <w:sz w:val="24"/>
          <w:szCs w:val="24"/>
        </w:rPr>
        <w:t>进行食材初加工</w:t>
      </w:r>
      <w:proofErr w:type="gramEnd"/>
      <w:r>
        <w:rPr>
          <w:rFonts w:ascii="宋体" w:hAnsi="宋体" w:hint="eastAsia"/>
          <w:sz w:val="24"/>
          <w:szCs w:val="24"/>
        </w:rPr>
        <w:t>；</w:t>
      </w:r>
    </w:p>
    <w:p w:rsidR="00617245" w:rsidRDefault="00E07616">
      <w:pPr>
        <w:adjustRightInd w:val="0"/>
        <w:snapToGrid w:val="0"/>
        <w:spacing w:line="400" w:lineRule="exact"/>
        <w:ind w:firstLineChars="200" w:firstLine="480"/>
        <w:jc w:val="left"/>
        <w:rPr>
          <w:rFonts w:ascii="宋体" w:hAnsi="宋体"/>
          <w:sz w:val="24"/>
          <w:szCs w:val="24"/>
        </w:rPr>
      </w:pPr>
      <w:r>
        <w:rPr>
          <w:rFonts w:ascii="宋体" w:hAnsi="宋体" w:hint="eastAsia"/>
          <w:sz w:val="24"/>
          <w:szCs w:val="24"/>
        </w:rPr>
        <w:t>3、售后巡检及质保服务</w:t>
      </w:r>
    </w:p>
    <w:p w:rsidR="00617245" w:rsidRDefault="00E07616">
      <w:pPr>
        <w:adjustRightInd w:val="0"/>
        <w:snapToGrid w:val="0"/>
        <w:spacing w:line="400" w:lineRule="exact"/>
        <w:ind w:firstLineChars="200" w:firstLine="480"/>
        <w:jc w:val="left"/>
        <w:rPr>
          <w:rFonts w:ascii="宋体" w:hAnsi="宋体"/>
          <w:sz w:val="24"/>
          <w:szCs w:val="24"/>
        </w:rPr>
      </w:pPr>
      <w:r>
        <w:rPr>
          <w:rFonts w:ascii="宋体" w:hAnsi="宋体" w:hint="eastAsia"/>
          <w:sz w:val="24"/>
          <w:szCs w:val="24"/>
        </w:rPr>
        <w:t>（1）配送方对食</w:t>
      </w:r>
      <w:proofErr w:type="gramStart"/>
      <w:r>
        <w:rPr>
          <w:rFonts w:ascii="宋体" w:hAnsi="宋体" w:hint="eastAsia"/>
          <w:sz w:val="24"/>
          <w:szCs w:val="24"/>
        </w:rPr>
        <w:t>材质量负全责</w:t>
      </w:r>
      <w:proofErr w:type="gramEnd"/>
      <w:r>
        <w:rPr>
          <w:rFonts w:ascii="宋体" w:hAnsi="宋体" w:hint="eastAsia"/>
          <w:sz w:val="24"/>
          <w:szCs w:val="24"/>
        </w:rPr>
        <w:t>，若</w:t>
      </w:r>
      <w:proofErr w:type="gramStart"/>
      <w:r>
        <w:rPr>
          <w:rFonts w:ascii="宋体" w:hAnsi="宋体" w:hint="eastAsia"/>
          <w:sz w:val="24"/>
          <w:szCs w:val="24"/>
        </w:rPr>
        <w:t>出现食材规格</w:t>
      </w:r>
      <w:proofErr w:type="gramEnd"/>
      <w:r>
        <w:rPr>
          <w:rFonts w:ascii="宋体" w:hAnsi="宋体" w:hint="eastAsia"/>
          <w:sz w:val="24"/>
          <w:szCs w:val="24"/>
        </w:rPr>
        <w:t>不一，如水果大小规格不一，</w:t>
      </w:r>
      <w:r>
        <w:rPr>
          <w:rFonts w:ascii="宋体" w:hAnsi="宋体" w:hint="eastAsia"/>
          <w:sz w:val="24"/>
          <w:szCs w:val="24"/>
        </w:rPr>
        <w:lastRenderedPageBreak/>
        <w:t>相差较大的，应及时更换，否则可拒收或不支付该次货款；</w:t>
      </w:r>
    </w:p>
    <w:p w:rsidR="00617245" w:rsidRDefault="00E07616">
      <w:pPr>
        <w:adjustRightInd w:val="0"/>
        <w:snapToGrid w:val="0"/>
        <w:spacing w:line="400" w:lineRule="exact"/>
        <w:ind w:firstLineChars="200" w:firstLine="480"/>
        <w:jc w:val="left"/>
        <w:rPr>
          <w:rFonts w:ascii="宋体" w:hAnsi="宋体"/>
          <w:sz w:val="24"/>
          <w:szCs w:val="24"/>
        </w:rPr>
      </w:pPr>
      <w:r>
        <w:rPr>
          <w:rFonts w:ascii="宋体" w:hAnsi="宋体" w:hint="eastAsia"/>
          <w:sz w:val="24"/>
          <w:szCs w:val="24"/>
        </w:rPr>
        <w:t>（2）定期对配送工作进行总结，对配送中出现的问题进行整改；</w:t>
      </w:r>
    </w:p>
    <w:p w:rsidR="00617245" w:rsidRDefault="00E07616">
      <w:pPr>
        <w:adjustRightInd w:val="0"/>
        <w:snapToGrid w:val="0"/>
        <w:spacing w:line="400" w:lineRule="exact"/>
        <w:ind w:firstLineChars="200" w:firstLine="480"/>
        <w:jc w:val="left"/>
        <w:rPr>
          <w:rFonts w:ascii="宋体" w:hAnsi="宋体"/>
          <w:sz w:val="24"/>
          <w:szCs w:val="24"/>
        </w:rPr>
      </w:pPr>
      <w:r>
        <w:rPr>
          <w:rFonts w:ascii="宋体" w:hAnsi="宋体" w:hint="eastAsia"/>
          <w:sz w:val="24"/>
          <w:szCs w:val="24"/>
        </w:rPr>
        <w:t>（3）加强交流沟通，及时反馈相关信息，对发现的问题及时整改；</w:t>
      </w:r>
    </w:p>
    <w:p w:rsidR="00617245" w:rsidRDefault="00E07616">
      <w:pPr>
        <w:adjustRightInd w:val="0"/>
        <w:snapToGrid w:val="0"/>
        <w:spacing w:line="400" w:lineRule="exact"/>
        <w:ind w:firstLineChars="200" w:firstLine="480"/>
        <w:jc w:val="left"/>
        <w:rPr>
          <w:rFonts w:ascii="宋体" w:hAnsi="宋体"/>
          <w:sz w:val="24"/>
          <w:szCs w:val="24"/>
        </w:rPr>
      </w:pPr>
      <w:r>
        <w:rPr>
          <w:rFonts w:ascii="宋体" w:hAnsi="宋体" w:hint="eastAsia"/>
          <w:sz w:val="24"/>
          <w:szCs w:val="24"/>
        </w:rPr>
        <w:t>（4）每月向采购人报送月工作总结，内容不能千篇一律，要及时反映最新的工作动向；</w:t>
      </w:r>
    </w:p>
    <w:p w:rsidR="00617245" w:rsidRDefault="00E07616">
      <w:pPr>
        <w:adjustRightInd w:val="0"/>
        <w:snapToGrid w:val="0"/>
        <w:spacing w:line="400" w:lineRule="exact"/>
        <w:ind w:firstLineChars="200" w:firstLine="480"/>
        <w:jc w:val="left"/>
        <w:rPr>
          <w:rFonts w:ascii="宋体" w:hAnsi="宋体"/>
          <w:sz w:val="24"/>
          <w:szCs w:val="24"/>
        </w:rPr>
      </w:pPr>
      <w:r>
        <w:rPr>
          <w:rFonts w:ascii="宋体" w:hAnsi="宋体" w:hint="eastAsia"/>
          <w:sz w:val="24"/>
          <w:szCs w:val="24"/>
        </w:rPr>
        <w:t>（5）主动向采购人了解当日食材质量，做好后期调整完善；</w:t>
      </w:r>
    </w:p>
    <w:p w:rsidR="00617245" w:rsidRDefault="00E07616">
      <w:pPr>
        <w:adjustRightInd w:val="0"/>
        <w:snapToGrid w:val="0"/>
        <w:spacing w:line="400" w:lineRule="exact"/>
        <w:ind w:firstLine="200"/>
        <w:jc w:val="left"/>
        <w:rPr>
          <w:rFonts w:ascii="宋体" w:hAnsi="宋体"/>
          <w:b/>
          <w:sz w:val="24"/>
          <w:szCs w:val="24"/>
        </w:rPr>
      </w:pPr>
      <w:r>
        <w:rPr>
          <w:rFonts w:ascii="宋体" w:hAnsi="宋体" w:hint="eastAsia"/>
          <w:b/>
          <w:sz w:val="24"/>
          <w:szCs w:val="24"/>
        </w:rPr>
        <w:t>六、增值服务要求</w:t>
      </w:r>
    </w:p>
    <w:p w:rsidR="00617245" w:rsidRDefault="00E07616">
      <w:pPr>
        <w:adjustRightInd w:val="0"/>
        <w:snapToGrid w:val="0"/>
        <w:spacing w:line="400" w:lineRule="exact"/>
        <w:ind w:firstLineChars="200" w:firstLine="480"/>
        <w:jc w:val="left"/>
        <w:rPr>
          <w:rFonts w:ascii="宋体" w:hAnsi="宋体"/>
          <w:sz w:val="24"/>
          <w:szCs w:val="24"/>
        </w:rPr>
      </w:pPr>
      <w:r>
        <w:rPr>
          <w:rFonts w:ascii="宋体" w:hAnsi="宋体" w:hint="eastAsia"/>
          <w:sz w:val="24"/>
          <w:szCs w:val="24"/>
        </w:rPr>
        <w:t>1、提供健康营养膳食建议服务</w:t>
      </w:r>
    </w:p>
    <w:p w:rsidR="00617245" w:rsidRDefault="00E07616">
      <w:pPr>
        <w:adjustRightInd w:val="0"/>
        <w:snapToGrid w:val="0"/>
        <w:spacing w:line="400" w:lineRule="exact"/>
        <w:ind w:firstLineChars="200" w:firstLine="480"/>
        <w:jc w:val="left"/>
        <w:rPr>
          <w:rFonts w:ascii="宋体" w:hAnsi="宋体"/>
          <w:sz w:val="24"/>
          <w:szCs w:val="24"/>
        </w:rPr>
      </w:pPr>
      <w:r>
        <w:rPr>
          <w:rFonts w:ascii="宋体" w:hAnsi="宋体" w:hint="eastAsia"/>
          <w:sz w:val="24"/>
          <w:szCs w:val="24"/>
        </w:rPr>
        <w:t>（1）为采购人配备营养师，根据季节进行菜品搭配、荤素搭配，应季特色菜品更新；</w:t>
      </w:r>
    </w:p>
    <w:p w:rsidR="00617245" w:rsidRDefault="00E07616">
      <w:pPr>
        <w:adjustRightInd w:val="0"/>
        <w:snapToGrid w:val="0"/>
        <w:spacing w:line="400" w:lineRule="exact"/>
        <w:ind w:firstLineChars="200" w:firstLine="480"/>
        <w:jc w:val="left"/>
        <w:rPr>
          <w:rFonts w:ascii="宋体" w:hAnsi="宋体"/>
          <w:sz w:val="24"/>
          <w:szCs w:val="24"/>
        </w:rPr>
      </w:pPr>
      <w:r>
        <w:rPr>
          <w:rFonts w:ascii="宋体" w:hAnsi="宋体" w:hint="eastAsia"/>
          <w:sz w:val="24"/>
          <w:szCs w:val="24"/>
        </w:rPr>
        <w:t>（2）做好合理菜谱建议，做到老少皆宜、清淡及重口味搭配、油炸及非油炸搭配；</w:t>
      </w:r>
    </w:p>
    <w:p w:rsidR="00617245" w:rsidRDefault="00E07616">
      <w:pPr>
        <w:adjustRightInd w:val="0"/>
        <w:snapToGrid w:val="0"/>
        <w:spacing w:line="400" w:lineRule="exact"/>
        <w:ind w:firstLineChars="200" w:firstLine="480"/>
        <w:jc w:val="left"/>
        <w:rPr>
          <w:rFonts w:ascii="宋体" w:hAnsi="宋体"/>
          <w:sz w:val="24"/>
          <w:szCs w:val="24"/>
        </w:rPr>
      </w:pPr>
      <w:r>
        <w:rPr>
          <w:rFonts w:ascii="宋体" w:hAnsi="宋体" w:hint="eastAsia"/>
          <w:sz w:val="24"/>
          <w:szCs w:val="24"/>
        </w:rPr>
        <w:t>（3）根据地方区域（外地），适合的口味及特色进行搭配；</w:t>
      </w:r>
    </w:p>
    <w:p w:rsidR="00617245" w:rsidRDefault="00E07616">
      <w:pPr>
        <w:adjustRightInd w:val="0"/>
        <w:snapToGrid w:val="0"/>
        <w:spacing w:line="400" w:lineRule="exact"/>
        <w:ind w:firstLineChars="200" w:firstLine="480"/>
        <w:jc w:val="left"/>
        <w:rPr>
          <w:rFonts w:ascii="宋体" w:hAnsi="宋体"/>
          <w:sz w:val="24"/>
          <w:szCs w:val="24"/>
        </w:rPr>
      </w:pPr>
      <w:r>
        <w:rPr>
          <w:rFonts w:ascii="宋体" w:hAnsi="宋体" w:hint="eastAsia"/>
          <w:sz w:val="24"/>
          <w:szCs w:val="24"/>
        </w:rPr>
        <w:t>2、公务用餐菜谱定制服务</w:t>
      </w:r>
    </w:p>
    <w:p w:rsidR="00617245" w:rsidRDefault="00E07616">
      <w:pPr>
        <w:adjustRightInd w:val="0"/>
        <w:snapToGrid w:val="0"/>
        <w:spacing w:line="400" w:lineRule="exact"/>
        <w:ind w:firstLineChars="200" w:firstLine="480"/>
        <w:jc w:val="left"/>
        <w:rPr>
          <w:rFonts w:ascii="宋体" w:hAnsi="宋体"/>
          <w:sz w:val="24"/>
          <w:szCs w:val="24"/>
        </w:rPr>
      </w:pPr>
      <w:r>
        <w:rPr>
          <w:rFonts w:ascii="宋体" w:hAnsi="宋体" w:hint="eastAsia"/>
          <w:sz w:val="24"/>
          <w:szCs w:val="24"/>
        </w:rPr>
        <w:t>（1）根据季节、区域及人数，制定合理的公务用餐菜谱，注意营养搭配、荤素搭配，推荐应季、健康新鲜的肉类、蔬菜、水果；</w:t>
      </w:r>
    </w:p>
    <w:p w:rsidR="00617245" w:rsidRDefault="00E07616">
      <w:pPr>
        <w:adjustRightInd w:val="0"/>
        <w:snapToGrid w:val="0"/>
        <w:spacing w:line="400" w:lineRule="exact"/>
        <w:ind w:firstLineChars="200" w:firstLine="480"/>
        <w:jc w:val="left"/>
        <w:rPr>
          <w:rFonts w:ascii="宋体" w:hAnsi="宋体"/>
          <w:sz w:val="24"/>
          <w:szCs w:val="24"/>
        </w:rPr>
      </w:pPr>
      <w:r>
        <w:rPr>
          <w:rFonts w:ascii="宋体" w:hAnsi="宋体" w:hint="eastAsia"/>
          <w:sz w:val="24"/>
          <w:szCs w:val="24"/>
        </w:rPr>
        <w:t>（2）主动加强与采购人沟通，了解公务用餐菜谱情况，根据反馈及时调整完善；</w:t>
      </w:r>
    </w:p>
    <w:p w:rsidR="00617245" w:rsidRDefault="00E07616">
      <w:pPr>
        <w:adjustRightInd w:val="0"/>
        <w:snapToGrid w:val="0"/>
        <w:spacing w:line="400" w:lineRule="exact"/>
        <w:ind w:firstLineChars="200" w:firstLine="480"/>
        <w:jc w:val="left"/>
        <w:rPr>
          <w:rFonts w:ascii="宋体" w:hAnsi="宋体"/>
          <w:sz w:val="24"/>
          <w:szCs w:val="24"/>
        </w:rPr>
      </w:pPr>
      <w:r>
        <w:rPr>
          <w:rFonts w:ascii="宋体" w:hAnsi="宋体" w:hint="eastAsia"/>
          <w:sz w:val="24"/>
          <w:szCs w:val="24"/>
        </w:rPr>
        <w:t>（3）加强与食堂工作人员沟通，提升菜品质量，针对菜品数量进行规划，避免浪费；</w:t>
      </w:r>
    </w:p>
    <w:p w:rsidR="00617245" w:rsidRDefault="00E07616">
      <w:pPr>
        <w:adjustRightInd w:val="0"/>
        <w:snapToGrid w:val="0"/>
        <w:spacing w:line="400" w:lineRule="exact"/>
        <w:ind w:firstLineChars="200" w:firstLine="480"/>
        <w:jc w:val="left"/>
        <w:rPr>
          <w:rFonts w:ascii="宋体" w:hAnsi="宋体"/>
          <w:sz w:val="24"/>
          <w:szCs w:val="24"/>
        </w:rPr>
      </w:pPr>
      <w:r>
        <w:rPr>
          <w:rFonts w:ascii="宋体" w:hAnsi="宋体" w:hint="eastAsia"/>
          <w:sz w:val="24"/>
          <w:szCs w:val="24"/>
        </w:rPr>
        <w:t>3、</w:t>
      </w:r>
      <w:proofErr w:type="gramStart"/>
      <w:r>
        <w:rPr>
          <w:rFonts w:ascii="宋体" w:hAnsi="宋体" w:hint="eastAsia"/>
          <w:sz w:val="24"/>
          <w:szCs w:val="24"/>
        </w:rPr>
        <w:t>食材净菜</w:t>
      </w:r>
      <w:proofErr w:type="gramEnd"/>
      <w:r>
        <w:rPr>
          <w:rFonts w:ascii="宋体" w:hAnsi="宋体" w:hint="eastAsia"/>
          <w:sz w:val="24"/>
          <w:szCs w:val="24"/>
        </w:rPr>
        <w:t>加工服务</w:t>
      </w:r>
    </w:p>
    <w:p w:rsidR="00617245" w:rsidRDefault="00E07616">
      <w:pPr>
        <w:adjustRightInd w:val="0"/>
        <w:snapToGrid w:val="0"/>
        <w:spacing w:line="400" w:lineRule="exact"/>
        <w:ind w:firstLineChars="200" w:firstLine="480"/>
        <w:jc w:val="left"/>
        <w:rPr>
          <w:rFonts w:ascii="宋体" w:hAnsi="宋体"/>
          <w:sz w:val="24"/>
          <w:szCs w:val="24"/>
        </w:rPr>
      </w:pPr>
      <w:r>
        <w:rPr>
          <w:rFonts w:ascii="宋体" w:hAnsi="宋体" w:hint="eastAsia"/>
          <w:sz w:val="24"/>
          <w:szCs w:val="24"/>
        </w:rPr>
        <w:t>（1）如采购人有需求，提供数量与质量达到采购人要求的净菜品类；</w:t>
      </w:r>
    </w:p>
    <w:p w:rsidR="00617245" w:rsidRDefault="00E07616">
      <w:pPr>
        <w:adjustRightInd w:val="0"/>
        <w:snapToGrid w:val="0"/>
        <w:spacing w:line="400" w:lineRule="exact"/>
        <w:ind w:firstLineChars="200" w:firstLine="480"/>
        <w:jc w:val="left"/>
        <w:rPr>
          <w:rFonts w:ascii="宋体" w:hAnsi="宋体"/>
          <w:sz w:val="24"/>
          <w:szCs w:val="24"/>
        </w:rPr>
      </w:pPr>
      <w:r>
        <w:rPr>
          <w:rFonts w:ascii="宋体" w:hAnsi="宋体" w:hint="eastAsia"/>
          <w:sz w:val="24"/>
          <w:szCs w:val="24"/>
        </w:rPr>
        <w:t>（2）如遇处理程序较为复杂</w:t>
      </w:r>
      <w:proofErr w:type="gramStart"/>
      <w:r>
        <w:rPr>
          <w:rFonts w:ascii="宋体" w:hAnsi="宋体" w:hint="eastAsia"/>
          <w:sz w:val="24"/>
          <w:szCs w:val="24"/>
        </w:rPr>
        <w:t>的食材时</w:t>
      </w:r>
      <w:proofErr w:type="gramEnd"/>
      <w:r>
        <w:rPr>
          <w:rFonts w:ascii="宋体" w:hAnsi="宋体" w:hint="eastAsia"/>
          <w:sz w:val="24"/>
          <w:szCs w:val="24"/>
        </w:rPr>
        <w:t>，配合采购人</w:t>
      </w:r>
      <w:proofErr w:type="gramStart"/>
      <w:r>
        <w:rPr>
          <w:rFonts w:ascii="宋体" w:hAnsi="宋体" w:hint="eastAsia"/>
          <w:sz w:val="24"/>
          <w:szCs w:val="24"/>
        </w:rPr>
        <w:t>对食材进行</w:t>
      </w:r>
      <w:proofErr w:type="gramEnd"/>
      <w:r>
        <w:rPr>
          <w:rFonts w:ascii="宋体" w:hAnsi="宋体" w:hint="eastAsia"/>
          <w:sz w:val="24"/>
          <w:szCs w:val="24"/>
        </w:rPr>
        <w:t>深加工；</w:t>
      </w:r>
    </w:p>
    <w:p w:rsidR="00617245" w:rsidRDefault="00E07616">
      <w:pPr>
        <w:adjustRightInd w:val="0"/>
        <w:snapToGrid w:val="0"/>
        <w:spacing w:line="400" w:lineRule="exact"/>
        <w:ind w:firstLineChars="200" w:firstLine="480"/>
        <w:jc w:val="left"/>
        <w:rPr>
          <w:rFonts w:ascii="宋体" w:hAnsi="宋体"/>
          <w:sz w:val="24"/>
          <w:szCs w:val="24"/>
        </w:rPr>
      </w:pPr>
      <w:r>
        <w:rPr>
          <w:rFonts w:ascii="宋体" w:hAnsi="宋体" w:hint="eastAsia"/>
          <w:sz w:val="24"/>
          <w:szCs w:val="24"/>
        </w:rPr>
        <w:t>（3）水产</w:t>
      </w:r>
      <w:proofErr w:type="gramStart"/>
      <w:r>
        <w:rPr>
          <w:rFonts w:ascii="宋体" w:hAnsi="宋体" w:hint="eastAsia"/>
          <w:sz w:val="24"/>
          <w:szCs w:val="24"/>
        </w:rPr>
        <w:t>类食材现场</w:t>
      </w:r>
      <w:proofErr w:type="gramEnd"/>
      <w:r>
        <w:rPr>
          <w:rFonts w:ascii="宋体" w:hAnsi="宋体" w:hint="eastAsia"/>
          <w:sz w:val="24"/>
          <w:szCs w:val="24"/>
        </w:rPr>
        <w:t>宰杀处理；</w:t>
      </w:r>
    </w:p>
    <w:p w:rsidR="00617245" w:rsidRDefault="00E07616">
      <w:pPr>
        <w:adjustRightInd w:val="0"/>
        <w:snapToGrid w:val="0"/>
        <w:spacing w:line="400" w:lineRule="exact"/>
        <w:ind w:firstLineChars="200" w:firstLine="480"/>
        <w:jc w:val="left"/>
        <w:rPr>
          <w:rFonts w:ascii="宋体" w:hAnsi="宋体"/>
          <w:sz w:val="24"/>
          <w:szCs w:val="24"/>
        </w:rPr>
      </w:pPr>
      <w:r>
        <w:rPr>
          <w:rFonts w:ascii="宋体" w:hAnsi="宋体" w:hint="eastAsia"/>
          <w:sz w:val="24"/>
          <w:szCs w:val="24"/>
        </w:rPr>
        <w:t>（4）对易损伤类水果进行分装。</w:t>
      </w:r>
    </w:p>
    <w:p w:rsidR="00617245" w:rsidRDefault="00E07616">
      <w:pPr>
        <w:adjustRightInd w:val="0"/>
        <w:snapToGrid w:val="0"/>
        <w:spacing w:line="400" w:lineRule="exact"/>
        <w:ind w:firstLine="200"/>
        <w:jc w:val="left"/>
        <w:rPr>
          <w:rFonts w:ascii="宋体" w:hAnsi="宋体"/>
          <w:b/>
          <w:sz w:val="24"/>
          <w:szCs w:val="24"/>
        </w:rPr>
      </w:pPr>
      <w:r>
        <w:rPr>
          <w:rFonts w:ascii="宋体" w:hAnsi="宋体" w:hint="eastAsia"/>
          <w:b/>
          <w:sz w:val="24"/>
          <w:szCs w:val="24"/>
        </w:rPr>
        <w:t>七、投标供应商须执行如下各项制度</w:t>
      </w:r>
    </w:p>
    <w:p w:rsidR="00617245" w:rsidRDefault="00E07616">
      <w:pPr>
        <w:spacing w:line="400" w:lineRule="exact"/>
        <w:jc w:val="center"/>
        <w:rPr>
          <w:rFonts w:ascii="宋体" w:hAnsi="宋体"/>
          <w:b/>
          <w:sz w:val="24"/>
          <w:szCs w:val="24"/>
        </w:rPr>
      </w:pPr>
      <w:r>
        <w:rPr>
          <w:rFonts w:ascii="宋体" w:hAnsi="宋体" w:hint="eastAsia"/>
          <w:b/>
          <w:sz w:val="24"/>
          <w:szCs w:val="24"/>
        </w:rPr>
        <w:t>《食品配送管理制度》</w:t>
      </w:r>
    </w:p>
    <w:p w:rsidR="00617245" w:rsidRDefault="00E07616">
      <w:pPr>
        <w:spacing w:line="400" w:lineRule="exact"/>
        <w:ind w:firstLineChars="200" w:firstLine="480"/>
        <w:rPr>
          <w:rFonts w:ascii="宋体" w:hAnsi="宋体"/>
          <w:sz w:val="24"/>
          <w:szCs w:val="24"/>
        </w:rPr>
      </w:pPr>
      <w:r>
        <w:rPr>
          <w:rFonts w:ascii="宋体" w:hAnsi="宋体" w:hint="eastAsia"/>
          <w:sz w:val="24"/>
          <w:szCs w:val="24"/>
        </w:rPr>
        <w:t>1、配送人员应该严格按照武侯区机关事务中心要求的时间提前赶到各个点位，不得迟到。应按要求提前清点货物和检查货品的质量。送来</w:t>
      </w:r>
      <w:proofErr w:type="gramStart"/>
      <w:r>
        <w:rPr>
          <w:rFonts w:ascii="宋体" w:hAnsi="宋体" w:hint="eastAsia"/>
          <w:sz w:val="24"/>
          <w:szCs w:val="24"/>
        </w:rPr>
        <w:t>的食材绝对</w:t>
      </w:r>
      <w:proofErr w:type="gramEnd"/>
      <w:r>
        <w:rPr>
          <w:rFonts w:ascii="宋体" w:hAnsi="宋体" w:hint="eastAsia"/>
          <w:sz w:val="24"/>
          <w:szCs w:val="24"/>
        </w:rPr>
        <w:t>不能出现有腐烂变质的生鲜货物。如果出现一次，在</w:t>
      </w:r>
      <w:proofErr w:type="gramStart"/>
      <w:r>
        <w:rPr>
          <w:rFonts w:ascii="宋体" w:hAnsi="宋体" w:hint="eastAsia"/>
          <w:sz w:val="24"/>
          <w:szCs w:val="24"/>
        </w:rPr>
        <w:t>月度食材配送</w:t>
      </w:r>
      <w:proofErr w:type="gramEnd"/>
      <w:r>
        <w:rPr>
          <w:rFonts w:ascii="宋体" w:hAnsi="宋体" w:hint="eastAsia"/>
          <w:sz w:val="24"/>
          <w:szCs w:val="24"/>
        </w:rPr>
        <w:t>综合测评表中扣除该测评项目相应分数；</w:t>
      </w:r>
    </w:p>
    <w:p w:rsidR="00617245" w:rsidRDefault="00E07616">
      <w:pPr>
        <w:spacing w:line="400" w:lineRule="exact"/>
        <w:ind w:firstLineChars="200" w:firstLine="480"/>
        <w:rPr>
          <w:rFonts w:ascii="宋体" w:hAnsi="宋体"/>
          <w:sz w:val="24"/>
          <w:szCs w:val="24"/>
        </w:rPr>
      </w:pPr>
      <w:r>
        <w:rPr>
          <w:rFonts w:ascii="宋体" w:hAnsi="宋体" w:hint="eastAsia"/>
          <w:sz w:val="24"/>
          <w:szCs w:val="24"/>
        </w:rPr>
        <w:t>2、配送人员应该保证已到达单位货物的安全性和完整性，不能让货物受到损失和丢失，如有损失照价赔偿。在</w:t>
      </w:r>
      <w:proofErr w:type="gramStart"/>
      <w:r>
        <w:rPr>
          <w:rFonts w:ascii="宋体" w:hAnsi="宋体" w:hint="eastAsia"/>
          <w:sz w:val="24"/>
          <w:szCs w:val="24"/>
        </w:rPr>
        <w:t>月度食材配送</w:t>
      </w:r>
      <w:proofErr w:type="gramEnd"/>
      <w:r>
        <w:rPr>
          <w:rFonts w:ascii="宋体" w:hAnsi="宋体" w:hint="eastAsia"/>
          <w:sz w:val="24"/>
          <w:szCs w:val="24"/>
        </w:rPr>
        <w:t>综合测评表中扣除相应分数；</w:t>
      </w:r>
    </w:p>
    <w:p w:rsidR="00617245" w:rsidRDefault="00E07616">
      <w:pPr>
        <w:spacing w:line="400" w:lineRule="exact"/>
        <w:ind w:firstLineChars="200" w:firstLine="480"/>
        <w:rPr>
          <w:rFonts w:ascii="宋体" w:hAnsi="宋体"/>
          <w:sz w:val="24"/>
          <w:szCs w:val="24"/>
        </w:rPr>
      </w:pPr>
      <w:r>
        <w:rPr>
          <w:rFonts w:ascii="宋体" w:hAnsi="宋体" w:hint="eastAsia"/>
          <w:sz w:val="24"/>
          <w:szCs w:val="24"/>
        </w:rPr>
        <w:lastRenderedPageBreak/>
        <w:t>3、配送人员应文明配送，不得</w:t>
      </w:r>
      <w:proofErr w:type="gramStart"/>
      <w:r>
        <w:rPr>
          <w:rFonts w:ascii="宋体" w:hAnsi="宋体" w:hint="eastAsia"/>
          <w:sz w:val="24"/>
          <w:szCs w:val="24"/>
        </w:rPr>
        <w:t>作出破坏食材的</w:t>
      </w:r>
      <w:proofErr w:type="gramEnd"/>
      <w:r>
        <w:rPr>
          <w:rFonts w:ascii="宋体" w:hAnsi="宋体" w:hint="eastAsia"/>
          <w:sz w:val="24"/>
          <w:szCs w:val="24"/>
        </w:rPr>
        <w:t>行为；</w:t>
      </w:r>
    </w:p>
    <w:p w:rsidR="00617245" w:rsidRDefault="00E07616">
      <w:pPr>
        <w:spacing w:line="400" w:lineRule="exact"/>
        <w:ind w:firstLineChars="200" w:firstLine="480"/>
        <w:rPr>
          <w:rFonts w:ascii="宋体" w:hAnsi="宋体"/>
          <w:sz w:val="24"/>
          <w:szCs w:val="24"/>
        </w:rPr>
      </w:pPr>
      <w:r>
        <w:rPr>
          <w:rFonts w:ascii="宋体" w:hAnsi="宋体" w:hint="eastAsia"/>
          <w:sz w:val="24"/>
          <w:szCs w:val="24"/>
        </w:rPr>
        <w:t>4、配送的蔬菜肉类需具有追踪溯源标识或记录记载，并可实现追踪溯源，配送的食品全部都要有相应的防尘、防污染措施，避免外露；</w:t>
      </w:r>
    </w:p>
    <w:p w:rsidR="00617245" w:rsidRDefault="00E07616">
      <w:pPr>
        <w:spacing w:line="400" w:lineRule="exact"/>
        <w:ind w:firstLineChars="200" w:firstLine="480"/>
        <w:rPr>
          <w:rFonts w:ascii="宋体" w:hAnsi="宋体"/>
          <w:sz w:val="24"/>
          <w:szCs w:val="24"/>
        </w:rPr>
      </w:pPr>
      <w:r>
        <w:rPr>
          <w:rFonts w:ascii="宋体" w:hAnsi="宋体" w:hint="eastAsia"/>
          <w:sz w:val="24"/>
          <w:szCs w:val="24"/>
        </w:rPr>
        <w:t>5、配送车辆应符合相关卫生要求，做到每日清洗、消毒并做好消毒记录，严格配送时的卫生要求，车上食品</w:t>
      </w:r>
      <w:proofErr w:type="gramStart"/>
      <w:r>
        <w:rPr>
          <w:rFonts w:ascii="宋体" w:hAnsi="宋体" w:hint="eastAsia"/>
          <w:sz w:val="24"/>
          <w:szCs w:val="24"/>
        </w:rPr>
        <w:t>不</w:t>
      </w:r>
      <w:proofErr w:type="gramEnd"/>
      <w:r>
        <w:rPr>
          <w:rFonts w:ascii="宋体" w:hAnsi="宋体" w:hint="eastAsia"/>
          <w:sz w:val="24"/>
          <w:szCs w:val="24"/>
        </w:rPr>
        <w:t>混装、</w:t>
      </w:r>
      <w:proofErr w:type="gramStart"/>
      <w:r>
        <w:rPr>
          <w:rFonts w:ascii="宋体" w:hAnsi="宋体" w:hint="eastAsia"/>
          <w:sz w:val="24"/>
          <w:szCs w:val="24"/>
        </w:rPr>
        <w:t>不</w:t>
      </w:r>
      <w:proofErr w:type="gramEnd"/>
      <w:r>
        <w:rPr>
          <w:rFonts w:ascii="宋体" w:hAnsi="宋体" w:hint="eastAsia"/>
          <w:sz w:val="24"/>
          <w:szCs w:val="24"/>
        </w:rPr>
        <w:t>挤压；</w:t>
      </w:r>
    </w:p>
    <w:p w:rsidR="00617245" w:rsidRDefault="00E07616">
      <w:pPr>
        <w:spacing w:line="400" w:lineRule="exact"/>
        <w:ind w:firstLineChars="200" w:firstLine="480"/>
        <w:rPr>
          <w:rFonts w:ascii="宋体" w:hAnsi="宋体"/>
          <w:sz w:val="24"/>
          <w:szCs w:val="24"/>
        </w:rPr>
      </w:pPr>
      <w:r>
        <w:rPr>
          <w:rFonts w:ascii="宋体" w:hAnsi="宋体" w:hint="eastAsia"/>
          <w:sz w:val="24"/>
          <w:szCs w:val="24"/>
        </w:rPr>
        <w:t>6、配送时严格清查配送物品的品种、数量等应与订餐明细相符。</w:t>
      </w:r>
    </w:p>
    <w:p w:rsidR="00617245" w:rsidRDefault="00E07616">
      <w:pPr>
        <w:spacing w:line="400" w:lineRule="exact"/>
        <w:ind w:firstLineChars="200" w:firstLine="480"/>
        <w:rPr>
          <w:rFonts w:ascii="宋体" w:hAnsi="宋体"/>
          <w:sz w:val="24"/>
          <w:szCs w:val="24"/>
        </w:rPr>
      </w:pPr>
      <w:r>
        <w:rPr>
          <w:rFonts w:ascii="宋体" w:hAnsi="宋体" w:hint="eastAsia"/>
          <w:sz w:val="24"/>
          <w:szCs w:val="24"/>
        </w:rPr>
        <w:t>7、该项目配送负责人要对其所负责点位全权负责处理日常事务。</w:t>
      </w:r>
    </w:p>
    <w:p w:rsidR="00617245" w:rsidRDefault="00E07616">
      <w:pPr>
        <w:spacing w:line="400" w:lineRule="exact"/>
        <w:jc w:val="center"/>
        <w:rPr>
          <w:rFonts w:ascii="宋体" w:hAnsi="宋体"/>
          <w:b/>
          <w:sz w:val="24"/>
          <w:szCs w:val="24"/>
        </w:rPr>
      </w:pPr>
      <w:r>
        <w:rPr>
          <w:rFonts w:ascii="宋体" w:hAnsi="宋体" w:hint="eastAsia"/>
          <w:b/>
          <w:sz w:val="24"/>
          <w:szCs w:val="24"/>
        </w:rPr>
        <w:t>《蔬果农药检测制度》</w:t>
      </w:r>
    </w:p>
    <w:p w:rsidR="00617245" w:rsidRDefault="00E07616">
      <w:pPr>
        <w:spacing w:line="400" w:lineRule="exact"/>
        <w:ind w:firstLineChars="200" w:firstLine="480"/>
        <w:rPr>
          <w:rFonts w:ascii="宋体" w:hAnsi="宋体"/>
          <w:sz w:val="24"/>
          <w:szCs w:val="24"/>
        </w:rPr>
      </w:pPr>
      <w:r>
        <w:rPr>
          <w:rFonts w:ascii="宋体" w:hAnsi="宋体" w:hint="eastAsia"/>
          <w:sz w:val="24"/>
          <w:szCs w:val="24"/>
        </w:rPr>
        <w:t>1</w:t>
      </w:r>
      <w:r>
        <w:rPr>
          <w:rFonts w:ascii="宋体" w:hAnsi="宋体"/>
          <w:sz w:val="24"/>
          <w:szCs w:val="24"/>
        </w:rPr>
        <w:t>、为确保进入</w:t>
      </w:r>
      <w:r>
        <w:rPr>
          <w:rFonts w:ascii="宋体" w:hAnsi="宋体" w:hint="eastAsia"/>
          <w:sz w:val="24"/>
          <w:szCs w:val="24"/>
        </w:rPr>
        <w:t>配送</w:t>
      </w:r>
      <w:r>
        <w:rPr>
          <w:rFonts w:ascii="宋体" w:hAnsi="宋体"/>
          <w:sz w:val="24"/>
          <w:szCs w:val="24"/>
        </w:rPr>
        <w:t>的蔬菜安全卫生，按照</w:t>
      </w:r>
      <w:r>
        <w:rPr>
          <w:rFonts w:ascii="宋体" w:hAnsi="宋体" w:hint="eastAsia"/>
          <w:sz w:val="24"/>
          <w:szCs w:val="24"/>
        </w:rPr>
        <w:t>国家</w:t>
      </w:r>
      <w:r>
        <w:rPr>
          <w:rFonts w:ascii="宋体" w:hAnsi="宋体"/>
          <w:sz w:val="24"/>
          <w:szCs w:val="24"/>
        </w:rPr>
        <w:t>的有关规定，结合实际情况，制定蔬菜农药残留</w:t>
      </w:r>
      <w:r>
        <w:rPr>
          <w:rFonts w:ascii="宋体" w:hAnsi="宋体" w:hint="eastAsia"/>
          <w:sz w:val="24"/>
          <w:szCs w:val="24"/>
        </w:rPr>
        <w:t>农药检测</w:t>
      </w:r>
      <w:r>
        <w:rPr>
          <w:rFonts w:ascii="宋体" w:hAnsi="宋体"/>
          <w:sz w:val="24"/>
          <w:szCs w:val="24"/>
        </w:rPr>
        <w:t>制度</w:t>
      </w:r>
      <w:r>
        <w:rPr>
          <w:rFonts w:ascii="宋体" w:hAnsi="宋体" w:hint="eastAsia"/>
          <w:sz w:val="24"/>
          <w:szCs w:val="24"/>
        </w:rPr>
        <w:t>；</w:t>
      </w:r>
    </w:p>
    <w:p w:rsidR="00617245" w:rsidRDefault="00E07616">
      <w:pPr>
        <w:spacing w:line="400" w:lineRule="exact"/>
        <w:ind w:firstLineChars="200" w:firstLine="480"/>
        <w:rPr>
          <w:rFonts w:ascii="宋体" w:hAnsi="宋体"/>
          <w:sz w:val="24"/>
          <w:szCs w:val="24"/>
        </w:rPr>
      </w:pPr>
      <w:r>
        <w:rPr>
          <w:rFonts w:ascii="宋体" w:hAnsi="宋体" w:hint="eastAsia"/>
          <w:sz w:val="24"/>
          <w:szCs w:val="24"/>
        </w:rPr>
        <w:t>2</w:t>
      </w:r>
      <w:r>
        <w:rPr>
          <w:rFonts w:ascii="宋体" w:hAnsi="宋体"/>
          <w:sz w:val="24"/>
          <w:szCs w:val="24"/>
        </w:rPr>
        <w:t>、检测人员上岗前必须经过专业培训；检测前清洗双手，着装整洁；检测过程中必须严格按照检测技术要求规范操作，确保检测的准确性</w:t>
      </w:r>
      <w:r>
        <w:rPr>
          <w:rFonts w:ascii="宋体" w:hAnsi="宋体" w:hint="eastAsia"/>
          <w:sz w:val="24"/>
          <w:szCs w:val="24"/>
        </w:rPr>
        <w:t>；</w:t>
      </w:r>
    </w:p>
    <w:p w:rsidR="00617245" w:rsidRDefault="00E07616">
      <w:pPr>
        <w:spacing w:line="400" w:lineRule="exact"/>
        <w:ind w:firstLineChars="200" w:firstLine="480"/>
        <w:rPr>
          <w:rFonts w:ascii="宋体" w:hAnsi="宋体"/>
          <w:sz w:val="24"/>
          <w:szCs w:val="24"/>
        </w:rPr>
      </w:pPr>
      <w:r>
        <w:rPr>
          <w:rFonts w:ascii="宋体" w:hAnsi="宋体" w:hint="eastAsia"/>
          <w:sz w:val="24"/>
          <w:szCs w:val="24"/>
        </w:rPr>
        <w:t>3</w:t>
      </w:r>
      <w:r>
        <w:rPr>
          <w:rFonts w:ascii="宋体" w:hAnsi="宋体"/>
          <w:sz w:val="24"/>
          <w:szCs w:val="24"/>
        </w:rPr>
        <w:t>、实行蔬菜农药残留抽检制度，每天随机抽取进入</w:t>
      </w:r>
      <w:r>
        <w:rPr>
          <w:rFonts w:ascii="宋体" w:hAnsi="宋体" w:hint="eastAsia"/>
          <w:sz w:val="24"/>
          <w:szCs w:val="24"/>
        </w:rPr>
        <w:t>配送的</w:t>
      </w:r>
      <w:r>
        <w:rPr>
          <w:rFonts w:ascii="宋体" w:hAnsi="宋体"/>
          <w:sz w:val="24"/>
          <w:szCs w:val="24"/>
        </w:rPr>
        <w:t>蔬菜样品（具体抽取数量依据实际自行确定），对农药残留情况进行检测，并对每批检测结果进行记录，建立档案。存档记录原则上应保存1个月以上</w:t>
      </w:r>
      <w:r>
        <w:rPr>
          <w:rFonts w:ascii="宋体" w:hAnsi="宋体" w:hint="eastAsia"/>
          <w:sz w:val="24"/>
          <w:szCs w:val="24"/>
        </w:rPr>
        <w:t>；</w:t>
      </w:r>
    </w:p>
    <w:p w:rsidR="00617245" w:rsidRDefault="00E07616">
      <w:pPr>
        <w:spacing w:line="400" w:lineRule="exact"/>
        <w:ind w:firstLineChars="200" w:firstLine="480"/>
        <w:rPr>
          <w:rFonts w:ascii="宋体" w:hAnsi="宋体"/>
          <w:sz w:val="24"/>
          <w:szCs w:val="24"/>
        </w:rPr>
      </w:pPr>
      <w:r>
        <w:rPr>
          <w:rFonts w:ascii="宋体" w:hAnsi="宋体" w:hint="eastAsia"/>
          <w:sz w:val="24"/>
          <w:szCs w:val="24"/>
        </w:rPr>
        <w:t>4</w:t>
      </w:r>
      <w:r>
        <w:rPr>
          <w:rFonts w:ascii="宋体" w:hAnsi="宋体"/>
          <w:sz w:val="24"/>
          <w:szCs w:val="24"/>
        </w:rPr>
        <w:t>、样品检测时如发现农残超标，应立即重新复检二次。如全部不合格则判定为该样品速检不合格</w:t>
      </w:r>
      <w:r>
        <w:rPr>
          <w:rFonts w:ascii="宋体" w:hAnsi="宋体" w:hint="eastAsia"/>
          <w:sz w:val="24"/>
          <w:szCs w:val="24"/>
        </w:rPr>
        <w:t>，</w:t>
      </w:r>
      <w:r>
        <w:rPr>
          <w:rFonts w:ascii="宋体" w:hAnsi="宋体"/>
          <w:sz w:val="24"/>
          <w:szCs w:val="24"/>
        </w:rPr>
        <w:t>及时进行处理</w:t>
      </w:r>
      <w:r>
        <w:rPr>
          <w:rFonts w:ascii="宋体" w:hAnsi="宋体" w:hint="eastAsia"/>
          <w:sz w:val="24"/>
          <w:szCs w:val="24"/>
        </w:rPr>
        <w:t>，应该退给分装者的退给分装者，应该销毁处理的及时销毁处理，如果情节严重的，应该及时报告当地食品药品监督管理行政主管部门。</w:t>
      </w:r>
    </w:p>
    <w:p w:rsidR="00617245" w:rsidRDefault="00E07616">
      <w:pPr>
        <w:spacing w:line="400" w:lineRule="exact"/>
        <w:jc w:val="center"/>
        <w:rPr>
          <w:rFonts w:ascii="宋体" w:hAnsi="宋体"/>
          <w:b/>
          <w:sz w:val="24"/>
          <w:szCs w:val="24"/>
        </w:rPr>
      </w:pPr>
      <w:r>
        <w:rPr>
          <w:rFonts w:ascii="宋体" w:hAnsi="宋体" w:hint="eastAsia"/>
          <w:b/>
          <w:sz w:val="24"/>
          <w:szCs w:val="24"/>
        </w:rPr>
        <w:t>《场地、车辆、消毒保洁管理制度》</w:t>
      </w:r>
    </w:p>
    <w:p w:rsidR="00617245" w:rsidRDefault="00E07616">
      <w:pPr>
        <w:spacing w:line="400" w:lineRule="exact"/>
        <w:ind w:firstLineChars="200" w:firstLine="480"/>
        <w:rPr>
          <w:rFonts w:ascii="宋体" w:hAnsi="宋体"/>
          <w:sz w:val="24"/>
          <w:szCs w:val="24"/>
        </w:rPr>
      </w:pPr>
      <w:r>
        <w:rPr>
          <w:rFonts w:ascii="宋体" w:hAnsi="宋体" w:hint="eastAsia"/>
          <w:sz w:val="24"/>
          <w:szCs w:val="24"/>
        </w:rPr>
        <w:t>1、主副食品分库存放，非食品及个人生活用品不得进入食品库房，严禁在食品库内存放杀虫剂、洗涤剂、消毒剂等有毒、有害物品。</w:t>
      </w:r>
    </w:p>
    <w:p w:rsidR="00617245" w:rsidRDefault="00E07616">
      <w:pPr>
        <w:spacing w:line="400" w:lineRule="exact"/>
        <w:ind w:firstLineChars="200" w:firstLine="480"/>
        <w:rPr>
          <w:rFonts w:ascii="宋体" w:hAnsi="宋体"/>
          <w:sz w:val="24"/>
          <w:szCs w:val="24"/>
        </w:rPr>
      </w:pPr>
      <w:r>
        <w:rPr>
          <w:rFonts w:ascii="宋体" w:hAnsi="宋体" w:hint="eastAsia"/>
          <w:sz w:val="24"/>
          <w:szCs w:val="24"/>
        </w:rPr>
        <w:t>2、做好库房和车辆的防霉、防蝇、防虫、防鼠工作。库房和车辆内不得有霉斑、鼠迹、苍蝇、蟑螂、蜘蛛网等，仓库和车辆内定期清扫，保持仓库、货架清洁卫生。经常开窗或用机械设备通风，保持干燥，对配送车辆进行定期清洗，并做好相关记录。</w:t>
      </w:r>
    </w:p>
    <w:p w:rsidR="00617245" w:rsidRDefault="00E07616">
      <w:pPr>
        <w:spacing w:line="400" w:lineRule="exact"/>
        <w:ind w:firstLineChars="200" w:firstLine="480"/>
        <w:rPr>
          <w:rFonts w:ascii="宋体" w:hAnsi="宋体"/>
          <w:sz w:val="24"/>
          <w:szCs w:val="24"/>
        </w:rPr>
      </w:pPr>
      <w:r>
        <w:rPr>
          <w:rFonts w:ascii="宋体" w:hAnsi="宋体" w:hint="eastAsia"/>
          <w:sz w:val="24"/>
          <w:szCs w:val="24"/>
        </w:rPr>
        <w:t>3、按原料、半成品、成品的性质将食品</w:t>
      </w:r>
      <w:proofErr w:type="gramStart"/>
      <w:r>
        <w:rPr>
          <w:rFonts w:ascii="宋体" w:hAnsi="宋体" w:hint="eastAsia"/>
          <w:sz w:val="24"/>
          <w:szCs w:val="24"/>
        </w:rPr>
        <w:t>分类分架存放</w:t>
      </w:r>
      <w:proofErr w:type="gramEnd"/>
      <w:r>
        <w:rPr>
          <w:rFonts w:ascii="宋体" w:hAnsi="宋体" w:hint="eastAsia"/>
          <w:sz w:val="24"/>
          <w:szCs w:val="24"/>
        </w:rPr>
        <w:t>，有明显标志、有一定间距，隔墙离地10厘米以上，离地平台或层架。</w:t>
      </w:r>
    </w:p>
    <w:p w:rsidR="00617245" w:rsidRDefault="00E07616">
      <w:pPr>
        <w:spacing w:line="400" w:lineRule="exact"/>
        <w:ind w:firstLineChars="200" w:firstLine="480"/>
        <w:rPr>
          <w:rFonts w:ascii="宋体" w:hAnsi="宋体"/>
          <w:sz w:val="24"/>
          <w:szCs w:val="24"/>
        </w:rPr>
      </w:pPr>
      <w:r>
        <w:rPr>
          <w:rFonts w:ascii="宋体" w:hAnsi="宋体" w:hint="eastAsia"/>
          <w:sz w:val="24"/>
          <w:szCs w:val="24"/>
        </w:rPr>
        <w:t>4、肉类、水产类、禽蛋等易腐食品应分别冷藏贮存。用于保存食品的冷藏设备，要保持清洁、及时除霜、定期消毒、并贴有明显标识，配有温度显示装置。生食品、熟食品、半成品分柜存放，杜绝生熟混放。</w:t>
      </w:r>
    </w:p>
    <w:p w:rsidR="00617245" w:rsidRDefault="00E07616">
      <w:pPr>
        <w:spacing w:line="400" w:lineRule="exact"/>
        <w:ind w:firstLineChars="200" w:firstLine="480"/>
        <w:rPr>
          <w:rFonts w:ascii="宋体" w:hAnsi="宋体"/>
          <w:sz w:val="24"/>
          <w:szCs w:val="24"/>
        </w:rPr>
      </w:pPr>
      <w:r>
        <w:rPr>
          <w:rFonts w:ascii="宋体" w:hAnsi="宋体" w:hint="eastAsia"/>
          <w:sz w:val="24"/>
          <w:szCs w:val="24"/>
        </w:rPr>
        <w:t>5、严格执行冷藏冷冻设备检查维修制度，定期进行设备检修，保证冷藏设施正</w:t>
      </w:r>
      <w:r>
        <w:rPr>
          <w:rFonts w:ascii="宋体" w:hAnsi="宋体" w:hint="eastAsia"/>
          <w:sz w:val="24"/>
          <w:szCs w:val="24"/>
        </w:rPr>
        <w:lastRenderedPageBreak/>
        <w:t>常运转，温度显示装置良好。</w:t>
      </w:r>
    </w:p>
    <w:p w:rsidR="00617245" w:rsidRDefault="00E07616">
      <w:pPr>
        <w:spacing w:line="400" w:lineRule="exact"/>
        <w:ind w:firstLineChars="200" w:firstLine="480"/>
        <w:rPr>
          <w:rFonts w:ascii="宋体" w:hAnsi="宋体"/>
          <w:sz w:val="24"/>
          <w:szCs w:val="24"/>
        </w:rPr>
      </w:pPr>
      <w:r>
        <w:rPr>
          <w:rFonts w:ascii="宋体" w:hAnsi="宋体" w:hint="eastAsia"/>
          <w:sz w:val="24"/>
          <w:szCs w:val="24"/>
        </w:rPr>
        <w:t>6、严格执行出入库登记及食品卫生质量检查验收制度。</w:t>
      </w:r>
    </w:p>
    <w:p w:rsidR="00617245" w:rsidRDefault="00E07616">
      <w:pPr>
        <w:spacing w:line="400" w:lineRule="exact"/>
        <w:ind w:firstLineChars="200" w:firstLine="480"/>
        <w:rPr>
          <w:rFonts w:ascii="宋体" w:hAnsi="宋体"/>
          <w:sz w:val="24"/>
          <w:szCs w:val="24"/>
        </w:rPr>
      </w:pPr>
      <w:r>
        <w:rPr>
          <w:rFonts w:ascii="宋体" w:hAnsi="宋体" w:hint="eastAsia"/>
          <w:sz w:val="24"/>
          <w:szCs w:val="24"/>
        </w:rPr>
        <w:t>（1）入库前，首先对所购食品进行检查，对不符合食品卫生要求者，不签收。</w:t>
      </w:r>
    </w:p>
    <w:p w:rsidR="00617245" w:rsidRDefault="00E07616">
      <w:pPr>
        <w:spacing w:line="400" w:lineRule="exact"/>
        <w:ind w:firstLineChars="200" w:firstLine="480"/>
        <w:rPr>
          <w:rFonts w:ascii="宋体" w:hAnsi="宋体"/>
          <w:sz w:val="24"/>
          <w:szCs w:val="24"/>
        </w:rPr>
      </w:pPr>
      <w:r>
        <w:rPr>
          <w:rFonts w:ascii="宋体" w:hAnsi="宋体" w:hint="eastAsia"/>
          <w:sz w:val="24"/>
          <w:szCs w:val="24"/>
        </w:rPr>
        <w:t>（2）做好食品数量、质量、进发货登记；做到先进先出，易坏先用。验收记录应妥善保存、以备查考。按签标示的贮存条件保存食品。</w:t>
      </w:r>
    </w:p>
    <w:p w:rsidR="00617245" w:rsidRDefault="00E07616">
      <w:pPr>
        <w:spacing w:line="400" w:lineRule="exact"/>
        <w:ind w:firstLineChars="200" w:firstLine="480"/>
        <w:rPr>
          <w:rFonts w:ascii="宋体" w:hAnsi="宋体"/>
          <w:sz w:val="24"/>
          <w:szCs w:val="24"/>
        </w:rPr>
      </w:pPr>
      <w:r>
        <w:rPr>
          <w:rFonts w:ascii="宋体" w:hAnsi="宋体" w:hint="eastAsia"/>
          <w:sz w:val="24"/>
          <w:szCs w:val="24"/>
        </w:rPr>
        <w:t>7、做好库房防鼠、防蝇、防蟑螂工作。</w:t>
      </w:r>
    </w:p>
    <w:p w:rsidR="00617245" w:rsidRDefault="00E07616">
      <w:pPr>
        <w:snapToGrid w:val="0"/>
        <w:spacing w:line="400" w:lineRule="exact"/>
        <w:rPr>
          <w:rFonts w:ascii="宋体" w:hAnsi="宋体"/>
          <w:b/>
          <w:sz w:val="24"/>
          <w:szCs w:val="24"/>
        </w:rPr>
      </w:pPr>
      <w:r>
        <w:rPr>
          <w:rFonts w:ascii="宋体" w:hAnsi="宋体" w:hint="eastAsia"/>
          <w:b/>
          <w:sz w:val="24"/>
          <w:szCs w:val="24"/>
        </w:rPr>
        <w:t>八、其他要求</w:t>
      </w:r>
    </w:p>
    <w:p w:rsidR="00617245" w:rsidRDefault="00E07616">
      <w:pPr>
        <w:snapToGrid w:val="0"/>
        <w:spacing w:line="400" w:lineRule="exact"/>
        <w:ind w:firstLineChars="200" w:firstLine="482"/>
        <w:rPr>
          <w:rFonts w:ascii="宋体" w:hAnsi="宋体"/>
          <w:b/>
          <w:bCs/>
          <w:sz w:val="24"/>
          <w:szCs w:val="24"/>
        </w:rPr>
      </w:pPr>
      <w:r>
        <w:rPr>
          <w:rFonts w:ascii="宋体" w:hAnsi="宋体" w:hint="eastAsia"/>
          <w:b/>
          <w:bCs/>
          <w:sz w:val="24"/>
          <w:szCs w:val="24"/>
        </w:rPr>
        <w:t>（一）货款结算</w:t>
      </w:r>
    </w:p>
    <w:p w:rsidR="00617245" w:rsidRDefault="00E07616">
      <w:pPr>
        <w:spacing w:line="400" w:lineRule="exact"/>
        <w:ind w:firstLineChars="200" w:firstLine="480"/>
        <w:rPr>
          <w:rFonts w:ascii="宋体" w:hAnsi="宋体"/>
          <w:sz w:val="24"/>
          <w:szCs w:val="24"/>
        </w:rPr>
      </w:pPr>
      <w:r>
        <w:rPr>
          <w:rFonts w:ascii="宋体" w:hAnsi="宋体" w:hint="eastAsia"/>
          <w:sz w:val="24"/>
          <w:szCs w:val="24"/>
        </w:rPr>
        <w:t>1.货款实行按月结算，当月支付上月货款。货款系包含商品本身、商品包装费、交货所需的运输费用、保险费用及其他因商品采购事宜而产生的所有含税费用。采购人与中标人共同核实本月实际供货清单，并结合月度考评结果确定后，由中标人出具完整合法有效的发票。采购人在收到中标人开具的发票后15个工作日内以转账的方式支付到中标人银行账户，采购人逾期付款，则每日按本合同总价的1‰向乙方偿付违约金。</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2</w:t>
      </w:r>
      <w:r>
        <w:rPr>
          <w:rFonts w:ascii="宋体" w:hAnsi="宋体"/>
          <w:sz w:val="24"/>
          <w:szCs w:val="24"/>
        </w:rPr>
        <w:t>.</w:t>
      </w:r>
      <w:r>
        <w:rPr>
          <w:rFonts w:ascii="宋体" w:hAnsi="宋体" w:hint="eastAsia"/>
          <w:sz w:val="24"/>
          <w:szCs w:val="24"/>
        </w:rPr>
        <w:t>米、面、油、奶制品、干货和调料配送结算首先以</w:t>
      </w:r>
      <w:proofErr w:type="gramStart"/>
      <w:r>
        <w:rPr>
          <w:rFonts w:ascii="宋体" w:hAnsi="宋体" w:hint="eastAsia"/>
          <w:sz w:val="24"/>
          <w:szCs w:val="24"/>
        </w:rPr>
        <w:t>成都市发改委</w:t>
      </w:r>
      <w:proofErr w:type="gramEnd"/>
      <w:r>
        <w:rPr>
          <w:rFonts w:ascii="宋体" w:hAnsi="宋体" w:hint="eastAsia"/>
          <w:sz w:val="24"/>
          <w:szCs w:val="24"/>
        </w:rPr>
        <w:t>每月发布的市场综合零售价乘以90%作为结算基础价,成都市</w:t>
      </w:r>
      <w:proofErr w:type="gramStart"/>
      <w:r>
        <w:rPr>
          <w:rFonts w:ascii="宋体" w:hAnsi="宋体" w:hint="eastAsia"/>
          <w:sz w:val="24"/>
          <w:szCs w:val="24"/>
        </w:rPr>
        <w:t>发改委未发布</w:t>
      </w:r>
      <w:proofErr w:type="gramEnd"/>
      <w:r>
        <w:rPr>
          <w:rFonts w:ascii="宋体" w:hAnsi="宋体" w:hint="eastAsia"/>
          <w:sz w:val="24"/>
          <w:szCs w:val="24"/>
        </w:rPr>
        <w:t>的品种以武侯区机关事务中心市场调价乘以90%作为结算基础价，结算基础价乘以投标结算率再乘以数量进行结算。</w:t>
      </w:r>
      <w:r>
        <w:rPr>
          <w:rFonts w:ascii="宋体" w:hAnsi="宋体" w:hint="eastAsia"/>
          <w:b/>
          <w:sz w:val="24"/>
          <w:szCs w:val="24"/>
        </w:rPr>
        <w:t>即结算公式为：（市场综合零售价、市场调价）×</w:t>
      </w:r>
      <w:r>
        <w:rPr>
          <w:rFonts w:ascii="宋体" w:hAnsi="宋体"/>
          <w:b/>
          <w:sz w:val="24"/>
          <w:szCs w:val="24"/>
        </w:rPr>
        <w:t>90%</w:t>
      </w:r>
      <w:r>
        <w:rPr>
          <w:rFonts w:ascii="宋体" w:hAnsi="宋体" w:hint="eastAsia"/>
          <w:b/>
          <w:sz w:val="24"/>
          <w:szCs w:val="24"/>
        </w:rPr>
        <w:t>×投标结算率×数量=实际结算价。</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肉类、禽蛋类、水产类等配送结算首先以</w:t>
      </w:r>
      <w:proofErr w:type="gramStart"/>
      <w:r>
        <w:rPr>
          <w:rFonts w:ascii="宋体" w:hAnsi="宋体" w:hint="eastAsia"/>
          <w:sz w:val="24"/>
          <w:szCs w:val="24"/>
        </w:rPr>
        <w:t>成都市发改委</w:t>
      </w:r>
      <w:proofErr w:type="gramEnd"/>
      <w:r>
        <w:rPr>
          <w:rFonts w:ascii="宋体" w:hAnsi="宋体" w:hint="eastAsia"/>
          <w:sz w:val="24"/>
          <w:szCs w:val="24"/>
        </w:rPr>
        <w:t>每月发布的市场综合零售价乘以88%作为结算基础价,成都市</w:t>
      </w:r>
      <w:proofErr w:type="gramStart"/>
      <w:r>
        <w:rPr>
          <w:rFonts w:ascii="宋体" w:hAnsi="宋体" w:hint="eastAsia"/>
          <w:sz w:val="24"/>
          <w:szCs w:val="24"/>
        </w:rPr>
        <w:t>发改委未发布</w:t>
      </w:r>
      <w:proofErr w:type="gramEnd"/>
      <w:r>
        <w:rPr>
          <w:rFonts w:ascii="宋体" w:hAnsi="宋体" w:hint="eastAsia"/>
          <w:sz w:val="24"/>
          <w:szCs w:val="24"/>
        </w:rPr>
        <w:t>的品种以武侯区机关事务中心市场调价乘以88%作为结算基础价，结算基础价乘以投标结算率再乘以数量进行结算。</w:t>
      </w:r>
      <w:r>
        <w:rPr>
          <w:rFonts w:ascii="宋体" w:hAnsi="宋体" w:hint="eastAsia"/>
          <w:b/>
          <w:sz w:val="24"/>
          <w:szCs w:val="24"/>
        </w:rPr>
        <w:t>即结算公式为：（市场综合零售价、市场调价）×</w:t>
      </w:r>
      <w:r>
        <w:rPr>
          <w:rFonts w:ascii="宋体" w:hAnsi="宋体"/>
          <w:b/>
          <w:sz w:val="24"/>
          <w:szCs w:val="24"/>
        </w:rPr>
        <w:t>88%</w:t>
      </w:r>
      <w:r>
        <w:rPr>
          <w:rFonts w:ascii="宋体" w:hAnsi="宋体" w:hint="eastAsia"/>
          <w:b/>
          <w:sz w:val="24"/>
          <w:szCs w:val="24"/>
        </w:rPr>
        <w:t>×投标结算率×数量=实际结算价。</w:t>
      </w:r>
    </w:p>
    <w:p w:rsidR="00617245" w:rsidRDefault="00E07616">
      <w:pPr>
        <w:spacing w:line="400" w:lineRule="exact"/>
        <w:ind w:firstLineChars="200" w:firstLine="480"/>
        <w:rPr>
          <w:rFonts w:ascii="宋体" w:hAnsi="宋体"/>
          <w:sz w:val="24"/>
          <w:szCs w:val="24"/>
        </w:rPr>
      </w:pPr>
      <w:r>
        <w:rPr>
          <w:rFonts w:ascii="宋体" w:hAnsi="宋体" w:hint="eastAsia"/>
          <w:sz w:val="24"/>
          <w:szCs w:val="24"/>
        </w:rPr>
        <w:t>水果、蔬菜等配送结算首先以</w:t>
      </w:r>
      <w:proofErr w:type="gramStart"/>
      <w:r>
        <w:rPr>
          <w:rFonts w:ascii="宋体" w:hAnsi="宋体" w:hint="eastAsia"/>
          <w:sz w:val="24"/>
          <w:szCs w:val="24"/>
        </w:rPr>
        <w:t>成都市发改委</w:t>
      </w:r>
      <w:proofErr w:type="gramEnd"/>
      <w:r>
        <w:rPr>
          <w:rFonts w:ascii="宋体" w:hAnsi="宋体" w:hint="eastAsia"/>
          <w:sz w:val="24"/>
          <w:szCs w:val="24"/>
        </w:rPr>
        <w:t>每月发布的市场综合零售价乘以80%作为结算基础价,成都市</w:t>
      </w:r>
      <w:proofErr w:type="gramStart"/>
      <w:r>
        <w:rPr>
          <w:rFonts w:ascii="宋体" w:hAnsi="宋体" w:hint="eastAsia"/>
          <w:sz w:val="24"/>
          <w:szCs w:val="24"/>
        </w:rPr>
        <w:t>发改委未发布</w:t>
      </w:r>
      <w:proofErr w:type="gramEnd"/>
      <w:r>
        <w:rPr>
          <w:rFonts w:ascii="宋体" w:hAnsi="宋体" w:hint="eastAsia"/>
          <w:sz w:val="24"/>
          <w:szCs w:val="24"/>
        </w:rPr>
        <w:t>的品种以武侯区机关事务中心市场调价乘以80%作为结算基础价，结算基础价乘以投标结算率再乘以数量进行结算。</w:t>
      </w:r>
      <w:r>
        <w:rPr>
          <w:rFonts w:ascii="宋体" w:hAnsi="宋体" w:hint="eastAsia"/>
          <w:b/>
          <w:sz w:val="24"/>
          <w:szCs w:val="24"/>
        </w:rPr>
        <w:t>即结算公式为：（市场综合零售价、市场调价）×80%×投标结算率×数量=实际结算价。</w:t>
      </w:r>
    </w:p>
    <w:p w:rsidR="00617245" w:rsidRDefault="00E07616">
      <w:pPr>
        <w:spacing w:line="400" w:lineRule="exact"/>
        <w:ind w:firstLineChars="200" w:firstLine="480"/>
        <w:rPr>
          <w:rFonts w:ascii="宋体" w:hAnsi="宋体"/>
          <w:sz w:val="24"/>
          <w:szCs w:val="24"/>
        </w:rPr>
      </w:pPr>
      <w:r>
        <w:rPr>
          <w:rFonts w:ascii="宋体" w:hAnsi="宋体" w:hint="eastAsia"/>
          <w:sz w:val="24"/>
          <w:szCs w:val="24"/>
        </w:rPr>
        <w:t>3.按采购人需求购买的熟食按购入价格据实结算。</w:t>
      </w:r>
    </w:p>
    <w:p w:rsidR="00617245" w:rsidRDefault="00E07616">
      <w:pPr>
        <w:spacing w:line="400" w:lineRule="exact"/>
        <w:ind w:firstLineChars="200" w:firstLine="480"/>
        <w:rPr>
          <w:rFonts w:ascii="宋体" w:hAnsi="宋体"/>
          <w:sz w:val="24"/>
          <w:szCs w:val="24"/>
        </w:rPr>
      </w:pPr>
      <w:r>
        <w:rPr>
          <w:rFonts w:ascii="宋体" w:hAnsi="宋体" w:hint="eastAsia"/>
          <w:sz w:val="24"/>
          <w:szCs w:val="24"/>
        </w:rPr>
        <w:t>4.投标人优先将我区农产品战略合作地及其他贫困地区农产品纳入采购范围，按购入价格据实结算。</w:t>
      </w:r>
    </w:p>
    <w:p w:rsidR="00617245" w:rsidRDefault="00E07616">
      <w:pPr>
        <w:snapToGrid w:val="0"/>
        <w:spacing w:line="400" w:lineRule="exact"/>
        <w:ind w:firstLineChars="200" w:firstLine="482"/>
        <w:rPr>
          <w:rFonts w:ascii="宋体" w:hAnsi="宋体"/>
          <w:b/>
          <w:bCs/>
          <w:sz w:val="24"/>
          <w:szCs w:val="24"/>
        </w:rPr>
      </w:pPr>
      <w:r>
        <w:rPr>
          <w:rFonts w:ascii="宋体" w:hAnsi="宋体" w:hint="eastAsia"/>
          <w:b/>
          <w:bCs/>
          <w:sz w:val="24"/>
          <w:szCs w:val="24"/>
        </w:rPr>
        <w:t>（二）考核时间及处罚</w:t>
      </w:r>
    </w:p>
    <w:p w:rsidR="00617245" w:rsidRDefault="00E07616">
      <w:pPr>
        <w:snapToGrid w:val="0"/>
        <w:spacing w:line="400" w:lineRule="exact"/>
        <w:ind w:firstLineChars="200" w:firstLine="480"/>
        <w:rPr>
          <w:rFonts w:ascii="宋体" w:hAnsi="宋体"/>
          <w:bCs/>
          <w:color w:val="FF0000"/>
          <w:sz w:val="24"/>
          <w:szCs w:val="24"/>
        </w:rPr>
      </w:pPr>
      <w:r>
        <w:rPr>
          <w:rFonts w:ascii="宋体" w:hAnsi="宋体" w:hint="eastAsia"/>
          <w:bCs/>
          <w:color w:val="FF0000"/>
          <w:sz w:val="24"/>
          <w:szCs w:val="24"/>
        </w:rPr>
        <w:lastRenderedPageBreak/>
        <w:t>★提供接受考核和退出机制的承诺函。</w:t>
      </w:r>
    </w:p>
    <w:p w:rsidR="00617245" w:rsidRDefault="00E07616">
      <w:pPr>
        <w:spacing w:line="400" w:lineRule="exact"/>
        <w:ind w:firstLineChars="200" w:firstLine="480"/>
        <w:rPr>
          <w:rFonts w:ascii="宋体" w:hAnsi="宋体"/>
          <w:sz w:val="24"/>
          <w:szCs w:val="24"/>
        </w:rPr>
      </w:pPr>
      <w:r>
        <w:rPr>
          <w:rFonts w:ascii="宋体" w:hAnsi="宋体" w:hint="eastAsia"/>
          <w:sz w:val="24"/>
          <w:szCs w:val="24"/>
        </w:rPr>
        <w:t>根据日常抽查和月考评相结合的综合考核标准。</w:t>
      </w:r>
    </w:p>
    <w:p w:rsidR="00617245" w:rsidRDefault="00E07616">
      <w:pPr>
        <w:spacing w:line="400" w:lineRule="exact"/>
        <w:ind w:firstLineChars="200" w:firstLine="480"/>
        <w:rPr>
          <w:rFonts w:ascii="宋体" w:hAnsi="宋体"/>
          <w:sz w:val="24"/>
          <w:szCs w:val="24"/>
        </w:rPr>
      </w:pPr>
      <w:r>
        <w:rPr>
          <w:rFonts w:ascii="宋体" w:hAnsi="宋体" w:hint="eastAsia"/>
          <w:sz w:val="24"/>
          <w:szCs w:val="24"/>
        </w:rPr>
        <w:t>1.日常考评：</w:t>
      </w:r>
    </w:p>
    <w:p w:rsidR="00617245" w:rsidRDefault="00E07616">
      <w:pPr>
        <w:spacing w:line="400" w:lineRule="exact"/>
        <w:ind w:firstLineChars="200" w:firstLine="480"/>
        <w:rPr>
          <w:rFonts w:ascii="宋体" w:hAnsi="宋体"/>
          <w:sz w:val="24"/>
          <w:szCs w:val="24"/>
        </w:rPr>
      </w:pPr>
      <w:r>
        <w:rPr>
          <w:rFonts w:ascii="宋体" w:hAnsi="宋体" w:hint="eastAsia"/>
          <w:sz w:val="24"/>
          <w:szCs w:val="24"/>
        </w:rPr>
        <w:t>（1）根据各项服务日常检查和处罚标准对日常</w:t>
      </w:r>
      <w:proofErr w:type="gramStart"/>
      <w:r>
        <w:rPr>
          <w:rFonts w:ascii="宋体" w:hAnsi="宋体" w:hint="eastAsia"/>
          <w:sz w:val="24"/>
          <w:szCs w:val="24"/>
        </w:rPr>
        <w:t>食堂食材配送</w:t>
      </w:r>
      <w:proofErr w:type="gramEnd"/>
      <w:r>
        <w:rPr>
          <w:rFonts w:ascii="宋体" w:hAnsi="宋体" w:hint="eastAsia"/>
          <w:sz w:val="24"/>
          <w:szCs w:val="24"/>
        </w:rPr>
        <w:t>服务质量进行的考核。采购人将按各项服务标准严格管理；</w:t>
      </w:r>
    </w:p>
    <w:p w:rsidR="00617245" w:rsidRDefault="00E07616">
      <w:pPr>
        <w:spacing w:line="400" w:lineRule="exact"/>
        <w:ind w:firstLineChars="200" w:firstLine="480"/>
        <w:rPr>
          <w:rFonts w:ascii="宋体" w:hAnsi="宋体"/>
          <w:sz w:val="24"/>
          <w:szCs w:val="24"/>
        </w:rPr>
      </w:pPr>
      <w:r>
        <w:rPr>
          <w:rFonts w:ascii="宋体" w:hAnsi="宋体" w:hint="eastAsia"/>
          <w:sz w:val="24"/>
          <w:szCs w:val="24"/>
        </w:rPr>
        <w:t>（2）由采购人将检查结果进行汇总，以备在每月食</w:t>
      </w:r>
      <w:proofErr w:type="gramStart"/>
      <w:r>
        <w:rPr>
          <w:rFonts w:ascii="宋体" w:hAnsi="宋体" w:hint="eastAsia"/>
          <w:sz w:val="24"/>
          <w:szCs w:val="24"/>
        </w:rPr>
        <w:t>材费用</w:t>
      </w:r>
      <w:proofErr w:type="gramEnd"/>
      <w:r>
        <w:rPr>
          <w:rFonts w:ascii="宋体" w:hAnsi="宋体" w:hint="eastAsia"/>
          <w:sz w:val="24"/>
          <w:szCs w:val="24"/>
        </w:rPr>
        <w:t>支付时扣除。</w:t>
      </w:r>
    </w:p>
    <w:p w:rsidR="00617245" w:rsidRDefault="00E07616">
      <w:pPr>
        <w:spacing w:line="400" w:lineRule="exact"/>
        <w:ind w:firstLineChars="200" w:firstLine="480"/>
        <w:rPr>
          <w:rFonts w:ascii="宋体" w:hAnsi="宋体"/>
          <w:sz w:val="24"/>
          <w:szCs w:val="24"/>
        </w:rPr>
      </w:pPr>
      <w:r>
        <w:rPr>
          <w:rFonts w:ascii="宋体" w:hAnsi="宋体" w:hint="eastAsia"/>
          <w:sz w:val="24"/>
          <w:szCs w:val="24"/>
        </w:rPr>
        <w:t>2.月考评：</w:t>
      </w:r>
    </w:p>
    <w:p w:rsidR="00617245" w:rsidRDefault="00E07616">
      <w:pPr>
        <w:spacing w:line="400" w:lineRule="exact"/>
        <w:ind w:firstLineChars="200" w:firstLine="480"/>
        <w:rPr>
          <w:rFonts w:ascii="宋体" w:hAnsi="宋体"/>
          <w:sz w:val="24"/>
          <w:szCs w:val="24"/>
        </w:rPr>
      </w:pPr>
      <w:r>
        <w:rPr>
          <w:rFonts w:ascii="宋体" w:hAnsi="宋体" w:hint="eastAsia"/>
          <w:sz w:val="24"/>
          <w:szCs w:val="24"/>
        </w:rPr>
        <w:t>月考核作为支付当月服务费的主要依据，由采购人根据服务公司的服务质量和服务态度进行综评打分，按考核打分档次支付当月食材费。</w:t>
      </w:r>
    </w:p>
    <w:p w:rsidR="00617245" w:rsidRDefault="00E07616">
      <w:pPr>
        <w:spacing w:line="400" w:lineRule="exact"/>
        <w:ind w:firstLineChars="200" w:firstLine="480"/>
        <w:rPr>
          <w:rFonts w:ascii="宋体" w:hAnsi="宋体"/>
          <w:sz w:val="24"/>
          <w:szCs w:val="24"/>
        </w:rPr>
      </w:pPr>
      <w:r>
        <w:rPr>
          <w:rFonts w:ascii="宋体" w:hAnsi="宋体" w:hint="eastAsia"/>
          <w:sz w:val="24"/>
          <w:szCs w:val="24"/>
        </w:rPr>
        <w:t>（1）单项方面工作被点名或通报批评，本月考核结果扣5分；</w:t>
      </w:r>
    </w:p>
    <w:p w:rsidR="00617245" w:rsidRDefault="00E07616">
      <w:pPr>
        <w:spacing w:line="400" w:lineRule="exact"/>
        <w:ind w:firstLineChars="200" w:firstLine="480"/>
        <w:rPr>
          <w:rFonts w:ascii="宋体" w:hAnsi="宋体"/>
          <w:sz w:val="24"/>
          <w:szCs w:val="24"/>
        </w:rPr>
      </w:pPr>
      <w:r>
        <w:rPr>
          <w:rFonts w:ascii="宋体" w:hAnsi="宋体" w:hint="eastAsia"/>
          <w:sz w:val="24"/>
          <w:szCs w:val="24"/>
        </w:rPr>
        <w:t>（2）根据各单项服务的考核打分结果计算出</w:t>
      </w:r>
      <w:proofErr w:type="gramStart"/>
      <w:r>
        <w:rPr>
          <w:rFonts w:ascii="宋体" w:hAnsi="宋体" w:hint="eastAsia"/>
          <w:sz w:val="24"/>
          <w:szCs w:val="24"/>
        </w:rPr>
        <w:t>食堂食材配送</w:t>
      </w:r>
      <w:proofErr w:type="gramEnd"/>
      <w:r>
        <w:rPr>
          <w:rFonts w:ascii="宋体" w:hAnsi="宋体" w:hint="eastAsia"/>
          <w:sz w:val="24"/>
          <w:szCs w:val="24"/>
        </w:rPr>
        <w:t>服务月考核评分。汇总计算出综合月考核评分。当月综合平均得分</w:t>
      </w:r>
      <w:r>
        <w:rPr>
          <w:rFonts w:ascii="宋体" w:hAnsi="宋体"/>
          <w:sz w:val="24"/>
          <w:szCs w:val="24"/>
        </w:rPr>
        <w:t>95</w:t>
      </w:r>
      <w:r>
        <w:rPr>
          <w:rFonts w:ascii="宋体" w:hAnsi="宋体" w:hint="eastAsia"/>
          <w:sz w:val="24"/>
          <w:szCs w:val="24"/>
        </w:rPr>
        <w:t>分（含）以上的，当月的服务费</w:t>
      </w:r>
      <w:proofErr w:type="gramStart"/>
      <w:r>
        <w:rPr>
          <w:rFonts w:ascii="宋体" w:hAnsi="宋体" w:hint="eastAsia"/>
          <w:sz w:val="24"/>
          <w:szCs w:val="24"/>
        </w:rPr>
        <w:t>据实向</w:t>
      </w:r>
      <w:proofErr w:type="gramEnd"/>
      <w:r>
        <w:rPr>
          <w:rFonts w:ascii="宋体" w:hAnsi="宋体" w:hint="eastAsia"/>
          <w:sz w:val="24"/>
          <w:szCs w:val="24"/>
        </w:rPr>
        <w:t>乙方支付；当月综合平均得分</w:t>
      </w:r>
      <w:r>
        <w:rPr>
          <w:rFonts w:ascii="宋体" w:hAnsi="宋体"/>
          <w:sz w:val="24"/>
          <w:szCs w:val="24"/>
        </w:rPr>
        <w:t>95</w:t>
      </w:r>
      <w:r>
        <w:rPr>
          <w:rFonts w:ascii="宋体" w:hAnsi="宋体" w:hint="eastAsia"/>
          <w:sz w:val="24"/>
          <w:szCs w:val="24"/>
        </w:rPr>
        <w:t>分（不含）—</w:t>
      </w:r>
      <w:r>
        <w:rPr>
          <w:rFonts w:ascii="宋体" w:hAnsi="宋体"/>
          <w:sz w:val="24"/>
          <w:szCs w:val="24"/>
        </w:rPr>
        <w:t>90</w:t>
      </w:r>
      <w:r>
        <w:rPr>
          <w:rFonts w:ascii="宋体" w:hAnsi="宋体" w:hint="eastAsia"/>
          <w:sz w:val="24"/>
          <w:szCs w:val="24"/>
        </w:rPr>
        <w:t>分（含）的，支付当月服务费时在服务费金额中按当月每扣</w:t>
      </w:r>
      <w:r>
        <w:rPr>
          <w:rFonts w:ascii="宋体" w:hAnsi="宋体"/>
          <w:sz w:val="24"/>
          <w:szCs w:val="24"/>
        </w:rPr>
        <w:t>0.5</w:t>
      </w:r>
      <w:r>
        <w:rPr>
          <w:rFonts w:ascii="宋体" w:hAnsi="宋体" w:hint="eastAsia"/>
          <w:sz w:val="24"/>
          <w:szCs w:val="24"/>
        </w:rPr>
        <w:t>分扣除当月服务费</w:t>
      </w:r>
      <w:r>
        <w:rPr>
          <w:rFonts w:ascii="宋体" w:hAnsi="宋体"/>
          <w:sz w:val="24"/>
          <w:szCs w:val="24"/>
        </w:rPr>
        <w:t>1000</w:t>
      </w:r>
      <w:r>
        <w:rPr>
          <w:rFonts w:ascii="宋体" w:hAnsi="宋体" w:hint="eastAsia"/>
          <w:sz w:val="24"/>
          <w:szCs w:val="24"/>
        </w:rPr>
        <w:t>元后支付，扣除不满0.5分的按照0.5分计算扣除（如94.8分，按照94.5分计，扣除当月费用1000元），当月综合平均得分90分（不含）—80分（含），支付费用时在合同金额中扣除10000元后，从90分起计，按当月每扣0.5分扣除当月费用1500元后支付，扣除不满0.5分的按照0.5分计算扣除当月费用（如84.2分，按照84分计，扣除当月费用28000元）；当月综合平均得分检查结果为80分（不含）以下，则扣发当月费用的50%。若月考核评定低于90分，则中标供应商须就服务工作方面的问题向采购人提供整改报告；</w:t>
      </w:r>
    </w:p>
    <w:p w:rsidR="00617245" w:rsidRDefault="00E07616">
      <w:pPr>
        <w:spacing w:line="400" w:lineRule="exact"/>
        <w:ind w:firstLineChars="200" w:firstLine="480"/>
        <w:rPr>
          <w:rFonts w:ascii="宋体" w:hAnsi="宋体"/>
          <w:sz w:val="24"/>
          <w:szCs w:val="24"/>
        </w:rPr>
      </w:pPr>
      <w:r>
        <w:rPr>
          <w:rFonts w:ascii="宋体" w:hAnsi="宋体" w:hint="eastAsia"/>
          <w:sz w:val="24"/>
          <w:szCs w:val="24"/>
        </w:rPr>
        <w:t>（3）每年度月考核中有三个月月得分低于90分，视为年度考核不合格，采购人有权要求终止合同，由投标供应商承担违约和赔偿责任。</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3．责任追究制度。</w:t>
      </w:r>
    </w:p>
    <w:p w:rsidR="00617245" w:rsidRDefault="00E07616">
      <w:pPr>
        <w:snapToGrid w:val="0"/>
        <w:spacing w:line="400" w:lineRule="exact"/>
        <w:ind w:firstLineChars="200" w:firstLine="480"/>
        <w:rPr>
          <w:rFonts w:ascii="宋体" w:hAnsi="宋体"/>
          <w:sz w:val="24"/>
          <w:szCs w:val="24"/>
        </w:rPr>
      </w:pPr>
      <w:r>
        <w:rPr>
          <w:rFonts w:ascii="宋体" w:hAnsi="宋体" w:hint="eastAsia"/>
          <w:sz w:val="24"/>
          <w:szCs w:val="24"/>
        </w:rPr>
        <w:t>采购人食堂管理部门将定期或不定期地对配送工作进行督查。对投标供应商提供不合格产品或不按要求配送，影响正常就餐的，给予警告；情节严重的取消配送资格，因配送产品引发的食品安全事故或造成责任事故的取消供应商配送资格，并将追究其法律责任。</w:t>
      </w:r>
    </w:p>
    <w:p w:rsidR="00617245" w:rsidRDefault="00E07616">
      <w:pPr>
        <w:spacing w:line="400" w:lineRule="exact"/>
        <w:ind w:firstLineChars="200" w:firstLine="482"/>
        <w:rPr>
          <w:rFonts w:ascii="宋体" w:hAnsi="宋体"/>
          <w:b/>
          <w:bCs/>
          <w:sz w:val="24"/>
          <w:szCs w:val="24"/>
        </w:rPr>
      </w:pPr>
      <w:r>
        <w:rPr>
          <w:rFonts w:ascii="宋体" w:hAnsi="宋体" w:hint="eastAsia"/>
          <w:b/>
          <w:bCs/>
          <w:sz w:val="24"/>
          <w:szCs w:val="24"/>
        </w:rPr>
        <w:t>（三）中标供应商签订合同时，签订《廉洁共建承诺书》，《廉洁共建承诺书》作为合同的一部分，中标供应商违反《廉洁共建承诺书》的承诺事项，采购人（甲方）有权单方解除合同，违约责任由中标供应商（乙方）承担。《廉洁共建承诺书》附后。</w:t>
      </w:r>
    </w:p>
    <w:p w:rsidR="00617245" w:rsidRDefault="00E07616">
      <w:pPr>
        <w:spacing w:line="400" w:lineRule="exact"/>
        <w:ind w:firstLineChars="200" w:firstLine="482"/>
        <w:rPr>
          <w:rFonts w:ascii="宋体" w:hAnsi="宋体"/>
          <w:b/>
          <w:bCs/>
          <w:sz w:val="24"/>
          <w:szCs w:val="24"/>
        </w:rPr>
      </w:pPr>
      <w:r>
        <w:rPr>
          <w:rFonts w:ascii="宋体" w:hAnsi="宋体" w:hint="eastAsia"/>
          <w:b/>
          <w:bCs/>
          <w:sz w:val="24"/>
          <w:szCs w:val="24"/>
        </w:rPr>
        <w:lastRenderedPageBreak/>
        <w:t>（四）履行合同时间、方式</w:t>
      </w:r>
    </w:p>
    <w:p w:rsidR="00617245" w:rsidRDefault="00E07616">
      <w:pPr>
        <w:spacing w:line="400" w:lineRule="exact"/>
        <w:ind w:firstLineChars="200" w:firstLine="480"/>
        <w:rPr>
          <w:rFonts w:ascii="宋体" w:hAnsi="宋体"/>
          <w:color w:val="FF0000"/>
          <w:sz w:val="24"/>
          <w:szCs w:val="24"/>
        </w:rPr>
      </w:pPr>
      <w:r>
        <w:rPr>
          <w:rFonts w:ascii="宋体" w:hAnsi="宋体" w:hint="eastAsia"/>
          <w:sz w:val="24"/>
          <w:szCs w:val="24"/>
        </w:rPr>
        <w:t>本项目服务期限为1年。</w:t>
      </w:r>
      <w:r>
        <w:rPr>
          <w:rFonts w:ascii="宋体" w:hint="eastAsia"/>
          <w:sz w:val="24"/>
        </w:rPr>
        <w:t>履约保证金为18万元</w:t>
      </w:r>
      <w:r>
        <w:rPr>
          <w:rFonts w:ascii="宋体" w:hint="eastAsia"/>
          <w:color w:val="FF0000"/>
          <w:sz w:val="24"/>
        </w:rPr>
        <w:t>，履约保证金在合同有效期满，中标供应商按合同约定履约，无食</w:t>
      </w:r>
      <w:proofErr w:type="gramStart"/>
      <w:r>
        <w:rPr>
          <w:rFonts w:ascii="宋体" w:hint="eastAsia"/>
          <w:color w:val="FF0000"/>
          <w:sz w:val="24"/>
        </w:rPr>
        <w:t>材服务</w:t>
      </w:r>
      <w:proofErr w:type="gramEnd"/>
      <w:r>
        <w:rPr>
          <w:rFonts w:ascii="宋体" w:hint="eastAsia"/>
          <w:color w:val="FF0000"/>
          <w:sz w:val="24"/>
        </w:rPr>
        <w:t>质量和重大的安全责任事故并且采购人在收到中标人开具的退还履约保证金凭证后，15个工作日内无息退还，因中标供应商原因所产生的违约金、损害赔偿、整改费用等费用，采购人均可直接从履约保证金中予以扣除。采购人在收到中标人开具的退还履约保证金凭证后15个工作日内以转账的方式支付到中标人银行账户，采购人逾期付款，则每日按本合同总价的1‰向乙方偿付违约金。</w:t>
      </w:r>
    </w:p>
    <w:p w:rsidR="00617245" w:rsidRDefault="00E07616">
      <w:pPr>
        <w:spacing w:line="400" w:lineRule="exact"/>
        <w:ind w:firstLineChars="200" w:firstLine="482"/>
        <w:rPr>
          <w:rFonts w:ascii="宋体" w:hAnsi="宋体"/>
          <w:b/>
          <w:bCs/>
          <w:sz w:val="24"/>
          <w:szCs w:val="24"/>
        </w:rPr>
      </w:pPr>
      <w:r>
        <w:rPr>
          <w:rFonts w:ascii="宋体" w:hAnsi="宋体" w:hint="eastAsia"/>
          <w:b/>
          <w:bCs/>
          <w:sz w:val="24"/>
          <w:szCs w:val="24"/>
        </w:rPr>
        <w:t>（五）合同价款支付方式和条件</w:t>
      </w:r>
    </w:p>
    <w:p w:rsidR="00617245" w:rsidRDefault="00E07616">
      <w:pPr>
        <w:spacing w:line="400" w:lineRule="exact"/>
        <w:ind w:firstLineChars="200" w:firstLine="480"/>
        <w:rPr>
          <w:rFonts w:ascii="宋体" w:hAnsi="宋体"/>
          <w:sz w:val="24"/>
          <w:szCs w:val="24"/>
        </w:rPr>
      </w:pPr>
      <w:r>
        <w:rPr>
          <w:rFonts w:ascii="宋体" w:hAnsi="宋体" w:hint="eastAsia"/>
          <w:sz w:val="24"/>
          <w:szCs w:val="24"/>
        </w:rPr>
        <w:t>按采购人与中标单位签订的采购合同为准。</w:t>
      </w:r>
    </w:p>
    <w:p w:rsidR="00617245" w:rsidRDefault="00E07616">
      <w:pPr>
        <w:spacing w:line="400" w:lineRule="exact"/>
        <w:rPr>
          <w:rFonts w:ascii="宋体" w:hAnsi="宋体" w:cs="宋体"/>
          <w:b/>
          <w:bCs/>
          <w:sz w:val="24"/>
          <w:szCs w:val="24"/>
        </w:rPr>
      </w:pPr>
      <w:r>
        <w:rPr>
          <w:rFonts w:ascii="宋体" w:hAnsi="宋体" w:hint="eastAsia"/>
          <w:b/>
          <w:bCs/>
          <w:sz w:val="24"/>
          <w:szCs w:val="24"/>
        </w:rPr>
        <w:t>九、需求中标</w:t>
      </w:r>
      <w:r>
        <w:rPr>
          <w:rFonts w:ascii="宋体" w:hAnsi="宋体" w:cs="宋体" w:hint="eastAsia"/>
          <w:b/>
          <w:bCs/>
          <w:sz w:val="24"/>
          <w:szCs w:val="24"/>
        </w:rPr>
        <w:t>★的部分为供应商必须满足的实质性要求。</w:t>
      </w:r>
    </w:p>
    <w:p w:rsidR="00617245" w:rsidRDefault="00E07616">
      <w:pPr>
        <w:snapToGrid w:val="0"/>
        <w:spacing w:line="400" w:lineRule="exact"/>
        <w:ind w:firstLine="480"/>
        <w:rPr>
          <w:rFonts w:ascii="宋体" w:hAnsi="宋体"/>
          <w:b/>
          <w:bCs/>
          <w:color w:val="000000"/>
          <w:sz w:val="24"/>
          <w:szCs w:val="24"/>
        </w:rPr>
      </w:pPr>
      <w:r>
        <w:rPr>
          <w:rFonts w:ascii="宋体" w:hAnsi="宋体" w:hint="eastAsia"/>
          <w:b/>
          <w:bCs/>
          <w:sz w:val="24"/>
          <w:szCs w:val="24"/>
        </w:rPr>
        <w:t>注：核心产品为米、油。</w:t>
      </w:r>
      <w:r>
        <w:rPr>
          <w:rFonts w:ascii="宋体" w:hAnsi="宋体" w:hint="eastAsia"/>
          <w:b/>
          <w:bCs/>
          <w:color w:val="000000"/>
          <w:sz w:val="24"/>
          <w:szCs w:val="24"/>
        </w:rPr>
        <w:t>以上涉及国家标准的，以国家现行的标准执行。</w:t>
      </w:r>
    </w:p>
    <w:p w:rsidR="00617245" w:rsidRDefault="00E07616">
      <w:pPr>
        <w:jc w:val="center"/>
        <w:rPr>
          <w:sz w:val="32"/>
          <w:szCs w:val="32"/>
        </w:rPr>
      </w:pPr>
      <w:proofErr w:type="gramStart"/>
      <w:r>
        <w:rPr>
          <w:rFonts w:hint="eastAsia"/>
          <w:sz w:val="32"/>
          <w:szCs w:val="32"/>
        </w:rPr>
        <w:t>食材配送</w:t>
      </w:r>
      <w:proofErr w:type="gramEnd"/>
      <w:r>
        <w:rPr>
          <w:rFonts w:hint="eastAsia"/>
          <w:sz w:val="32"/>
          <w:szCs w:val="32"/>
        </w:rPr>
        <w:t>日常验收清单</w:t>
      </w:r>
    </w:p>
    <w:p w:rsidR="00617245" w:rsidRDefault="00E07616">
      <w:pPr>
        <w:jc w:val="left"/>
        <w:rPr>
          <w:sz w:val="18"/>
          <w:szCs w:val="18"/>
        </w:rPr>
      </w:pPr>
      <w:r>
        <w:rPr>
          <w:rFonts w:hint="eastAsia"/>
          <w:sz w:val="18"/>
          <w:szCs w:val="18"/>
        </w:rPr>
        <w:t>日期：</w:t>
      </w:r>
      <w:r>
        <w:rPr>
          <w:rFonts w:hint="eastAsia"/>
          <w:sz w:val="18"/>
          <w:szCs w:val="18"/>
        </w:rPr>
        <w:t xml:space="preserve">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r>
        <w:rPr>
          <w:rFonts w:hint="eastAsia"/>
          <w:sz w:val="18"/>
          <w:szCs w:val="18"/>
        </w:rPr>
        <w:t xml:space="preserve">                                                    </w:t>
      </w:r>
      <w:r>
        <w:rPr>
          <w:rFonts w:hint="eastAsia"/>
          <w:sz w:val="18"/>
          <w:szCs w:val="18"/>
        </w:rPr>
        <w:t>食堂点位：</w:t>
      </w:r>
      <w:r>
        <w:rPr>
          <w:rFonts w:hint="eastAsia"/>
          <w:sz w:val="18"/>
          <w:szCs w:val="18"/>
        </w:rPr>
        <w:t xml:space="preserve">  </w:t>
      </w:r>
    </w:p>
    <w:tbl>
      <w:tblPr>
        <w:tblW w:w="94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09"/>
        <w:gridCol w:w="7512"/>
        <w:gridCol w:w="708"/>
      </w:tblGrid>
      <w:tr w:rsidR="00617245">
        <w:tc>
          <w:tcPr>
            <w:tcW w:w="1277" w:type="dxa"/>
            <w:gridSpan w:val="2"/>
            <w:vAlign w:val="center"/>
          </w:tcPr>
          <w:p w:rsidR="00617245" w:rsidRDefault="00E07616">
            <w:pPr>
              <w:spacing w:line="300" w:lineRule="exact"/>
              <w:jc w:val="center"/>
              <w:rPr>
                <w:sz w:val="18"/>
                <w:szCs w:val="18"/>
              </w:rPr>
            </w:pPr>
            <w:r>
              <w:rPr>
                <w:rFonts w:hint="eastAsia"/>
                <w:sz w:val="18"/>
                <w:szCs w:val="18"/>
              </w:rPr>
              <w:t>项目</w:t>
            </w:r>
          </w:p>
        </w:tc>
        <w:tc>
          <w:tcPr>
            <w:tcW w:w="7512" w:type="dxa"/>
            <w:vAlign w:val="center"/>
          </w:tcPr>
          <w:p w:rsidR="00617245" w:rsidRDefault="00E07616">
            <w:pPr>
              <w:spacing w:line="300" w:lineRule="exact"/>
              <w:jc w:val="center"/>
              <w:rPr>
                <w:sz w:val="18"/>
                <w:szCs w:val="18"/>
              </w:rPr>
            </w:pPr>
            <w:r>
              <w:rPr>
                <w:rFonts w:hint="eastAsia"/>
                <w:sz w:val="18"/>
                <w:szCs w:val="18"/>
              </w:rPr>
              <w:t>考核标准</w:t>
            </w:r>
          </w:p>
        </w:tc>
        <w:tc>
          <w:tcPr>
            <w:tcW w:w="708" w:type="dxa"/>
          </w:tcPr>
          <w:p w:rsidR="00617245" w:rsidRDefault="00E07616">
            <w:pPr>
              <w:spacing w:line="300" w:lineRule="exact"/>
              <w:jc w:val="center"/>
              <w:rPr>
                <w:sz w:val="18"/>
                <w:szCs w:val="18"/>
              </w:rPr>
            </w:pPr>
            <w:r>
              <w:rPr>
                <w:rFonts w:hint="eastAsia"/>
                <w:sz w:val="18"/>
                <w:szCs w:val="18"/>
              </w:rPr>
              <w:t>扣分</w:t>
            </w:r>
          </w:p>
        </w:tc>
      </w:tr>
      <w:tr w:rsidR="00617245">
        <w:trPr>
          <w:trHeight w:val="353"/>
        </w:trPr>
        <w:tc>
          <w:tcPr>
            <w:tcW w:w="568" w:type="dxa"/>
            <w:vMerge w:val="restart"/>
            <w:vAlign w:val="center"/>
          </w:tcPr>
          <w:p w:rsidR="00617245" w:rsidRDefault="00E07616">
            <w:pPr>
              <w:spacing w:line="300" w:lineRule="exact"/>
              <w:jc w:val="center"/>
              <w:rPr>
                <w:sz w:val="18"/>
                <w:szCs w:val="18"/>
              </w:rPr>
            </w:pPr>
            <w:r>
              <w:rPr>
                <w:rFonts w:hint="eastAsia"/>
                <w:sz w:val="18"/>
                <w:szCs w:val="18"/>
              </w:rPr>
              <w:t>配送</w:t>
            </w:r>
          </w:p>
          <w:p w:rsidR="00617245" w:rsidRDefault="00E07616">
            <w:pPr>
              <w:spacing w:line="300" w:lineRule="exact"/>
              <w:jc w:val="center"/>
              <w:rPr>
                <w:sz w:val="18"/>
                <w:szCs w:val="18"/>
              </w:rPr>
            </w:pPr>
            <w:r>
              <w:rPr>
                <w:rFonts w:hint="eastAsia"/>
                <w:sz w:val="18"/>
                <w:szCs w:val="18"/>
              </w:rPr>
              <w:t>验收</w:t>
            </w:r>
          </w:p>
          <w:p w:rsidR="00617245" w:rsidRDefault="00E07616">
            <w:pPr>
              <w:spacing w:line="300" w:lineRule="exact"/>
              <w:jc w:val="center"/>
              <w:rPr>
                <w:sz w:val="18"/>
                <w:szCs w:val="18"/>
              </w:rPr>
            </w:pPr>
            <w:r>
              <w:rPr>
                <w:rFonts w:hint="eastAsia"/>
                <w:sz w:val="18"/>
                <w:szCs w:val="18"/>
              </w:rPr>
              <w:t>管理</w:t>
            </w:r>
          </w:p>
          <w:p w:rsidR="00617245" w:rsidRDefault="00E07616">
            <w:pPr>
              <w:spacing w:line="300" w:lineRule="exact"/>
              <w:jc w:val="center"/>
              <w:rPr>
                <w:sz w:val="18"/>
                <w:szCs w:val="18"/>
              </w:rPr>
            </w:pPr>
            <w:r>
              <w:rPr>
                <w:rFonts w:hint="eastAsia"/>
                <w:sz w:val="18"/>
                <w:szCs w:val="18"/>
              </w:rPr>
              <w:t>100</w:t>
            </w:r>
          </w:p>
          <w:p w:rsidR="00617245" w:rsidRDefault="00E07616">
            <w:pPr>
              <w:spacing w:line="300" w:lineRule="exact"/>
              <w:jc w:val="center"/>
              <w:rPr>
                <w:sz w:val="18"/>
                <w:szCs w:val="18"/>
              </w:rPr>
            </w:pPr>
            <w:r>
              <w:rPr>
                <w:rFonts w:hint="eastAsia"/>
                <w:sz w:val="18"/>
                <w:szCs w:val="18"/>
              </w:rPr>
              <w:t>分</w:t>
            </w:r>
          </w:p>
        </w:tc>
        <w:tc>
          <w:tcPr>
            <w:tcW w:w="709" w:type="dxa"/>
            <w:vMerge w:val="restart"/>
            <w:vAlign w:val="center"/>
          </w:tcPr>
          <w:p w:rsidR="00617245" w:rsidRDefault="00E07616">
            <w:pPr>
              <w:spacing w:line="300" w:lineRule="exact"/>
              <w:jc w:val="center"/>
              <w:rPr>
                <w:sz w:val="18"/>
                <w:szCs w:val="18"/>
              </w:rPr>
            </w:pPr>
            <w:r>
              <w:rPr>
                <w:rFonts w:hint="eastAsia"/>
                <w:sz w:val="18"/>
                <w:szCs w:val="18"/>
              </w:rPr>
              <w:t>规章制度</w:t>
            </w:r>
            <w:r>
              <w:rPr>
                <w:rFonts w:hint="eastAsia"/>
                <w:sz w:val="18"/>
                <w:szCs w:val="18"/>
              </w:rPr>
              <w:t>10</w:t>
            </w:r>
            <w:r>
              <w:rPr>
                <w:rFonts w:hint="eastAsia"/>
                <w:sz w:val="18"/>
                <w:szCs w:val="18"/>
              </w:rPr>
              <w:t>分</w:t>
            </w:r>
          </w:p>
        </w:tc>
        <w:tc>
          <w:tcPr>
            <w:tcW w:w="7512" w:type="dxa"/>
            <w:vAlign w:val="center"/>
          </w:tcPr>
          <w:p w:rsidR="00617245" w:rsidRDefault="00E07616">
            <w:pPr>
              <w:spacing w:line="300" w:lineRule="exact"/>
              <w:jc w:val="left"/>
              <w:rPr>
                <w:sz w:val="18"/>
                <w:szCs w:val="18"/>
              </w:rPr>
            </w:pPr>
            <w:r>
              <w:rPr>
                <w:rFonts w:hint="eastAsia"/>
                <w:sz w:val="18"/>
                <w:szCs w:val="18"/>
              </w:rPr>
              <w:t>配送人员及车辆固定，并向甲方报备。如有违反，每次扣</w:t>
            </w:r>
            <w:r>
              <w:rPr>
                <w:rFonts w:hint="eastAsia"/>
                <w:sz w:val="18"/>
                <w:szCs w:val="18"/>
              </w:rPr>
              <w:t>2</w:t>
            </w:r>
            <w:r>
              <w:rPr>
                <w:rFonts w:hint="eastAsia"/>
                <w:sz w:val="18"/>
                <w:szCs w:val="18"/>
              </w:rPr>
              <w:t>分。</w:t>
            </w:r>
          </w:p>
        </w:tc>
        <w:tc>
          <w:tcPr>
            <w:tcW w:w="708" w:type="dxa"/>
          </w:tcPr>
          <w:p w:rsidR="00617245" w:rsidRDefault="00617245">
            <w:pPr>
              <w:spacing w:line="300" w:lineRule="exact"/>
              <w:jc w:val="center"/>
              <w:rPr>
                <w:sz w:val="18"/>
                <w:szCs w:val="18"/>
              </w:rPr>
            </w:pPr>
          </w:p>
        </w:tc>
      </w:tr>
      <w:tr w:rsidR="00617245">
        <w:trPr>
          <w:trHeight w:val="353"/>
        </w:trPr>
        <w:tc>
          <w:tcPr>
            <w:tcW w:w="568" w:type="dxa"/>
            <w:vMerge/>
            <w:vAlign w:val="center"/>
          </w:tcPr>
          <w:p w:rsidR="00617245" w:rsidRDefault="00617245">
            <w:pPr>
              <w:spacing w:line="300" w:lineRule="exact"/>
              <w:jc w:val="center"/>
              <w:rPr>
                <w:sz w:val="18"/>
                <w:szCs w:val="18"/>
              </w:rPr>
            </w:pPr>
          </w:p>
        </w:tc>
        <w:tc>
          <w:tcPr>
            <w:tcW w:w="709" w:type="dxa"/>
            <w:vMerge/>
            <w:vAlign w:val="center"/>
          </w:tcPr>
          <w:p w:rsidR="00617245" w:rsidRDefault="00617245">
            <w:pPr>
              <w:spacing w:line="300" w:lineRule="exact"/>
              <w:jc w:val="center"/>
              <w:rPr>
                <w:sz w:val="18"/>
                <w:szCs w:val="18"/>
              </w:rPr>
            </w:pPr>
          </w:p>
        </w:tc>
        <w:tc>
          <w:tcPr>
            <w:tcW w:w="7512" w:type="dxa"/>
            <w:vAlign w:val="center"/>
          </w:tcPr>
          <w:p w:rsidR="00617245" w:rsidRDefault="00E07616">
            <w:pPr>
              <w:spacing w:line="300" w:lineRule="exact"/>
              <w:jc w:val="left"/>
              <w:rPr>
                <w:sz w:val="18"/>
                <w:szCs w:val="18"/>
              </w:rPr>
            </w:pPr>
            <w:r>
              <w:rPr>
                <w:rFonts w:hint="eastAsia"/>
                <w:sz w:val="18"/>
                <w:szCs w:val="18"/>
              </w:rPr>
              <w:t>配送人员统一着装，佩戴好口罩、帽子、手套。如有违反，每次扣</w:t>
            </w:r>
            <w:r>
              <w:rPr>
                <w:rFonts w:hint="eastAsia"/>
                <w:sz w:val="18"/>
                <w:szCs w:val="18"/>
              </w:rPr>
              <w:t>2</w:t>
            </w:r>
            <w:r>
              <w:rPr>
                <w:rFonts w:hint="eastAsia"/>
                <w:sz w:val="18"/>
                <w:szCs w:val="18"/>
              </w:rPr>
              <w:t>分。</w:t>
            </w:r>
          </w:p>
        </w:tc>
        <w:tc>
          <w:tcPr>
            <w:tcW w:w="708" w:type="dxa"/>
          </w:tcPr>
          <w:p w:rsidR="00617245" w:rsidRDefault="00617245">
            <w:pPr>
              <w:spacing w:line="300" w:lineRule="exact"/>
              <w:jc w:val="center"/>
              <w:rPr>
                <w:sz w:val="18"/>
                <w:szCs w:val="18"/>
              </w:rPr>
            </w:pPr>
          </w:p>
        </w:tc>
      </w:tr>
      <w:tr w:rsidR="00617245">
        <w:tc>
          <w:tcPr>
            <w:tcW w:w="568" w:type="dxa"/>
            <w:vMerge/>
            <w:vAlign w:val="center"/>
          </w:tcPr>
          <w:p w:rsidR="00617245" w:rsidRDefault="00617245">
            <w:pPr>
              <w:spacing w:line="300" w:lineRule="exact"/>
              <w:jc w:val="center"/>
              <w:rPr>
                <w:sz w:val="18"/>
                <w:szCs w:val="18"/>
              </w:rPr>
            </w:pPr>
          </w:p>
        </w:tc>
        <w:tc>
          <w:tcPr>
            <w:tcW w:w="709" w:type="dxa"/>
            <w:vMerge/>
            <w:vAlign w:val="center"/>
          </w:tcPr>
          <w:p w:rsidR="00617245" w:rsidRDefault="00617245">
            <w:pPr>
              <w:spacing w:line="300" w:lineRule="exact"/>
              <w:jc w:val="center"/>
              <w:rPr>
                <w:sz w:val="18"/>
                <w:szCs w:val="18"/>
              </w:rPr>
            </w:pPr>
          </w:p>
        </w:tc>
        <w:tc>
          <w:tcPr>
            <w:tcW w:w="7512" w:type="dxa"/>
            <w:vAlign w:val="center"/>
          </w:tcPr>
          <w:p w:rsidR="00617245" w:rsidRDefault="00E07616">
            <w:pPr>
              <w:spacing w:line="300" w:lineRule="exact"/>
              <w:jc w:val="left"/>
              <w:rPr>
                <w:sz w:val="18"/>
                <w:szCs w:val="18"/>
              </w:rPr>
            </w:pPr>
            <w:r>
              <w:rPr>
                <w:rFonts w:hint="eastAsia"/>
                <w:sz w:val="18"/>
                <w:szCs w:val="18"/>
              </w:rPr>
              <w:t>车辆、人员每日具有晨检记录。如有违反，每次扣</w:t>
            </w:r>
            <w:r>
              <w:rPr>
                <w:rFonts w:hint="eastAsia"/>
                <w:sz w:val="18"/>
                <w:szCs w:val="18"/>
              </w:rPr>
              <w:t>2</w:t>
            </w:r>
            <w:r>
              <w:rPr>
                <w:rFonts w:hint="eastAsia"/>
                <w:sz w:val="18"/>
                <w:szCs w:val="18"/>
              </w:rPr>
              <w:t>分。（人员晨检记录包括健康状况）</w:t>
            </w:r>
          </w:p>
        </w:tc>
        <w:tc>
          <w:tcPr>
            <w:tcW w:w="708" w:type="dxa"/>
          </w:tcPr>
          <w:p w:rsidR="00617245" w:rsidRDefault="00617245">
            <w:pPr>
              <w:spacing w:line="300" w:lineRule="exact"/>
              <w:jc w:val="center"/>
              <w:rPr>
                <w:sz w:val="18"/>
                <w:szCs w:val="18"/>
              </w:rPr>
            </w:pPr>
          </w:p>
        </w:tc>
      </w:tr>
      <w:tr w:rsidR="00617245">
        <w:tc>
          <w:tcPr>
            <w:tcW w:w="568" w:type="dxa"/>
            <w:vMerge/>
            <w:vAlign w:val="center"/>
          </w:tcPr>
          <w:p w:rsidR="00617245" w:rsidRDefault="00617245">
            <w:pPr>
              <w:spacing w:line="300" w:lineRule="exact"/>
              <w:jc w:val="center"/>
              <w:rPr>
                <w:sz w:val="18"/>
                <w:szCs w:val="18"/>
              </w:rPr>
            </w:pPr>
          </w:p>
        </w:tc>
        <w:tc>
          <w:tcPr>
            <w:tcW w:w="709" w:type="dxa"/>
            <w:vMerge w:val="restart"/>
            <w:vAlign w:val="center"/>
          </w:tcPr>
          <w:p w:rsidR="00617245" w:rsidRDefault="00E07616">
            <w:pPr>
              <w:spacing w:line="300" w:lineRule="exact"/>
              <w:jc w:val="center"/>
              <w:rPr>
                <w:sz w:val="18"/>
                <w:szCs w:val="18"/>
              </w:rPr>
            </w:pPr>
            <w:r>
              <w:rPr>
                <w:rFonts w:hint="eastAsia"/>
                <w:sz w:val="18"/>
                <w:szCs w:val="18"/>
              </w:rPr>
              <w:t>安全保障</w:t>
            </w:r>
            <w:r>
              <w:rPr>
                <w:rFonts w:hint="eastAsia"/>
                <w:sz w:val="18"/>
                <w:szCs w:val="18"/>
              </w:rPr>
              <w:t>10</w:t>
            </w:r>
            <w:r>
              <w:rPr>
                <w:rFonts w:hint="eastAsia"/>
                <w:sz w:val="18"/>
                <w:szCs w:val="18"/>
              </w:rPr>
              <w:t>分</w:t>
            </w:r>
          </w:p>
        </w:tc>
        <w:tc>
          <w:tcPr>
            <w:tcW w:w="7512" w:type="dxa"/>
            <w:vAlign w:val="center"/>
          </w:tcPr>
          <w:p w:rsidR="00617245" w:rsidRDefault="00E07616">
            <w:pPr>
              <w:spacing w:line="300" w:lineRule="exact"/>
              <w:jc w:val="left"/>
              <w:rPr>
                <w:sz w:val="18"/>
                <w:szCs w:val="18"/>
              </w:rPr>
            </w:pPr>
            <w:r>
              <w:rPr>
                <w:rFonts w:hint="eastAsia"/>
                <w:sz w:val="18"/>
                <w:szCs w:val="18"/>
              </w:rPr>
              <w:t>配送用具干净卫生，定期清洗消毒，有记录，附图片，交由业务科室报备。如有违反，每次扣</w:t>
            </w:r>
            <w:r>
              <w:rPr>
                <w:rFonts w:hint="eastAsia"/>
                <w:sz w:val="18"/>
                <w:szCs w:val="18"/>
              </w:rPr>
              <w:t>2</w:t>
            </w:r>
            <w:r>
              <w:rPr>
                <w:rFonts w:hint="eastAsia"/>
                <w:sz w:val="18"/>
                <w:szCs w:val="18"/>
              </w:rPr>
              <w:t>分。</w:t>
            </w:r>
          </w:p>
        </w:tc>
        <w:tc>
          <w:tcPr>
            <w:tcW w:w="708" w:type="dxa"/>
          </w:tcPr>
          <w:p w:rsidR="00617245" w:rsidRDefault="00617245">
            <w:pPr>
              <w:spacing w:line="300" w:lineRule="exact"/>
              <w:jc w:val="center"/>
              <w:rPr>
                <w:sz w:val="18"/>
                <w:szCs w:val="18"/>
              </w:rPr>
            </w:pPr>
          </w:p>
        </w:tc>
      </w:tr>
      <w:tr w:rsidR="00617245">
        <w:tc>
          <w:tcPr>
            <w:tcW w:w="568" w:type="dxa"/>
            <w:vMerge/>
            <w:vAlign w:val="center"/>
          </w:tcPr>
          <w:p w:rsidR="00617245" w:rsidRDefault="00617245">
            <w:pPr>
              <w:spacing w:line="300" w:lineRule="exact"/>
              <w:jc w:val="center"/>
              <w:rPr>
                <w:sz w:val="18"/>
                <w:szCs w:val="18"/>
              </w:rPr>
            </w:pPr>
          </w:p>
        </w:tc>
        <w:tc>
          <w:tcPr>
            <w:tcW w:w="709" w:type="dxa"/>
            <w:vMerge/>
            <w:vAlign w:val="center"/>
          </w:tcPr>
          <w:p w:rsidR="00617245" w:rsidRDefault="00617245">
            <w:pPr>
              <w:spacing w:line="300" w:lineRule="exact"/>
              <w:jc w:val="center"/>
              <w:rPr>
                <w:sz w:val="18"/>
                <w:szCs w:val="18"/>
              </w:rPr>
            </w:pPr>
          </w:p>
        </w:tc>
        <w:tc>
          <w:tcPr>
            <w:tcW w:w="7512" w:type="dxa"/>
            <w:vAlign w:val="center"/>
          </w:tcPr>
          <w:p w:rsidR="00617245" w:rsidRDefault="00E07616">
            <w:pPr>
              <w:spacing w:line="300" w:lineRule="exact"/>
              <w:jc w:val="left"/>
              <w:rPr>
                <w:sz w:val="18"/>
                <w:szCs w:val="18"/>
              </w:rPr>
            </w:pPr>
            <w:r>
              <w:rPr>
                <w:rFonts w:hint="eastAsia"/>
                <w:sz w:val="18"/>
                <w:szCs w:val="18"/>
              </w:rPr>
              <w:t>配送车辆使用冷链车，定期清洗消毒，有记录，附图片，交由业务科室报备。如有违反，每次扣</w:t>
            </w:r>
            <w:r>
              <w:rPr>
                <w:rFonts w:hint="eastAsia"/>
                <w:sz w:val="18"/>
                <w:szCs w:val="18"/>
              </w:rPr>
              <w:t>2</w:t>
            </w:r>
            <w:r>
              <w:rPr>
                <w:rFonts w:hint="eastAsia"/>
                <w:sz w:val="18"/>
                <w:szCs w:val="18"/>
              </w:rPr>
              <w:t>分。</w:t>
            </w:r>
          </w:p>
        </w:tc>
        <w:tc>
          <w:tcPr>
            <w:tcW w:w="708" w:type="dxa"/>
          </w:tcPr>
          <w:p w:rsidR="00617245" w:rsidRDefault="00617245">
            <w:pPr>
              <w:spacing w:line="300" w:lineRule="exact"/>
              <w:jc w:val="center"/>
              <w:rPr>
                <w:sz w:val="18"/>
                <w:szCs w:val="18"/>
              </w:rPr>
            </w:pPr>
          </w:p>
        </w:tc>
      </w:tr>
      <w:tr w:rsidR="00617245">
        <w:tc>
          <w:tcPr>
            <w:tcW w:w="568" w:type="dxa"/>
            <w:vMerge/>
            <w:vAlign w:val="center"/>
          </w:tcPr>
          <w:p w:rsidR="00617245" w:rsidRDefault="00617245">
            <w:pPr>
              <w:spacing w:line="300" w:lineRule="exact"/>
              <w:jc w:val="center"/>
              <w:rPr>
                <w:sz w:val="18"/>
                <w:szCs w:val="18"/>
              </w:rPr>
            </w:pPr>
          </w:p>
        </w:tc>
        <w:tc>
          <w:tcPr>
            <w:tcW w:w="709" w:type="dxa"/>
            <w:vMerge w:val="restart"/>
            <w:vAlign w:val="center"/>
          </w:tcPr>
          <w:p w:rsidR="00617245" w:rsidRDefault="00E07616">
            <w:pPr>
              <w:spacing w:line="300" w:lineRule="exact"/>
              <w:jc w:val="center"/>
              <w:rPr>
                <w:sz w:val="18"/>
                <w:szCs w:val="18"/>
              </w:rPr>
            </w:pPr>
            <w:r>
              <w:rPr>
                <w:rFonts w:hint="eastAsia"/>
                <w:sz w:val="18"/>
                <w:szCs w:val="18"/>
              </w:rPr>
              <w:t>货源质量保障</w:t>
            </w:r>
            <w:r>
              <w:rPr>
                <w:rFonts w:hint="eastAsia"/>
                <w:sz w:val="18"/>
                <w:szCs w:val="18"/>
              </w:rPr>
              <w:t>50</w:t>
            </w:r>
            <w:r>
              <w:rPr>
                <w:rFonts w:hint="eastAsia"/>
                <w:sz w:val="18"/>
                <w:szCs w:val="18"/>
              </w:rPr>
              <w:t>分</w:t>
            </w:r>
          </w:p>
        </w:tc>
        <w:tc>
          <w:tcPr>
            <w:tcW w:w="7512" w:type="dxa"/>
            <w:vAlign w:val="center"/>
          </w:tcPr>
          <w:p w:rsidR="00617245" w:rsidRDefault="00E07616">
            <w:pPr>
              <w:spacing w:line="300" w:lineRule="exact"/>
              <w:jc w:val="left"/>
              <w:rPr>
                <w:sz w:val="18"/>
                <w:szCs w:val="18"/>
              </w:rPr>
            </w:pPr>
            <w:r>
              <w:rPr>
                <w:rFonts w:hint="eastAsia"/>
                <w:sz w:val="18"/>
                <w:szCs w:val="18"/>
              </w:rPr>
              <w:t>配送产品证件（合格证、检疫证、检验报告等原件或复印件）合格，货证相符。如有违反，每次扣</w:t>
            </w:r>
            <w:r>
              <w:rPr>
                <w:rFonts w:hint="eastAsia"/>
                <w:sz w:val="18"/>
                <w:szCs w:val="18"/>
              </w:rPr>
              <w:t>2</w:t>
            </w:r>
            <w:r>
              <w:rPr>
                <w:rFonts w:hint="eastAsia"/>
                <w:sz w:val="18"/>
                <w:szCs w:val="18"/>
              </w:rPr>
              <w:t>分。</w:t>
            </w:r>
          </w:p>
        </w:tc>
        <w:tc>
          <w:tcPr>
            <w:tcW w:w="708" w:type="dxa"/>
          </w:tcPr>
          <w:p w:rsidR="00617245" w:rsidRDefault="00617245">
            <w:pPr>
              <w:spacing w:line="300" w:lineRule="exact"/>
              <w:jc w:val="center"/>
              <w:rPr>
                <w:sz w:val="18"/>
                <w:szCs w:val="18"/>
              </w:rPr>
            </w:pPr>
          </w:p>
        </w:tc>
      </w:tr>
      <w:tr w:rsidR="00617245">
        <w:tc>
          <w:tcPr>
            <w:tcW w:w="568" w:type="dxa"/>
            <w:vMerge/>
            <w:vAlign w:val="center"/>
          </w:tcPr>
          <w:p w:rsidR="00617245" w:rsidRDefault="00617245">
            <w:pPr>
              <w:spacing w:line="300" w:lineRule="exact"/>
              <w:jc w:val="center"/>
              <w:rPr>
                <w:sz w:val="18"/>
                <w:szCs w:val="18"/>
              </w:rPr>
            </w:pPr>
          </w:p>
        </w:tc>
        <w:tc>
          <w:tcPr>
            <w:tcW w:w="709" w:type="dxa"/>
            <w:vMerge/>
            <w:vAlign w:val="center"/>
          </w:tcPr>
          <w:p w:rsidR="00617245" w:rsidRDefault="00617245">
            <w:pPr>
              <w:spacing w:line="300" w:lineRule="exact"/>
              <w:jc w:val="center"/>
              <w:rPr>
                <w:sz w:val="18"/>
                <w:szCs w:val="18"/>
              </w:rPr>
            </w:pPr>
          </w:p>
        </w:tc>
        <w:tc>
          <w:tcPr>
            <w:tcW w:w="7512" w:type="dxa"/>
            <w:vAlign w:val="center"/>
          </w:tcPr>
          <w:p w:rsidR="00617245" w:rsidRDefault="00E07616">
            <w:pPr>
              <w:spacing w:line="300" w:lineRule="exact"/>
              <w:jc w:val="left"/>
              <w:rPr>
                <w:sz w:val="18"/>
                <w:szCs w:val="18"/>
              </w:rPr>
            </w:pPr>
            <w:r>
              <w:rPr>
                <w:rFonts w:hint="eastAsia"/>
                <w:sz w:val="18"/>
                <w:szCs w:val="18"/>
              </w:rPr>
              <w:t>验收时查看包装产品有</w:t>
            </w:r>
            <w:r>
              <w:rPr>
                <w:rFonts w:hint="eastAsia"/>
                <w:sz w:val="18"/>
                <w:szCs w:val="18"/>
              </w:rPr>
              <w:t>QS</w:t>
            </w:r>
            <w:r>
              <w:rPr>
                <w:rFonts w:hint="eastAsia"/>
                <w:sz w:val="18"/>
                <w:szCs w:val="18"/>
              </w:rPr>
              <w:t>标志。如有违反，每次扣</w:t>
            </w:r>
            <w:r>
              <w:rPr>
                <w:rFonts w:hint="eastAsia"/>
                <w:sz w:val="18"/>
                <w:szCs w:val="18"/>
              </w:rPr>
              <w:t>2</w:t>
            </w:r>
            <w:r>
              <w:rPr>
                <w:rFonts w:hint="eastAsia"/>
                <w:sz w:val="18"/>
                <w:szCs w:val="18"/>
              </w:rPr>
              <w:t>分。</w:t>
            </w:r>
          </w:p>
        </w:tc>
        <w:tc>
          <w:tcPr>
            <w:tcW w:w="708" w:type="dxa"/>
          </w:tcPr>
          <w:p w:rsidR="00617245" w:rsidRDefault="00617245">
            <w:pPr>
              <w:spacing w:line="300" w:lineRule="exact"/>
              <w:jc w:val="center"/>
              <w:rPr>
                <w:sz w:val="18"/>
                <w:szCs w:val="18"/>
              </w:rPr>
            </w:pPr>
          </w:p>
        </w:tc>
      </w:tr>
      <w:tr w:rsidR="00617245">
        <w:tc>
          <w:tcPr>
            <w:tcW w:w="568" w:type="dxa"/>
            <w:vMerge/>
            <w:vAlign w:val="center"/>
          </w:tcPr>
          <w:p w:rsidR="00617245" w:rsidRDefault="00617245">
            <w:pPr>
              <w:spacing w:line="300" w:lineRule="exact"/>
              <w:jc w:val="center"/>
              <w:rPr>
                <w:sz w:val="18"/>
                <w:szCs w:val="18"/>
              </w:rPr>
            </w:pPr>
          </w:p>
        </w:tc>
        <w:tc>
          <w:tcPr>
            <w:tcW w:w="709" w:type="dxa"/>
            <w:vMerge/>
            <w:vAlign w:val="center"/>
          </w:tcPr>
          <w:p w:rsidR="00617245" w:rsidRDefault="00617245">
            <w:pPr>
              <w:spacing w:line="300" w:lineRule="exact"/>
              <w:jc w:val="center"/>
              <w:rPr>
                <w:sz w:val="18"/>
                <w:szCs w:val="18"/>
              </w:rPr>
            </w:pPr>
          </w:p>
        </w:tc>
        <w:tc>
          <w:tcPr>
            <w:tcW w:w="7512" w:type="dxa"/>
            <w:vAlign w:val="center"/>
          </w:tcPr>
          <w:p w:rsidR="00617245" w:rsidRDefault="00E07616">
            <w:pPr>
              <w:spacing w:line="300" w:lineRule="exact"/>
              <w:jc w:val="left"/>
              <w:rPr>
                <w:sz w:val="18"/>
                <w:szCs w:val="18"/>
              </w:rPr>
            </w:pPr>
            <w:r>
              <w:rPr>
                <w:rFonts w:hint="eastAsia"/>
                <w:sz w:val="18"/>
                <w:szCs w:val="18"/>
              </w:rPr>
              <w:t>按照明确</w:t>
            </w:r>
            <w:proofErr w:type="gramStart"/>
            <w:r>
              <w:rPr>
                <w:rFonts w:hint="eastAsia"/>
                <w:sz w:val="18"/>
                <w:szCs w:val="18"/>
              </w:rPr>
              <w:t>的食材品质</w:t>
            </w:r>
            <w:proofErr w:type="gramEnd"/>
            <w:r>
              <w:rPr>
                <w:rFonts w:hint="eastAsia"/>
                <w:sz w:val="18"/>
                <w:szCs w:val="18"/>
              </w:rPr>
              <w:t>、规格大小、品牌、品种等进行验收。如有违反，每次扣</w:t>
            </w:r>
            <w:r>
              <w:rPr>
                <w:rFonts w:hint="eastAsia"/>
                <w:sz w:val="18"/>
                <w:szCs w:val="18"/>
              </w:rPr>
              <w:t>2</w:t>
            </w:r>
            <w:r>
              <w:rPr>
                <w:rFonts w:hint="eastAsia"/>
                <w:sz w:val="18"/>
                <w:szCs w:val="18"/>
              </w:rPr>
              <w:t>分。</w:t>
            </w:r>
          </w:p>
        </w:tc>
        <w:tc>
          <w:tcPr>
            <w:tcW w:w="708" w:type="dxa"/>
          </w:tcPr>
          <w:p w:rsidR="00617245" w:rsidRDefault="00617245">
            <w:pPr>
              <w:spacing w:line="300" w:lineRule="exact"/>
              <w:jc w:val="center"/>
              <w:rPr>
                <w:sz w:val="18"/>
                <w:szCs w:val="18"/>
              </w:rPr>
            </w:pPr>
          </w:p>
        </w:tc>
      </w:tr>
      <w:tr w:rsidR="00617245">
        <w:tc>
          <w:tcPr>
            <w:tcW w:w="568" w:type="dxa"/>
            <w:vMerge/>
            <w:vAlign w:val="center"/>
          </w:tcPr>
          <w:p w:rsidR="00617245" w:rsidRDefault="00617245">
            <w:pPr>
              <w:spacing w:line="300" w:lineRule="exact"/>
              <w:jc w:val="center"/>
              <w:rPr>
                <w:sz w:val="18"/>
                <w:szCs w:val="18"/>
              </w:rPr>
            </w:pPr>
          </w:p>
        </w:tc>
        <w:tc>
          <w:tcPr>
            <w:tcW w:w="709" w:type="dxa"/>
            <w:vMerge/>
            <w:vAlign w:val="center"/>
          </w:tcPr>
          <w:p w:rsidR="00617245" w:rsidRDefault="00617245">
            <w:pPr>
              <w:spacing w:line="300" w:lineRule="exact"/>
              <w:jc w:val="center"/>
              <w:rPr>
                <w:sz w:val="18"/>
                <w:szCs w:val="18"/>
              </w:rPr>
            </w:pPr>
          </w:p>
        </w:tc>
        <w:tc>
          <w:tcPr>
            <w:tcW w:w="7512" w:type="dxa"/>
            <w:vAlign w:val="center"/>
          </w:tcPr>
          <w:p w:rsidR="00617245" w:rsidRDefault="00E07616">
            <w:pPr>
              <w:spacing w:line="300" w:lineRule="exact"/>
              <w:jc w:val="left"/>
              <w:rPr>
                <w:sz w:val="18"/>
                <w:szCs w:val="18"/>
              </w:rPr>
            </w:pPr>
            <w:r>
              <w:rPr>
                <w:rFonts w:hint="eastAsia"/>
                <w:sz w:val="18"/>
                <w:szCs w:val="18"/>
              </w:rPr>
              <w:t>查看配送的袋装产品有无质量合格证明、生产许可证。如有违反，每次扣</w:t>
            </w:r>
            <w:r>
              <w:rPr>
                <w:rFonts w:hint="eastAsia"/>
                <w:sz w:val="18"/>
                <w:szCs w:val="18"/>
              </w:rPr>
              <w:t>2</w:t>
            </w:r>
            <w:r>
              <w:rPr>
                <w:rFonts w:hint="eastAsia"/>
                <w:sz w:val="18"/>
                <w:szCs w:val="18"/>
              </w:rPr>
              <w:t>分。</w:t>
            </w:r>
          </w:p>
        </w:tc>
        <w:tc>
          <w:tcPr>
            <w:tcW w:w="708" w:type="dxa"/>
          </w:tcPr>
          <w:p w:rsidR="00617245" w:rsidRDefault="00617245">
            <w:pPr>
              <w:spacing w:line="300" w:lineRule="exact"/>
              <w:jc w:val="center"/>
              <w:rPr>
                <w:sz w:val="18"/>
                <w:szCs w:val="18"/>
              </w:rPr>
            </w:pPr>
          </w:p>
        </w:tc>
      </w:tr>
      <w:tr w:rsidR="00617245">
        <w:tc>
          <w:tcPr>
            <w:tcW w:w="568" w:type="dxa"/>
            <w:vMerge/>
            <w:vAlign w:val="center"/>
          </w:tcPr>
          <w:p w:rsidR="00617245" w:rsidRDefault="00617245">
            <w:pPr>
              <w:spacing w:line="300" w:lineRule="exact"/>
              <w:jc w:val="center"/>
              <w:rPr>
                <w:sz w:val="18"/>
                <w:szCs w:val="18"/>
              </w:rPr>
            </w:pPr>
          </w:p>
        </w:tc>
        <w:tc>
          <w:tcPr>
            <w:tcW w:w="709" w:type="dxa"/>
            <w:vMerge w:val="restart"/>
            <w:vAlign w:val="center"/>
          </w:tcPr>
          <w:p w:rsidR="00617245" w:rsidRDefault="00E07616">
            <w:pPr>
              <w:spacing w:line="300" w:lineRule="exact"/>
              <w:jc w:val="center"/>
              <w:rPr>
                <w:sz w:val="18"/>
                <w:szCs w:val="18"/>
              </w:rPr>
            </w:pPr>
            <w:r>
              <w:rPr>
                <w:rFonts w:hint="eastAsia"/>
                <w:sz w:val="18"/>
                <w:szCs w:val="18"/>
              </w:rPr>
              <w:t>台账齐全</w:t>
            </w:r>
            <w:r>
              <w:rPr>
                <w:rFonts w:hint="eastAsia"/>
                <w:sz w:val="18"/>
                <w:szCs w:val="18"/>
              </w:rPr>
              <w:t>20</w:t>
            </w:r>
            <w:r>
              <w:rPr>
                <w:rFonts w:hint="eastAsia"/>
                <w:sz w:val="18"/>
                <w:szCs w:val="18"/>
              </w:rPr>
              <w:t>分</w:t>
            </w:r>
          </w:p>
        </w:tc>
        <w:tc>
          <w:tcPr>
            <w:tcW w:w="7512" w:type="dxa"/>
            <w:vAlign w:val="center"/>
          </w:tcPr>
          <w:p w:rsidR="00617245" w:rsidRDefault="00E07616">
            <w:pPr>
              <w:spacing w:line="300" w:lineRule="exact"/>
              <w:jc w:val="left"/>
              <w:rPr>
                <w:sz w:val="18"/>
                <w:szCs w:val="18"/>
              </w:rPr>
            </w:pPr>
            <w:r>
              <w:rPr>
                <w:rFonts w:hint="eastAsia"/>
                <w:sz w:val="18"/>
                <w:szCs w:val="18"/>
              </w:rPr>
              <w:t>水果、蔬菜残留农药检验、检测记录。如有违反，每次扣</w:t>
            </w:r>
            <w:r>
              <w:rPr>
                <w:rFonts w:hint="eastAsia"/>
                <w:sz w:val="18"/>
                <w:szCs w:val="18"/>
              </w:rPr>
              <w:t>1</w:t>
            </w:r>
            <w:r>
              <w:rPr>
                <w:rFonts w:hint="eastAsia"/>
                <w:sz w:val="18"/>
                <w:szCs w:val="18"/>
              </w:rPr>
              <w:t>分。</w:t>
            </w:r>
          </w:p>
        </w:tc>
        <w:tc>
          <w:tcPr>
            <w:tcW w:w="708" w:type="dxa"/>
          </w:tcPr>
          <w:p w:rsidR="00617245" w:rsidRDefault="00617245">
            <w:pPr>
              <w:spacing w:line="300" w:lineRule="exact"/>
              <w:jc w:val="center"/>
              <w:rPr>
                <w:sz w:val="18"/>
                <w:szCs w:val="18"/>
              </w:rPr>
            </w:pPr>
          </w:p>
        </w:tc>
      </w:tr>
      <w:tr w:rsidR="00617245">
        <w:tc>
          <w:tcPr>
            <w:tcW w:w="568" w:type="dxa"/>
            <w:vMerge/>
            <w:vAlign w:val="center"/>
          </w:tcPr>
          <w:p w:rsidR="00617245" w:rsidRDefault="00617245">
            <w:pPr>
              <w:spacing w:line="300" w:lineRule="exact"/>
              <w:jc w:val="center"/>
              <w:rPr>
                <w:sz w:val="18"/>
                <w:szCs w:val="18"/>
              </w:rPr>
            </w:pPr>
          </w:p>
        </w:tc>
        <w:tc>
          <w:tcPr>
            <w:tcW w:w="709" w:type="dxa"/>
            <w:vMerge/>
            <w:vAlign w:val="center"/>
          </w:tcPr>
          <w:p w:rsidR="00617245" w:rsidRDefault="00617245">
            <w:pPr>
              <w:spacing w:line="300" w:lineRule="exact"/>
              <w:jc w:val="center"/>
              <w:rPr>
                <w:sz w:val="18"/>
                <w:szCs w:val="18"/>
              </w:rPr>
            </w:pPr>
          </w:p>
        </w:tc>
        <w:tc>
          <w:tcPr>
            <w:tcW w:w="7512" w:type="dxa"/>
            <w:vAlign w:val="center"/>
          </w:tcPr>
          <w:p w:rsidR="00617245" w:rsidRDefault="00E07616">
            <w:pPr>
              <w:spacing w:line="300" w:lineRule="exact"/>
              <w:jc w:val="left"/>
              <w:rPr>
                <w:sz w:val="18"/>
                <w:szCs w:val="18"/>
              </w:rPr>
            </w:pPr>
            <w:proofErr w:type="gramStart"/>
            <w:r>
              <w:rPr>
                <w:rFonts w:hint="eastAsia"/>
                <w:sz w:val="18"/>
                <w:szCs w:val="18"/>
              </w:rPr>
              <w:t>规范台</w:t>
            </w:r>
            <w:proofErr w:type="gramEnd"/>
            <w:r>
              <w:rPr>
                <w:rFonts w:hint="eastAsia"/>
                <w:sz w:val="18"/>
                <w:szCs w:val="18"/>
              </w:rPr>
              <w:t>账、票据规范、及时。如有违反，每次扣</w:t>
            </w:r>
            <w:r>
              <w:rPr>
                <w:rFonts w:hint="eastAsia"/>
                <w:sz w:val="18"/>
                <w:szCs w:val="18"/>
              </w:rPr>
              <w:t>1</w:t>
            </w:r>
            <w:r>
              <w:rPr>
                <w:rFonts w:hint="eastAsia"/>
                <w:sz w:val="18"/>
                <w:szCs w:val="18"/>
              </w:rPr>
              <w:t>分。</w:t>
            </w:r>
          </w:p>
        </w:tc>
        <w:tc>
          <w:tcPr>
            <w:tcW w:w="708" w:type="dxa"/>
          </w:tcPr>
          <w:p w:rsidR="00617245" w:rsidRDefault="00617245">
            <w:pPr>
              <w:spacing w:line="300" w:lineRule="exact"/>
              <w:jc w:val="center"/>
              <w:rPr>
                <w:sz w:val="18"/>
                <w:szCs w:val="18"/>
              </w:rPr>
            </w:pPr>
          </w:p>
        </w:tc>
      </w:tr>
      <w:tr w:rsidR="00617245">
        <w:tc>
          <w:tcPr>
            <w:tcW w:w="568" w:type="dxa"/>
            <w:vMerge/>
            <w:vAlign w:val="center"/>
          </w:tcPr>
          <w:p w:rsidR="00617245" w:rsidRDefault="00617245">
            <w:pPr>
              <w:spacing w:line="300" w:lineRule="exact"/>
              <w:jc w:val="center"/>
              <w:rPr>
                <w:sz w:val="18"/>
                <w:szCs w:val="18"/>
              </w:rPr>
            </w:pPr>
          </w:p>
        </w:tc>
        <w:tc>
          <w:tcPr>
            <w:tcW w:w="709" w:type="dxa"/>
            <w:vMerge/>
            <w:vAlign w:val="center"/>
          </w:tcPr>
          <w:p w:rsidR="00617245" w:rsidRDefault="00617245">
            <w:pPr>
              <w:spacing w:line="300" w:lineRule="exact"/>
              <w:jc w:val="center"/>
              <w:rPr>
                <w:sz w:val="18"/>
                <w:szCs w:val="18"/>
              </w:rPr>
            </w:pPr>
          </w:p>
        </w:tc>
        <w:tc>
          <w:tcPr>
            <w:tcW w:w="7512" w:type="dxa"/>
            <w:vAlign w:val="center"/>
          </w:tcPr>
          <w:p w:rsidR="00617245" w:rsidRDefault="00E07616">
            <w:pPr>
              <w:spacing w:line="300" w:lineRule="exact"/>
              <w:jc w:val="left"/>
              <w:rPr>
                <w:sz w:val="18"/>
                <w:szCs w:val="18"/>
              </w:rPr>
            </w:pPr>
            <w:r>
              <w:rPr>
                <w:rFonts w:hint="eastAsia"/>
                <w:sz w:val="18"/>
                <w:szCs w:val="18"/>
              </w:rPr>
              <w:t>退换</w:t>
            </w:r>
            <w:proofErr w:type="gramStart"/>
            <w:r>
              <w:rPr>
                <w:rFonts w:hint="eastAsia"/>
                <w:sz w:val="18"/>
                <w:szCs w:val="18"/>
              </w:rPr>
              <w:t>货记录</w:t>
            </w:r>
            <w:proofErr w:type="gramEnd"/>
            <w:r>
              <w:rPr>
                <w:rFonts w:hint="eastAsia"/>
                <w:sz w:val="18"/>
                <w:szCs w:val="18"/>
              </w:rPr>
              <w:t>齐全（含图片）。如有违反，每次扣</w:t>
            </w:r>
            <w:r>
              <w:rPr>
                <w:rFonts w:hint="eastAsia"/>
                <w:sz w:val="18"/>
                <w:szCs w:val="18"/>
              </w:rPr>
              <w:t>1</w:t>
            </w:r>
            <w:r>
              <w:rPr>
                <w:rFonts w:hint="eastAsia"/>
                <w:sz w:val="18"/>
                <w:szCs w:val="18"/>
              </w:rPr>
              <w:t>分。</w:t>
            </w:r>
          </w:p>
        </w:tc>
        <w:tc>
          <w:tcPr>
            <w:tcW w:w="708" w:type="dxa"/>
          </w:tcPr>
          <w:p w:rsidR="00617245" w:rsidRDefault="00617245">
            <w:pPr>
              <w:spacing w:line="300" w:lineRule="exact"/>
              <w:jc w:val="center"/>
              <w:rPr>
                <w:sz w:val="18"/>
                <w:szCs w:val="18"/>
              </w:rPr>
            </w:pPr>
          </w:p>
        </w:tc>
      </w:tr>
      <w:tr w:rsidR="00617245">
        <w:tc>
          <w:tcPr>
            <w:tcW w:w="568" w:type="dxa"/>
            <w:vMerge/>
            <w:vAlign w:val="center"/>
          </w:tcPr>
          <w:p w:rsidR="00617245" w:rsidRDefault="00617245">
            <w:pPr>
              <w:spacing w:line="300" w:lineRule="exact"/>
              <w:jc w:val="center"/>
              <w:rPr>
                <w:sz w:val="18"/>
                <w:szCs w:val="18"/>
              </w:rPr>
            </w:pPr>
          </w:p>
        </w:tc>
        <w:tc>
          <w:tcPr>
            <w:tcW w:w="709" w:type="dxa"/>
            <w:vMerge w:val="restart"/>
            <w:vAlign w:val="center"/>
          </w:tcPr>
          <w:p w:rsidR="00617245" w:rsidRDefault="00E07616">
            <w:pPr>
              <w:spacing w:line="300" w:lineRule="exact"/>
              <w:jc w:val="center"/>
              <w:rPr>
                <w:sz w:val="18"/>
                <w:szCs w:val="18"/>
              </w:rPr>
            </w:pPr>
            <w:r>
              <w:rPr>
                <w:rFonts w:hint="eastAsia"/>
                <w:sz w:val="18"/>
                <w:szCs w:val="18"/>
              </w:rPr>
              <w:t>服务管理</w:t>
            </w:r>
            <w:r>
              <w:rPr>
                <w:rFonts w:hint="eastAsia"/>
                <w:sz w:val="18"/>
                <w:szCs w:val="18"/>
              </w:rPr>
              <w:t>10</w:t>
            </w:r>
            <w:r>
              <w:rPr>
                <w:rFonts w:hint="eastAsia"/>
                <w:sz w:val="18"/>
                <w:szCs w:val="18"/>
              </w:rPr>
              <w:t>分</w:t>
            </w:r>
          </w:p>
        </w:tc>
        <w:tc>
          <w:tcPr>
            <w:tcW w:w="7512" w:type="dxa"/>
            <w:vAlign w:val="center"/>
          </w:tcPr>
          <w:p w:rsidR="00617245" w:rsidRDefault="00E07616">
            <w:pPr>
              <w:spacing w:line="300" w:lineRule="exact"/>
              <w:jc w:val="left"/>
              <w:rPr>
                <w:sz w:val="18"/>
                <w:szCs w:val="18"/>
              </w:rPr>
            </w:pPr>
            <w:r>
              <w:rPr>
                <w:rFonts w:hint="eastAsia"/>
                <w:sz w:val="18"/>
                <w:szCs w:val="18"/>
              </w:rPr>
              <w:t>到达服务单位后货物摆放按要求：离地、有货物标牌、</w:t>
            </w:r>
            <w:proofErr w:type="gramStart"/>
            <w:r>
              <w:rPr>
                <w:rFonts w:hint="eastAsia"/>
                <w:sz w:val="18"/>
                <w:szCs w:val="18"/>
              </w:rPr>
              <w:t>垫仓板</w:t>
            </w:r>
            <w:proofErr w:type="gramEnd"/>
            <w:r>
              <w:rPr>
                <w:rFonts w:hint="eastAsia"/>
                <w:sz w:val="18"/>
                <w:szCs w:val="18"/>
              </w:rPr>
              <w:t>。如有违反，每次扣</w:t>
            </w:r>
            <w:r>
              <w:rPr>
                <w:rFonts w:hint="eastAsia"/>
                <w:sz w:val="18"/>
                <w:szCs w:val="18"/>
              </w:rPr>
              <w:t>2</w:t>
            </w:r>
            <w:r>
              <w:rPr>
                <w:rFonts w:hint="eastAsia"/>
                <w:sz w:val="18"/>
                <w:szCs w:val="18"/>
              </w:rPr>
              <w:t>分。</w:t>
            </w:r>
          </w:p>
        </w:tc>
        <w:tc>
          <w:tcPr>
            <w:tcW w:w="708" w:type="dxa"/>
          </w:tcPr>
          <w:p w:rsidR="00617245" w:rsidRDefault="00617245">
            <w:pPr>
              <w:spacing w:line="300" w:lineRule="exact"/>
              <w:jc w:val="center"/>
              <w:rPr>
                <w:sz w:val="18"/>
                <w:szCs w:val="18"/>
              </w:rPr>
            </w:pPr>
          </w:p>
        </w:tc>
      </w:tr>
      <w:tr w:rsidR="00617245">
        <w:tc>
          <w:tcPr>
            <w:tcW w:w="568" w:type="dxa"/>
            <w:vMerge/>
            <w:vAlign w:val="center"/>
          </w:tcPr>
          <w:p w:rsidR="00617245" w:rsidRDefault="00617245">
            <w:pPr>
              <w:spacing w:line="300" w:lineRule="exact"/>
              <w:jc w:val="center"/>
              <w:rPr>
                <w:sz w:val="18"/>
                <w:szCs w:val="18"/>
              </w:rPr>
            </w:pPr>
          </w:p>
        </w:tc>
        <w:tc>
          <w:tcPr>
            <w:tcW w:w="709" w:type="dxa"/>
            <w:vMerge/>
            <w:vAlign w:val="center"/>
          </w:tcPr>
          <w:p w:rsidR="00617245" w:rsidRDefault="00617245">
            <w:pPr>
              <w:spacing w:line="300" w:lineRule="exact"/>
              <w:jc w:val="center"/>
              <w:rPr>
                <w:sz w:val="18"/>
                <w:szCs w:val="18"/>
              </w:rPr>
            </w:pPr>
          </w:p>
        </w:tc>
        <w:tc>
          <w:tcPr>
            <w:tcW w:w="7512" w:type="dxa"/>
            <w:vAlign w:val="center"/>
          </w:tcPr>
          <w:p w:rsidR="00617245" w:rsidRDefault="00E07616">
            <w:pPr>
              <w:spacing w:line="300" w:lineRule="exact"/>
              <w:jc w:val="left"/>
              <w:rPr>
                <w:sz w:val="18"/>
                <w:szCs w:val="18"/>
              </w:rPr>
            </w:pPr>
            <w:r>
              <w:rPr>
                <w:rFonts w:hint="eastAsia"/>
                <w:sz w:val="18"/>
                <w:szCs w:val="18"/>
              </w:rPr>
              <w:t>在高温时配送生鲜、生肉时进行保鲜措施。如有违反，每次扣</w:t>
            </w:r>
            <w:r>
              <w:rPr>
                <w:rFonts w:hint="eastAsia"/>
                <w:sz w:val="18"/>
                <w:szCs w:val="18"/>
              </w:rPr>
              <w:t>2</w:t>
            </w:r>
            <w:r>
              <w:rPr>
                <w:rFonts w:hint="eastAsia"/>
                <w:sz w:val="18"/>
                <w:szCs w:val="18"/>
              </w:rPr>
              <w:t>分。</w:t>
            </w:r>
          </w:p>
        </w:tc>
        <w:tc>
          <w:tcPr>
            <w:tcW w:w="708" w:type="dxa"/>
          </w:tcPr>
          <w:p w:rsidR="00617245" w:rsidRDefault="00617245">
            <w:pPr>
              <w:spacing w:line="300" w:lineRule="exact"/>
              <w:jc w:val="center"/>
              <w:rPr>
                <w:sz w:val="18"/>
                <w:szCs w:val="18"/>
              </w:rPr>
            </w:pPr>
          </w:p>
        </w:tc>
      </w:tr>
      <w:tr w:rsidR="00617245">
        <w:trPr>
          <w:trHeight w:val="90"/>
        </w:trPr>
        <w:tc>
          <w:tcPr>
            <w:tcW w:w="568" w:type="dxa"/>
            <w:vMerge/>
            <w:vAlign w:val="center"/>
          </w:tcPr>
          <w:p w:rsidR="00617245" w:rsidRDefault="00617245">
            <w:pPr>
              <w:spacing w:line="300" w:lineRule="exact"/>
              <w:jc w:val="center"/>
              <w:rPr>
                <w:sz w:val="18"/>
                <w:szCs w:val="18"/>
              </w:rPr>
            </w:pPr>
          </w:p>
        </w:tc>
        <w:tc>
          <w:tcPr>
            <w:tcW w:w="709" w:type="dxa"/>
            <w:vMerge/>
            <w:vAlign w:val="center"/>
          </w:tcPr>
          <w:p w:rsidR="00617245" w:rsidRDefault="00617245">
            <w:pPr>
              <w:spacing w:line="300" w:lineRule="exact"/>
              <w:jc w:val="center"/>
              <w:rPr>
                <w:sz w:val="18"/>
                <w:szCs w:val="18"/>
              </w:rPr>
            </w:pPr>
          </w:p>
        </w:tc>
        <w:tc>
          <w:tcPr>
            <w:tcW w:w="7512" w:type="dxa"/>
            <w:vAlign w:val="center"/>
          </w:tcPr>
          <w:p w:rsidR="00617245" w:rsidRDefault="00E07616">
            <w:pPr>
              <w:spacing w:line="300" w:lineRule="exact"/>
              <w:jc w:val="left"/>
              <w:rPr>
                <w:sz w:val="18"/>
                <w:szCs w:val="18"/>
              </w:rPr>
            </w:pPr>
            <w:r>
              <w:rPr>
                <w:rFonts w:hint="eastAsia"/>
                <w:sz w:val="18"/>
                <w:szCs w:val="18"/>
              </w:rPr>
              <w:t>按时到位，有专用配送篮，避免二次伤害，专车专送。如有违反，每次扣</w:t>
            </w:r>
            <w:r>
              <w:rPr>
                <w:rFonts w:hint="eastAsia"/>
                <w:sz w:val="18"/>
                <w:szCs w:val="18"/>
              </w:rPr>
              <w:t>2</w:t>
            </w:r>
            <w:r>
              <w:rPr>
                <w:rFonts w:hint="eastAsia"/>
                <w:sz w:val="18"/>
                <w:szCs w:val="18"/>
              </w:rPr>
              <w:t>分。</w:t>
            </w:r>
          </w:p>
        </w:tc>
        <w:tc>
          <w:tcPr>
            <w:tcW w:w="708" w:type="dxa"/>
          </w:tcPr>
          <w:p w:rsidR="00617245" w:rsidRDefault="00617245">
            <w:pPr>
              <w:spacing w:line="300" w:lineRule="exact"/>
              <w:jc w:val="center"/>
              <w:rPr>
                <w:sz w:val="18"/>
                <w:szCs w:val="18"/>
              </w:rPr>
            </w:pPr>
          </w:p>
        </w:tc>
      </w:tr>
      <w:tr w:rsidR="00617245">
        <w:trPr>
          <w:trHeight w:val="90"/>
        </w:trPr>
        <w:tc>
          <w:tcPr>
            <w:tcW w:w="568" w:type="dxa"/>
            <w:vMerge/>
            <w:vAlign w:val="center"/>
          </w:tcPr>
          <w:p w:rsidR="00617245" w:rsidRDefault="00617245">
            <w:pPr>
              <w:spacing w:line="300" w:lineRule="exact"/>
              <w:jc w:val="center"/>
              <w:rPr>
                <w:sz w:val="18"/>
                <w:szCs w:val="18"/>
              </w:rPr>
            </w:pPr>
          </w:p>
        </w:tc>
        <w:tc>
          <w:tcPr>
            <w:tcW w:w="709" w:type="dxa"/>
            <w:vMerge/>
            <w:vAlign w:val="center"/>
          </w:tcPr>
          <w:p w:rsidR="00617245" w:rsidRDefault="00617245">
            <w:pPr>
              <w:spacing w:line="300" w:lineRule="exact"/>
              <w:jc w:val="center"/>
              <w:rPr>
                <w:sz w:val="18"/>
                <w:szCs w:val="18"/>
              </w:rPr>
            </w:pPr>
          </w:p>
        </w:tc>
        <w:tc>
          <w:tcPr>
            <w:tcW w:w="7512" w:type="dxa"/>
            <w:vAlign w:val="center"/>
          </w:tcPr>
          <w:p w:rsidR="00617245" w:rsidRDefault="00E07616">
            <w:pPr>
              <w:spacing w:line="300" w:lineRule="exact"/>
              <w:jc w:val="left"/>
              <w:rPr>
                <w:sz w:val="18"/>
                <w:szCs w:val="18"/>
              </w:rPr>
            </w:pPr>
            <w:r>
              <w:rPr>
                <w:rFonts w:hint="eastAsia"/>
                <w:sz w:val="18"/>
                <w:szCs w:val="18"/>
              </w:rPr>
              <w:t>退换货及时响应，及时配送。如有违反，每次扣</w:t>
            </w:r>
            <w:r>
              <w:rPr>
                <w:rFonts w:hint="eastAsia"/>
                <w:sz w:val="18"/>
                <w:szCs w:val="18"/>
              </w:rPr>
              <w:t>2</w:t>
            </w:r>
            <w:r>
              <w:rPr>
                <w:rFonts w:hint="eastAsia"/>
                <w:sz w:val="18"/>
                <w:szCs w:val="18"/>
              </w:rPr>
              <w:t>分。</w:t>
            </w:r>
          </w:p>
        </w:tc>
        <w:tc>
          <w:tcPr>
            <w:tcW w:w="708" w:type="dxa"/>
          </w:tcPr>
          <w:p w:rsidR="00617245" w:rsidRDefault="00617245">
            <w:pPr>
              <w:spacing w:line="300" w:lineRule="exact"/>
              <w:jc w:val="center"/>
              <w:rPr>
                <w:sz w:val="18"/>
                <w:szCs w:val="18"/>
              </w:rPr>
            </w:pPr>
          </w:p>
        </w:tc>
      </w:tr>
      <w:tr w:rsidR="00617245">
        <w:trPr>
          <w:trHeight w:val="90"/>
        </w:trPr>
        <w:tc>
          <w:tcPr>
            <w:tcW w:w="568" w:type="dxa"/>
            <w:vMerge/>
            <w:vAlign w:val="center"/>
          </w:tcPr>
          <w:p w:rsidR="00617245" w:rsidRDefault="00617245">
            <w:pPr>
              <w:spacing w:line="300" w:lineRule="exact"/>
              <w:jc w:val="center"/>
              <w:rPr>
                <w:sz w:val="18"/>
                <w:szCs w:val="18"/>
              </w:rPr>
            </w:pPr>
          </w:p>
        </w:tc>
        <w:tc>
          <w:tcPr>
            <w:tcW w:w="709" w:type="dxa"/>
            <w:vMerge/>
            <w:vAlign w:val="center"/>
          </w:tcPr>
          <w:p w:rsidR="00617245" w:rsidRDefault="00617245">
            <w:pPr>
              <w:spacing w:line="300" w:lineRule="exact"/>
              <w:jc w:val="center"/>
              <w:rPr>
                <w:sz w:val="18"/>
                <w:szCs w:val="18"/>
              </w:rPr>
            </w:pPr>
          </w:p>
        </w:tc>
        <w:tc>
          <w:tcPr>
            <w:tcW w:w="7512" w:type="dxa"/>
            <w:vAlign w:val="center"/>
          </w:tcPr>
          <w:p w:rsidR="00617245" w:rsidRDefault="00E07616">
            <w:pPr>
              <w:spacing w:line="300" w:lineRule="exact"/>
              <w:jc w:val="left"/>
              <w:rPr>
                <w:sz w:val="18"/>
                <w:szCs w:val="18"/>
              </w:rPr>
            </w:pPr>
            <w:r>
              <w:rPr>
                <w:rFonts w:hint="eastAsia"/>
                <w:sz w:val="18"/>
                <w:szCs w:val="18"/>
              </w:rPr>
              <w:t>按机关需要配送，保质保量，及时配送。如有违反，每次扣</w:t>
            </w:r>
            <w:r>
              <w:rPr>
                <w:rFonts w:hint="eastAsia"/>
                <w:sz w:val="18"/>
                <w:szCs w:val="18"/>
              </w:rPr>
              <w:t>2</w:t>
            </w:r>
            <w:r>
              <w:rPr>
                <w:rFonts w:hint="eastAsia"/>
                <w:sz w:val="18"/>
                <w:szCs w:val="18"/>
              </w:rPr>
              <w:t>分。</w:t>
            </w:r>
          </w:p>
        </w:tc>
        <w:tc>
          <w:tcPr>
            <w:tcW w:w="708" w:type="dxa"/>
          </w:tcPr>
          <w:p w:rsidR="00617245" w:rsidRDefault="00617245">
            <w:pPr>
              <w:spacing w:line="300" w:lineRule="exact"/>
              <w:jc w:val="center"/>
              <w:rPr>
                <w:sz w:val="18"/>
                <w:szCs w:val="18"/>
              </w:rPr>
            </w:pPr>
          </w:p>
        </w:tc>
      </w:tr>
      <w:tr w:rsidR="00617245">
        <w:trPr>
          <w:trHeight w:val="90"/>
        </w:trPr>
        <w:tc>
          <w:tcPr>
            <w:tcW w:w="568" w:type="dxa"/>
            <w:vMerge/>
            <w:vAlign w:val="center"/>
          </w:tcPr>
          <w:p w:rsidR="00617245" w:rsidRDefault="00617245">
            <w:pPr>
              <w:spacing w:line="300" w:lineRule="exact"/>
              <w:jc w:val="center"/>
              <w:rPr>
                <w:sz w:val="18"/>
                <w:szCs w:val="18"/>
              </w:rPr>
            </w:pPr>
          </w:p>
        </w:tc>
        <w:tc>
          <w:tcPr>
            <w:tcW w:w="709" w:type="dxa"/>
            <w:vMerge/>
            <w:vAlign w:val="center"/>
          </w:tcPr>
          <w:p w:rsidR="00617245" w:rsidRDefault="00617245">
            <w:pPr>
              <w:spacing w:line="300" w:lineRule="exact"/>
              <w:jc w:val="center"/>
              <w:rPr>
                <w:sz w:val="18"/>
                <w:szCs w:val="18"/>
              </w:rPr>
            </w:pPr>
          </w:p>
        </w:tc>
        <w:tc>
          <w:tcPr>
            <w:tcW w:w="7512" w:type="dxa"/>
            <w:vAlign w:val="center"/>
          </w:tcPr>
          <w:p w:rsidR="00617245" w:rsidRDefault="00E07616">
            <w:pPr>
              <w:spacing w:line="300" w:lineRule="exact"/>
              <w:jc w:val="left"/>
              <w:rPr>
                <w:sz w:val="18"/>
                <w:szCs w:val="18"/>
              </w:rPr>
            </w:pPr>
            <w:r>
              <w:rPr>
                <w:rFonts w:hint="eastAsia"/>
                <w:sz w:val="18"/>
                <w:szCs w:val="18"/>
              </w:rPr>
              <w:t>设立应急配送点，每次应急配送响应需在</w:t>
            </w:r>
            <w:r>
              <w:rPr>
                <w:rFonts w:hint="eastAsia"/>
                <w:sz w:val="18"/>
                <w:szCs w:val="18"/>
              </w:rPr>
              <w:t>30</w:t>
            </w:r>
            <w:r>
              <w:rPr>
                <w:rFonts w:hint="eastAsia"/>
                <w:sz w:val="18"/>
                <w:szCs w:val="18"/>
              </w:rPr>
              <w:t>分钟内送到。如有违反，每次扣</w:t>
            </w:r>
            <w:r>
              <w:rPr>
                <w:rFonts w:hint="eastAsia"/>
                <w:sz w:val="18"/>
                <w:szCs w:val="18"/>
              </w:rPr>
              <w:t>2</w:t>
            </w:r>
            <w:r>
              <w:rPr>
                <w:rFonts w:hint="eastAsia"/>
                <w:sz w:val="18"/>
                <w:szCs w:val="18"/>
              </w:rPr>
              <w:t>分。</w:t>
            </w:r>
          </w:p>
        </w:tc>
        <w:tc>
          <w:tcPr>
            <w:tcW w:w="708" w:type="dxa"/>
          </w:tcPr>
          <w:p w:rsidR="00617245" w:rsidRDefault="00617245">
            <w:pPr>
              <w:spacing w:line="300" w:lineRule="exact"/>
              <w:jc w:val="center"/>
              <w:rPr>
                <w:sz w:val="18"/>
                <w:szCs w:val="18"/>
              </w:rPr>
            </w:pPr>
          </w:p>
        </w:tc>
      </w:tr>
    </w:tbl>
    <w:p w:rsidR="00617245" w:rsidRDefault="00617245">
      <w:pPr>
        <w:jc w:val="left"/>
        <w:rPr>
          <w:sz w:val="18"/>
          <w:szCs w:val="18"/>
        </w:rPr>
      </w:pPr>
    </w:p>
    <w:p w:rsidR="00617245" w:rsidRDefault="00E07616">
      <w:pPr>
        <w:jc w:val="left"/>
        <w:rPr>
          <w:sz w:val="18"/>
          <w:szCs w:val="18"/>
        </w:rPr>
      </w:pPr>
      <w:r>
        <w:rPr>
          <w:rFonts w:hint="eastAsia"/>
          <w:sz w:val="18"/>
          <w:szCs w:val="18"/>
        </w:rPr>
        <w:t>配送公司：</w:t>
      </w:r>
      <w:r>
        <w:rPr>
          <w:rFonts w:hint="eastAsia"/>
          <w:sz w:val="18"/>
          <w:szCs w:val="18"/>
        </w:rPr>
        <w:t xml:space="preserve">               </w:t>
      </w:r>
      <w:r>
        <w:rPr>
          <w:rFonts w:hint="eastAsia"/>
          <w:sz w:val="18"/>
          <w:szCs w:val="18"/>
        </w:rPr>
        <w:t>验收人：</w:t>
      </w:r>
      <w:r>
        <w:rPr>
          <w:rFonts w:hint="eastAsia"/>
          <w:sz w:val="18"/>
          <w:szCs w:val="18"/>
        </w:rPr>
        <w:t xml:space="preserve">               </w:t>
      </w:r>
      <w:r>
        <w:rPr>
          <w:rFonts w:hint="eastAsia"/>
          <w:sz w:val="18"/>
          <w:szCs w:val="18"/>
        </w:rPr>
        <w:t>责任科室：</w:t>
      </w:r>
      <w:r>
        <w:rPr>
          <w:rFonts w:hint="eastAsia"/>
          <w:sz w:val="18"/>
          <w:szCs w:val="18"/>
        </w:rPr>
        <w:t xml:space="preserve">               </w:t>
      </w:r>
      <w:r>
        <w:rPr>
          <w:rFonts w:hint="eastAsia"/>
          <w:sz w:val="18"/>
          <w:szCs w:val="18"/>
        </w:rPr>
        <w:t>责任科室负责人：</w:t>
      </w:r>
    </w:p>
    <w:p w:rsidR="00617245" w:rsidRDefault="00E07616">
      <w:pPr>
        <w:tabs>
          <w:tab w:val="left" w:pos="327"/>
          <w:tab w:val="center" w:pos="4482"/>
        </w:tabs>
        <w:jc w:val="center"/>
        <w:rPr>
          <w:rFonts w:ascii="Times New Roman" w:eastAsia="方正小标宋简体" w:hAnsi="Times New Roman"/>
          <w:sz w:val="36"/>
          <w:szCs w:val="36"/>
        </w:rPr>
      </w:pPr>
      <w:r>
        <w:rPr>
          <w:rFonts w:ascii="Times New Roman" w:eastAsia="方正小标宋简体" w:hAnsi="Times New Roman"/>
          <w:sz w:val="36"/>
          <w:szCs w:val="36"/>
        </w:rPr>
        <w:lastRenderedPageBreak/>
        <w:t>廉洁从政告知书</w:t>
      </w:r>
    </w:p>
    <w:p w:rsidR="00617245" w:rsidRDefault="00617245">
      <w:pPr>
        <w:spacing w:line="540" w:lineRule="exact"/>
        <w:rPr>
          <w:rFonts w:ascii="Times New Roman" w:hAnsi="Times New Roman"/>
          <w:sz w:val="30"/>
          <w:szCs w:val="30"/>
        </w:rPr>
      </w:pPr>
    </w:p>
    <w:p w:rsidR="00617245" w:rsidRDefault="00E07616">
      <w:pPr>
        <w:snapToGrid w:val="0"/>
        <w:spacing w:line="400" w:lineRule="exact"/>
        <w:ind w:firstLineChars="200" w:firstLine="480"/>
        <w:rPr>
          <w:rFonts w:ascii="宋体" w:hAnsi="宋体"/>
          <w:sz w:val="24"/>
          <w:szCs w:val="24"/>
        </w:rPr>
      </w:pPr>
      <w:r>
        <w:rPr>
          <w:rFonts w:ascii="宋体" w:hAnsi="宋体"/>
          <w:sz w:val="24"/>
          <w:szCs w:val="24"/>
        </w:rPr>
        <w:t>尊敬的先生、女士:</w:t>
      </w:r>
    </w:p>
    <w:p w:rsidR="00617245" w:rsidRDefault="00E07616">
      <w:pPr>
        <w:snapToGrid w:val="0"/>
        <w:spacing w:line="400" w:lineRule="exact"/>
        <w:ind w:firstLineChars="200" w:firstLine="480"/>
        <w:rPr>
          <w:rFonts w:ascii="宋体" w:hAnsi="宋体"/>
          <w:sz w:val="24"/>
          <w:szCs w:val="24"/>
        </w:rPr>
      </w:pPr>
      <w:r>
        <w:rPr>
          <w:rFonts w:ascii="宋体" w:hAnsi="宋体"/>
          <w:sz w:val="24"/>
          <w:szCs w:val="24"/>
        </w:rPr>
        <w:t>为认真贯彻落实中央“八项规定”精神和省、市、区相关要求，切实加强我单位的廉政建设，树立单位干部职工廉洁、勤政、为民的良好形象，我单位特制定廉洁从政行为告知书，诚邀您的监督。</w:t>
      </w:r>
    </w:p>
    <w:p w:rsidR="00617245" w:rsidRDefault="00E07616">
      <w:pPr>
        <w:snapToGrid w:val="0"/>
        <w:spacing w:line="400" w:lineRule="exact"/>
        <w:ind w:firstLineChars="200" w:firstLine="480"/>
        <w:rPr>
          <w:rFonts w:ascii="宋体" w:hAnsi="宋体"/>
          <w:sz w:val="24"/>
          <w:szCs w:val="24"/>
        </w:rPr>
      </w:pPr>
      <w:r>
        <w:rPr>
          <w:rFonts w:ascii="宋体" w:hAnsi="宋体"/>
          <w:sz w:val="24"/>
          <w:szCs w:val="24"/>
        </w:rPr>
        <w:t>一、我单位将依照国家、省、市、区有关机关事务管理的方针、政策和法律、法规、规章,认真履行机关事务中心的职责。</w:t>
      </w:r>
    </w:p>
    <w:p w:rsidR="00617245" w:rsidRDefault="00E07616">
      <w:pPr>
        <w:snapToGrid w:val="0"/>
        <w:spacing w:line="400" w:lineRule="exact"/>
        <w:ind w:firstLineChars="200" w:firstLine="480"/>
        <w:rPr>
          <w:rFonts w:ascii="宋体" w:hAnsi="宋体"/>
          <w:sz w:val="24"/>
          <w:szCs w:val="24"/>
        </w:rPr>
      </w:pPr>
      <w:r>
        <w:rPr>
          <w:rFonts w:ascii="宋体" w:hAnsi="宋体"/>
          <w:sz w:val="24"/>
          <w:szCs w:val="24"/>
        </w:rPr>
        <w:t>二、我单位工作人员严禁接受、索取管理服务对象的红包、购物卡、消费</w:t>
      </w:r>
      <w:proofErr w:type="gramStart"/>
      <w:r>
        <w:rPr>
          <w:rFonts w:ascii="宋体" w:hAnsi="宋体"/>
          <w:sz w:val="24"/>
          <w:szCs w:val="24"/>
        </w:rPr>
        <w:t>券</w:t>
      </w:r>
      <w:proofErr w:type="gramEnd"/>
      <w:r>
        <w:rPr>
          <w:rFonts w:ascii="宋体" w:hAnsi="宋体"/>
          <w:sz w:val="24"/>
          <w:szCs w:val="24"/>
        </w:rPr>
        <w:t>等任何形式的礼品、礼金及有价证券；不得接受管理服务对象宴请以及有关旅游、健身、娱乐等活动安排；不得占用、借用管理服务对象的车辆等交通工具。</w:t>
      </w:r>
    </w:p>
    <w:p w:rsidR="00617245" w:rsidRDefault="00E07616">
      <w:pPr>
        <w:snapToGrid w:val="0"/>
        <w:spacing w:line="400" w:lineRule="exact"/>
        <w:ind w:firstLineChars="200" w:firstLine="480"/>
        <w:rPr>
          <w:rFonts w:ascii="宋体" w:hAnsi="宋体"/>
          <w:sz w:val="24"/>
          <w:szCs w:val="24"/>
        </w:rPr>
      </w:pPr>
      <w:r>
        <w:rPr>
          <w:rFonts w:ascii="宋体" w:hAnsi="宋体"/>
          <w:sz w:val="24"/>
          <w:szCs w:val="24"/>
        </w:rPr>
        <w:t>三、在招标、比选、采买及其它社会化外包项目过程中，不得以任何形式索要或接受各种名义的回扣、手续费等好处费。</w:t>
      </w:r>
    </w:p>
    <w:p w:rsidR="00617245" w:rsidRDefault="00E07616">
      <w:pPr>
        <w:snapToGrid w:val="0"/>
        <w:spacing w:line="400" w:lineRule="exact"/>
        <w:ind w:firstLineChars="200" w:firstLine="480"/>
        <w:rPr>
          <w:rFonts w:ascii="宋体" w:hAnsi="宋体"/>
          <w:sz w:val="24"/>
          <w:szCs w:val="24"/>
        </w:rPr>
      </w:pPr>
      <w:r>
        <w:rPr>
          <w:rFonts w:ascii="宋体" w:hAnsi="宋体"/>
          <w:sz w:val="24"/>
          <w:szCs w:val="24"/>
        </w:rPr>
        <w:t>四、发现我单位工作人员有违反党风廉政纪律的行为，或对我单位党风廉政建设工作有任何意见、建议，请向我单位纪检监察机构反映。</w:t>
      </w:r>
    </w:p>
    <w:p w:rsidR="00617245" w:rsidRDefault="00E07616">
      <w:pPr>
        <w:snapToGrid w:val="0"/>
        <w:spacing w:line="400" w:lineRule="exact"/>
        <w:ind w:firstLineChars="200" w:firstLine="480"/>
        <w:rPr>
          <w:rFonts w:ascii="宋体" w:hAnsi="宋体"/>
          <w:sz w:val="24"/>
          <w:szCs w:val="24"/>
        </w:rPr>
      </w:pPr>
      <w:r>
        <w:rPr>
          <w:rFonts w:ascii="宋体" w:hAnsi="宋体"/>
          <w:sz w:val="24"/>
          <w:szCs w:val="24"/>
        </w:rPr>
        <w:t>监督投诉电话:028-85557412或028-85557402</w:t>
      </w:r>
    </w:p>
    <w:p w:rsidR="00617245" w:rsidRDefault="00617245">
      <w:pPr>
        <w:snapToGrid w:val="0"/>
        <w:spacing w:line="400" w:lineRule="exact"/>
        <w:ind w:firstLineChars="200" w:firstLine="480"/>
        <w:rPr>
          <w:rFonts w:ascii="宋体" w:hAnsi="宋体"/>
          <w:sz w:val="24"/>
          <w:szCs w:val="24"/>
        </w:rPr>
      </w:pPr>
    </w:p>
    <w:p w:rsidR="00617245" w:rsidRDefault="00E07616">
      <w:pPr>
        <w:snapToGrid w:val="0"/>
        <w:spacing w:line="400" w:lineRule="exact"/>
        <w:ind w:firstLineChars="200" w:firstLine="480"/>
        <w:rPr>
          <w:rFonts w:ascii="宋体" w:hAnsi="宋体"/>
          <w:sz w:val="24"/>
          <w:szCs w:val="24"/>
        </w:rPr>
      </w:pPr>
      <w:r>
        <w:rPr>
          <w:rFonts w:ascii="宋体" w:hAnsi="宋体"/>
          <w:sz w:val="24"/>
          <w:szCs w:val="24"/>
        </w:rPr>
        <w:t>成都市武侯区机关事务中心</w:t>
      </w:r>
    </w:p>
    <w:p w:rsidR="00617245" w:rsidRDefault="00E07616">
      <w:pPr>
        <w:snapToGrid w:val="0"/>
        <w:spacing w:line="400" w:lineRule="exact"/>
        <w:ind w:firstLineChars="200" w:firstLine="480"/>
        <w:rPr>
          <w:rFonts w:ascii="宋体" w:hAnsi="宋体"/>
          <w:sz w:val="24"/>
          <w:szCs w:val="24"/>
        </w:rPr>
      </w:pPr>
      <w:r>
        <w:rPr>
          <w:rFonts w:ascii="宋体" w:hAnsi="宋体"/>
          <w:sz w:val="24"/>
          <w:szCs w:val="24"/>
        </w:rPr>
        <w:t xml:space="preserve">年  月  日  </w:t>
      </w:r>
    </w:p>
    <w:p w:rsidR="00617245" w:rsidRDefault="00617245">
      <w:pPr>
        <w:spacing w:line="600" w:lineRule="exact"/>
        <w:jc w:val="center"/>
        <w:rPr>
          <w:rFonts w:ascii="Times New Roman" w:eastAsia="方正小标宋简体" w:hAnsi="Times New Roman"/>
          <w:sz w:val="36"/>
          <w:szCs w:val="36"/>
        </w:rPr>
      </w:pPr>
    </w:p>
    <w:p w:rsidR="00617245" w:rsidRDefault="00E07616">
      <w:pPr>
        <w:spacing w:line="600" w:lineRule="exact"/>
        <w:jc w:val="center"/>
        <w:rPr>
          <w:rFonts w:ascii="Times New Roman" w:hAnsi="Times New Roman"/>
          <w:sz w:val="36"/>
          <w:szCs w:val="36"/>
        </w:rPr>
      </w:pPr>
      <w:r>
        <w:rPr>
          <w:rFonts w:ascii="Times New Roman" w:eastAsia="方正小标宋简体" w:hAnsi="Times New Roman"/>
          <w:sz w:val="36"/>
          <w:szCs w:val="36"/>
        </w:rPr>
        <w:t>廉洁共建承诺书</w:t>
      </w:r>
    </w:p>
    <w:p w:rsidR="00617245" w:rsidRDefault="00617245">
      <w:pPr>
        <w:spacing w:line="500" w:lineRule="exact"/>
        <w:rPr>
          <w:rFonts w:ascii="Times New Roman" w:hAnsi="Times New Roman"/>
          <w:sz w:val="32"/>
          <w:szCs w:val="32"/>
        </w:rPr>
      </w:pPr>
    </w:p>
    <w:p w:rsidR="00617245" w:rsidRDefault="00E07616">
      <w:pPr>
        <w:snapToGrid w:val="0"/>
        <w:spacing w:line="400" w:lineRule="exact"/>
        <w:ind w:firstLineChars="200" w:firstLine="480"/>
        <w:rPr>
          <w:rFonts w:ascii="宋体" w:hAnsi="宋体"/>
          <w:sz w:val="24"/>
          <w:szCs w:val="24"/>
        </w:rPr>
      </w:pPr>
      <w:r>
        <w:rPr>
          <w:rFonts w:ascii="宋体" w:hAnsi="宋体"/>
          <w:sz w:val="24"/>
          <w:szCs w:val="24"/>
        </w:rPr>
        <w:t>武侯区机关事务中心：</w:t>
      </w:r>
    </w:p>
    <w:p w:rsidR="00617245" w:rsidRDefault="00E07616">
      <w:pPr>
        <w:snapToGrid w:val="0"/>
        <w:spacing w:line="400" w:lineRule="exact"/>
        <w:ind w:firstLineChars="200" w:firstLine="480"/>
        <w:rPr>
          <w:rFonts w:ascii="宋体" w:hAnsi="宋体"/>
          <w:sz w:val="24"/>
          <w:szCs w:val="24"/>
        </w:rPr>
      </w:pPr>
      <w:r>
        <w:rPr>
          <w:rFonts w:ascii="宋体" w:hAnsi="宋体"/>
          <w:sz w:val="24"/>
          <w:szCs w:val="24"/>
        </w:rPr>
        <w:t>贵单位《廉洁从政告知书》已收悉。为做好廉洁共建工作，规范我公司及工作人员廉洁从业行为，营造风清气正、遵纪守法、公平公正、共享共赢的业务往来氛围，我公司郑重承诺：</w:t>
      </w:r>
    </w:p>
    <w:p w:rsidR="00617245" w:rsidRDefault="00E07616">
      <w:pPr>
        <w:snapToGrid w:val="0"/>
        <w:spacing w:line="400" w:lineRule="exact"/>
        <w:ind w:firstLineChars="200" w:firstLine="480"/>
        <w:rPr>
          <w:rFonts w:ascii="宋体" w:hAnsi="宋体"/>
          <w:sz w:val="24"/>
          <w:szCs w:val="24"/>
        </w:rPr>
      </w:pPr>
      <w:r>
        <w:rPr>
          <w:rFonts w:ascii="宋体" w:hAnsi="宋体"/>
          <w:sz w:val="24"/>
          <w:szCs w:val="24"/>
        </w:rPr>
        <w:t>自觉增强廉洁自律意识，遵守国家有关法律法规以及廉洁从业的有关规定。</w:t>
      </w:r>
    </w:p>
    <w:p w:rsidR="00617245" w:rsidRDefault="00E07616">
      <w:pPr>
        <w:snapToGrid w:val="0"/>
        <w:spacing w:line="400" w:lineRule="exact"/>
        <w:ind w:firstLineChars="200" w:firstLine="480"/>
        <w:rPr>
          <w:rFonts w:ascii="宋体" w:hAnsi="宋体"/>
          <w:sz w:val="24"/>
          <w:szCs w:val="24"/>
        </w:rPr>
      </w:pPr>
      <w:r>
        <w:rPr>
          <w:rFonts w:ascii="宋体" w:hAnsi="宋体"/>
          <w:sz w:val="24"/>
          <w:szCs w:val="24"/>
        </w:rPr>
        <w:t>不向你单位及工作人员个人赠送现金、实物、购物卡、消费</w:t>
      </w:r>
      <w:proofErr w:type="gramStart"/>
      <w:r>
        <w:rPr>
          <w:rFonts w:ascii="宋体" w:hAnsi="宋体"/>
          <w:sz w:val="24"/>
          <w:szCs w:val="24"/>
        </w:rPr>
        <w:t>券</w:t>
      </w:r>
      <w:proofErr w:type="gramEnd"/>
      <w:r>
        <w:rPr>
          <w:rFonts w:ascii="宋体" w:hAnsi="宋体"/>
          <w:sz w:val="24"/>
          <w:szCs w:val="24"/>
        </w:rPr>
        <w:t>等任何形式的礼品、礼金及有价证券；不以任何形式给予你单位及工作人员个人各种名义的回扣、手续费等好处费；不向你单位及工作人员个人提供宴请以及有关旅游、健身、娱乐</w:t>
      </w:r>
      <w:r>
        <w:rPr>
          <w:rFonts w:ascii="宋体" w:hAnsi="宋体"/>
          <w:sz w:val="24"/>
          <w:szCs w:val="24"/>
        </w:rPr>
        <w:lastRenderedPageBreak/>
        <w:t>等活动安排；不向你单位及工作人员个人提供车辆等交通工具。</w:t>
      </w:r>
    </w:p>
    <w:p w:rsidR="00617245" w:rsidRDefault="00E07616">
      <w:pPr>
        <w:snapToGrid w:val="0"/>
        <w:spacing w:line="400" w:lineRule="exact"/>
        <w:ind w:firstLineChars="200" w:firstLine="480"/>
        <w:rPr>
          <w:rFonts w:ascii="宋体" w:hAnsi="宋体"/>
          <w:sz w:val="24"/>
          <w:szCs w:val="24"/>
        </w:rPr>
      </w:pPr>
      <w:r>
        <w:rPr>
          <w:rFonts w:ascii="宋体" w:hAnsi="宋体"/>
          <w:sz w:val="24"/>
          <w:szCs w:val="24"/>
        </w:rPr>
        <w:t>三、严格遵守诚实信用原则，遵守商业道德和市场规则。不违反公共财物管理和使用规定，不假公济私、不化公为私。在《合同》服务期内，不违反你单位的财经纪律。</w:t>
      </w:r>
    </w:p>
    <w:p w:rsidR="00617245" w:rsidRDefault="00E07616">
      <w:pPr>
        <w:snapToGrid w:val="0"/>
        <w:spacing w:line="400" w:lineRule="exact"/>
        <w:ind w:firstLineChars="200" w:firstLine="480"/>
        <w:rPr>
          <w:rFonts w:ascii="宋体" w:hAnsi="宋体"/>
          <w:sz w:val="24"/>
          <w:szCs w:val="24"/>
        </w:rPr>
      </w:pPr>
      <w:r>
        <w:rPr>
          <w:rFonts w:ascii="宋体" w:hAnsi="宋体"/>
          <w:sz w:val="24"/>
          <w:szCs w:val="24"/>
        </w:rPr>
        <w:t>四、积极监督，共同守护风清气正的氛围。反腐倡廉，人人有责，对你单位工作中出现的薄弱环节或工作人员出现吃拿卡要等行为，敢于监督举报，形成监督合力。</w:t>
      </w:r>
    </w:p>
    <w:p w:rsidR="00617245" w:rsidRDefault="00E07616">
      <w:pPr>
        <w:snapToGrid w:val="0"/>
        <w:spacing w:line="400" w:lineRule="exact"/>
        <w:ind w:firstLineChars="200" w:firstLine="480"/>
        <w:rPr>
          <w:rFonts w:ascii="宋体" w:hAnsi="宋体"/>
          <w:sz w:val="24"/>
          <w:szCs w:val="24"/>
        </w:rPr>
      </w:pPr>
      <w:r>
        <w:rPr>
          <w:rFonts w:ascii="宋体" w:hAnsi="宋体"/>
          <w:sz w:val="24"/>
          <w:szCs w:val="24"/>
        </w:rPr>
        <w:t>承诺单位（盖章）：             承诺人（签字）：</w:t>
      </w:r>
    </w:p>
    <w:p w:rsidR="00617245" w:rsidRDefault="00E07616">
      <w:pPr>
        <w:snapToGrid w:val="0"/>
        <w:spacing w:line="400" w:lineRule="exact"/>
        <w:ind w:firstLineChars="200" w:firstLine="480"/>
        <w:rPr>
          <w:rFonts w:ascii="宋体" w:hAnsi="宋体"/>
          <w:sz w:val="24"/>
          <w:szCs w:val="24"/>
        </w:rPr>
      </w:pPr>
      <w:r>
        <w:rPr>
          <w:rFonts w:ascii="宋体" w:hAnsi="宋体"/>
          <w:sz w:val="24"/>
          <w:szCs w:val="24"/>
        </w:rPr>
        <w:t xml:space="preserve">                               </w:t>
      </w:r>
    </w:p>
    <w:p w:rsidR="00617245" w:rsidRDefault="00617245">
      <w:pPr>
        <w:snapToGrid w:val="0"/>
        <w:spacing w:line="400" w:lineRule="exact"/>
        <w:ind w:firstLineChars="200" w:firstLine="480"/>
        <w:rPr>
          <w:rFonts w:ascii="宋体" w:hAnsi="宋体"/>
          <w:sz w:val="24"/>
          <w:szCs w:val="24"/>
        </w:rPr>
      </w:pPr>
    </w:p>
    <w:p w:rsidR="00617245" w:rsidRDefault="00E07616">
      <w:pPr>
        <w:snapToGrid w:val="0"/>
        <w:spacing w:line="400" w:lineRule="exact"/>
        <w:ind w:firstLineChars="200" w:firstLine="480"/>
        <w:rPr>
          <w:rFonts w:ascii="宋体" w:hAnsi="宋体"/>
          <w:sz w:val="24"/>
          <w:szCs w:val="24"/>
        </w:rPr>
      </w:pPr>
      <w:r>
        <w:rPr>
          <w:rFonts w:ascii="宋体" w:hAnsi="宋体"/>
          <w:sz w:val="24"/>
          <w:szCs w:val="24"/>
        </w:rPr>
        <w:t>电话：</w:t>
      </w:r>
    </w:p>
    <w:p w:rsidR="00617245" w:rsidRDefault="00E07616">
      <w:pPr>
        <w:snapToGrid w:val="0"/>
        <w:spacing w:line="400" w:lineRule="exact"/>
        <w:ind w:firstLineChars="200" w:firstLine="480"/>
        <w:rPr>
          <w:rFonts w:ascii="宋体" w:hAnsi="宋体"/>
          <w:sz w:val="24"/>
          <w:szCs w:val="24"/>
        </w:rPr>
      </w:pPr>
      <w:r>
        <w:rPr>
          <w:rFonts w:ascii="宋体" w:hAnsi="宋体"/>
          <w:sz w:val="24"/>
          <w:szCs w:val="24"/>
        </w:rPr>
        <w:t xml:space="preserve">                               年   月  日</w:t>
      </w:r>
    </w:p>
    <w:p w:rsidR="00617245" w:rsidRDefault="00617245"/>
    <w:p w:rsidR="00617245" w:rsidRDefault="00617245">
      <w:pPr>
        <w:keepNext/>
        <w:keepLines/>
        <w:spacing w:before="340" w:after="330" w:line="300" w:lineRule="exact"/>
        <w:ind w:left="283"/>
        <w:outlineLvl w:val="0"/>
        <w:rPr>
          <w:rFonts w:ascii="宋体" w:hAnsi="宋体"/>
          <w:b/>
          <w:bCs/>
          <w:spacing w:val="-20"/>
          <w:kern w:val="44"/>
          <w:sz w:val="24"/>
          <w:szCs w:val="24"/>
        </w:rPr>
      </w:pPr>
    </w:p>
    <w:p w:rsidR="00617245" w:rsidRDefault="00617245">
      <w:pPr>
        <w:pStyle w:val="a1"/>
      </w:pPr>
    </w:p>
    <w:p w:rsidR="00617245" w:rsidRDefault="00617245">
      <w:pPr>
        <w:pStyle w:val="a1"/>
        <w:sectPr w:rsidR="00617245">
          <w:pgSz w:w="12240" w:h="15840"/>
          <w:pgMar w:top="1440" w:right="1800" w:bottom="1440" w:left="1800" w:header="708" w:footer="708" w:gutter="0"/>
          <w:cols w:space="708"/>
          <w:docGrid w:linePitch="360"/>
        </w:sectPr>
      </w:pPr>
    </w:p>
    <w:p w:rsidR="00617245" w:rsidRDefault="00E07616">
      <w:pPr>
        <w:keepNext/>
        <w:keepLines/>
        <w:numPr>
          <w:ilvl w:val="0"/>
          <w:numId w:val="5"/>
        </w:numPr>
        <w:spacing w:before="340" w:after="330" w:line="300" w:lineRule="exact"/>
        <w:jc w:val="center"/>
        <w:outlineLvl w:val="0"/>
        <w:rPr>
          <w:rFonts w:ascii="宋体" w:hAnsi="宋体"/>
          <w:b/>
          <w:bCs/>
          <w:spacing w:val="-20"/>
          <w:kern w:val="44"/>
          <w:sz w:val="24"/>
          <w:szCs w:val="24"/>
        </w:rPr>
      </w:pPr>
      <w:bookmarkStart w:id="156" w:name="_Toc86320479"/>
      <w:r>
        <w:rPr>
          <w:rFonts w:ascii="宋体" w:hAnsi="宋体" w:hint="eastAsia"/>
          <w:b/>
          <w:bCs/>
          <w:spacing w:val="-20"/>
          <w:kern w:val="44"/>
          <w:sz w:val="24"/>
          <w:szCs w:val="24"/>
        </w:rPr>
        <w:lastRenderedPageBreak/>
        <w:t>资格性审查</w:t>
      </w:r>
      <w:bookmarkEnd w:id="156"/>
    </w:p>
    <w:p w:rsidR="00617245" w:rsidRDefault="00E07616">
      <w:pPr>
        <w:tabs>
          <w:tab w:val="left" w:pos="851"/>
        </w:tabs>
        <w:spacing w:line="300" w:lineRule="exact"/>
        <w:ind w:firstLineChars="202" w:firstLine="485"/>
        <w:rPr>
          <w:rFonts w:ascii="宋体" w:hAnsi="宋体"/>
          <w:sz w:val="24"/>
          <w:szCs w:val="24"/>
        </w:rPr>
      </w:pPr>
      <w:r>
        <w:rPr>
          <w:rFonts w:ascii="宋体" w:hAnsi="宋体" w:hint="eastAsia"/>
          <w:sz w:val="24"/>
          <w:szCs w:val="24"/>
        </w:rPr>
        <w:t>资格性审查由</w:t>
      </w:r>
      <w:r>
        <w:rPr>
          <w:rFonts w:ascii="宋体" w:hAnsi="宋体" w:hint="eastAsia"/>
          <w:sz w:val="24"/>
          <w:szCs w:val="24"/>
          <w:highlight w:val="yellow"/>
        </w:rPr>
        <w:t>采购人和采购中心</w:t>
      </w:r>
      <w:r>
        <w:rPr>
          <w:rFonts w:ascii="宋体" w:hAnsi="宋体" w:hint="eastAsia"/>
          <w:sz w:val="24"/>
          <w:szCs w:val="24"/>
        </w:rPr>
        <w:t>组建的资格审查小组依据法律法规和招标文件的规定，对投标文件中的资格证明等进行审查，以确定投标人是否具备投标资格，并出具资格性审查报告。</w:t>
      </w:r>
    </w:p>
    <w:p w:rsidR="00617245" w:rsidRDefault="00E07616">
      <w:pPr>
        <w:tabs>
          <w:tab w:val="left" w:pos="851"/>
        </w:tabs>
        <w:spacing w:line="300" w:lineRule="exact"/>
        <w:ind w:firstLineChars="202" w:firstLine="485"/>
        <w:rPr>
          <w:rFonts w:ascii="宋体" w:hAnsi="宋体"/>
          <w:sz w:val="24"/>
          <w:szCs w:val="24"/>
        </w:rPr>
      </w:pPr>
      <w:r>
        <w:rPr>
          <w:rFonts w:ascii="宋体" w:hAnsi="宋体" w:hint="eastAsia"/>
          <w:sz w:val="24"/>
          <w:szCs w:val="24"/>
        </w:rPr>
        <w:t>资格性审查时因断电、断网、系统故障或其他不可抗力等因素，导致资格审查小组无法通过系统阅读投标文件进行审查的，待系统恢复后继续审查。出现上述情况时，采购中心将以电子邮件形式通知各投标人。资格性审查标准见下表：</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446"/>
        <w:gridCol w:w="1756"/>
        <w:gridCol w:w="6299"/>
      </w:tblGrid>
      <w:tr w:rsidR="00617245">
        <w:tc>
          <w:tcPr>
            <w:tcW w:w="2557" w:type="dxa"/>
            <w:gridSpan w:val="3"/>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jc w:val="center"/>
              <w:rPr>
                <w:rFonts w:ascii="宋体" w:hAnsi="宋体"/>
                <w:b/>
                <w:sz w:val="24"/>
                <w:szCs w:val="24"/>
              </w:rPr>
            </w:pPr>
            <w:r>
              <w:rPr>
                <w:rFonts w:ascii="宋体" w:hAnsi="宋体"/>
                <w:b/>
                <w:sz w:val="24"/>
                <w:szCs w:val="24"/>
              </w:rPr>
              <w:t>资格性审查项</w:t>
            </w:r>
          </w:p>
        </w:tc>
        <w:tc>
          <w:tcPr>
            <w:tcW w:w="6299"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jc w:val="center"/>
              <w:rPr>
                <w:rFonts w:ascii="宋体" w:hAnsi="宋体"/>
                <w:sz w:val="24"/>
                <w:szCs w:val="24"/>
              </w:rPr>
            </w:pPr>
            <w:r>
              <w:rPr>
                <w:rFonts w:ascii="宋体" w:hAnsi="宋体"/>
                <w:b/>
                <w:sz w:val="24"/>
                <w:szCs w:val="24"/>
              </w:rPr>
              <w:t>通过条件</w:t>
            </w:r>
          </w:p>
        </w:tc>
      </w:tr>
      <w:tr w:rsidR="00617245">
        <w:tc>
          <w:tcPr>
            <w:tcW w:w="801" w:type="dxa"/>
            <w:gridSpan w:val="2"/>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sz w:val="24"/>
                <w:szCs w:val="24"/>
              </w:rPr>
              <w:t>1</w:t>
            </w:r>
          </w:p>
        </w:tc>
        <w:tc>
          <w:tcPr>
            <w:tcW w:w="1756"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sz w:val="24"/>
                <w:szCs w:val="24"/>
              </w:rPr>
              <w:t>在中华人民共和国境内依法登记注册，并有效存续具有独立法人资格的</w:t>
            </w:r>
            <w:r>
              <w:rPr>
                <w:rFonts w:ascii="宋体" w:hAnsi="宋体" w:hint="eastAsia"/>
                <w:sz w:val="24"/>
                <w:szCs w:val="24"/>
              </w:rPr>
              <w:t>供应商</w:t>
            </w:r>
          </w:p>
        </w:tc>
        <w:tc>
          <w:tcPr>
            <w:tcW w:w="6299"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sz w:val="24"/>
                <w:szCs w:val="24"/>
              </w:rPr>
              <w:t>营业执照复印件（正本或副本）或法人证书复印件（正本或副本）</w:t>
            </w:r>
            <w:r>
              <w:rPr>
                <w:rFonts w:ascii="宋体" w:hAnsi="宋体" w:hint="eastAsia"/>
                <w:sz w:val="24"/>
                <w:szCs w:val="24"/>
              </w:rPr>
              <w:t>。</w:t>
            </w:r>
            <w:r>
              <w:rPr>
                <w:rFonts w:ascii="宋体" w:hAnsi="宋体"/>
                <w:sz w:val="24"/>
                <w:szCs w:val="24"/>
              </w:rPr>
              <w:t>【说明：</w:t>
            </w:r>
            <w:r>
              <w:rPr>
                <w:rFonts w:ascii="宋体" w:hAnsi="宋体" w:hint="eastAsia"/>
                <w:sz w:val="24"/>
                <w:szCs w:val="24"/>
              </w:rPr>
              <w:t>①</w:t>
            </w:r>
            <w:r>
              <w:rPr>
                <w:rFonts w:ascii="宋体" w:hAnsi="宋体"/>
                <w:sz w:val="24"/>
                <w:szCs w:val="24"/>
              </w:rPr>
              <w:t>营业执照或法人证书载明有期限的，应在有效期限内；</w:t>
            </w:r>
            <w:r>
              <w:rPr>
                <w:rFonts w:ascii="宋体" w:hAnsi="宋体" w:hint="eastAsia"/>
                <w:sz w:val="24"/>
                <w:szCs w:val="24"/>
              </w:rPr>
              <w:t>②</w:t>
            </w:r>
            <w:r>
              <w:rPr>
                <w:rFonts w:ascii="宋体" w:hAnsi="宋体"/>
                <w:sz w:val="24"/>
                <w:szCs w:val="24"/>
              </w:rPr>
              <w:t>在中华人民共和国境内注册，具有独立法人资格。】</w:t>
            </w:r>
          </w:p>
        </w:tc>
      </w:tr>
      <w:tr w:rsidR="00617245">
        <w:tc>
          <w:tcPr>
            <w:tcW w:w="355" w:type="dxa"/>
            <w:vMerge w:val="restart"/>
            <w:tcBorders>
              <w:top w:val="single" w:sz="2" w:space="0" w:color="auto"/>
              <w:left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sz w:val="24"/>
                <w:szCs w:val="24"/>
              </w:rPr>
              <w:t>2</w:t>
            </w:r>
          </w:p>
        </w:tc>
        <w:tc>
          <w:tcPr>
            <w:tcW w:w="446" w:type="dxa"/>
            <w:vMerge w:val="restart"/>
            <w:tcBorders>
              <w:top w:val="single" w:sz="2" w:space="0" w:color="auto"/>
              <w:left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hint="eastAsia"/>
                <w:sz w:val="24"/>
                <w:szCs w:val="24"/>
              </w:rPr>
              <w:t>书面声明材料</w:t>
            </w:r>
          </w:p>
        </w:tc>
        <w:tc>
          <w:tcPr>
            <w:tcW w:w="1756"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sz w:val="24"/>
                <w:szCs w:val="24"/>
              </w:rPr>
              <w:t>具有良好的商业信誉的证明材料</w:t>
            </w:r>
          </w:p>
        </w:tc>
        <w:tc>
          <w:tcPr>
            <w:tcW w:w="6299"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sz w:val="24"/>
                <w:szCs w:val="24"/>
              </w:rPr>
              <w:t>投标人具有良好的商业信誉的书面声明材料。【</w:t>
            </w:r>
            <w:r>
              <w:rPr>
                <w:rFonts w:ascii="宋体" w:hAnsi="宋体" w:hint="eastAsia"/>
                <w:sz w:val="24"/>
                <w:szCs w:val="24"/>
              </w:rPr>
              <w:t>说明</w:t>
            </w:r>
            <w:r>
              <w:rPr>
                <w:rFonts w:ascii="宋体" w:hAnsi="宋体"/>
                <w:sz w:val="24"/>
                <w:szCs w:val="24"/>
              </w:rPr>
              <w:t>：</w:t>
            </w:r>
            <w:r>
              <w:rPr>
                <w:rFonts w:ascii="宋体" w:hAnsi="宋体" w:hint="eastAsia"/>
                <w:sz w:val="24"/>
                <w:szCs w:val="24"/>
              </w:rPr>
              <w:t>①</w:t>
            </w:r>
            <w:r>
              <w:rPr>
                <w:rFonts w:ascii="宋体" w:hAnsi="宋体"/>
                <w:sz w:val="24"/>
                <w:szCs w:val="24"/>
              </w:rPr>
              <w:t>按招标文件3.2.2</w:t>
            </w:r>
            <w:r>
              <w:rPr>
                <w:rFonts w:ascii="宋体" w:hAnsi="宋体" w:hint="eastAsia"/>
                <w:sz w:val="24"/>
                <w:szCs w:val="24"/>
              </w:rPr>
              <w:t>声明</w:t>
            </w:r>
            <w:r>
              <w:rPr>
                <w:rFonts w:ascii="宋体" w:hAnsi="宋体"/>
                <w:sz w:val="24"/>
                <w:szCs w:val="24"/>
              </w:rPr>
              <w:t>的格式及要求提供书面声明材料</w:t>
            </w:r>
            <w:r>
              <w:rPr>
                <w:rFonts w:ascii="宋体" w:hAnsi="宋体" w:hint="eastAsia"/>
                <w:sz w:val="24"/>
                <w:szCs w:val="24"/>
              </w:rPr>
              <w:t>；②供应商</w:t>
            </w:r>
            <w:r>
              <w:rPr>
                <w:rFonts w:ascii="宋体" w:hAnsi="宋体"/>
                <w:sz w:val="24"/>
                <w:szCs w:val="24"/>
              </w:rPr>
              <w:t>具有良好的商业信誉。】</w:t>
            </w:r>
          </w:p>
        </w:tc>
      </w:tr>
      <w:tr w:rsidR="00617245">
        <w:tc>
          <w:tcPr>
            <w:tcW w:w="355" w:type="dxa"/>
            <w:vMerge/>
            <w:tcBorders>
              <w:left w:val="single" w:sz="2" w:space="0" w:color="auto"/>
              <w:right w:val="single" w:sz="2" w:space="0" w:color="auto"/>
            </w:tcBorders>
            <w:vAlign w:val="center"/>
          </w:tcPr>
          <w:p w:rsidR="00617245" w:rsidRDefault="00617245">
            <w:pPr>
              <w:tabs>
                <w:tab w:val="left" w:pos="851"/>
              </w:tabs>
              <w:spacing w:line="300" w:lineRule="exact"/>
              <w:rPr>
                <w:rFonts w:ascii="宋体" w:hAnsi="宋体"/>
                <w:sz w:val="24"/>
                <w:szCs w:val="24"/>
              </w:rPr>
            </w:pPr>
          </w:p>
        </w:tc>
        <w:tc>
          <w:tcPr>
            <w:tcW w:w="446" w:type="dxa"/>
            <w:vMerge/>
            <w:tcBorders>
              <w:left w:val="single" w:sz="2" w:space="0" w:color="auto"/>
              <w:right w:val="single" w:sz="2" w:space="0" w:color="auto"/>
            </w:tcBorders>
            <w:vAlign w:val="center"/>
          </w:tcPr>
          <w:p w:rsidR="00617245" w:rsidRDefault="00617245">
            <w:pPr>
              <w:tabs>
                <w:tab w:val="left" w:pos="851"/>
              </w:tabs>
              <w:spacing w:line="300" w:lineRule="exact"/>
              <w:rPr>
                <w:rFonts w:ascii="宋体" w:hAnsi="宋体"/>
                <w:sz w:val="24"/>
                <w:szCs w:val="24"/>
              </w:rPr>
            </w:pPr>
          </w:p>
        </w:tc>
        <w:tc>
          <w:tcPr>
            <w:tcW w:w="1756"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sz w:val="24"/>
                <w:szCs w:val="24"/>
              </w:rPr>
              <w:t>参加政府采购活动前三年内，在经营活动中没有重大违法记录</w:t>
            </w:r>
          </w:p>
        </w:tc>
        <w:tc>
          <w:tcPr>
            <w:tcW w:w="6299"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sz w:val="24"/>
                <w:szCs w:val="24"/>
              </w:rPr>
              <w:t>1.投标人参加政府采购活动前三年内，在经营活动中没有重大违法记录的书面声明材料</w:t>
            </w:r>
            <w:r>
              <w:rPr>
                <w:rFonts w:ascii="宋体" w:hAnsi="宋体" w:hint="eastAsia"/>
                <w:sz w:val="24"/>
                <w:szCs w:val="24"/>
              </w:rPr>
              <w:t>。</w:t>
            </w:r>
            <w:r>
              <w:rPr>
                <w:rFonts w:ascii="宋体" w:hAnsi="宋体"/>
                <w:sz w:val="24"/>
                <w:szCs w:val="24"/>
              </w:rPr>
              <w:t>【说明：</w:t>
            </w:r>
            <w:r>
              <w:rPr>
                <w:rFonts w:ascii="宋体" w:hAnsi="宋体" w:hint="eastAsia"/>
                <w:sz w:val="24"/>
                <w:szCs w:val="24"/>
              </w:rPr>
              <w:t>①</w:t>
            </w:r>
            <w:r>
              <w:rPr>
                <w:rFonts w:ascii="宋体" w:hAnsi="宋体"/>
                <w:sz w:val="24"/>
                <w:szCs w:val="24"/>
              </w:rPr>
              <w:t>按</w:t>
            </w:r>
            <w:r>
              <w:rPr>
                <w:rFonts w:ascii="宋体" w:hAnsi="宋体" w:hint="eastAsia"/>
                <w:sz w:val="24"/>
                <w:szCs w:val="24"/>
              </w:rPr>
              <w:t>招标文件</w:t>
            </w:r>
            <w:r>
              <w:rPr>
                <w:rFonts w:ascii="宋体" w:hAnsi="宋体"/>
                <w:sz w:val="24"/>
                <w:szCs w:val="24"/>
              </w:rPr>
              <w:t>3.2.2</w:t>
            </w:r>
            <w:r>
              <w:rPr>
                <w:rFonts w:ascii="宋体" w:hAnsi="宋体" w:hint="eastAsia"/>
                <w:sz w:val="24"/>
                <w:szCs w:val="24"/>
              </w:rPr>
              <w:t>声明</w:t>
            </w:r>
            <w:r>
              <w:rPr>
                <w:rFonts w:ascii="宋体" w:hAnsi="宋体"/>
                <w:sz w:val="24"/>
                <w:szCs w:val="24"/>
              </w:rPr>
              <w:t>的格式及要求提供书面声明材料</w:t>
            </w:r>
            <w:r>
              <w:rPr>
                <w:rFonts w:ascii="宋体" w:hAnsi="宋体" w:hint="eastAsia"/>
                <w:sz w:val="24"/>
                <w:szCs w:val="24"/>
              </w:rPr>
              <w:t>；②供应商参加政府采购活动前三年内，在经营活动中没有重大违法记录</w:t>
            </w:r>
            <w:r>
              <w:rPr>
                <w:rFonts w:ascii="宋体" w:hAnsi="宋体"/>
                <w:sz w:val="24"/>
                <w:szCs w:val="24"/>
              </w:rPr>
              <w:t>。】</w:t>
            </w:r>
          </w:p>
          <w:p w:rsidR="00617245" w:rsidRDefault="00E07616">
            <w:pPr>
              <w:tabs>
                <w:tab w:val="left" w:pos="851"/>
              </w:tabs>
              <w:spacing w:line="300" w:lineRule="exact"/>
              <w:rPr>
                <w:rFonts w:ascii="宋体" w:hAnsi="宋体"/>
                <w:sz w:val="24"/>
                <w:szCs w:val="24"/>
              </w:rPr>
            </w:pPr>
            <w:r>
              <w:rPr>
                <w:rFonts w:ascii="宋体" w:hAnsi="宋体"/>
                <w:sz w:val="24"/>
                <w:szCs w:val="24"/>
              </w:rPr>
              <w:t>2. 资格审查小组根据“信用中国”</w:t>
            </w:r>
            <w:r>
              <w:rPr>
                <w:rFonts w:ascii="宋体" w:hAnsi="宋体" w:hint="eastAsia"/>
                <w:sz w:val="24"/>
                <w:szCs w:val="24"/>
              </w:rPr>
              <w:t>和</w:t>
            </w:r>
            <w:r>
              <w:rPr>
                <w:rFonts w:ascii="宋体" w:hAnsi="宋体"/>
                <w:sz w:val="24"/>
                <w:szCs w:val="24"/>
              </w:rPr>
              <w:t>“中国政府采购网”网站的查询结果，在资格审查期间对投标人在参加政府采购活动前三年内，在经营活动中是否有重大违法记录进行审查</w:t>
            </w:r>
            <w:r>
              <w:rPr>
                <w:rFonts w:ascii="宋体" w:hAnsi="宋体" w:hint="eastAsia"/>
                <w:sz w:val="24"/>
                <w:szCs w:val="24"/>
              </w:rPr>
              <w:t>。</w:t>
            </w:r>
            <w:r>
              <w:rPr>
                <w:rFonts w:ascii="宋体" w:hAnsi="宋体"/>
                <w:sz w:val="24"/>
                <w:szCs w:val="24"/>
              </w:rPr>
              <w:t>【说明：投标人参加政府采购活动前三年内，在经营活动中没有重大违法记录</w:t>
            </w:r>
            <w:r>
              <w:rPr>
                <w:rFonts w:ascii="宋体" w:hAnsi="宋体" w:hint="eastAsia"/>
                <w:sz w:val="24"/>
                <w:szCs w:val="24"/>
              </w:rPr>
              <w:t>。</w:t>
            </w:r>
            <w:r>
              <w:rPr>
                <w:rFonts w:ascii="宋体" w:hAnsi="宋体"/>
                <w:sz w:val="24"/>
                <w:szCs w:val="24"/>
              </w:rPr>
              <w:t>】</w:t>
            </w:r>
          </w:p>
        </w:tc>
      </w:tr>
      <w:tr w:rsidR="00617245">
        <w:tc>
          <w:tcPr>
            <w:tcW w:w="355" w:type="dxa"/>
            <w:vMerge/>
            <w:tcBorders>
              <w:left w:val="single" w:sz="2" w:space="0" w:color="auto"/>
              <w:right w:val="single" w:sz="2" w:space="0" w:color="auto"/>
            </w:tcBorders>
            <w:vAlign w:val="center"/>
          </w:tcPr>
          <w:p w:rsidR="00617245" w:rsidRDefault="00617245">
            <w:pPr>
              <w:tabs>
                <w:tab w:val="left" w:pos="851"/>
              </w:tabs>
              <w:spacing w:line="300" w:lineRule="exact"/>
              <w:rPr>
                <w:rFonts w:ascii="宋体" w:hAnsi="宋体"/>
                <w:sz w:val="24"/>
                <w:szCs w:val="24"/>
              </w:rPr>
            </w:pPr>
          </w:p>
        </w:tc>
        <w:tc>
          <w:tcPr>
            <w:tcW w:w="446" w:type="dxa"/>
            <w:vMerge/>
            <w:tcBorders>
              <w:left w:val="single" w:sz="2" w:space="0" w:color="auto"/>
              <w:right w:val="single" w:sz="2" w:space="0" w:color="auto"/>
            </w:tcBorders>
            <w:vAlign w:val="center"/>
          </w:tcPr>
          <w:p w:rsidR="00617245" w:rsidRDefault="00617245">
            <w:pPr>
              <w:tabs>
                <w:tab w:val="left" w:pos="851"/>
              </w:tabs>
              <w:spacing w:line="300" w:lineRule="exact"/>
              <w:rPr>
                <w:rFonts w:ascii="宋体" w:hAnsi="宋体"/>
                <w:sz w:val="24"/>
                <w:szCs w:val="24"/>
              </w:rPr>
            </w:pPr>
          </w:p>
        </w:tc>
        <w:tc>
          <w:tcPr>
            <w:tcW w:w="1756"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sz w:val="24"/>
                <w:szCs w:val="24"/>
              </w:rPr>
              <w:t>未被列入失信被执行人、重大税收违法案件当事人名单、政府采购严重违法失信行为记录名单</w:t>
            </w:r>
          </w:p>
        </w:tc>
        <w:tc>
          <w:tcPr>
            <w:tcW w:w="6299"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sz w:val="24"/>
                <w:szCs w:val="24"/>
              </w:rPr>
              <w:t>1.投标人未列入失信被执行人、重大税收违法案件当事人名单、政府采购严重违法失信行为记录名单的书面声明材料</w:t>
            </w:r>
            <w:r>
              <w:rPr>
                <w:rFonts w:ascii="宋体" w:hAnsi="宋体" w:hint="eastAsia"/>
                <w:sz w:val="24"/>
                <w:szCs w:val="24"/>
              </w:rPr>
              <w:t>。</w:t>
            </w:r>
            <w:r>
              <w:rPr>
                <w:rFonts w:ascii="宋体" w:hAnsi="宋体"/>
                <w:sz w:val="24"/>
                <w:szCs w:val="24"/>
              </w:rPr>
              <w:t>【说明：</w:t>
            </w:r>
            <w:r>
              <w:rPr>
                <w:rFonts w:ascii="宋体" w:hAnsi="宋体" w:cs="宋体" w:hint="eastAsia"/>
                <w:sz w:val="24"/>
                <w:szCs w:val="24"/>
                <w:lang w:eastAsia="ja-JP"/>
              </w:rPr>
              <w:t>①</w:t>
            </w:r>
            <w:r>
              <w:rPr>
                <w:rFonts w:ascii="宋体" w:hAnsi="宋体"/>
                <w:sz w:val="24"/>
                <w:szCs w:val="24"/>
              </w:rPr>
              <w:t>投标人未列入失信被执行人、重大税收违法案件当事人名单、政府采购严重违法失信行为记录名单；</w:t>
            </w:r>
            <w:r>
              <w:rPr>
                <w:rFonts w:ascii="宋体" w:hAnsi="宋体" w:hint="eastAsia"/>
                <w:sz w:val="24"/>
                <w:szCs w:val="24"/>
              </w:rPr>
              <w:t>②</w:t>
            </w:r>
            <w:r>
              <w:rPr>
                <w:rFonts w:ascii="宋体" w:hAnsi="宋体"/>
                <w:sz w:val="24"/>
                <w:szCs w:val="24"/>
              </w:rPr>
              <w:t>按</w:t>
            </w:r>
            <w:r>
              <w:rPr>
                <w:rFonts w:ascii="宋体" w:hAnsi="宋体" w:hint="eastAsia"/>
                <w:sz w:val="24"/>
                <w:szCs w:val="24"/>
              </w:rPr>
              <w:t>招标文件</w:t>
            </w:r>
            <w:r>
              <w:rPr>
                <w:rFonts w:ascii="宋体" w:hAnsi="宋体"/>
                <w:sz w:val="24"/>
                <w:szCs w:val="24"/>
              </w:rPr>
              <w:t>3.2.2</w:t>
            </w:r>
            <w:r>
              <w:rPr>
                <w:rFonts w:ascii="宋体" w:hAnsi="宋体" w:hint="eastAsia"/>
                <w:sz w:val="24"/>
                <w:szCs w:val="24"/>
              </w:rPr>
              <w:t>声明</w:t>
            </w:r>
            <w:r>
              <w:rPr>
                <w:rFonts w:ascii="宋体" w:hAnsi="宋体"/>
                <w:sz w:val="24"/>
                <w:szCs w:val="24"/>
              </w:rPr>
              <w:t>的格式及要求提供书面声明材料。】</w:t>
            </w:r>
          </w:p>
          <w:p w:rsidR="00617245" w:rsidRDefault="00E07616">
            <w:pPr>
              <w:tabs>
                <w:tab w:val="left" w:pos="851"/>
              </w:tabs>
              <w:spacing w:line="300" w:lineRule="exact"/>
              <w:rPr>
                <w:rFonts w:ascii="宋体" w:hAnsi="宋体"/>
                <w:sz w:val="24"/>
                <w:szCs w:val="24"/>
              </w:rPr>
            </w:pPr>
            <w:r>
              <w:rPr>
                <w:rFonts w:ascii="宋体" w:hAnsi="宋体"/>
                <w:sz w:val="24"/>
                <w:szCs w:val="24"/>
              </w:rPr>
              <w:t>2. 资格审查小组根据“信用中国”</w:t>
            </w:r>
            <w:r>
              <w:rPr>
                <w:rFonts w:ascii="宋体" w:hAnsi="宋体" w:hint="eastAsia"/>
                <w:sz w:val="24"/>
                <w:szCs w:val="24"/>
              </w:rPr>
              <w:t>和</w:t>
            </w:r>
            <w:r>
              <w:rPr>
                <w:rFonts w:ascii="宋体" w:hAnsi="宋体"/>
                <w:sz w:val="24"/>
                <w:szCs w:val="24"/>
              </w:rPr>
              <w:t>“中国政府采购网”网站的查询结果，在资格审查期间对投标人在参加政府采购活动前三年内，在经营活动中是否被列入失信被执行人、重大税收违法案件当事人名单、政府采购严重违法失信行为记录名单进行审查</w:t>
            </w:r>
            <w:r>
              <w:rPr>
                <w:rFonts w:ascii="宋体" w:hAnsi="宋体" w:hint="eastAsia"/>
                <w:sz w:val="24"/>
                <w:szCs w:val="24"/>
              </w:rPr>
              <w:t>。</w:t>
            </w:r>
            <w:r>
              <w:rPr>
                <w:rFonts w:ascii="宋体" w:hAnsi="宋体"/>
                <w:sz w:val="24"/>
                <w:szCs w:val="24"/>
              </w:rPr>
              <w:t>【说明：投标人未列入失信被执行人、重大税收违法案件当事人名单、政府采购严重违法失信行为记录名单。】</w:t>
            </w:r>
          </w:p>
        </w:tc>
      </w:tr>
      <w:tr w:rsidR="00617245">
        <w:tc>
          <w:tcPr>
            <w:tcW w:w="355" w:type="dxa"/>
            <w:vMerge/>
            <w:tcBorders>
              <w:left w:val="single" w:sz="2" w:space="0" w:color="auto"/>
              <w:right w:val="single" w:sz="2" w:space="0" w:color="auto"/>
            </w:tcBorders>
            <w:vAlign w:val="center"/>
          </w:tcPr>
          <w:p w:rsidR="00617245" w:rsidRDefault="00617245">
            <w:pPr>
              <w:tabs>
                <w:tab w:val="left" w:pos="851"/>
              </w:tabs>
              <w:spacing w:line="300" w:lineRule="exact"/>
              <w:rPr>
                <w:rFonts w:ascii="宋体" w:hAnsi="宋体"/>
                <w:sz w:val="24"/>
                <w:szCs w:val="24"/>
              </w:rPr>
            </w:pPr>
          </w:p>
        </w:tc>
        <w:tc>
          <w:tcPr>
            <w:tcW w:w="446" w:type="dxa"/>
            <w:vMerge/>
            <w:tcBorders>
              <w:left w:val="single" w:sz="2" w:space="0" w:color="auto"/>
              <w:right w:val="single" w:sz="2" w:space="0" w:color="auto"/>
            </w:tcBorders>
            <w:vAlign w:val="center"/>
          </w:tcPr>
          <w:p w:rsidR="00617245" w:rsidRDefault="00617245">
            <w:pPr>
              <w:tabs>
                <w:tab w:val="left" w:pos="851"/>
              </w:tabs>
              <w:spacing w:line="300" w:lineRule="exact"/>
              <w:rPr>
                <w:rFonts w:ascii="宋体" w:hAnsi="宋体"/>
                <w:sz w:val="24"/>
                <w:szCs w:val="24"/>
              </w:rPr>
            </w:pPr>
          </w:p>
        </w:tc>
        <w:tc>
          <w:tcPr>
            <w:tcW w:w="1756"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sz w:val="24"/>
                <w:szCs w:val="24"/>
              </w:rPr>
              <w:t>未处于被行政部门禁止参与</w:t>
            </w:r>
            <w:r>
              <w:rPr>
                <w:rFonts w:ascii="宋体" w:hAnsi="宋体"/>
                <w:sz w:val="24"/>
                <w:szCs w:val="24"/>
              </w:rPr>
              <w:lastRenderedPageBreak/>
              <w:t>政府采购活动的期限内</w:t>
            </w:r>
          </w:p>
        </w:tc>
        <w:tc>
          <w:tcPr>
            <w:tcW w:w="6299"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sz w:val="24"/>
                <w:szCs w:val="24"/>
              </w:rPr>
              <w:lastRenderedPageBreak/>
              <w:t>投标人未处于被行政部门禁止参与政府采购活动的期限内。【说明：</w:t>
            </w:r>
            <w:r>
              <w:rPr>
                <w:rFonts w:ascii="宋体" w:hAnsi="宋体" w:hint="eastAsia"/>
                <w:sz w:val="24"/>
                <w:szCs w:val="24"/>
              </w:rPr>
              <w:t>①</w:t>
            </w:r>
            <w:r>
              <w:rPr>
                <w:rFonts w:ascii="宋体" w:hAnsi="宋体"/>
                <w:sz w:val="24"/>
                <w:szCs w:val="24"/>
              </w:rPr>
              <w:t>按招标文件3.2.2</w:t>
            </w:r>
            <w:r>
              <w:rPr>
                <w:rFonts w:ascii="宋体" w:hAnsi="宋体" w:hint="eastAsia"/>
                <w:sz w:val="24"/>
                <w:szCs w:val="24"/>
              </w:rPr>
              <w:t>声明</w:t>
            </w:r>
            <w:r>
              <w:rPr>
                <w:rFonts w:ascii="宋体" w:hAnsi="宋体"/>
                <w:sz w:val="24"/>
                <w:szCs w:val="24"/>
              </w:rPr>
              <w:t>的格式及要求提供书</w:t>
            </w:r>
            <w:r>
              <w:rPr>
                <w:rFonts w:ascii="宋体" w:hAnsi="宋体"/>
                <w:sz w:val="24"/>
                <w:szCs w:val="24"/>
              </w:rPr>
              <w:lastRenderedPageBreak/>
              <w:t>面声明材料</w:t>
            </w:r>
            <w:r>
              <w:rPr>
                <w:rFonts w:ascii="宋体" w:hAnsi="宋体" w:hint="eastAsia"/>
                <w:sz w:val="24"/>
                <w:szCs w:val="24"/>
              </w:rPr>
              <w:t>；②供应商未处于被行政部门禁止参与政府采购活动的期限内。</w:t>
            </w:r>
            <w:r>
              <w:rPr>
                <w:rFonts w:ascii="宋体" w:hAnsi="宋体"/>
                <w:sz w:val="24"/>
                <w:szCs w:val="24"/>
              </w:rPr>
              <w:t>】</w:t>
            </w:r>
          </w:p>
        </w:tc>
      </w:tr>
      <w:tr w:rsidR="00617245">
        <w:trPr>
          <w:trHeight w:val="2137"/>
        </w:trPr>
        <w:tc>
          <w:tcPr>
            <w:tcW w:w="355" w:type="dxa"/>
            <w:vMerge/>
            <w:tcBorders>
              <w:left w:val="single" w:sz="2" w:space="0" w:color="auto"/>
              <w:right w:val="single" w:sz="2" w:space="0" w:color="auto"/>
            </w:tcBorders>
            <w:vAlign w:val="center"/>
          </w:tcPr>
          <w:p w:rsidR="00617245" w:rsidRDefault="00617245">
            <w:pPr>
              <w:tabs>
                <w:tab w:val="left" w:pos="851"/>
              </w:tabs>
              <w:spacing w:line="300" w:lineRule="exact"/>
              <w:rPr>
                <w:rFonts w:ascii="宋体" w:hAnsi="宋体"/>
                <w:sz w:val="24"/>
                <w:szCs w:val="24"/>
              </w:rPr>
            </w:pPr>
          </w:p>
        </w:tc>
        <w:tc>
          <w:tcPr>
            <w:tcW w:w="446" w:type="dxa"/>
            <w:vMerge/>
            <w:tcBorders>
              <w:left w:val="single" w:sz="2" w:space="0" w:color="auto"/>
              <w:right w:val="single" w:sz="2" w:space="0" w:color="auto"/>
            </w:tcBorders>
            <w:vAlign w:val="center"/>
          </w:tcPr>
          <w:p w:rsidR="00617245" w:rsidRDefault="00617245">
            <w:pPr>
              <w:tabs>
                <w:tab w:val="left" w:pos="851"/>
              </w:tabs>
              <w:spacing w:line="300" w:lineRule="exact"/>
              <w:rPr>
                <w:rFonts w:ascii="宋体" w:hAnsi="宋体"/>
                <w:sz w:val="24"/>
                <w:szCs w:val="24"/>
              </w:rPr>
            </w:pPr>
          </w:p>
        </w:tc>
        <w:tc>
          <w:tcPr>
            <w:tcW w:w="1756" w:type="dxa"/>
            <w:tcBorders>
              <w:top w:val="single" w:sz="2" w:space="0" w:color="auto"/>
              <w:left w:val="single" w:sz="2" w:space="0" w:color="auto"/>
              <w:bottom w:val="single" w:sz="4"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sz w:val="24"/>
                <w:szCs w:val="24"/>
              </w:rPr>
              <w:t>行贿犯罪记录</w:t>
            </w:r>
          </w:p>
        </w:tc>
        <w:tc>
          <w:tcPr>
            <w:tcW w:w="6299" w:type="dxa"/>
            <w:tcBorders>
              <w:top w:val="single" w:sz="2" w:space="0" w:color="auto"/>
              <w:left w:val="single" w:sz="2" w:space="0" w:color="auto"/>
              <w:bottom w:val="single" w:sz="4"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sz w:val="24"/>
                <w:szCs w:val="24"/>
              </w:rPr>
              <w:t>在行贿犯罪信息查询期限内，投标人及其现任法定代表人、主要负责人没有行贿犯罪记录的书面声明材料。【说明：</w:t>
            </w:r>
            <w:r>
              <w:rPr>
                <w:rFonts w:ascii="宋体" w:hAnsi="宋体" w:cs="宋体" w:hint="eastAsia"/>
                <w:sz w:val="24"/>
                <w:szCs w:val="24"/>
                <w:lang w:eastAsia="ja-JP"/>
              </w:rPr>
              <w:t>①</w:t>
            </w:r>
            <w:r>
              <w:rPr>
                <w:rFonts w:ascii="宋体" w:hAnsi="宋体"/>
                <w:sz w:val="24"/>
                <w:szCs w:val="24"/>
              </w:rPr>
              <w:t>按招标文件3.2.2</w:t>
            </w:r>
            <w:r>
              <w:rPr>
                <w:rFonts w:ascii="宋体" w:hAnsi="宋体" w:hint="eastAsia"/>
                <w:sz w:val="24"/>
                <w:szCs w:val="24"/>
              </w:rPr>
              <w:t>声明</w:t>
            </w:r>
            <w:r>
              <w:rPr>
                <w:rFonts w:ascii="宋体" w:hAnsi="宋体"/>
                <w:sz w:val="24"/>
                <w:szCs w:val="24"/>
              </w:rPr>
              <w:t>的格式及要求提供书面声明材料，投标文件中不需提供中国裁判文书网（https://wenshu.court.gov.cn）查询结果的证明材料</w:t>
            </w:r>
            <w:r>
              <w:rPr>
                <w:rFonts w:ascii="宋体" w:hAnsi="宋体" w:hint="eastAsia"/>
                <w:sz w:val="24"/>
                <w:szCs w:val="24"/>
              </w:rPr>
              <w:t>；②在行贿犯罪信息查询期限内，供应商及其现任法定代表人、主要负责人没有行贿犯罪记录</w:t>
            </w:r>
            <w:r>
              <w:rPr>
                <w:rFonts w:ascii="宋体" w:hAnsi="宋体"/>
                <w:sz w:val="24"/>
                <w:szCs w:val="24"/>
              </w:rPr>
              <w:t>。】</w:t>
            </w:r>
          </w:p>
        </w:tc>
      </w:tr>
      <w:tr w:rsidR="00617245">
        <w:trPr>
          <w:trHeight w:val="201"/>
        </w:trPr>
        <w:tc>
          <w:tcPr>
            <w:tcW w:w="355" w:type="dxa"/>
            <w:vMerge/>
            <w:tcBorders>
              <w:left w:val="single" w:sz="2" w:space="0" w:color="auto"/>
              <w:bottom w:val="single" w:sz="2" w:space="0" w:color="auto"/>
              <w:right w:val="single" w:sz="2" w:space="0" w:color="auto"/>
            </w:tcBorders>
            <w:vAlign w:val="center"/>
          </w:tcPr>
          <w:p w:rsidR="00617245" w:rsidRDefault="00617245">
            <w:pPr>
              <w:tabs>
                <w:tab w:val="left" w:pos="851"/>
              </w:tabs>
              <w:spacing w:line="300" w:lineRule="exact"/>
              <w:rPr>
                <w:rFonts w:ascii="宋体" w:hAnsi="宋体"/>
                <w:sz w:val="24"/>
                <w:szCs w:val="24"/>
              </w:rPr>
            </w:pPr>
          </w:p>
        </w:tc>
        <w:tc>
          <w:tcPr>
            <w:tcW w:w="446" w:type="dxa"/>
            <w:vMerge/>
            <w:tcBorders>
              <w:left w:val="single" w:sz="2" w:space="0" w:color="auto"/>
              <w:bottom w:val="single" w:sz="2" w:space="0" w:color="auto"/>
              <w:right w:val="single" w:sz="2" w:space="0" w:color="auto"/>
            </w:tcBorders>
            <w:vAlign w:val="center"/>
          </w:tcPr>
          <w:p w:rsidR="00617245" w:rsidRDefault="00617245">
            <w:pPr>
              <w:tabs>
                <w:tab w:val="left" w:pos="851"/>
              </w:tabs>
              <w:spacing w:line="300" w:lineRule="exact"/>
              <w:rPr>
                <w:rFonts w:ascii="宋体" w:hAnsi="宋体"/>
                <w:sz w:val="24"/>
                <w:szCs w:val="24"/>
              </w:rPr>
            </w:pPr>
          </w:p>
        </w:tc>
        <w:tc>
          <w:tcPr>
            <w:tcW w:w="1756" w:type="dxa"/>
            <w:tcBorders>
              <w:top w:val="single" w:sz="4"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hint="eastAsia"/>
                <w:sz w:val="24"/>
                <w:szCs w:val="24"/>
              </w:rPr>
              <w:t>单位负责人为同一人或者存在直接控股、管理关系的不同供应商，不得参加同一项目的投标</w:t>
            </w:r>
          </w:p>
        </w:tc>
        <w:tc>
          <w:tcPr>
            <w:tcW w:w="6299" w:type="dxa"/>
            <w:tcBorders>
              <w:top w:val="single" w:sz="4"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hint="eastAsia"/>
                <w:sz w:val="24"/>
                <w:szCs w:val="24"/>
              </w:rPr>
              <w:t>与投标人单位负责人为同一人或者存在直接控股、管理关系的相关供应商的书面声明材料。</w:t>
            </w:r>
            <w:r>
              <w:rPr>
                <w:rFonts w:ascii="宋体" w:hAnsi="宋体"/>
                <w:sz w:val="24"/>
                <w:szCs w:val="24"/>
              </w:rPr>
              <w:t>【说明：</w:t>
            </w:r>
            <w:r>
              <w:rPr>
                <w:rFonts w:ascii="宋体" w:hAnsi="宋体" w:hint="eastAsia"/>
                <w:sz w:val="24"/>
                <w:szCs w:val="24"/>
              </w:rPr>
              <w:t>①</w:t>
            </w:r>
            <w:r>
              <w:rPr>
                <w:rFonts w:ascii="宋体" w:hAnsi="宋体"/>
                <w:sz w:val="24"/>
                <w:szCs w:val="24"/>
              </w:rPr>
              <w:t>按招标文件3.2.2</w:t>
            </w:r>
            <w:r>
              <w:rPr>
                <w:rFonts w:ascii="宋体" w:hAnsi="宋体" w:hint="eastAsia"/>
                <w:sz w:val="24"/>
                <w:szCs w:val="24"/>
              </w:rPr>
              <w:t>声明</w:t>
            </w:r>
            <w:r>
              <w:rPr>
                <w:rFonts w:ascii="宋体" w:hAnsi="宋体"/>
                <w:sz w:val="24"/>
                <w:szCs w:val="24"/>
              </w:rPr>
              <w:t>的格式及要求提供书面声明材料</w:t>
            </w:r>
            <w:r>
              <w:rPr>
                <w:rFonts w:ascii="宋体" w:hAnsi="宋体" w:hint="eastAsia"/>
                <w:sz w:val="24"/>
                <w:szCs w:val="24"/>
              </w:rPr>
              <w:t>；②参加投标的供应商中无与投标人的单位负责人为同一人或者存在直接控股、管理关系的供应商</w:t>
            </w:r>
            <w:r>
              <w:rPr>
                <w:rFonts w:ascii="宋体" w:hAnsi="宋体"/>
                <w:sz w:val="24"/>
                <w:szCs w:val="24"/>
              </w:rPr>
              <w:t>。】</w:t>
            </w:r>
          </w:p>
        </w:tc>
      </w:tr>
      <w:tr w:rsidR="00617245">
        <w:tc>
          <w:tcPr>
            <w:tcW w:w="355" w:type="dxa"/>
            <w:vMerge w:val="restart"/>
            <w:tcBorders>
              <w:top w:val="single" w:sz="2" w:space="0" w:color="auto"/>
              <w:left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hint="eastAsia"/>
                <w:sz w:val="24"/>
                <w:szCs w:val="24"/>
              </w:rPr>
              <w:t>3</w:t>
            </w:r>
          </w:p>
        </w:tc>
        <w:tc>
          <w:tcPr>
            <w:tcW w:w="446" w:type="dxa"/>
            <w:vMerge w:val="restart"/>
            <w:tcBorders>
              <w:top w:val="single" w:sz="2" w:space="0" w:color="auto"/>
              <w:left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hint="eastAsia"/>
                <w:sz w:val="24"/>
                <w:szCs w:val="24"/>
              </w:rPr>
              <w:t>其他</w:t>
            </w:r>
          </w:p>
        </w:tc>
        <w:tc>
          <w:tcPr>
            <w:tcW w:w="1756"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sz w:val="24"/>
                <w:szCs w:val="24"/>
              </w:rPr>
              <w:t>不属于其他国家相关法律法规规定的禁止参加投标的供应商</w:t>
            </w:r>
          </w:p>
        </w:tc>
        <w:tc>
          <w:tcPr>
            <w:tcW w:w="6299"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sz w:val="24"/>
                <w:szCs w:val="24"/>
              </w:rPr>
              <w:t>1、根据招标文件的要求不属于禁止参加投标或投标无效的供应商；</w:t>
            </w:r>
          </w:p>
          <w:p w:rsidR="00617245" w:rsidRDefault="00E07616">
            <w:pPr>
              <w:tabs>
                <w:tab w:val="left" w:pos="851"/>
              </w:tabs>
              <w:spacing w:line="300" w:lineRule="exact"/>
              <w:rPr>
                <w:rFonts w:ascii="宋体" w:hAnsi="宋体"/>
                <w:sz w:val="24"/>
                <w:szCs w:val="24"/>
              </w:rPr>
            </w:pPr>
            <w:r>
              <w:rPr>
                <w:rFonts w:ascii="宋体" w:hAnsi="宋体"/>
                <w:sz w:val="24"/>
                <w:szCs w:val="24"/>
              </w:rPr>
              <w:t>2、资格审查小组未发现或者未知晓投标人存在属于国家相关法律法规规定的禁止参加投标或投标无效的供应商。</w:t>
            </w:r>
          </w:p>
          <w:p w:rsidR="00617245" w:rsidRDefault="00E07616">
            <w:pPr>
              <w:tabs>
                <w:tab w:val="left" w:pos="851"/>
              </w:tabs>
              <w:spacing w:line="300" w:lineRule="exact"/>
              <w:rPr>
                <w:rFonts w:ascii="宋体" w:hAnsi="宋体"/>
                <w:sz w:val="24"/>
                <w:szCs w:val="24"/>
              </w:rPr>
            </w:pPr>
            <w:r>
              <w:rPr>
                <w:rFonts w:ascii="宋体" w:hAnsi="宋体" w:hint="eastAsia"/>
                <w:sz w:val="24"/>
                <w:szCs w:val="24"/>
              </w:rPr>
              <w:t>【说明：无须提供证明材料，上传空白页即可，不对本项上传的材料作资格审查】</w:t>
            </w:r>
          </w:p>
        </w:tc>
      </w:tr>
      <w:tr w:rsidR="00617245">
        <w:tc>
          <w:tcPr>
            <w:tcW w:w="355" w:type="dxa"/>
            <w:vMerge/>
            <w:tcBorders>
              <w:left w:val="single" w:sz="2" w:space="0" w:color="auto"/>
              <w:right w:val="single" w:sz="2" w:space="0" w:color="auto"/>
            </w:tcBorders>
            <w:vAlign w:val="center"/>
          </w:tcPr>
          <w:p w:rsidR="00617245" w:rsidRDefault="00617245">
            <w:pPr>
              <w:tabs>
                <w:tab w:val="left" w:pos="851"/>
              </w:tabs>
              <w:spacing w:line="300" w:lineRule="exact"/>
              <w:rPr>
                <w:rFonts w:ascii="宋体" w:hAnsi="宋体"/>
                <w:sz w:val="24"/>
                <w:szCs w:val="24"/>
              </w:rPr>
            </w:pPr>
          </w:p>
        </w:tc>
        <w:tc>
          <w:tcPr>
            <w:tcW w:w="446" w:type="dxa"/>
            <w:vMerge/>
            <w:tcBorders>
              <w:left w:val="single" w:sz="2" w:space="0" w:color="auto"/>
              <w:right w:val="single" w:sz="2" w:space="0" w:color="auto"/>
            </w:tcBorders>
            <w:vAlign w:val="center"/>
          </w:tcPr>
          <w:p w:rsidR="00617245" w:rsidRDefault="00617245">
            <w:pPr>
              <w:tabs>
                <w:tab w:val="left" w:pos="851"/>
              </w:tabs>
              <w:spacing w:line="300" w:lineRule="exact"/>
              <w:rPr>
                <w:rFonts w:ascii="宋体" w:hAnsi="宋体"/>
                <w:sz w:val="24"/>
                <w:szCs w:val="24"/>
              </w:rPr>
            </w:pPr>
          </w:p>
        </w:tc>
        <w:tc>
          <w:tcPr>
            <w:tcW w:w="1756"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sz w:val="24"/>
                <w:szCs w:val="24"/>
              </w:rPr>
              <w:t>具有履行合同所必须的设备和专业技术能力</w:t>
            </w:r>
          </w:p>
        </w:tc>
        <w:tc>
          <w:tcPr>
            <w:tcW w:w="6299"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sz w:val="24"/>
                <w:szCs w:val="24"/>
              </w:rPr>
              <w:t>采购人对投标人履行合同所必须的设备和专业技术能力无其他特殊要求，投标人具有有效的营业执照或法人证书即可，可不提供其他证明材料。</w:t>
            </w:r>
            <w:r>
              <w:rPr>
                <w:rFonts w:ascii="宋体" w:hAnsi="宋体" w:hint="eastAsia"/>
                <w:sz w:val="24"/>
                <w:szCs w:val="24"/>
              </w:rPr>
              <w:t>【说明：无须提供证明材料，上传空白页即可，不对本项上传的材料作资格审查】</w:t>
            </w:r>
          </w:p>
        </w:tc>
      </w:tr>
      <w:tr w:rsidR="00617245">
        <w:tc>
          <w:tcPr>
            <w:tcW w:w="355" w:type="dxa"/>
            <w:vMerge/>
            <w:tcBorders>
              <w:left w:val="single" w:sz="2" w:space="0" w:color="auto"/>
              <w:right w:val="single" w:sz="2" w:space="0" w:color="auto"/>
            </w:tcBorders>
            <w:vAlign w:val="center"/>
          </w:tcPr>
          <w:p w:rsidR="00617245" w:rsidRDefault="00617245">
            <w:pPr>
              <w:tabs>
                <w:tab w:val="left" w:pos="851"/>
              </w:tabs>
              <w:spacing w:line="300" w:lineRule="exact"/>
              <w:rPr>
                <w:rFonts w:ascii="宋体" w:hAnsi="宋体"/>
                <w:sz w:val="24"/>
                <w:szCs w:val="24"/>
              </w:rPr>
            </w:pPr>
          </w:p>
        </w:tc>
        <w:tc>
          <w:tcPr>
            <w:tcW w:w="446" w:type="dxa"/>
            <w:vMerge/>
            <w:tcBorders>
              <w:left w:val="single" w:sz="2" w:space="0" w:color="auto"/>
              <w:right w:val="single" w:sz="2" w:space="0" w:color="auto"/>
            </w:tcBorders>
            <w:vAlign w:val="center"/>
          </w:tcPr>
          <w:p w:rsidR="00617245" w:rsidRDefault="00617245">
            <w:pPr>
              <w:tabs>
                <w:tab w:val="left" w:pos="851"/>
              </w:tabs>
              <w:spacing w:line="300" w:lineRule="exact"/>
              <w:rPr>
                <w:rFonts w:ascii="宋体" w:hAnsi="宋体"/>
                <w:sz w:val="24"/>
                <w:szCs w:val="24"/>
              </w:rPr>
            </w:pPr>
          </w:p>
        </w:tc>
        <w:tc>
          <w:tcPr>
            <w:tcW w:w="1756"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sz w:val="24"/>
                <w:szCs w:val="24"/>
              </w:rPr>
              <w:t>法律、行政法规规定的其他条件</w:t>
            </w:r>
          </w:p>
        </w:tc>
        <w:tc>
          <w:tcPr>
            <w:tcW w:w="6299"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sz w:val="24"/>
                <w:szCs w:val="24"/>
              </w:rPr>
              <w:t>采购人对法律、行政法规规定的其他条件无其他特殊要求，投标人具有有效的营业执照或法人证书即可，可不提供其他证明材料。</w:t>
            </w:r>
            <w:r>
              <w:rPr>
                <w:rFonts w:ascii="宋体" w:hAnsi="宋体" w:hint="eastAsia"/>
                <w:sz w:val="24"/>
                <w:szCs w:val="24"/>
              </w:rPr>
              <w:t>【说明：无须提供证明材料，上传空白页即可，不对本项上传的材料作资格审查】</w:t>
            </w:r>
          </w:p>
        </w:tc>
      </w:tr>
      <w:tr w:rsidR="00617245">
        <w:tc>
          <w:tcPr>
            <w:tcW w:w="355" w:type="dxa"/>
            <w:vMerge/>
            <w:tcBorders>
              <w:left w:val="single" w:sz="2" w:space="0" w:color="auto"/>
              <w:right w:val="single" w:sz="2" w:space="0" w:color="auto"/>
            </w:tcBorders>
            <w:vAlign w:val="center"/>
          </w:tcPr>
          <w:p w:rsidR="00617245" w:rsidRDefault="00617245">
            <w:pPr>
              <w:tabs>
                <w:tab w:val="left" w:pos="851"/>
              </w:tabs>
              <w:spacing w:line="300" w:lineRule="exact"/>
              <w:rPr>
                <w:rFonts w:ascii="宋体" w:hAnsi="宋体"/>
                <w:sz w:val="24"/>
                <w:szCs w:val="24"/>
              </w:rPr>
            </w:pPr>
          </w:p>
        </w:tc>
        <w:tc>
          <w:tcPr>
            <w:tcW w:w="446" w:type="dxa"/>
            <w:vMerge/>
            <w:tcBorders>
              <w:left w:val="single" w:sz="2" w:space="0" w:color="auto"/>
              <w:right w:val="single" w:sz="2" w:space="0" w:color="auto"/>
            </w:tcBorders>
            <w:vAlign w:val="center"/>
          </w:tcPr>
          <w:p w:rsidR="00617245" w:rsidRDefault="00617245">
            <w:pPr>
              <w:tabs>
                <w:tab w:val="left" w:pos="851"/>
              </w:tabs>
              <w:spacing w:line="300" w:lineRule="exact"/>
              <w:rPr>
                <w:rFonts w:ascii="宋体" w:hAnsi="宋体"/>
                <w:sz w:val="24"/>
                <w:szCs w:val="24"/>
              </w:rPr>
            </w:pPr>
          </w:p>
        </w:tc>
        <w:tc>
          <w:tcPr>
            <w:tcW w:w="1756"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sz w:val="24"/>
                <w:szCs w:val="24"/>
              </w:rPr>
              <w:t>联合体投标</w:t>
            </w:r>
          </w:p>
        </w:tc>
        <w:tc>
          <w:tcPr>
            <w:tcW w:w="6299"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sz w:val="24"/>
                <w:szCs w:val="24"/>
                <w:highlight w:val="yellow"/>
              </w:rPr>
              <w:t>非联合体投标</w:t>
            </w:r>
            <w:r>
              <w:rPr>
                <w:rFonts w:ascii="宋体" w:hAnsi="宋体"/>
                <w:sz w:val="24"/>
                <w:szCs w:val="24"/>
              </w:rPr>
              <w:t>。</w:t>
            </w:r>
            <w:r>
              <w:rPr>
                <w:rFonts w:ascii="宋体" w:hAnsi="宋体" w:hint="eastAsia"/>
                <w:sz w:val="24"/>
                <w:szCs w:val="24"/>
              </w:rPr>
              <w:t>【说明：无须提供证明材料，上传空白页即可，不对本项上传的材料作资格审查】</w:t>
            </w:r>
          </w:p>
        </w:tc>
      </w:tr>
      <w:tr w:rsidR="00617245">
        <w:tc>
          <w:tcPr>
            <w:tcW w:w="355" w:type="dxa"/>
            <w:vMerge/>
            <w:tcBorders>
              <w:left w:val="single" w:sz="2" w:space="0" w:color="auto"/>
              <w:right w:val="single" w:sz="2" w:space="0" w:color="auto"/>
            </w:tcBorders>
            <w:vAlign w:val="center"/>
          </w:tcPr>
          <w:p w:rsidR="00617245" w:rsidRDefault="00617245">
            <w:pPr>
              <w:tabs>
                <w:tab w:val="left" w:pos="851"/>
              </w:tabs>
              <w:spacing w:line="300" w:lineRule="exact"/>
              <w:rPr>
                <w:rFonts w:ascii="宋体" w:hAnsi="宋体"/>
                <w:sz w:val="24"/>
                <w:szCs w:val="24"/>
              </w:rPr>
            </w:pPr>
          </w:p>
        </w:tc>
        <w:tc>
          <w:tcPr>
            <w:tcW w:w="446" w:type="dxa"/>
            <w:vMerge/>
            <w:tcBorders>
              <w:left w:val="single" w:sz="2" w:space="0" w:color="auto"/>
              <w:right w:val="single" w:sz="2" w:space="0" w:color="auto"/>
            </w:tcBorders>
            <w:vAlign w:val="center"/>
          </w:tcPr>
          <w:p w:rsidR="00617245" w:rsidRDefault="00617245">
            <w:pPr>
              <w:tabs>
                <w:tab w:val="left" w:pos="851"/>
              </w:tabs>
              <w:spacing w:line="300" w:lineRule="exact"/>
              <w:rPr>
                <w:rFonts w:ascii="宋体" w:hAnsi="宋体"/>
                <w:sz w:val="24"/>
                <w:szCs w:val="24"/>
              </w:rPr>
            </w:pPr>
          </w:p>
        </w:tc>
        <w:tc>
          <w:tcPr>
            <w:tcW w:w="1756"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sz w:val="24"/>
                <w:szCs w:val="24"/>
              </w:rPr>
              <w:t>资质要求</w:t>
            </w:r>
          </w:p>
        </w:tc>
        <w:tc>
          <w:tcPr>
            <w:tcW w:w="6299"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hint="eastAsia"/>
                <w:sz w:val="24"/>
                <w:szCs w:val="24"/>
              </w:rPr>
              <w:t>投标人需具有在有效期内的食品生产许可证或食品经营许可证（两个证有其中一个即可）。【说明：提供相关证明材料，并加盖投标人公章】</w:t>
            </w:r>
          </w:p>
        </w:tc>
      </w:tr>
      <w:tr w:rsidR="00617245">
        <w:tc>
          <w:tcPr>
            <w:tcW w:w="355" w:type="dxa"/>
            <w:vMerge/>
            <w:tcBorders>
              <w:left w:val="single" w:sz="2" w:space="0" w:color="auto"/>
              <w:right w:val="single" w:sz="2" w:space="0" w:color="auto"/>
            </w:tcBorders>
            <w:vAlign w:val="center"/>
          </w:tcPr>
          <w:p w:rsidR="00617245" w:rsidRDefault="00617245">
            <w:pPr>
              <w:tabs>
                <w:tab w:val="left" w:pos="851"/>
              </w:tabs>
              <w:spacing w:line="300" w:lineRule="exact"/>
              <w:rPr>
                <w:rFonts w:ascii="宋体" w:hAnsi="宋体"/>
                <w:sz w:val="24"/>
                <w:szCs w:val="24"/>
              </w:rPr>
            </w:pPr>
          </w:p>
        </w:tc>
        <w:tc>
          <w:tcPr>
            <w:tcW w:w="446" w:type="dxa"/>
            <w:vMerge/>
            <w:tcBorders>
              <w:left w:val="single" w:sz="2" w:space="0" w:color="auto"/>
              <w:right w:val="single" w:sz="2" w:space="0" w:color="auto"/>
            </w:tcBorders>
            <w:vAlign w:val="center"/>
          </w:tcPr>
          <w:p w:rsidR="00617245" w:rsidRDefault="00617245">
            <w:pPr>
              <w:tabs>
                <w:tab w:val="left" w:pos="851"/>
              </w:tabs>
              <w:spacing w:line="300" w:lineRule="exact"/>
              <w:rPr>
                <w:rFonts w:ascii="宋体" w:hAnsi="宋体"/>
                <w:sz w:val="24"/>
                <w:szCs w:val="24"/>
              </w:rPr>
            </w:pPr>
          </w:p>
        </w:tc>
        <w:tc>
          <w:tcPr>
            <w:tcW w:w="1756"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sz w:val="24"/>
                <w:szCs w:val="24"/>
              </w:rPr>
              <w:t>投标保证金</w:t>
            </w:r>
          </w:p>
        </w:tc>
        <w:tc>
          <w:tcPr>
            <w:tcW w:w="6299"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sz w:val="24"/>
                <w:szCs w:val="24"/>
              </w:rPr>
              <w:t>无</w:t>
            </w:r>
            <w:r>
              <w:rPr>
                <w:rFonts w:ascii="宋体" w:hAnsi="宋体" w:hint="eastAsia"/>
                <w:sz w:val="24"/>
                <w:szCs w:val="24"/>
              </w:rPr>
              <w:t>【说明：无须提供证明材料，上传空白页即可，不对本项上传的材料作资格审查】</w:t>
            </w:r>
          </w:p>
        </w:tc>
      </w:tr>
      <w:tr w:rsidR="00617245">
        <w:trPr>
          <w:trHeight w:val="1566"/>
        </w:trPr>
        <w:tc>
          <w:tcPr>
            <w:tcW w:w="355" w:type="dxa"/>
            <w:vMerge/>
            <w:tcBorders>
              <w:left w:val="single" w:sz="2" w:space="0" w:color="auto"/>
              <w:right w:val="single" w:sz="2" w:space="0" w:color="auto"/>
            </w:tcBorders>
            <w:vAlign w:val="center"/>
          </w:tcPr>
          <w:p w:rsidR="00617245" w:rsidRDefault="00617245">
            <w:pPr>
              <w:tabs>
                <w:tab w:val="left" w:pos="851"/>
              </w:tabs>
              <w:spacing w:line="300" w:lineRule="exact"/>
              <w:rPr>
                <w:rFonts w:ascii="宋体" w:hAnsi="宋体"/>
                <w:sz w:val="24"/>
                <w:szCs w:val="24"/>
              </w:rPr>
            </w:pPr>
          </w:p>
        </w:tc>
        <w:tc>
          <w:tcPr>
            <w:tcW w:w="446" w:type="dxa"/>
            <w:vMerge/>
            <w:tcBorders>
              <w:left w:val="single" w:sz="2" w:space="0" w:color="auto"/>
              <w:right w:val="single" w:sz="2" w:space="0" w:color="auto"/>
            </w:tcBorders>
            <w:vAlign w:val="center"/>
          </w:tcPr>
          <w:p w:rsidR="00617245" w:rsidRDefault="00617245">
            <w:pPr>
              <w:tabs>
                <w:tab w:val="left" w:pos="851"/>
              </w:tabs>
              <w:spacing w:line="300" w:lineRule="exact"/>
              <w:rPr>
                <w:rFonts w:ascii="宋体" w:hAnsi="宋体"/>
                <w:sz w:val="24"/>
                <w:szCs w:val="24"/>
              </w:rPr>
            </w:pPr>
          </w:p>
        </w:tc>
        <w:tc>
          <w:tcPr>
            <w:tcW w:w="1756" w:type="dxa"/>
            <w:tcBorders>
              <w:top w:val="single" w:sz="2" w:space="0" w:color="auto"/>
              <w:left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sz w:val="24"/>
                <w:szCs w:val="24"/>
              </w:rPr>
              <w:t>投标文件解密情况</w:t>
            </w:r>
          </w:p>
        </w:tc>
        <w:tc>
          <w:tcPr>
            <w:tcW w:w="6299" w:type="dxa"/>
            <w:tcBorders>
              <w:top w:val="single" w:sz="2" w:space="0" w:color="auto"/>
              <w:left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hint="eastAsia"/>
                <w:sz w:val="24"/>
                <w:szCs w:val="24"/>
              </w:rPr>
              <w:t>除因断电、断网、系统故障或其他不可抗力等因素，导致系统无法使用外，投标文件已成功解密。【说明：无须提供证明材料，上传空白页即可，不对本项上传的材料作资格审查】</w:t>
            </w:r>
          </w:p>
        </w:tc>
      </w:tr>
      <w:tr w:rsidR="00617245">
        <w:tc>
          <w:tcPr>
            <w:tcW w:w="355" w:type="dxa"/>
            <w:vMerge/>
            <w:tcBorders>
              <w:left w:val="single" w:sz="2" w:space="0" w:color="auto"/>
              <w:right w:val="single" w:sz="2" w:space="0" w:color="auto"/>
            </w:tcBorders>
            <w:vAlign w:val="center"/>
          </w:tcPr>
          <w:p w:rsidR="00617245" w:rsidRDefault="00617245">
            <w:pPr>
              <w:tabs>
                <w:tab w:val="left" w:pos="851"/>
              </w:tabs>
              <w:spacing w:line="300" w:lineRule="exact"/>
              <w:rPr>
                <w:rFonts w:ascii="宋体" w:hAnsi="宋体"/>
                <w:sz w:val="24"/>
                <w:szCs w:val="24"/>
              </w:rPr>
            </w:pPr>
          </w:p>
        </w:tc>
        <w:tc>
          <w:tcPr>
            <w:tcW w:w="446" w:type="dxa"/>
            <w:vMerge/>
            <w:tcBorders>
              <w:left w:val="single" w:sz="2" w:space="0" w:color="auto"/>
              <w:right w:val="single" w:sz="2" w:space="0" w:color="auto"/>
            </w:tcBorders>
            <w:vAlign w:val="center"/>
          </w:tcPr>
          <w:p w:rsidR="00617245" w:rsidRDefault="00617245">
            <w:pPr>
              <w:tabs>
                <w:tab w:val="left" w:pos="851"/>
              </w:tabs>
              <w:spacing w:line="300" w:lineRule="exact"/>
              <w:rPr>
                <w:rFonts w:ascii="宋体" w:hAnsi="宋体"/>
                <w:sz w:val="24"/>
                <w:szCs w:val="24"/>
              </w:rPr>
            </w:pPr>
          </w:p>
        </w:tc>
        <w:tc>
          <w:tcPr>
            <w:tcW w:w="1756"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sz w:val="24"/>
                <w:szCs w:val="24"/>
              </w:rPr>
              <w:t>投标文件签章</w:t>
            </w:r>
          </w:p>
        </w:tc>
        <w:tc>
          <w:tcPr>
            <w:tcW w:w="6299"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hint="eastAsia"/>
                <w:sz w:val="24"/>
                <w:szCs w:val="24"/>
              </w:rPr>
              <w:t>投标文件加盖有投标人（法定名称）电子签章</w:t>
            </w:r>
            <w:r>
              <w:rPr>
                <w:rFonts w:ascii="宋体" w:hAnsi="宋体"/>
                <w:sz w:val="24"/>
                <w:szCs w:val="24"/>
              </w:rPr>
              <w:t>。</w:t>
            </w:r>
            <w:r>
              <w:rPr>
                <w:rFonts w:ascii="宋体" w:hAnsi="宋体" w:hint="eastAsia"/>
                <w:sz w:val="24"/>
                <w:szCs w:val="24"/>
              </w:rPr>
              <w:t>【说明：无须提供证明材料，上传空白页即可，不对本项上传的材料作资格审查】</w:t>
            </w:r>
          </w:p>
        </w:tc>
      </w:tr>
      <w:tr w:rsidR="00617245">
        <w:tc>
          <w:tcPr>
            <w:tcW w:w="355" w:type="dxa"/>
            <w:vMerge/>
            <w:tcBorders>
              <w:left w:val="single" w:sz="2" w:space="0" w:color="auto"/>
              <w:bottom w:val="single" w:sz="2" w:space="0" w:color="auto"/>
              <w:right w:val="single" w:sz="2" w:space="0" w:color="auto"/>
            </w:tcBorders>
            <w:vAlign w:val="center"/>
          </w:tcPr>
          <w:p w:rsidR="00617245" w:rsidRDefault="00617245">
            <w:pPr>
              <w:tabs>
                <w:tab w:val="left" w:pos="851"/>
              </w:tabs>
              <w:spacing w:line="300" w:lineRule="exact"/>
              <w:rPr>
                <w:rFonts w:ascii="宋体" w:hAnsi="宋体"/>
                <w:sz w:val="24"/>
                <w:szCs w:val="24"/>
              </w:rPr>
            </w:pPr>
          </w:p>
        </w:tc>
        <w:tc>
          <w:tcPr>
            <w:tcW w:w="446" w:type="dxa"/>
            <w:vMerge/>
            <w:tcBorders>
              <w:left w:val="single" w:sz="2" w:space="0" w:color="auto"/>
              <w:bottom w:val="single" w:sz="2" w:space="0" w:color="auto"/>
              <w:right w:val="single" w:sz="2" w:space="0" w:color="auto"/>
            </w:tcBorders>
            <w:vAlign w:val="center"/>
          </w:tcPr>
          <w:p w:rsidR="00617245" w:rsidRDefault="00617245">
            <w:pPr>
              <w:tabs>
                <w:tab w:val="left" w:pos="851"/>
              </w:tabs>
              <w:spacing w:line="300" w:lineRule="exact"/>
              <w:rPr>
                <w:rFonts w:ascii="宋体" w:hAnsi="宋体"/>
                <w:sz w:val="24"/>
                <w:szCs w:val="24"/>
              </w:rPr>
            </w:pPr>
          </w:p>
        </w:tc>
        <w:tc>
          <w:tcPr>
            <w:tcW w:w="1756"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sz w:val="24"/>
                <w:szCs w:val="24"/>
              </w:rPr>
              <w:t>投标文件资格性审查部分的语言</w:t>
            </w:r>
          </w:p>
        </w:tc>
        <w:tc>
          <w:tcPr>
            <w:tcW w:w="6299"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sz w:val="24"/>
                <w:szCs w:val="24"/>
              </w:rPr>
              <w:t>语言符合招标文件的要求。</w:t>
            </w:r>
            <w:r>
              <w:rPr>
                <w:rFonts w:ascii="宋体" w:hAnsi="宋体" w:hint="eastAsia"/>
                <w:sz w:val="24"/>
                <w:szCs w:val="24"/>
              </w:rPr>
              <w:t>【说明：无须提供证明材料，上传空白页即可，不对本项上传的材料作资格审查】</w:t>
            </w:r>
          </w:p>
        </w:tc>
      </w:tr>
      <w:tr w:rsidR="00617245">
        <w:tc>
          <w:tcPr>
            <w:tcW w:w="801" w:type="dxa"/>
            <w:gridSpan w:val="2"/>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hint="eastAsia"/>
                <w:sz w:val="24"/>
                <w:szCs w:val="24"/>
              </w:rPr>
              <w:t>4</w:t>
            </w:r>
          </w:p>
        </w:tc>
        <w:tc>
          <w:tcPr>
            <w:tcW w:w="1756"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hint="eastAsia"/>
                <w:sz w:val="24"/>
                <w:szCs w:val="24"/>
              </w:rPr>
              <w:t>投标文件资格性审查部分组成</w:t>
            </w:r>
          </w:p>
        </w:tc>
        <w:tc>
          <w:tcPr>
            <w:tcW w:w="6299"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hint="eastAsia"/>
                <w:sz w:val="24"/>
                <w:szCs w:val="24"/>
              </w:rPr>
              <w:t>符合资格预审文件“</w:t>
            </w:r>
            <w:r>
              <w:rPr>
                <w:rFonts w:ascii="宋体" w:hAnsi="宋体"/>
                <w:sz w:val="24"/>
                <w:szCs w:val="24"/>
              </w:rPr>
              <w:t>2.4.</w:t>
            </w:r>
            <w:r>
              <w:rPr>
                <w:rFonts w:ascii="宋体" w:hAnsi="宋体" w:hint="eastAsia"/>
                <w:sz w:val="24"/>
                <w:szCs w:val="24"/>
              </w:rPr>
              <w:t>6投标</w:t>
            </w:r>
            <w:r>
              <w:rPr>
                <w:rFonts w:ascii="宋体" w:hAnsi="宋体"/>
                <w:sz w:val="24"/>
                <w:szCs w:val="24"/>
              </w:rPr>
              <w:t>文件的组成”规定要求。</w:t>
            </w:r>
            <w:r>
              <w:rPr>
                <w:rFonts w:ascii="宋体" w:hAnsi="宋体" w:hint="eastAsia"/>
                <w:sz w:val="24"/>
                <w:szCs w:val="24"/>
              </w:rPr>
              <w:t>【说明：投标人按招标文件3.2.1关于投标人资格资格申明的函格式及要求提供关于投标人资格资格申明的函。】</w:t>
            </w:r>
          </w:p>
        </w:tc>
      </w:tr>
      <w:tr w:rsidR="00617245">
        <w:tc>
          <w:tcPr>
            <w:tcW w:w="801" w:type="dxa"/>
            <w:gridSpan w:val="2"/>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hint="eastAsia"/>
                <w:sz w:val="24"/>
                <w:szCs w:val="24"/>
              </w:rPr>
              <w:t>5</w:t>
            </w:r>
          </w:p>
        </w:tc>
        <w:tc>
          <w:tcPr>
            <w:tcW w:w="1756"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sz w:val="24"/>
                <w:szCs w:val="24"/>
              </w:rPr>
              <w:t>缴纳社会保障资金的证明材料</w:t>
            </w:r>
          </w:p>
        </w:tc>
        <w:tc>
          <w:tcPr>
            <w:tcW w:w="6299"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sz w:val="24"/>
                <w:szCs w:val="24"/>
              </w:rPr>
              <w:t>投标人缴纳20</w:t>
            </w:r>
            <w:r>
              <w:rPr>
                <w:rFonts w:ascii="宋体" w:hAnsi="宋体" w:hint="eastAsia"/>
                <w:sz w:val="24"/>
                <w:szCs w:val="24"/>
              </w:rPr>
              <w:t>20</w:t>
            </w:r>
            <w:r>
              <w:rPr>
                <w:rFonts w:ascii="宋体" w:hAnsi="宋体"/>
                <w:sz w:val="24"/>
                <w:szCs w:val="24"/>
              </w:rPr>
              <w:t>或20</w:t>
            </w:r>
            <w:r>
              <w:rPr>
                <w:rFonts w:ascii="宋体" w:hAnsi="宋体" w:hint="eastAsia"/>
                <w:sz w:val="24"/>
                <w:szCs w:val="24"/>
              </w:rPr>
              <w:t>21</w:t>
            </w:r>
            <w:r>
              <w:rPr>
                <w:rFonts w:ascii="宋体" w:hAnsi="宋体"/>
                <w:sz w:val="24"/>
                <w:szCs w:val="24"/>
              </w:rPr>
              <w:t>年任意时段的社保的银行电子回单或行政部门出具的社保缴纳证明材料复印件。</w:t>
            </w:r>
          </w:p>
        </w:tc>
      </w:tr>
      <w:tr w:rsidR="00617245">
        <w:tc>
          <w:tcPr>
            <w:tcW w:w="801" w:type="dxa"/>
            <w:gridSpan w:val="2"/>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hint="eastAsia"/>
                <w:sz w:val="24"/>
                <w:szCs w:val="24"/>
              </w:rPr>
              <w:t>6</w:t>
            </w:r>
          </w:p>
        </w:tc>
        <w:tc>
          <w:tcPr>
            <w:tcW w:w="1756"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sz w:val="24"/>
                <w:szCs w:val="24"/>
              </w:rPr>
              <w:t>缴纳税收的证明材料</w:t>
            </w:r>
          </w:p>
        </w:tc>
        <w:tc>
          <w:tcPr>
            <w:tcW w:w="6299"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sz w:val="24"/>
                <w:szCs w:val="24"/>
              </w:rPr>
              <w:t>投标人缴纳20</w:t>
            </w:r>
            <w:r>
              <w:rPr>
                <w:rFonts w:ascii="宋体" w:hAnsi="宋体" w:hint="eastAsia"/>
                <w:sz w:val="24"/>
                <w:szCs w:val="24"/>
              </w:rPr>
              <w:t>20</w:t>
            </w:r>
            <w:r>
              <w:rPr>
                <w:rFonts w:ascii="宋体" w:hAnsi="宋体"/>
                <w:sz w:val="24"/>
                <w:szCs w:val="24"/>
              </w:rPr>
              <w:t>或20</w:t>
            </w:r>
            <w:r>
              <w:rPr>
                <w:rFonts w:ascii="宋体" w:hAnsi="宋体" w:hint="eastAsia"/>
                <w:sz w:val="24"/>
                <w:szCs w:val="24"/>
              </w:rPr>
              <w:t>21</w:t>
            </w:r>
            <w:r>
              <w:rPr>
                <w:rFonts w:ascii="宋体" w:hAnsi="宋体"/>
                <w:sz w:val="24"/>
                <w:szCs w:val="24"/>
              </w:rPr>
              <w:t>年任意时段的税收的银行电子回单或者行政部门出具的纳税证明或完税证明的复印件。</w:t>
            </w:r>
          </w:p>
        </w:tc>
      </w:tr>
      <w:tr w:rsidR="00617245">
        <w:tc>
          <w:tcPr>
            <w:tcW w:w="801" w:type="dxa"/>
            <w:gridSpan w:val="2"/>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hint="eastAsia"/>
                <w:sz w:val="24"/>
                <w:szCs w:val="24"/>
              </w:rPr>
              <w:t>7</w:t>
            </w:r>
          </w:p>
        </w:tc>
        <w:tc>
          <w:tcPr>
            <w:tcW w:w="1756"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sz w:val="24"/>
                <w:szCs w:val="24"/>
              </w:rPr>
              <w:t>具有健全的财务会计制度的证明材料</w:t>
            </w:r>
          </w:p>
        </w:tc>
        <w:tc>
          <w:tcPr>
            <w:tcW w:w="6299"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sz w:val="24"/>
                <w:szCs w:val="24"/>
              </w:rPr>
              <w:t>20</w:t>
            </w:r>
            <w:r>
              <w:rPr>
                <w:rFonts w:ascii="宋体" w:hAnsi="宋体" w:hint="eastAsia"/>
                <w:sz w:val="24"/>
                <w:szCs w:val="24"/>
              </w:rPr>
              <w:t>19</w:t>
            </w:r>
            <w:r>
              <w:rPr>
                <w:rFonts w:ascii="宋体" w:hAnsi="宋体"/>
                <w:sz w:val="24"/>
                <w:szCs w:val="24"/>
              </w:rPr>
              <w:t>或20</w:t>
            </w:r>
            <w:r>
              <w:rPr>
                <w:rFonts w:ascii="宋体" w:hAnsi="宋体" w:hint="eastAsia"/>
                <w:sz w:val="24"/>
                <w:szCs w:val="24"/>
              </w:rPr>
              <w:t>20</w:t>
            </w:r>
            <w:r>
              <w:rPr>
                <w:rFonts w:ascii="宋体" w:hAnsi="宋体"/>
                <w:sz w:val="24"/>
                <w:szCs w:val="24"/>
              </w:rPr>
              <w:t>会计年度资产负债表复印件</w:t>
            </w:r>
            <w:r>
              <w:rPr>
                <w:rFonts w:ascii="宋体" w:hAnsi="宋体" w:hint="eastAsia"/>
                <w:sz w:val="24"/>
                <w:szCs w:val="24"/>
              </w:rPr>
              <w:t>。</w:t>
            </w:r>
            <w:r>
              <w:rPr>
                <w:rFonts w:ascii="宋体" w:hAnsi="宋体"/>
                <w:sz w:val="24"/>
                <w:szCs w:val="24"/>
              </w:rPr>
              <w:t>【说明：投标人成立时间至投标截止时间止不足一年的，提供成立后任意时段的资产负债表复印件</w:t>
            </w:r>
            <w:r>
              <w:rPr>
                <w:rFonts w:ascii="宋体" w:hAnsi="宋体" w:hint="eastAsia"/>
                <w:sz w:val="24"/>
                <w:szCs w:val="24"/>
              </w:rPr>
              <w:t>。</w:t>
            </w:r>
            <w:r>
              <w:rPr>
                <w:rFonts w:ascii="宋体" w:hAnsi="宋体"/>
                <w:sz w:val="24"/>
                <w:szCs w:val="24"/>
              </w:rPr>
              <w:t>】</w:t>
            </w:r>
          </w:p>
        </w:tc>
      </w:tr>
    </w:tbl>
    <w:p w:rsidR="00617245" w:rsidRDefault="00E07616">
      <w:pPr>
        <w:tabs>
          <w:tab w:val="left" w:pos="851"/>
        </w:tabs>
        <w:spacing w:line="300" w:lineRule="exact"/>
        <w:ind w:firstLineChars="200" w:firstLine="480"/>
        <w:rPr>
          <w:rFonts w:ascii="宋体" w:hAnsi="宋体"/>
          <w:sz w:val="24"/>
          <w:szCs w:val="24"/>
        </w:rPr>
      </w:pPr>
      <w:r>
        <w:rPr>
          <w:rFonts w:ascii="宋体" w:hAnsi="宋体" w:hint="eastAsia"/>
          <w:sz w:val="24"/>
          <w:szCs w:val="24"/>
        </w:rPr>
        <w:t>注：一、以上每一项结论均为“通过”的，则投标人的投标文件通过资格性审查；如有其中任意一项结论为“不通过”的，则投标人的投标文件按无效投标文件处理。如果资格审查小组认为投标人有任意一项不通过的，应在资格性审查报告中载明不通过的具体原因。</w:t>
      </w:r>
    </w:p>
    <w:p w:rsidR="00617245" w:rsidRDefault="00E07616">
      <w:pPr>
        <w:tabs>
          <w:tab w:val="left" w:pos="851"/>
        </w:tabs>
        <w:spacing w:line="300" w:lineRule="exact"/>
        <w:ind w:firstLineChars="202" w:firstLine="485"/>
        <w:rPr>
          <w:rFonts w:ascii="宋体" w:hAnsi="宋体"/>
          <w:sz w:val="24"/>
          <w:szCs w:val="24"/>
        </w:rPr>
      </w:pPr>
      <w:r>
        <w:rPr>
          <w:rFonts w:ascii="宋体" w:hAnsi="宋体" w:hint="eastAsia"/>
          <w:sz w:val="24"/>
          <w:szCs w:val="24"/>
        </w:rPr>
        <w:t>二、“</w:t>
      </w:r>
      <w:r>
        <w:rPr>
          <w:rFonts w:ascii="宋体" w:hAnsi="宋体" w:hint="eastAsia"/>
          <w:sz w:val="24"/>
          <w:szCs w:val="24"/>
          <w:highlight w:val="yellow"/>
        </w:rPr>
        <w:t>信用中国</w:t>
      </w:r>
      <w:r>
        <w:rPr>
          <w:rFonts w:ascii="宋体" w:hAnsi="宋体" w:hint="eastAsia"/>
          <w:sz w:val="24"/>
          <w:szCs w:val="24"/>
        </w:rPr>
        <w:t>”和“</w:t>
      </w:r>
      <w:r>
        <w:rPr>
          <w:rFonts w:ascii="宋体" w:hAnsi="宋体" w:hint="eastAsia"/>
          <w:sz w:val="24"/>
          <w:szCs w:val="24"/>
          <w:highlight w:val="yellow"/>
        </w:rPr>
        <w:t>中国政府采购网</w:t>
      </w:r>
      <w:r>
        <w:rPr>
          <w:rFonts w:ascii="宋体" w:hAnsi="宋体" w:hint="eastAsia"/>
          <w:sz w:val="24"/>
          <w:szCs w:val="24"/>
        </w:rPr>
        <w:t>”网站查询结果，将以纸质截图或将截图保存至电子介质的形式留存。</w:t>
      </w:r>
    </w:p>
    <w:p w:rsidR="00617245" w:rsidRDefault="00E07616">
      <w:pPr>
        <w:tabs>
          <w:tab w:val="left" w:pos="851"/>
        </w:tabs>
        <w:spacing w:line="300" w:lineRule="exact"/>
        <w:ind w:firstLineChars="202" w:firstLine="485"/>
        <w:rPr>
          <w:rFonts w:ascii="宋体" w:hAnsi="宋体"/>
          <w:sz w:val="24"/>
          <w:szCs w:val="24"/>
        </w:rPr>
      </w:pPr>
      <w:r>
        <w:rPr>
          <w:rFonts w:ascii="宋体" w:hAnsi="宋体" w:hint="eastAsia"/>
          <w:sz w:val="24"/>
          <w:szCs w:val="24"/>
        </w:rPr>
        <w:t>三、投标人的投标文件资格性审查时被判定为无效的，采购中心将通知投标人（以现场公示、电话、短信、成都市公共资源交易中心网站等任</w:t>
      </w:r>
      <w:proofErr w:type="gramStart"/>
      <w:r>
        <w:rPr>
          <w:rFonts w:ascii="宋体" w:hAnsi="宋体" w:hint="eastAsia"/>
          <w:sz w:val="24"/>
          <w:szCs w:val="24"/>
        </w:rPr>
        <w:t>一</w:t>
      </w:r>
      <w:proofErr w:type="gramEnd"/>
      <w:r>
        <w:rPr>
          <w:rFonts w:ascii="宋体" w:hAnsi="宋体" w:hint="eastAsia"/>
          <w:sz w:val="24"/>
          <w:szCs w:val="24"/>
        </w:rPr>
        <w:t>方式）。投标人如对资格审查结论有异议的，应及时向采购中心反馈意见。采购中心将及时告知资格审查小组。（说明：无论投标人是否收到通知或提供反馈意见，均不影响资格审查和评标工作，且采购中心对此将不承担任何的责任。投标人对资格审查结论有异议的，其反馈意见仅限于资格审查小组对资格审查结论的正确性进行复核，避免出现审查错误。）</w:t>
      </w:r>
    </w:p>
    <w:p w:rsidR="00617245" w:rsidRDefault="00E07616">
      <w:pPr>
        <w:tabs>
          <w:tab w:val="left" w:pos="851"/>
        </w:tabs>
        <w:spacing w:line="300" w:lineRule="exact"/>
        <w:ind w:firstLineChars="202" w:firstLine="485"/>
        <w:rPr>
          <w:rFonts w:ascii="宋体" w:hAnsi="宋体"/>
          <w:sz w:val="24"/>
          <w:szCs w:val="24"/>
        </w:rPr>
      </w:pPr>
      <w:r>
        <w:rPr>
          <w:rFonts w:ascii="宋体" w:hAnsi="宋体" w:hint="eastAsia"/>
          <w:sz w:val="24"/>
          <w:szCs w:val="24"/>
        </w:rPr>
        <w:t>四、通过资格性审查的供应商＜3名，采购失败。</w:t>
      </w:r>
    </w:p>
    <w:p w:rsidR="00617245" w:rsidRDefault="00617245">
      <w:pPr>
        <w:tabs>
          <w:tab w:val="left" w:pos="851"/>
        </w:tabs>
        <w:spacing w:line="300" w:lineRule="exact"/>
        <w:ind w:firstLineChars="202" w:firstLine="485"/>
        <w:rPr>
          <w:rFonts w:ascii="宋体" w:hAnsi="宋体"/>
          <w:sz w:val="24"/>
          <w:szCs w:val="24"/>
        </w:rPr>
      </w:pPr>
    </w:p>
    <w:p w:rsidR="00617245" w:rsidRDefault="00617245">
      <w:pPr>
        <w:tabs>
          <w:tab w:val="left" w:pos="851"/>
        </w:tabs>
        <w:spacing w:line="300" w:lineRule="exact"/>
        <w:ind w:firstLineChars="202" w:firstLine="485"/>
        <w:rPr>
          <w:rFonts w:ascii="宋体" w:hAnsi="宋体"/>
          <w:sz w:val="24"/>
          <w:szCs w:val="24"/>
        </w:rPr>
      </w:pPr>
    </w:p>
    <w:p w:rsidR="00617245" w:rsidRDefault="00617245">
      <w:pPr>
        <w:tabs>
          <w:tab w:val="left" w:pos="851"/>
        </w:tabs>
        <w:spacing w:line="300" w:lineRule="exact"/>
        <w:ind w:firstLineChars="202" w:firstLine="485"/>
        <w:rPr>
          <w:rFonts w:ascii="宋体" w:hAnsi="宋体"/>
          <w:sz w:val="24"/>
          <w:szCs w:val="24"/>
        </w:rPr>
      </w:pPr>
    </w:p>
    <w:p w:rsidR="00617245" w:rsidRDefault="00617245">
      <w:pPr>
        <w:tabs>
          <w:tab w:val="left" w:pos="851"/>
        </w:tabs>
        <w:spacing w:line="300" w:lineRule="exact"/>
        <w:ind w:firstLineChars="202" w:firstLine="485"/>
        <w:rPr>
          <w:rFonts w:ascii="宋体" w:hAnsi="宋体"/>
          <w:sz w:val="24"/>
          <w:szCs w:val="24"/>
        </w:rPr>
      </w:pPr>
    </w:p>
    <w:p w:rsidR="00617245" w:rsidRDefault="00617245">
      <w:pPr>
        <w:tabs>
          <w:tab w:val="left" w:pos="851"/>
        </w:tabs>
        <w:spacing w:line="300" w:lineRule="exact"/>
        <w:rPr>
          <w:rFonts w:ascii="宋体" w:hAnsi="宋体"/>
          <w:sz w:val="24"/>
          <w:szCs w:val="24"/>
        </w:rPr>
        <w:sectPr w:rsidR="00617245">
          <w:pgSz w:w="12240" w:h="15840"/>
          <w:pgMar w:top="1440" w:right="1800" w:bottom="1440" w:left="1800" w:header="708" w:footer="708" w:gutter="0"/>
          <w:cols w:space="708"/>
          <w:docGrid w:linePitch="360"/>
        </w:sectPr>
      </w:pPr>
    </w:p>
    <w:p w:rsidR="00617245" w:rsidRDefault="00617245">
      <w:pPr>
        <w:tabs>
          <w:tab w:val="left" w:pos="851"/>
        </w:tabs>
        <w:spacing w:line="300" w:lineRule="exact"/>
        <w:rPr>
          <w:rFonts w:ascii="宋体" w:hAnsi="宋体"/>
          <w:sz w:val="24"/>
          <w:szCs w:val="24"/>
        </w:rPr>
      </w:pPr>
    </w:p>
    <w:p w:rsidR="00617245" w:rsidRDefault="00E07616">
      <w:pPr>
        <w:keepNext/>
        <w:keepLines/>
        <w:numPr>
          <w:ilvl w:val="0"/>
          <w:numId w:val="5"/>
        </w:numPr>
        <w:spacing w:line="300" w:lineRule="exact"/>
        <w:ind w:left="0" w:firstLine="0"/>
        <w:jc w:val="center"/>
        <w:outlineLvl w:val="0"/>
        <w:rPr>
          <w:rFonts w:ascii="宋体" w:hAnsi="宋体"/>
          <w:b/>
          <w:bCs/>
          <w:spacing w:val="-20"/>
          <w:kern w:val="44"/>
          <w:sz w:val="24"/>
          <w:szCs w:val="24"/>
        </w:rPr>
      </w:pPr>
      <w:bookmarkStart w:id="157" w:name="_Toc86320480"/>
      <w:r>
        <w:rPr>
          <w:rFonts w:ascii="宋体" w:hAnsi="宋体" w:hint="eastAsia"/>
          <w:b/>
          <w:bCs/>
          <w:spacing w:val="-20"/>
          <w:kern w:val="44"/>
          <w:sz w:val="24"/>
          <w:szCs w:val="24"/>
        </w:rPr>
        <w:t>评标办法</w:t>
      </w:r>
      <w:bookmarkEnd w:id="157"/>
    </w:p>
    <w:p w:rsidR="00617245" w:rsidRDefault="00E07616">
      <w:pPr>
        <w:keepNext/>
        <w:keepLines/>
        <w:numPr>
          <w:ilvl w:val="1"/>
          <w:numId w:val="5"/>
        </w:numPr>
        <w:spacing w:line="300" w:lineRule="exact"/>
        <w:jc w:val="left"/>
        <w:outlineLvl w:val="1"/>
        <w:rPr>
          <w:rFonts w:ascii="宋体" w:hAnsi="宋体"/>
          <w:b/>
          <w:bCs/>
          <w:sz w:val="24"/>
          <w:szCs w:val="24"/>
        </w:rPr>
      </w:pPr>
      <w:bookmarkStart w:id="158" w:name="_Toc86320481"/>
      <w:r>
        <w:rPr>
          <w:rFonts w:ascii="宋体" w:hAnsi="宋体" w:hint="eastAsia"/>
          <w:b/>
          <w:bCs/>
          <w:sz w:val="24"/>
          <w:szCs w:val="24"/>
        </w:rPr>
        <w:t>总则</w:t>
      </w:r>
      <w:bookmarkEnd w:id="158"/>
    </w:p>
    <w:p w:rsidR="00617245" w:rsidRDefault="00E07616">
      <w:pPr>
        <w:numPr>
          <w:ilvl w:val="0"/>
          <w:numId w:val="41"/>
        </w:numPr>
        <w:tabs>
          <w:tab w:val="left" w:pos="1134"/>
        </w:tabs>
        <w:spacing w:line="300" w:lineRule="exact"/>
        <w:ind w:left="0" w:firstLineChars="202" w:firstLine="485"/>
        <w:rPr>
          <w:rFonts w:ascii="宋体" w:hAnsi="宋体"/>
          <w:sz w:val="24"/>
          <w:szCs w:val="24"/>
        </w:rPr>
      </w:pPr>
      <w:r>
        <w:rPr>
          <w:rFonts w:ascii="宋体" w:hAnsi="宋体" w:hint="eastAsia"/>
          <w:sz w:val="24"/>
          <w:szCs w:val="24"/>
        </w:rPr>
        <w:t>根据《中华人民共和国政府采购法》、《中华人民共和国政府采购法实施条例》和《政府采购货物和服务招标投标管理办法》等法律规章，结合采购项目特点制定本评标办法。</w:t>
      </w:r>
    </w:p>
    <w:p w:rsidR="00617245" w:rsidRDefault="00E07616">
      <w:pPr>
        <w:numPr>
          <w:ilvl w:val="0"/>
          <w:numId w:val="41"/>
        </w:numPr>
        <w:tabs>
          <w:tab w:val="left" w:pos="1134"/>
        </w:tabs>
        <w:spacing w:line="300" w:lineRule="exact"/>
        <w:ind w:left="0" w:firstLineChars="202" w:firstLine="485"/>
        <w:rPr>
          <w:rFonts w:ascii="宋体" w:hAnsi="宋体"/>
          <w:sz w:val="24"/>
          <w:szCs w:val="24"/>
        </w:rPr>
      </w:pPr>
      <w:r>
        <w:rPr>
          <w:rFonts w:ascii="宋体" w:hAnsi="宋体" w:hint="eastAsia"/>
          <w:sz w:val="24"/>
          <w:szCs w:val="24"/>
        </w:rPr>
        <w:t>评标工作由</w:t>
      </w:r>
      <w:r>
        <w:rPr>
          <w:rFonts w:ascii="宋体" w:hAnsi="宋体" w:cs="Arial" w:hint="eastAsia"/>
          <w:sz w:val="24"/>
          <w:szCs w:val="24"/>
        </w:rPr>
        <w:t>采购中心</w:t>
      </w:r>
      <w:r>
        <w:rPr>
          <w:rFonts w:ascii="宋体" w:hAnsi="宋体" w:hint="eastAsia"/>
          <w:sz w:val="24"/>
          <w:szCs w:val="24"/>
        </w:rPr>
        <w:t>负责组织，具体评标事务由采购人或</w:t>
      </w:r>
      <w:r>
        <w:rPr>
          <w:rFonts w:ascii="宋体" w:hAnsi="宋体" w:cs="Arial" w:hint="eastAsia"/>
          <w:sz w:val="24"/>
          <w:szCs w:val="24"/>
        </w:rPr>
        <w:t>采购中心</w:t>
      </w:r>
      <w:r>
        <w:rPr>
          <w:rFonts w:ascii="宋体" w:hAnsi="宋体" w:hint="eastAsia"/>
          <w:sz w:val="24"/>
          <w:szCs w:val="24"/>
        </w:rPr>
        <w:t>依法组建的评标委员会负责。评标委员会由采购人代表和评审专家组成。</w:t>
      </w:r>
    </w:p>
    <w:p w:rsidR="00617245" w:rsidRDefault="00E07616">
      <w:pPr>
        <w:numPr>
          <w:ilvl w:val="0"/>
          <w:numId w:val="41"/>
        </w:numPr>
        <w:tabs>
          <w:tab w:val="left" w:pos="1134"/>
        </w:tabs>
        <w:spacing w:line="300" w:lineRule="exact"/>
        <w:ind w:left="0" w:firstLineChars="202" w:firstLine="485"/>
        <w:rPr>
          <w:rFonts w:ascii="宋体" w:hAnsi="宋体"/>
          <w:sz w:val="24"/>
          <w:szCs w:val="24"/>
        </w:rPr>
      </w:pPr>
      <w:r>
        <w:rPr>
          <w:rFonts w:ascii="宋体" w:hAnsi="宋体" w:hint="eastAsia"/>
          <w:sz w:val="24"/>
          <w:szCs w:val="24"/>
        </w:rPr>
        <w:t>评标工作应遵循公平、公正、科学及择优的原则，并以相同的评标程序和标准对待所有的投标人。</w:t>
      </w:r>
    </w:p>
    <w:p w:rsidR="00617245" w:rsidRDefault="00E07616">
      <w:pPr>
        <w:numPr>
          <w:ilvl w:val="0"/>
          <w:numId w:val="41"/>
        </w:numPr>
        <w:tabs>
          <w:tab w:val="left" w:pos="1134"/>
        </w:tabs>
        <w:spacing w:line="300" w:lineRule="exact"/>
        <w:ind w:left="0" w:firstLineChars="202" w:firstLine="485"/>
        <w:rPr>
          <w:rFonts w:ascii="宋体" w:hAnsi="宋体"/>
          <w:sz w:val="24"/>
          <w:szCs w:val="24"/>
        </w:rPr>
      </w:pPr>
      <w:r>
        <w:rPr>
          <w:rFonts w:ascii="宋体" w:hAnsi="宋体" w:hint="eastAsia"/>
          <w:sz w:val="24"/>
          <w:szCs w:val="24"/>
        </w:rPr>
        <w:t>评标委员会按照招标文件规定的评标程序、评标方法和标准进行独立评审，并独立履行下列职责：</w:t>
      </w:r>
    </w:p>
    <w:p w:rsidR="00617245" w:rsidRDefault="00E07616">
      <w:pPr>
        <w:numPr>
          <w:ilvl w:val="1"/>
          <w:numId w:val="42"/>
        </w:numPr>
        <w:spacing w:line="300" w:lineRule="exact"/>
        <w:ind w:left="0" w:firstLine="567"/>
        <w:rPr>
          <w:rFonts w:ascii="宋体" w:hAnsi="宋体"/>
          <w:sz w:val="24"/>
          <w:szCs w:val="24"/>
        </w:rPr>
      </w:pPr>
      <w:r>
        <w:rPr>
          <w:rFonts w:ascii="宋体" w:hAnsi="宋体" w:hint="eastAsia"/>
          <w:sz w:val="24"/>
          <w:szCs w:val="24"/>
        </w:rPr>
        <w:t>熟悉和理解招标文件；</w:t>
      </w:r>
    </w:p>
    <w:p w:rsidR="00617245" w:rsidRDefault="00E07616">
      <w:pPr>
        <w:numPr>
          <w:ilvl w:val="1"/>
          <w:numId w:val="42"/>
        </w:numPr>
        <w:spacing w:line="300" w:lineRule="exact"/>
        <w:ind w:left="0" w:firstLine="567"/>
        <w:rPr>
          <w:rFonts w:ascii="宋体" w:hAnsi="宋体"/>
          <w:sz w:val="24"/>
          <w:szCs w:val="24"/>
        </w:rPr>
      </w:pPr>
      <w:r>
        <w:rPr>
          <w:rFonts w:ascii="宋体" w:hAnsi="宋体" w:hint="eastAsia"/>
          <w:sz w:val="24"/>
          <w:szCs w:val="24"/>
        </w:rPr>
        <w:t>审查、评价投标文件是否符合招标文件的商务、技术等实质性要求；</w:t>
      </w:r>
    </w:p>
    <w:p w:rsidR="00617245" w:rsidRDefault="00E07616">
      <w:pPr>
        <w:numPr>
          <w:ilvl w:val="1"/>
          <w:numId w:val="42"/>
        </w:numPr>
        <w:spacing w:line="300" w:lineRule="exact"/>
        <w:ind w:left="0" w:firstLine="567"/>
        <w:rPr>
          <w:rFonts w:ascii="宋体" w:hAnsi="宋体"/>
          <w:sz w:val="24"/>
          <w:szCs w:val="24"/>
        </w:rPr>
      </w:pPr>
      <w:r>
        <w:rPr>
          <w:rFonts w:ascii="宋体" w:hAnsi="宋体" w:hint="eastAsia"/>
          <w:sz w:val="24"/>
          <w:szCs w:val="24"/>
        </w:rPr>
        <w:t>对投标文件进行比较和评价；</w:t>
      </w:r>
    </w:p>
    <w:p w:rsidR="00617245" w:rsidRDefault="00E07616">
      <w:pPr>
        <w:numPr>
          <w:ilvl w:val="1"/>
          <w:numId w:val="42"/>
        </w:numPr>
        <w:spacing w:line="300" w:lineRule="exact"/>
        <w:ind w:left="0" w:firstLine="567"/>
        <w:rPr>
          <w:rFonts w:ascii="宋体" w:hAnsi="宋体"/>
          <w:sz w:val="24"/>
          <w:szCs w:val="24"/>
        </w:rPr>
      </w:pPr>
      <w:r>
        <w:rPr>
          <w:rFonts w:ascii="宋体" w:hAnsi="宋体" w:hint="eastAsia"/>
          <w:sz w:val="24"/>
          <w:szCs w:val="24"/>
        </w:rPr>
        <w:t>根据需要要求采购人对招标文件</w:t>
      </w:r>
      <w:proofErr w:type="gramStart"/>
      <w:r>
        <w:rPr>
          <w:rFonts w:ascii="宋体" w:hAnsi="宋体" w:hint="eastAsia"/>
          <w:sz w:val="24"/>
          <w:szCs w:val="24"/>
        </w:rPr>
        <w:t>作出</w:t>
      </w:r>
      <w:proofErr w:type="gramEnd"/>
      <w:r>
        <w:rPr>
          <w:rFonts w:ascii="宋体" w:hAnsi="宋体" w:hint="eastAsia"/>
          <w:sz w:val="24"/>
          <w:szCs w:val="24"/>
        </w:rPr>
        <w:t>解释；根据需要要求投标人对投标文件有关事项</w:t>
      </w:r>
      <w:proofErr w:type="gramStart"/>
      <w:r>
        <w:rPr>
          <w:rFonts w:ascii="宋体" w:hAnsi="宋体" w:hint="eastAsia"/>
          <w:sz w:val="24"/>
          <w:szCs w:val="24"/>
        </w:rPr>
        <w:t>作出</w:t>
      </w:r>
      <w:proofErr w:type="gramEnd"/>
      <w:r>
        <w:rPr>
          <w:rFonts w:ascii="宋体" w:hAnsi="宋体" w:hint="eastAsia"/>
          <w:sz w:val="24"/>
          <w:szCs w:val="24"/>
        </w:rPr>
        <w:t>解释或者澄清；</w:t>
      </w:r>
    </w:p>
    <w:p w:rsidR="00617245" w:rsidRDefault="00E07616">
      <w:pPr>
        <w:numPr>
          <w:ilvl w:val="1"/>
          <w:numId w:val="42"/>
        </w:numPr>
        <w:spacing w:line="300" w:lineRule="exact"/>
        <w:ind w:left="0" w:firstLine="567"/>
        <w:rPr>
          <w:rFonts w:ascii="宋体" w:hAnsi="宋体"/>
          <w:sz w:val="24"/>
          <w:szCs w:val="24"/>
        </w:rPr>
      </w:pPr>
      <w:r>
        <w:rPr>
          <w:rFonts w:ascii="宋体" w:hAnsi="宋体" w:hint="eastAsia"/>
          <w:sz w:val="24"/>
          <w:szCs w:val="24"/>
        </w:rPr>
        <w:t>确定中标候选人名单，以及根据采购人委托直接确定中标人；</w:t>
      </w:r>
    </w:p>
    <w:p w:rsidR="00617245" w:rsidRDefault="00E07616">
      <w:pPr>
        <w:numPr>
          <w:ilvl w:val="1"/>
          <w:numId w:val="42"/>
        </w:numPr>
        <w:spacing w:line="300" w:lineRule="exact"/>
        <w:ind w:left="0" w:firstLine="567"/>
        <w:rPr>
          <w:rFonts w:ascii="宋体" w:hAnsi="宋体"/>
          <w:sz w:val="24"/>
          <w:szCs w:val="24"/>
        </w:rPr>
      </w:pPr>
      <w:r>
        <w:rPr>
          <w:rFonts w:ascii="宋体" w:hAnsi="宋体" w:hint="eastAsia"/>
          <w:sz w:val="24"/>
          <w:szCs w:val="24"/>
        </w:rPr>
        <w:t>起草评标报告并进行签署；</w:t>
      </w:r>
    </w:p>
    <w:p w:rsidR="00617245" w:rsidRDefault="00E07616">
      <w:pPr>
        <w:numPr>
          <w:ilvl w:val="1"/>
          <w:numId w:val="42"/>
        </w:numPr>
        <w:spacing w:line="300" w:lineRule="exact"/>
        <w:ind w:left="0" w:firstLine="567"/>
        <w:rPr>
          <w:rFonts w:ascii="宋体" w:hAnsi="宋体"/>
          <w:sz w:val="24"/>
          <w:szCs w:val="24"/>
        </w:rPr>
      </w:pPr>
      <w:r>
        <w:rPr>
          <w:rFonts w:ascii="宋体" w:hAnsi="宋体" w:hint="eastAsia"/>
          <w:sz w:val="24"/>
          <w:szCs w:val="24"/>
        </w:rPr>
        <w:t>向采购人、采购中心或者财政、监察等有关部门报告或举报非法干预评标工作的行为；</w:t>
      </w:r>
    </w:p>
    <w:p w:rsidR="00617245" w:rsidRDefault="00E07616">
      <w:pPr>
        <w:numPr>
          <w:ilvl w:val="1"/>
          <w:numId w:val="42"/>
        </w:numPr>
        <w:spacing w:line="300" w:lineRule="exact"/>
        <w:ind w:left="0" w:firstLine="567"/>
        <w:rPr>
          <w:rFonts w:ascii="宋体" w:hAnsi="宋体"/>
          <w:sz w:val="24"/>
          <w:szCs w:val="24"/>
        </w:rPr>
      </w:pPr>
      <w:r>
        <w:rPr>
          <w:rFonts w:ascii="宋体" w:hAnsi="宋体" w:hint="eastAsia"/>
          <w:sz w:val="24"/>
          <w:szCs w:val="24"/>
        </w:rPr>
        <w:t>向采购人、</w:t>
      </w:r>
      <w:r>
        <w:rPr>
          <w:rFonts w:ascii="宋体" w:hAnsi="宋体" w:cs="Arial" w:hint="eastAsia"/>
          <w:sz w:val="24"/>
          <w:szCs w:val="24"/>
        </w:rPr>
        <w:t>采购中心</w:t>
      </w:r>
      <w:r>
        <w:rPr>
          <w:rFonts w:ascii="宋体" w:hAnsi="宋体" w:hint="eastAsia"/>
          <w:sz w:val="24"/>
          <w:szCs w:val="24"/>
        </w:rPr>
        <w:t>或者有关部门报告评标中发现的违法行为。</w:t>
      </w:r>
    </w:p>
    <w:p w:rsidR="00617245" w:rsidRDefault="00E07616">
      <w:pPr>
        <w:numPr>
          <w:ilvl w:val="1"/>
          <w:numId w:val="42"/>
        </w:numPr>
        <w:spacing w:line="300" w:lineRule="exact"/>
        <w:ind w:left="0" w:firstLine="567"/>
        <w:rPr>
          <w:rFonts w:ascii="宋体" w:hAnsi="宋体"/>
          <w:sz w:val="24"/>
          <w:szCs w:val="24"/>
        </w:rPr>
      </w:pPr>
      <w:r>
        <w:rPr>
          <w:rFonts w:ascii="宋体" w:hAnsi="宋体" w:hint="eastAsia"/>
          <w:sz w:val="24"/>
          <w:szCs w:val="24"/>
        </w:rPr>
        <w:t>法律、法规和规章规定的其他职责。</w:t>
      </w:r>
    </w:p>
    <w:p w:rsidR="00617245" w:rsidRDefault="00E07616">
      <w:pPr>
        <w:numPr>
          <w:ilvl w:val="0"/>
          <w:numId w:val="41"/>
        </w:numPr>
        <w:tabs>
          <w:tab w:val="left" w:pos="1134"/>
        </w:tabs>
        <w:spacing w:line="300" w:lineRule="exact"/>
        <w:ind w:left="0" w:firstLineChars="202" w:firstLine="485"/>
        <w:rPr>
          <w:rFonts w:ascii="宋体" w:hAnsi="宋体"/>
          <w:sz w:val="24"/>
          <w:szCs w:val="24"/>
        </w:rPr>
      </w:pPr>
      <w:r>
        <w:rPr>
          <w:rFonts w:ascii="宋体" w:hAnsi="宋体" w:hint="eastAsia"/>
          <w:sz w:val="24"/>
          <w:szCs w:val="24"/>
        </w:rPr>
        <w:t>评标过程独立、保密。投标人非法干预评标过程的行为将导致其投标文件作为无效处理。</w:t>
      </w:r>
    </w:p>
    <w:p w:rsidR="00617245" w:rsidRDefault="00E07616">
      <w:pPr>
        <w:numPr>
          <w:ilvl w:val="0"/>
          <w:numId w:val="41"/>
        </w:numPr>
        <w:tabs>
          <w:tab w:val="left" w:pos="1134"/>
        </w:tabs>
        <w:spacing w:line="300" w:lineRule="exact"/>
        <w:ind w:left="0" w:firstLineChars="202" w:firstLine="485"/>
        <w:rPr>
          <w:rFonts w:ascii="宋体" w:hAnsi="宋体"/>
          <w:sz w:val="24"/>
          <w:szCs w:val="24"/>
        </w:rPr>
      </w:pPr>
      <w:r>
        <w:rPr>
          <w:rFonts w:ascii="宋体" w:hAnsi="宋体" w:hint="eastAsia"/>
          <w:sz w:val="24"/>
          <w:szCs w:val="24"/>
        </w:rPr>
        <w:t>评标委员会决定投标文件的响应性依据投标文件本身的内容，而不寻求外部的证据，招标文件有明确约定的除外。</w:t>
      </w:r>
    </w:p>
    <w:p w:rsidR="00617245" w:rsidRDefault="00E07616">
      <w:pPr>
        <w:numPr>
          <w:ilvl w:val="0"/>
          <w:numId w:val="41"/>
        </w:numPr>
        <w:tabs>
          <w:tab w:val="left" w:pos="1134"/>
        </w:tabs>
        <w:spacing w:line="300" w:lineRule="exact"/>
        <w:ind w:left="0" w:firstLineChars="202" w:firstLine="485"/>
        <w:rPr>
          <w:rFonts w:ascii="宋体" w:hAnsi="宋体"/>
          <w:sz w:val="24"/>
          <w:szCs w:val="24"/>
        </w:rPr>
      </w:pPr>
      <w:r>
        <w:rPr>
          <w:rFonts w:ascii="宋体" w:hAnsi="宋体" w:hint="eastAsia"/>
          <w:sz w:val="24"/>
          <w:szCs w:val="24"/>
        </w:rPr>
        <w:t>评标委员会发现招标文件表述不明确或需要说明的事项，可提请采购人和采购中心书面解释说明。</w:t>
      </w:r>
    </w:p>
    <w:p w:rsidR="00617245" w:rsidRDefault="00E07616">
      <w:pPr>
        <w:keepNext/>
        <w:keepLines/>
        <w:numPr>
          <w:ilvl w:val="1"/>
          <w:numId w:val="5"/>
        </w:numPr>
        <w:spacing w:line="300" w:lineRule="exact"/>
        <w:jc w:val="left"/>
        <w:outlineLvl w:val="1"/>
        <w:rPr>
          <w:rFonts w:ascii="宋体" w:hAnsi="宋体"/>
          <w:b/>
          <w:bCs/>
          <w:sz w:val="24"/>
          <w:szCs w:val="24"/>
        </w:rPr>
      </w:pPr>
      <w:bookmarkStart w:id="159" w:name="_Toc86320482"/>
      <w:r>
        <w:rPr>
          <w:rFonts w:ascii="宋体" w:hAnsi="宋体" w:hint="eastAsia"/>
          <w:b/>
          <w:bCs/>
          <w:sz w:val="24"/>
          <w:szCs w:val="24"/>
        </w:rPr>
        <w:t>评标方法</w:t>
      </w:r>
      <w:bookmarkEnd w:id="159"/>
    </w:p>
    <w:p w:rsidR="00617245" w:rsidRDefault="00E07616">
      <w:pPr>
        <w:spacing w:line="300" w:lineRule="exact"/>
        <w:ind w:firstLineChars="202" w:firstLine="485"/>
        <w:rPr>
          <w:rFonts w:ascii="宋体" w:hAnsi="宋体"/>
          <w:sz w:val="24"/>
          <w:szCs w:val="24"/>
        </w:rPr>
      </w:pPr>
      <w:r>
        <w:rPr>
          <w:rFonts w:ascii="宋体" w:hAnsi="宋体" w:hint="eastAsia"/>
          <w:sz w:val="24"/>
          <w:szCs w:val="24"/>
        </w:rPr>
        <w:t>综合评分法。</w:t>
      </w:r>
    </w:p>
    <w:p w:rsidR="00617245" w:rsidRDefault="00E07616">
      <w:pPr>
        <w:keepNext/>
        <w:keepLines/>
        <w:numPr>
          <w:ilvl w:val="1"/>
          <w:numId w:val="5"/>
        </w:numPr>
        <w:spacing w:line="300" w:lineRule="exact"/>
        <w:jc w:val="left"/>
        <w:outlineLvl w:val="1"/>
        <w:rPr>
          <w:rFonts w:ascii="宋体" w:hAnsi="宋体"/>
          <w:b/>
          <w:bCs/>
          <w:sz w:val="24"/>
          <w:szCs w:val="24"/>
        </w:rPr>
      </w:pPr>
      <w:bookmarkStart w:id="160" w:name="_Toc86320483"/>
      <w:r>
        <w:rPr>
          <w:rFonts w:ascii="宋体" w:hAnsi="宋体" w:hint="eastAsia"/>
          <w:b/>
          <w:bCs/>
          <w:sz w:val="24"/>
          <w:szCs w:val="24"/>
        </w:rPr>
        <w:t>评标程序</w:t>
      </w:r>
      <w:bookmarkEnd w:id="160"/>
    </w:p>
    <w:p w:rsidR="00617245" w:rsidRDefault="00E07616">
      <w:pPr>
        <w:keepNext/>
        <w:keepLines/>
        <w:numPr>
          <w:ilvl w:val="2"/>
          <w:numId w:val="5"/>
        </w:numPr>
        <w:spacing w:line="300" w:lineRule="exact"/>
        <w:ind w:left="3119" w:hanging="3119"/>
        <w:outlineLvl w:val="2"/>
        <w:rPr>
          <w:rFonts w:ascii="宋体" w:hAnsi="宋体"/>
          <w:b/>
          <w:bCs/>
          <w:sz w:val="24"/>
          <w:szCs w:val="24"/>
        </w:rPr>
      </w:pPr>
      <w:r>
        <w:rPr>
          <w:rFonts w:ascii="宋体" w:hAnsi="宋体" w:hint="eastAsia"/>
          <w:b/>
          <w:bCs/>
          <w:sz w:val="24"/>
          <w:szCs w:val="24"/>
        </w:rPr>
        <w:t>符合性审查</w:t>
      </w:r>
    </w:p>
    <w:p w:rsidR="00617245" w:rsidRDefault="00E07616">
      <w:pPr>
        <w:tabs>
          <w:tab w:val="left" w:pos="851"/>
        </w:tabs>
        <w:spacing w:line="300" w:lineRule="exact"/>
        <w:ind w:firstLineChars="202" w:firstLine="485"/>
        <w:rPr>
          <w:rFonts w:ascii="宋体" w:hAnsi="宋体"/>
          <w:sz w:val="24"/>
          <w:szCs w:val="24"/>
        </w:rPr>
      </w:pPr>
      <w:r>
        <w:rPr>
          <w:rFonts w:ascii="宋体" w:hAnsi="宋体" w:hint="eastAsia"/>
          <w:sz w:val="24"/>
          <w:szCs w:val="24"/>
        </w:rPr>
        <w:t>符合性审查由评标委员会依据招标文件的规定，从投标文件的有效性、完整性和对招标文件的响应程度进行审查，以确定是否对招标文件的实质性要求</w:t>
      </w:r>
      <w:proofErr w:type="gramStart"/>
      <w:r>
        <w:rPr>
          <w:rFonts w:ascii="宋体" w:hAnsi="宋体" w:hint="eastAsia"/>
          <w:sz w:val="24"/>
          <w:szCs w:val="24"/>
        </w:rPr>
        <w:t>作出</w:t>
      </w:r>
      <w:proofErr w:type="gramEnd"/>
      <w:r>
        <w:rPr>
          <w:rFonts w:ascii="宋体" w:hAnsi="宋体" w:hint="eastAsia"/>
          <w:sz w:val="24"/>
          <w:szCs w:val="24"/>
        </w:rPr>
        <w:t>响应。在投标文件符合性审查过程中，如果出现评标委员会成员意见不一致的情况，按照少数服从多数的原则确定，但不得违背政府采购基本原则和招标文件规定。</w:t>
      </w:r>
    </w:p>
    <w:p w:rsidR="00617245" w:rsidRDefault="00E07616">
      <w:pPr>
        <w:tabs>
          <w:tab w:val="left" w:pos="851"/>
        </w:tabs>
        <w:spacing w:line="300" w:lineRule="exact"/>
        <w:ind w:firstLineChars="202" w:firstLine="485"/>
        <w:rPr>
          <w:rFonts w:ascii="宋体" w:hAnsi="宋体"/>
          <w:sz w:val="24"/>
          <w:szCs w:val="24"/>
        </w:rPr>
      </w:pPr>
      <w:r>
        <w:rPr>
          <w:rFonts w:ascii="宋体" w:hAnsi="宋体" w:hint="eastAsia"/>
          <w:sz w:val="24"/>
          <w:szCs w:val="24"/>
        </w:rPr>
        <w:t>符合性审查标准见下表（按以下顺序审查）：</w:t>
      </w:r>
    </w:p>
    <w:tbl>
      <w:tblPr>
        <w:tblW w:w="9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2087"/>
        <w:gridCol w:w="6275"/>
      </w:tblGrid>
      <w:tr w:rsidR="00617245">
        <w:tc>
          <w:tcPr>
            <w:tcW w:w="811"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jc w:val="center"/>
              <w:rPr>
                <w:rFonts w:ascii="宋体" w:hAnsi="宋体"/>
                <w:b/>
                <w:sz w:val="24"/>
                <w:szCs w:val="24"/>
              </w:rPr>
            </w:pPr>
            <w:r>
              <w:rPr>
                <w:rFonts w:ascii="宋体" w:hAnsi="宋体" w:hint="eastAsia"/>
                <w:b/>
                <w:sz w:val="24"/>
                <w:szCs w:val="24"/>
              </w:rPr>
              <w:t>序号</w:t>
            </w:r>
          </w:p>
        </w:tc>
        <w:tc>
          <w:tcPr>
            <w:tcW w:w="2087"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b/>
                <w:sz w:val="24"/>
                <w:szCs w:val="24"/>
              </w:rPr>
            </w:pPr>
            <w:r>
              <w:rPr>
                <w:rFonts w:ascii="宋体" w:hAnsi="宋体" w:hint="eastAsia"/>
                <w:b/>
                <w:sz w:val="24"/>
                <w:szCs w:val="24"/>
              </w:rPr>
              <w:t>符合性审查项</w:t>
            </w:r>
          </w:p>
        </w:tc>
        <w:tc>
          <w:tcPr>
            <w:tcW w:w="6275"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ind w:firstLineChars="202" w:firstLine="487"/>
              <w:rPr>
                <w:rFonts w:ascii="宋体" w:hAnsi="宋体"/>
                <w:sz w:val="24"/>
                <w:szCs w:val="24"/>
              </w:rPr>
            </w:pPr>
            <w:r>
              <w:rPr>
                <w:rFonts w:ascii="宋体" w:hAnsi="宋体" w:hint="eastAsia"/>
                <w:b/>
                <w:sz w:val="24"/>
                <w:szCs w:val="24"/>
              </w:rPr>
              <w:t>通过条件</w:t>
            </w:r>
          </w:p>
        </w:tc>
      </w:tr>
      <w:tr w:rsidR="00617245">
        <w:tc>
          <w:tcPr>
            <w:tcW w:w="811"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jc w:val="center"/>
              <w:rPr>
                <w:rFonts w:ascii="宋体" w:hAnsi="宋体"/>
                <w:sz w:val="24"/>
                <w:szCs w:val="24"/>
              </w:rPr>
            </w:pPr>
            <w:r>
              <w:rPr>
                <w:rFonts w:ascii="宋体" w:hAnsi="宋体" w:hint="eastAsia"/>
                <w:sz w:val="24"/>
                <w:szCs w:val="24"/>
              </w:rPr>
              <w:t>1</w:t>
            </w:r>
          </w:p>
        </w:tc>
        <w:tc>
          <w:tcPr>
            <w:tcW w:w="2087"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hint="eastAsia"/>
                <w:sz w:val="24"/>
                <w:szCs w:val="24"/>
              </w:rPr>
              <w:t>商务</w:t>
            </w:r>
            <w:r>
              <w:rPr>
                <w:rFonts w:ascii="宋体" w:hAnsi="宋体"/>
                <w:sz w:val="24"/>
                <w:szCs w:val="24"/>
              </w:rPr>
              <w:t>技术响应文件和报价要求响应文件</w:t>
            </w:r>
            <w:r>
              <w:rPr>
                <w:rFonts w:ascii="宋体" w:hAnsi="宋体" w:hint="eastAsia"/>
                <w:sz w:val="24"/>
                <w:szCs w:val="24"/>
              </w:rPr>
              <w:t>组成</w:t>
            </w:r>
          </w:p>
        </w:tc>
        <w:tc>
          <w:tcPr>
            <w:tcW w:w="6275"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hint="eastAsia"/>
                <w:sz w:val="24"/>
                <w:szCs w:val="24"/>
              </w:rPr>
              <w:t>符合招标文件“2.4.6投标文件的组成”规定要求</w:t>
            </w:r>
          </w:p>
        </w:tc>
      </w:tr>
      <w:tr w:rsidR="00617245">
        <w:tc>
          <w:tcPr>
            <w:tcW w:w="811"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jc w:val="center"/>
              <w:rPr>
                <w:rFonts w:ascii="宋体" w:hAnsi="宋体"/>
                <w:sz w:val="24"/>
                <w:szCs w:val="24"/>
              </w:rPr>
            </w:pPr>
            <w:r>
              <w:rPr>
                <w:rFonts w:ascii="宋体" w:hAnsi="宋体"/>
                <w:sz w:val="24"/>
                <w:szCs w:val="24"/>
              </w:rPr>
              <w:t>2</w:t>
            </w:r>
          </w:p>
        </w:tc>
        <w:tc>
          <w:tcPr>
            <w:tcW w:w="2087"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hint="eastAsia"/>
                <w:sz w:val="24"/>
                <w:szCs w:val="24"/>
              </w:rPr>
              <w:t>商务</w:t>
            </w:r>
            <w:r>
              <w:rPr>
                <w:rFonts w:ascii="宋体" w:hAnsi="宋体"/>
                <w:sz w:val="24"/>
                <w:szCs w:val="24"/>
              </w:rPr>
              <w:t>技术响应文</w:t>
            </w:r>
            <w:r>
              <w:rPr>
                <w:rFonts w:ascii="宋体" w:hAnsi="宋体"/>
                <w:sz w:val="24"/>
                <w:szCs w:val="24"/>
              </w:rPr>
              <w:lastRenderedPageBreak/>
              <w:t>件和报价要求响应文件</w:t>
            </w:r>
            <w:r>
              <w:rPr>
                <w:rFonts w:ascii="宋体" w:hAnsi="宋体" w:hint="eastAsia"/>
                <w:sz w:val="24"/>
                <w:szCs w:val="24"/>
              </w:rPr>
              <w:t>的计量单位、语言、报价货币、投标有效期</w:t>
            </w:r>
          </w:p>
        </w:tc>
        <w:tc>
          <w:tcPr>
            <w:tcW w:w="6275"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hint="eastAsia"/>
                <w:sz w:val="24"/>
                <w:szCs w:val="24"/>
              </w:rPr>
              <w:lastRenderedPageBreak/>
              <w:t>计量单位、语言、报价货币、投标有效期均符合招标文件</w:t>
            </w:r>
            <w:r>
              <w:rPr>
                <w:rFonts w:ascii="宋体" w:hAnsi="宋体" w:hint="eastAsia"/>
                <w:sz w:val="24"/>
                <w:szCs w:val="24"/>
              </w:rPr>
              <w:lastRenderedPageBreak/>
              <w:t>的要求。</w:t>
            </w:r>
          </w:p>
        </w:tc>
      </w:tr>
      <w:tr w:rsidR="00617245">
        <w:tc>
          <w:tcPr>
            <w:tcW w:w="811"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jc w:val="center"/>
              <w:rPr>
                <w:rFonts w:ascii="宋体" w:hAnsi="宋体"/>
                <w:sz w:val="24"/>
                <w:szCs w:val="24"/>
              </w:rPr>
            </w:pPr>
            <w:r>
              <w:rPr>
                <w:rFonts w:ascii="宋体" w:hAnsi="宋体" w:hint="eastAsia"/>
                <w:sz w:val="24"/>
                <w:szCs w:val="24"/>
              </w:rPr>
              <w:lastRenderedPageBreak/>
              <w:t>3</w:t>
            </w:r>
          </w:p>
        </w:tc>
        <w:tc>
          <w:tcPr>
            <w:tcW w:w="2087"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proofErr w:type="gramStart"/>
            <w:r>
              <w:rPr>
                <w:rFonts w:ascii="宋体" w:hAnsi="宋体" w:hint="eastAsia"/>
                <w:sz w:val="24"/>
                <w:szCs w:val="24"/>
              </w:rPr>
              <w:t>第4章标</w:t>
            </w:r>
            <w:proofErr w:type="gramEnd"/>
            <w:r>
              <w:rPr>
                <w:rFonts w:ascii="宋体" w:hAnsi="宋体" w:hint="eastAsia"/>
                <w:sz w:val="24"/>
                <w:szCs w:val="24"/>
              </w:rPr>
              <w:t>★号的技术、服务、商务和其他要求</w:t>
            </w:r>
          </w:p>
        </w:tc>
        <w:tc>
          <w:tcPr>
            <w:tcW w:w="6275"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hint="eastAsia"/>
                <w:sz w:val="24"/>
                <w:szCs w:val="24"/>
              </w:rPr>
              <w:t>投标文件均实质性响应招标文件中加★号的技术、服务、商务和其他要求。</w:t>
            </w:r>
          </w:p>
        </w:tc>
      </w:tr>
      <w:tr w:rsidR="00617245">
        <w:tc>
          <w:tcPr>
            <w:tcW w:w="811"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jc w:val="center"/>
              <w:rPr>
                <w:rFonts w:ascii="宋体" w:hAnsi="宋体"/>
                <w:sz w:val="24"/>
                <w:szCs w:val="24"/>
              </w:rPr>
            </w:pPr>
            <w:r>
              <w:rPr>
                <w:rFonts w:ascii="宋体" w:hAnsi="宋体" w:hint="eastAsia"/>
                <w:sz w:val="24"/>
                <w:szCs w:val="24"/>
              </w:rPr>
              <w:t>4</w:t>
            </w:r>
          </w:p>
        </w:tc>
        <w:tc>
          <w:tcPr>
            <w:tcW w:w="2087"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hint="eastAsia"/>
                <w:sz w:val="24"/>
                <w:szCs w:val="24"/>
              </w:rPr>
              <w:t>进口产品</w:t>
            </w:r>
          </w:p>
        </w:tc>
        <w:tc>
          <w:tcPr>
            <w:tcW w:w="6275"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hint="eastAsia"/>
                <w:sz w:val="24"/>
                <w:szCs w:val="24"/>
              </w:rPr>
              <w:t>招标文件中未载明“允许采购进口产品”的产品，投标产品为国产产品。</w:t>
            </w:r>
          </w:p>
        </w:tc>
      </w:tr>
      <w:tr w:rsidR="00617245">
        <w:tc>
          <w:tcPr>
            <w:tcW w:w="811"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jc w:val="center"/>
              <w:rPr>
                <w:rFonts w:ascii="宋体" w:hAnsi="宋体"/>
                <w:sz w:val="24"/>
                <w:szCs w:val="24"/>
              </w:rPr>
            </w:pPr>
            <w:r>
              <w:rPr>
                <w:rFonts w:ascii="宋体" w:hAnsi="宋体" w:hint="eastAsia"/>
                <w:sz w:val="24"/>
                <w:szCs w:val="24"/>
              </w:rPr>
              <w:t>5</w:t>
            </w:r>
          </w:p>
        </w:tc>
        <w:tc>
          <w:tcPr>
            <w:tcW w:w="2087"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hint="eastAsia"/>
                <w:sz w:val="24"/>
                <w:szCs w:val="24"/>
              </w:rPr>
              <w:t>不属于禁止参加投标或投标无效的供应商</w:t>
            </w:r>
          </w:p>
        </w:tc>
        <w:tc>
          <w:tcPr>
            <w:tcW w:w="6275"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hint="eastAsia"/>
                <w:sz w:val="24"/>
                <w:szCs w:val="24"/>
              </w:rPr>
              <w:t>（1）根据招标文件的要求不属于禁止参加投标或投标无效的供应商；</w:t>
            </w:r>
          </w:p>
          <w:p w:rsidR="00617245" w:rsidRDefault="00E07616">
            <w:pPr>
              <w:tabs>
                <w:tab w:val="left" w:pos="851"/>
              </w:tabs>
              <w:spacing w:line="300" w:lineRule="exact"/>
              <w:rPr>
                <w:rFonts w:ascii="宋体" w:hAnsi="宋体"/>
                <w:sz w:val="24"/>
                <w:szCs w:val="24"/>
              </w:rPr>
            </w:pPr>
            <w:r>
              <w:rPr>
                <w:rFonts w:ascii="宋体" w:hAnsi="宋体" w:hint="eastAsia"/>
                <w:sz w:val="24"/>
                <w:szCs w:val="24"/>
              </w:rPr>
              <w:t>（2）评标委员会未发现或者未知晓投标人存在属于国家相关法律法规规定的禁止参加投标或投标无效的供应商。</w:t>
            </w:r>
          </w:p>
        </w:tc>
      </w:tr>
      <w:tr w:rsidR="00617245">
        <w:tc>
          <w:tcPr>
            <w:tcW w:w="811"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jc w:val="center"/>
              <w:rPr>
                <w:rFonts w:ascii="宋体" w:hAnsi="宋体"/>
                <w:sz w:val="24"/>
                <w:szCs w:val="24"/>
              </w:rPr>
            </w:pPr>
            <w:r>
              <w:rPr>
                <w:rFonts w:ascii="宋体" w:hAnsi="宋体" w:hint="eastAsia"/>
                <w:sz w:val="24"/>
                <w:szCs w:val="24"/>
              </w:rPr>
              <w:t>6</w:t>
            </w:r>
          </w:p>
        </w:tc>
        <w:tc>
          <w:tcPr>
            <w:tcW w:w="2087"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hint="eastAsia"/>
                <w:sz w:val="24"/>
                <w:szCs w:val="24"/>
              </w:rPr>
              <w:t>法定代表人身份证复印件或护照复印件</w:t>
            </w:r>
          </w:p>
        </w:tc>
        <w:tc>
          <w:tcPr>
            <w:tcW w:w="6275"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hint="eastAsia"/>
                <w:sz w:val="24"/>
                <w:szCs w:val="24"/>
              </w:rPr>
              <w:t>身份证复印件或护照复印件【注：法定代表人身份证复印件（身份证两面均应复印，在有效期内）或护照复印件（法定代表人为外籍人士的，按此提供）。】。</w:t>
            </w:r>
          </w:p>
        </w:tc>
      </w:tr>
      <w:tr w:rsidR="00617245">
        <w:tc>
          <w:tcPr>
            <w:tcW w:w="811"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jc w:val="center"/>
              <w:rPr>
                <w:rFonts w:ascii="宋体" w:hAnsi="宋体"/>
                <w:sz w:val="24"/>
                <w:szCs w:val="24"/>
              </w:rPr>
            </w:pPr>
            <w:r>
              <w:rPr>
                <w:rFonts w:ascii="宋体" w:hAnsi="宋体" w:hint="eastAsia"/>
                <w:sz w:val="24"/>
                <w:szCs w:val="24"/>
              </w:rPr>
              <w:t>7</w:t>
            </w:r>
          </w:p>
        </w:tc>
        <w:tc>
          <w:tcPr>
            <w:tcW w:w="2087"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proofErr w:type="gramStart"/>
            <w:r>
              <w:rPr>
                <w:rFonts w:ascii="宋体" w:hAnsi="宋体" w:hint="eastAsia"/>
                <w:sz w:val="24"/>
                <w:szCs w:val="24"/>
              </w:rPr>
              <w:t>除资格</w:t>
            </w:r>
            <w:proofErr w:type="gramEnd"/>
            <w:r>
              <w:rPr>
                <w:rFonts w:ascii="宋体" w:hAnsi="宋体" w:hint="eastAsia"/>
                <w:sz w:val="24"/>
                <w:szCs w:val="24"/>
              </w:rPr>
              <w:t>性审查要求的证明材料外，招标文件要求提供的其他证明材料</w:t>
            </w:r>
          </w:p>
        </w:tc>
        <w:tc>
          <w:tcPr>
            <w:tcW w:w="6275" w:type="dxa"/>
            <w:tcBorders>
              <w:top w:val="single" w:sz="2" w:space="0" w:color="auto"/>
              <w:left w:val="single" w:sz="2" w:space="0" w:color="auto"/>
              <w:bottom w:val="single" w:sz="2" w:space="0" w:color="auto"/>
              <w:right w:val="single" w:sz="2" w:space="0" w:color="auto"/>
            </w:tcBorders>
            <w:vAlign w:val="center"/>
          </w:tcPr>
          <w:p w:rsidR="00617245" w:rsidRDefault="00E07616">
            <w:pPr>
              <w:pStyle w:val="Default"/>
              <w:spacing w:line="300" w:lineRule="exact"/>
              <w:rPr>
                <w:rFonts w:hAnsi="宋体" w:cs="Times New Roman"/>
                <w:color w:val="auto"/>
                <w:kern w:val="2"/>
              </w:rPr>
            </w:pPr>
            <w:r>
              <w:rPr>
                <w:rFonts w:hAnsi="宋体" w:cs="Times New Roman"/>
                <w:color w:val="auto"/>
                <w:kern w:val="2"/>
              </w:rPr>
              <w:t>1.承诺函【注：①按3.3.7的格式及要求提供承诺函；②承诺的内容满足招标文件的要求。】。</w:t>
            </w:r>
          </w:p>
          <w:p w:rsidR="00617245" w:rsidRDefault="00E07616">
            <w:pPr>
              <w:pStyle w:val="Default"/>
              <w:spacing w:line="300" w:lineRule="exact"/>
              <w:rPr>
                <w:rFonts w:hAnsi="宋体" w:cs="Times New Roman"/>
                <w:color w:val="auto"/>
                <w:kern w:val="2"/>
              </w:rPr>
            </w:pPr>
            <w:r>
              <w:rPr>
                <w:rFonts w:hAnsi="宋体"/>
              </w:rPr>
              <w:t>2、</w:t>
            </w:r>
            <w:r>
              <w:rPr>
                <w:rFonts w:hAnsi="宋体" w:hint="eastAsia"/>
              </w:rPr>
              <w:t>配送产品符合《食品安全法》相关要求，达到相关食品卫生安全规定，国家有出台新的更高标准的，以新的更高标准为准，保证所供产品配送到指定地点时的质量、卫生和安全。未按国家相关食品卫生标准及本招标文件要求配送</w:t>
            </w:r>
            <w:proofErr w:type="gramStart"/>
            <w:r>
              <w:rPr>
                <w:rFonts w:hAnsi="宋体" w:hint="eastAsia"/>
              </w:rPr>
              <w:t>的食材引发</w:t>
            </w:r>
            <w:proofErr w:type="gramEnd"/>
            <w:r>
              <w:rPr>
                <w:rFonts w:hAnsi="宋体" w:hint="eastAsia"/>
              </w:rPr>
              <w:t>的食品卫生中毒等食品安全事故，由中标供应商负完全责</w:t>
            </w:r>
            <w:r>
              <w:rPr>
                <w:rFonts w:hAnsi="宋体" w:cs="Times New Roman" w:hint="eastAsia"/>
                <w:color w:val="auto"/>
                <w:kern w:val="2"/>
              </w:rPr>
              <w:t>任。（需提供承诺函）</w:t>
            </w:r>
          </w:p>
          <w:p w:rsidR="00617245" w:rsidRDefault="00E07616">
            <w:pPr>
              <w:pStyle w:val="Default"/>
              <w:spacing w:line="300" w:lineRule="exact"/>
              <w:rPr>
                <w:rFonts w:hAnsi="宋体" w:cs="Times New Roman"/>
                <w:color w:val="auto"/>
                <w:kern w:val="2"/>
              </w:rPr>
            </w:pPr>
            <w:r>
              <w:rPr>
                <w:rFonts w:hAnsi="宋体" w:cs="Times New Roman" w:hint="eastAsia"/>
                <w:color w:val="auto"/>
                <w:kern w:val="2"/>
              </w:rPr>
              <w:t>3、投标供应商承诺中标后在武侯区会议中心、四办公区附近区域内（30分钟内交通距离）设置自有应急</w:t>
            </w:r>
            <w:proofErr w:type="gramStart"/>
            <w:r>
              <w:rPr>
                <w:rFonts w:hAnsi="宋体" w:cs="Times New Roman" w:hint="eastAsia"/>
                <w:color w:val="auto"/>
                <w:kern w:val="2"/>
              </w:rPr>
              <w:t>配送门</w:t>
            </w:r>
            <w:proofErr w:type="gramEnd"/>
            <w:r>
              <w:rPr>
                <w:rFonts w:hAnsi="宋体" w:cs="Times New Roman" w:hint="eastAsia"/>
                <w:color w:val="auto"/>
                <w:kern w:val="2"/>
              </w:rPr>
              <w:t>店(具备食品、肉类、粮油、蔬菜等应急配送能力）。（需提供承诺函）</w:t>
            </w:r>
          </w:p>
          <w:p w:rsidR="00617245" w:rsidRDefault="00E07616">
            <w:pPr>
              <w:pStyle w:val="Default"/>
              <w:spacing w:line="300" w:lineRule="exact"/>
              <w:rPr>
                <w:rFonts w:hAnsi="宋体" w:cs="Times New Roman"/>
                <w:color w:val="auto"/>
                <w:kern w:val="2"/>
              </w:rPr>
            </w:pPr>
            <w:r>
              <w:rPr>
                <w:rFonts w:hAnsi="宋体" w:cs="Times New Roman" w:hint="eastAsia"/>
                <w:color w:val="auto"/>
                <w:kern w:val="2"/>
              </w:rPr>
              <w:t>4、为</w:t>
            </w:r>
            <w:proofErr w:type="gramStart"/>
            <w:r>
              <w:rPr>
                <w:rFonts w:hAnsi="宋体" w:cs="Times New Roman" w:hint="eastAsia"/>
                <w:color w:val="auto"/>
                <w:kern w:val="2"/>
              </w:rPr>
              <w:t>保证食材配送</w:t>
            </w:r>
            <w:proofErr w:type="gramEnd"/>
            <w:r>
              <w:rPr>
                <w:rFonts w:hAnsi="宋体" w:cs="Times New Roman" w:hint="eastAsia"/>
                <w:color w:val="auto"/>
                <w:kern w:val="2"/>
              </w:rPr>
              <w:t>及时，保障食堂每日准时供餐，投标供应商为本项目配备的4名配送人员为本公司员工，且持有有效健康证，并按最新的防疫要求落实相关防疫事项。（需提供承诺函）</w:t>
            </w:r>
          </w:p>
          <w:p w:rsidR="00617245" w:rsidRDefault="00E07616">
            <w:pPr>
              <w:pStyle w:val="Default"/>
              <w:spacing w:line="300" w:lineRule="exact"/>
              <w:rPr>
                <w:rFonts w:hAnsi="宋体"/>
                <w:bCs/>
                <w:color w:val="FF0000"/>
              </w:rPr>
            </w:pPr>
            <w:r>
              <w:rPr>
                <w:rFonts w:hAnsi="宋体" w:cs="Times New Roman" w:hint="eastAsia"/>
                <w:color w:val="auto"/>
                <w:kern w:val="2"/>
              </w:rPr>
              <w:t>5、提供接受考核和退出机制的承诺函。</w:t>
            </w:r>
          </w:p>
        </w:tc>
      </w:tr>
      <w:tr w:rsidR="00617245">
        <w:tc>
          <w:tcPr>
            <w:tcW w:w="811"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jc w:val="center"/>
              <w:rPr>
                <w:rFonts w:ascii="宋体" w:hAnsi="宋体"/>
                <w:sz w:val="24"/>
                <w:szCs w:val="24"/>
              </w:rPr>
            </w:pPr>
            <w:r>
              <w:rPr>
                <w:rFonts w:ascii="宋体" w:hAnsi="宋体" w:hint="eastAsia"/>
                <w:sz w:val="24"/>
                <w:szCs w:val="24"/>
              </w:rPr>
              <w:t>8</w:t>
            </w:r>
          </w:p>
        </w:tc>
        <w:tc>
          <w:tcPr>
            <w:tcW w:w="2087"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hint="eastAsia"/>
                <w:sz w:val="24"/>
                <w:szCs w:val="24"/>
              </w:rPr>
              <w:t>报价</w:t>
            </w:r>
            <w:r>
              <w:rPr>
                <w:rFonts w:ascii="宋体" w:hAnsi="宋体"/>
                <w:sz w:val="24"/>
                <w:szCs w:val="24"/>
              </w:rPr>
              <w:t>要求响应文件的</w:t>
            </w:r>
            <w:r>
              <w:rPr>
                <w:rFonts w:ascii="宋体" w:hAnsi="宋体" w:hint="eastAsia"/>
                <w:sz w:val="24"/>
                <w:szCs w:val="24"/>
              </w:rPr>
              <w:t>投标报价</w:t>
            </w:r>
          </w:p>
        </w:tc>
        <w:tc>
          <w:tcPr>
            <w:tcW w:w="6275" w:type="dxa"/>
            <w:tcBorders>
              <w:top w:val="single" w:sz="2" w:space="0" w:color="auto"/>
              <w:left w:val="single" w:sz="2" w:space="0" w:color="auto"/>
              <w:bottom w:val="single" w:sz="2" w:space="0" w:color="auto"/>
              <w:right w:val="single" w:sz="2" w:space="0" w:color="auto"/>
            </w:tcBorders>
            <w:vAlign w:val="center"/>
          </w:tcPr>
          <w:p w:rsidR="00617245" w:rsidRDefault="00E07616">
            <w:pPr>
              <w:tabs>
                <w:tab w:val="left" w:pos="851"/>
              </w:tabs>
              <w:spacing w:line="300" w:lineRule="exact"/>
              <w:rPr>
                <w:rFonts w:ascii="宋体" w:hAnsi="宋体"/>
                <w:sz w:val="24"/>
                <w:szCs w:val="24"/>
              </w:rPr>
            </w:pPr>
            <w:r>
              <w:rPr>
                <w:rFonts w:ascii="宋体" w:hAnsi="宋体" w:hint="eastAsia"/>
                <w:sz w:val="24"/>
                <w:szCs w:val="24"/>
              </w:rPr>
              <w:t>开标一览表、报价</w:t>
            </w:r>
            <w:r>
              <w:rPr>
                <w:rFonts w:ascii="宋体" w:hAnsi="宋体"/>
                <w:sz w:val="24"/>
                <w:szCs w:val="24"/>
              </w:rPr>
              <w:t>明细表</w:t>
            </w:r>
            <w:r>
              <w:rPr>
                <w:rFonts w:ascii="宋体" w:hAnsi="宋体" w:hint="eastAsia"/>
                <w:sz w:val="24"/>
                <w:szCs w:val="24"/>
              </w:rPr>
              <w:t>、</w:t>
            </w:r>
            <w:r>
              <w:rPr>
                <w:rFonts w:ascii="宋体" w:hAnsi="宋体"/>
                <w:sz w:val="24"/>
                <w:szCs w:val="24"/>
              </w:rPr>
              <w:t>投标文件</w:t>
            </w:r>
            <w:r>
              <w:rPr>
                <w:rFonts w:ascii="宋体" w:hAnsi="宋体" w:hint="eastAsia"/>
                <w:sz w:val="24"/>
                <w:szCs w:val="24"/>
              </w:rPr>
              <w:t>【注：（1）报价唯一（说明：投标报价出现下列情况的，按以下原则处理，并以修正后的价格作为投标人的投标报价：①投标文件中的大写金额和小写金额不一致的，以大写金额为准，但大写金额出现文字错误，导致金额无法判断的除外；</w:t>
            </w:r>
            <w:r>
              <w:rPr>
                <w:rFonts w:ascii="宋体" w:hAnsi="宋体" w:cs="宋体" w:hint="eastAsia"/>
                <w:sz w:val="24"/>
                <w:szCs w:val="24"/>
              </w:rPr>
              <w:t>②</w:t>
            </w:r>
            <w:r>
              <w:rPr>
                <w:rFonts w:ascii="宋体" w:hAnsi="宋体" w:hint="eastAsia"/>
                <w:sz w:val="24"/>
                <w:szCs w:val="24"/>
              </w:rPr>
              <w:t>单价金额小数点或者百分比有明显错位的，以总价为准，并修改单价；</w:t>
            </w:r>
            <w:r>
              <w:rPr>
                <w:rFonts w:ascii="宋体" w:hAnsi="宋体" w:cs="宋体" w:hint="eastAsia"/>
                <w:sz w:val="24"/>
                <w:szCs w:val="24"/>
              </w:rPr>
              <w:t>③</w:t>
            </w:r>
            <w:r>
              <w:rPr>
                <w:rFonts w:ascii="宋体" w:hAnsi="宋体" w:hint="eastAsia"/>
                <w:sz w:val="24"/>
                <w:szCs w:val="24"/>
              </w:rPr>
              <w:t>总价金额与按单价汇总金额不一致的，以单价金额计算结果为准；同时出现两种以上不一致的，按照前款规定的顺序修正。修正后的报价经投标人以书面形式通过政府采购云平台进行确认，并加盖投标人（法定名称）电</w:t>
            </w:r>
            <w:r>
              <w:rPr>
                <w:rFonts w:ascii="宋体" w:hAnsi="宋体" w:hint="eastAsia"/>
                <w:sz w:val="24"/>
                <w:szCs w:val="24"/>
              </w:rPr>
              <w:lastRenderedPageBreak/>
              <w:t>子签章，投标人逾时确认的，其投标无效。（2）未超过招标文件规定的最高限价；（3）投标报价应包含本次招标要求的所有货物及服务的费用；（4）在评标过程中，评标委员会认为投标人投标报价明显低于其他通过符合性审查投标人的投标报价，有可能影响产品质量或者不能诚信履约的，评标委员会应当要求其在合理的时间内提供书面说明，必要时提交相关证明材料。（说明：①书面说明、相关证明材料（如涉及）加盖投标人（法定名称）章（电子签章），在评标委员会要求的时间内通过政府采购云平台进行递交；②投标人提供了书面说明、相关证明材料（如涉及），且能证明其投标报价合理性）。（</w:t>
            </w:r>
            <w:r>
              <w:rPr>
                <w:rFonts w:ascii="宋体" w:hAnsi="宋体"/>
                <w:sz w:val="24"/>
                <w:szCs w:val="24"/>
              </w:rPr>
              <w:t>5）如因断电、断网、系统故障或其他不可抗力等因素，导致系统无法使用的，由投标人按评标委员会的要求进行澄清或者说明</w:t>
            </w:r>
            <w:r>
              <w:rPr>
                <w:rFonts w:ascii="宋体" w:hAnsi="宋体" w:hint="eastAsia"/>
                <w:sz w:val="24"/>
                <w:szCs w:val="24"/>
              </w:rPr>
              <w:t>。】</w:t>
            </w:r>
          </w:p>
        </w:tc>
      </w:tr>
    </w:tbl>
    <w:p w:rsidR="00617245" w:rsidRDefault="00E07616">
      <w:pPr>
        <w:tabs>
          <w:tab w:val="left" w:pos="851"/>
        </w:tabs>
        <w:spacing w:line="300" w:lineRule="exact"/>
        <w:ind w:firstLineChars="200" w:firstLine="480"/>
        <w:rPr>
          <w:rFonts w:ascii="宋体" w:hAnsi="宋体"/>
          <w:sz w:val="24"/>
          <w:szCs w:val="24"/>
        </w:rPr>
      </w:pPr>
      <w:r>
        <w:rPr>
          <w:rFonts w:ascii="宋体" w:hAnsi="宋体" w:hint="eastAsia"/>
          <w:sz w:val="24"/>
          <w:szCs w:val="24"/>
        </w:rPr>
        <w:lastRenderedPageBreak/>
        <w:t>一、以上每一项结论均为“通过”的，则投标人的投标文件通过符合性审查；如有任意一项结论为“不通过”的，则投标人的投标文件按无效投标文件处理。如果评标委员会认为投标人有任意一项不通过的，应在符合性审查报告中载明不通过的具体原因。</w:t>
      </w:r>
    </w:p>
    <w:p w:rsidR="00617245" w:rsidRDefault="00E07616">
      <w:pPr>
        <w:tabs>
          <w:tab w:val="left" w:pos="851"/>
        </w:tabs>
        <w:spacing w:line="300" w:lineRule="exact"/>
        <w:ind w:firstLineChars="202" w:firstLine="485"/>
        <w:rPr>
          <w:rFonts w:ascii="宋体" w:hAnsi="宋体"/>
          <w:sz w:val="24"/>
          <w:szCs w:val="24"/>
        </w:rPr>
      </w:pPr>
      <w:r>
        <w:rPr>
          <w:rFonts w:ascii="宋体" w:hAnsi="宋体" w:hint="eastAsia"/>
          <w:sz w:val="24"/>
          <w:szCs w:val="24"/>
        </w:rPr>
        <w:t>二、投标人的投标文件符合性审查时被判定为无效投标文件的，成都市武侯区政府采购中心将通知投标人（以现场公示、电话、短信、成都市公共资源交易中心网站等任</w:t>
      </w:r>
      <w:proofErr w:type="gramStart"/>
      <w:r>
        <w:rPr>
          <w:rFonts w:ascii="宋体" w:hAnsi="宋体" w:hint="eastAsia"/>
          <w:sz w:val="24"/>
          <w:szCs w:val="24"/>
        </w:rPr>
        <w:t>一</w:t>
      </w:r>
      <w:proofErr w:type="gramEnd"/>
      <w:r>
        <w:rPr>
          <w:rFonts w:ascii="宋体" w:hAnsi="宋体" w:hint="eastAsia"/>
          <w:sz w:val="24"/>
          <w:szCs w:val="24"/>
        </w:rPr>
        <w:t>方式）。投标人如对评审结论有异议的，应及时向成都市武侯区政府采购中心反馈意见。成都市武侯区政府采购中心在评审结束前将收到的反馈意见及时告知评标委员会。（说明：无论投标人是否收到通知或提供反馈意见，均不影响评标委员会的评标工作，且成都市武侯区政府采购中心对此将不承担任何的责任。投标人对评审结论有异议的，其反馈意见仅限于评标委员会对评审结论的正确性进行复核，避免出现评审错误。）</w:t>
      </w:r>
    </w:p>
    <w:p w:rsidR="00617245" w:rsidRDefault="00E07616">
      <w:pPr>
        <w:tabs>
          <w:tab w:val="left" w:pos="851"/>
        </w:tabs>
        <w:spacing w:line="300" w:lineRule="exact"/>
        <w:ind w:firstLineChars="202" w:firstLine="485"/>
        <w:rPr>
          <w:rFonts w:ascii="宋体" w:hAnsi="宋体"/>
          <w:sz w:val="24"/>
          <w:szCs w:val="24"/>
        </w:rPr>
      </w:pPr>
      <w:r>
        <w:rPr>
          <w:rFonts w:ascii="宋体" w:hAnsi="宋体" w:hint="eastAsia"/>
          <w:sz w:val="24"/>
          <w:szCs w:val="24"/>
        </w:rPr>
        <w:t>三、通过符合性审查的供应商＜3名，本项目采购失败。</w:t>
      </w:r>
    </w:p>
    <w:p w:rsidR="00617245" w:rsidRDefault="00E07616">
      <w:pPr>
        <w:keepNext/>
        <w:keepLines/>
        <w:numPr>
          <w:ilvl w:val="2"/>
          <w:numId w:val="5"/>
        </w:numPr>
        <w:spacing w:line="300" w:lineRule="exact"/>
        <w:ind w:left="0" w:firstLine="0"/>
        <w:outlineLvl w:val="2"/>
        <w:rPr>
          <w:rFonts w:ascii="宋体" w:hAnsi="宋体"/>
          <w:b/>
          <w:bCs/>
          <w:sz w:val="24"/>
          <w:szCs w:val="24"/>
        </w:rPr>
      </w:pPr>
      <w:r>
        <w:rPr>
          <w:rFonts w:ascii="宋体" w:hAnsi="宋体" w:hint="eastAsia"/>
          <w:b/>
          <w:bCs/>
          <w:sz w:val="24"/>
          <w:szCs w:val="24"/>
        </w:rPr>
        <w:t>解释、澄清有关问题</w:t>
      </w:r>
    </w:p>
    <w:p w:rsidR="00617245" w:rsidRDefault="00E07616">
      <w:pPr>
        <w:numPr>
          <w:ilvl w:val="0"/>
          <w:numId w:val="43"/>
        </w:numPr>
        <w:tabs>
          <w:tab w:val="left" w:pos="1134"/>
        </w:tabs>
        <w:spacing w:line="300" w:lineRule="exact"/>
        <w:ind w:left="0" w:firstLine="525"/>
        <w:rPr>
          <w:rFonts w:ascii="宋体" w:hAnsi="宋体"/>
          <w:sz w:val="24"/>
          <w:szCs w:val="24"/>
        </w:rPr>
      </w:pPr>
      <w:r>
        <w:rPr>
          <w:rFonts w:ascii="宋体" w:hAnsi="宋体" w:hint="eastAsia"/>
          <w:sz w:val="24"/>
          <w:szCs w:val="24"/>
        </w:rPr>
        <w:t>评标过程中，评标委员会认为招标文件有关事项表述不明确或需要说明的，可以提请成都市武侯区政府采购中心书面解释。成都市武侯区政府采购中心的解释不得改变招标文件的原义或者影响公平、公正，解释事项如果涉及投标人权益的以有利于投标人的原则进行解释。</w:t>
      </w:r>
    </w:p>
    <w:p w:rsidR="00617245" w:rsidRDefault="00E07616">
      <w:pPr>
        <w:numPr>
          <w:ilvl w:val="0"/>
          <w:numId w:val="43"/>
        </w:numPr>
        <w:tabs>
          <w:tab w:val="left" w:pos="1134"/>
        </w:tabs>
        <w:spacing w:after="200" w:line="300" w:lineRule="exact"/>
        <w:ind w:left="0" w:firstLine="525"/>
        <w:rPr>
          <w:rFonts w:ascii="宋体" w:hAnsi="宋体"/>
          <w:sz w:val="24"/>
          <w:szCs w:val="24"/>
        </w:rPr>
      </w:pPr>
      <w:r>
        <w:rPr>
          <w:rFonts w:ascii="宋体" w:hAnsi="宋体" w:hint="eastAsia"/>
          <w:sz w:val="24"/>
          <w:szCs w:val="24"/>
        </w:rPr>
        <w:t>对投标文件中含义不明确、同类问题表述不一致或者有明显文字和计算错误的内容，评标委员会应当要求投标人</w:t>
      </w:r>
      <w:proofErr w:type="gramStart"/>
      <w:r>
        <w:rPr>
          <w:rFonts w:ascii="宋体" w:hAnsi="宋体" w:hint="eastAsia"/>
          <w:sz w:val="24"/>
          <w:szCs w:val="24"/>
        </w:rPr>
        <w:t>作出</w:t>
      </w:r>
      <w:proofErr w:type="gramEnd"/>
      <w:r>
        <w:rPr>
          <w:rFonts w:ascii="宋体" w:hAnsi="宋体" w:hint="eastAsia"/>
          <w:sz w:val="24"/>
          <w:szCs w:val="24"/>
        </w:rPr>
        <w:t>必要的澄清、说明或补正，并给予投标人必要的反馈时间。投标人应当按评标委员会的要求进行澄清、说明或者补正。投标人的澄清、说明或者补正不得超出投标文件的范围或者改变投标文件的实质性内容。澄清不影响投标文件的效力，有效的澄清材料，是投标文件的组成部分。</w:t>
      </w:r>
    </w:p>
    <w:p w:rsidR="00617245" w:rsidRDefault="00E07616">
      <w:pPr>
        <w:numPr>
          <w:ilvl w:val="0"/>
          <w:numId w:val="43"/>
        </w:numPr>
        <w:tabs>
          <w:tab w:val="left" w:pos="1134"/>
        </w:tabs>
        <w:spacing w:line="300" w:lineRule="exact"/>
        <w:ind w:left="0" w:firstLine="525"/>
        <w:rPr>
          <w:rFonts w:ascii="宋体" w:hAnsi="宋体"/>
          <w:sz w:val="24"/>
          <w:szCs w:val="24"/>
        </w:rPr>
      </w:pPr>
      <w:r>
        <w:rPr>
          <w:rFonts w:ascii="宋体" w:hAnsi="宋体" w:hint="eastAsia"/>
          <w:sz w:val="24"/>
          <w:szCs w:val="24"/>
        </w:rPr>
        <w:t>澄清应当不超出投标文件的范围、</w:t>
      </w:r>
      <w:proofErr w:type="gramStart"/>
      <w:r>
        <w:rPr>
          <w:rFonts w:ascii="宋体" w:hAnsi="宋体" w:hint="eastAsia"/>
          <w:sz w:val="24"/>
          <w:szCs w:val="24"/>
        </w:rPr>
        <w:t>不</w:t>
      </w:r>
      <w:proofErr w:type="gramEnd"/>
      <w:r>
        <w:rPr>
          <w:rFonts w:ascii="宋体" w:hAnsi="宋体" w:hint="eastAsia"/>
          <w:sz w:val="24"/>
          <w:szCs w:val="24"/>
        </w:rPr>
        <w:t>实质性改变投标文件的内容、不影响投标人的公平竞争、</w:t>
      </w:r>
      <w:proofErr w:type="gramStart"/>
      <w:r>
        <w:rPr>
          <w:rFonts w:ascii="宋体" w:hAnsi="宋体" w:hint="eastAsia"/>
          <w:sz w:val="24"/>
          <w:szCs w:val="24"/>
        </w:rPr>
        <w:t>不</w:t>
      </w:r>
      <w:proofErr w:type="gramEnd"/>
      <w:r>
        <w:rPr>
          <w:rFonts w:ascii="宋体" w:hAnsi="宋体" w:hint="eastAsia"/>
          <w:sz w:val="24"/>
          <w:szCs w:val="24"/>
        </w:rPr>
        <w:t>导致投标文件从不响应招标文件变为响应招标文件的条件。下列内容不得澄清：</w:t>
      </w:r>
    </w:p>
    <w:p w:rsidR="00617245" w:rsidRDefault="00E07616">
      <w:pPr>
        <w:numPr>
          <w:ilvl w:val="0"/>
          <w:numId w:val="44"/>
        </w:numPr>
        <w:tabs>
          <w:tab w:val="clear" w:pos="846"/>
          <w:tab w:val="left" w:pos="1260"/>
        </w:tabs>
        <w:spacing w:line="300" w:lineRule="exact"/>
        <w:ind w:left="0" w:firstLine="525"/>
        <w:rPr>
          <w:rFonts w:ascii="宋体" w:hAnsi="宋体" w:cstheme="minorBidi"/>
          <w:sz w:val="24"/>
          <w:szCs w:val="24"/>
        </w:rPr>
      </w:pPr>
      <w:r>
        <w:rPr>
          <w:rFonts w:ascii="宋体" w:hAnsi="宋体" w:cstheme="minorBidi" w:hint="eastAsia"/>
          <w:sz w:val="24"/>
          <w:szCs w:val="24"/>
        </w:rPr>
        <w:t>投标人投标文件中不响应招标文件规定的技术参数指标和商务应答；</w:t>
      </w:r>
    </w:p>
    <w:p w:rsidR="00617245" w:rsidRDefault="00E07616">
      <w:pPr>
        <w:numPr>
          <w:ilvl w:val="0"/>
          <w:numId w:val="44"/>
        </w:numPr>
        <w:tabs>
          <w:tab w:val="left" w:pos="1260"/>
        </w:tabs>
        <w:spacing w:line="300" w:lineRule="exact"/>
        <w:ind w:left="0" w:firstLine="525"/>
        <w:rPr>
          <w:rFonts w:ascii="宋体" w:hAnsi="宋体" w:cstheme="minorBidi"/>
          <w:sz w:val="24"/>
          <w:szCs w:val="24"/>
        </w:rPr>
      </w:pPr>
      <w:r>
        <w:rPr>
          <w:rFonts w:ascii="宋体" w:hAnsi="宋体" w:cstheme="minorBidi" w:hint="eastAsia"/>
          <w:sz w:val="24"/>
          <w:szCs w:val="24"/>
        </w:rPr>
        <w:t>投标人投标文件中未提供的证明其是否符合招标文件资格性、符合性规定要求的相关材料。</w:t>
      </w:r>
    </w:p>
    <w:p w:rsidR="00617245" w:rsidRDefault="00E07616">
      <w:pPr>
        <w:numPr>
          <w:ilvl w:val="0"/>
          <w:numId w:val="44"/>
        </w:numPr>
        <w:tabs>
          <w:tab w:val="clear" w:pos="846"/>
          <w:tab w:val="left" w:pos="993"/>
          <w:tab w:val="left" w:pos="1260"/>
        </w:tabs>
        <w:spacing w:line="300" w:lineRule="exact"/>
        <w:ind w:left="0" w:firstLine="525"/>
        <w:rPr>
          <w:rFonts w:ascii="宋体" w:hAnsi="宋体" w:cstheme="minorBidi"/>
          <w:sz w:val="24"/>
          <w:szCs w:val="24"/>
        </w:rPr>
      </w:pPr>
      <w:r>
        <w:rPr>
          <w:rFonts w:ascii="宋体" w:hAnsi="宋体" w:cstheme="minorBidi" w:hint="eastAsia"/>
          <w:sz w:val="24"/>
          <w:szCs w:val="24"/>
        </w:rPr>
        <w:lastRenderedPageBreak/>
        <w:t>投标人投标文件中的材料因印刷、影印等不清晰而难以辨认的。</w:t>
      </w:r>
    </w:p>
    <w:p w:rsidR="00617245" w:rsidRDefault="00E07616">
      <w:pPr>
        <w:numPr>
          <w:ilvl w:val="0"/>
          <w:numId w:val="43"/>
        </w:numPr>
        <w:tabs>
          <w:tab w:val="left" w:pos="1134"/>
        </w:tabs>
        <w:spacing w:line="300" w:lineRule="exact"/>
        <w:ind w:left="0" w:firstLine="525"/>
        <w:rPr>
          <w:rFonts w:ascii="宋体" w:hAnsi="宋体"/>
          <w:sz w:val="24"/>
          <w:szCs w:val="24"/>
        </w:rPr>
      </w:pPr>
      <w:r>
        <w:rPr>
          <w:rFonts w:ascii="宋体" w:hAnsi="宋体" w:hint="eastAsia"/>
          <w:sz w:val="24"/>
          <w:szCs w:val="24"/>
        </w:rPr>
        <w:t>投标文件报价出现下列情况的，不需要投标人澄清，按以下原则处理：</w:t>
      </w:r>
    </w:p>
    <w:p w:rsidR="00617245" w:rsidRDefault="00E07616">
      <w:pPr>
        <w:tabs>
          <w:tab w:val="left" w:pos="1134"/>
        </w:tabs>
        <w:spacing w:line="300" w:lineRule="exact"/>
        <w:ind w:firstLineChars="200" w:firstLine="480"/>
        <w:rPr>
          <w:rFonts w:ascii="宋体" w:hAnsi="宋体"/>
          <w:sz w:val="24"/>
          <w:szCs w:val="24"/>
        </w:rPr>
      </w:pPr>
      <w:r>
        <w:rPr>
          <w:rFonts w:ascii="宋体" w:hAnsi="宋体" w:hint="eastAsia"/>
          <w:sz w:val="24"/>
          <w:szCs w:val="24"/>
        </w:rPr>
        <w:t>（一）开标现场宣读的投标报价与投标文件中的投标报价不一致的，以投标人</w:t>
      </w:r>
      <w:r>
        <w:rPr>
          <w:rFonts w:ascii="宋体" w:hAnsi="宋体"/>
          <w:sz w:val="24"/>
          <w:szCs w:val="24"/>
        </w:rPr>
        <w:t>在</w:t>
      </w:r>
      <w:r>
        <w:rPr>
          <w:rFonts w:ascii="宋体" w:hAnsi="宋体" w:hint="eastAsia"/>
          <w:sz w:val="24"/>
          <w:szCs w:val="24"/>
        </w:rPr>
        <w:t>政府采购</w:t>
      </w:r>
      <w:r>
        <w:rPr>
          <w:rFonts w:ascii="宋体" w:hAnsi="宋体"/>
          <w:sz w:val="24"/>
          <w:szCs w:val="24"/>
        </w:rPr>
        <w:t>云平台</w:t>
      </w:r>
      <w:r>
        <w:rPr>
          <w:rFonts w:ascii="宋体" w:hAnsi="宋体" w:hint="eastAsia"/>
          <w:sz w:val="24"/>
          <w:szCs w:val="24"/>
        </w:rPr>
        <w:t>开标</w:t>
      </w:r>
      <w:r>
        <w:rPr>
          <w:rFonts w:ascii="宋体" w:hAnsi="宋体"/>
          <w:sz w:val="24"/>
          <w:szCs w:val="24"/>
        </w:rPr>
        <w:t>一览表中填写的报价为准</w:t>
      </w:r>
      <w:r>
        <w:rPr>
          <w:rFonts w:ascii="宋体" w:hAnsi="宋体" w:hint="eastAsia"/>
          <w:sz w:val="24"/>
          <w:szCs w:val="24"/>
        </w:rPr>
        <w:t>；</w:t>
      </w:r>
    </w:p>
    <w:p w:rsidR="00617245" w:rsidRDefault="00E07616">
      <w:pPr>
        <w:tabs>
          <w:tab w:val="left" w:pos="1134"/>
        </w:tabs>
        <w:spacing w:line="300" w:lineRule="exact"/>
        <w:ind w:firstLineChars="200" w:firstLine="480"/>
        <w:rPr>
          <w:rFonts w:ascii="宋体" w:hAnsi="宋体"/>
          <w:sz w:val="24"/>
          <w:szCs w:val="24"/>
        </w:rPr>
      </w:pPr>
      <w:r>
        <w:rPr>
          <w:rFonts w:ascii="宋体" w:hAnsi="宋体" w:hint="eastAsia"/>
          <w:sz w:val="24"/>
          <w:szCs w:val="24"/>
        </w:rPr>
        <w:t>（二）大写金额和小写金额不一致的，以大写金额为准，但大写金额出现文字错误，导致金额无法判断的除外；</w:t>
      </w:r>
    </w:p>
    <w:p w:rsidR="00617245" w:rsidRDefault="00E07616">
      <w:pPr>
        <w:tabs>
          <w:tab w:val="left" w:pos="1134"/>
        </w:tabs>
        <w:spacing w:line="300" w:lineRule="exact"/>
        <w:ind w:firstLineChars="200" w:firstLine="480"/>
        <w:rPr>
          <w:rFonts w:ascii="宋体" w:hAnsi="宋体"/>
          <w:sz w:val="24"/>
          <w:szCs w:val="24"/>
        </w:rPr>
      </w:pPr>
      <w:r>
        <w:rPr>
          <w:rFonts w:ascii="宋体" w:hAnsi="宋体" w:hint="eastAsia"/>
          <w:sz w:val="24"/>
          <w:szCs w:val="24"/>
        </w:rPr>
        <w:t>（三）单价金额小数点或者百分比有明显错位的，以总价为准，并修改单价；</w:t>
      </w:r>
    </w:p>
    <w:p w:rsidR="00617245" w:rsidRDefault="00E07616">
      <w:pPr>
        <w:tabs>
          <w:tab w:val="left" w:pos="1134"/>
        </w:tabs>
        <w:spacing w:line="300" w:lineRule="exact"/>
        <w:ind w:firstLineChars="200" w:firstLine="480"/>
        <w:rPr>
          <w:rFonts w:ascii="宋体" w:hAnsi="宋体"/>
          <w:sz w:val="24"/>
          <w:szCs w:val="24"/>
        </w:rPr>
      </w:pPr>
      <w:r>
        <w:rPr>
          <w:rFonts w:ascii="宋体" w:hAnsi="宋体" w:hint="eastAsia"/>
          <w:sz w:val="24"/>
          <w:szCs w:val="24"/>
        </w:rPr>
        <w:t>（四）总价金额与按单价汇总金额不一致的，以单价金额计算结果为准。</w:t>
      </w:r>
    </w:p>
    <w:p w:rsidR="00617245" w:rsidRDefault="00E07616">
      <w:pPr>
        <w:spacing w:line="300" w:lineRule="exact"/>
        <w:ind w:firstLine="561"/>
        <w:rPr>
          <w:rFonts w:ascii="宋体" w:hAnsi="宋体"/>
          <w:sz w:val="24"/>
          <w:szCs w:val="24"/>
        </w:rPr>
      </w:pPr>
      <w:r>
        <w:rPr>
          <w:rFonts w:ascii="宋体" w:hAnsi="宋体" w:hint="eastAsia"/>
          <w:sz w:val="24"/>
          <w:szCs w:val="24"/>
        </w:rPr>
        <w:t>同时出现两种以上不一致的，按照前款规定的顺序修正。修正后的报价经投标人确认后产生约束力，投标人不确认的，其投标无效。</w:t>
      </w:r>
    </w:p>
    <w:p w:rsidR="00617245" w:rsidRDefault="00E07616">
      <w:pPr>
        <w:tabs>
          <w:tab w:val="left" w:pos="720"/>
        </w:tabs>
        <w:spacing w:line="300" w:lineRule="exact"/>
        <w:ind w:firstLine="561"/>
        <w:rPr>
          <w:rFonts w:ascii="宋体" w:hAnsi="宋体"/>
          <w:sz w:val="24"/>
          <w:szCs w:val="24"/>
        </w:rPr>
      </w:pPr>
      <w:r>
        <w:rPr>
          <w:rFonts w:ascii="宋体" w:hAnsi="宋体" w:hint="eastAsia"/>
          <w:sz w:val="24"/>
          <w:szCs w:val="24"/>
        </w:rPr>
        <w:t>五、对不同语言文本投标文件的解释发生异议的，以中文文本为准。</w:t>
      </w:r>
    </w:p>
    <w:p w:rsidR="00617245" w:rsidRDefault="00E07616">
      <w:pPr>
        <w:tabs>
          <w:tab w:val="left" w:pos="720"/>
        </w:tabs>
        <w:spacing w:line="300" w:lineRule="exact"/>
        <w:ind w:firstLineChars="200" w:firstLine="480"/>
        <w:rPr>
          <w:rFonts w:ascii="宋体" w:hAnsi="宋体"/>
          <w:sz w:val="24"/>
          <w:szCs w:val="24"/>
        </w:rPr>
      </w:pPr>
      <w:r>
        <w:rPr>
          <w:rFonts w:ascii="宋体" w:hAnsi="宋体" w:hint="eastAsia"/>
          <w:sz w:val="24"/>
          <w:szCs w:val="24"/>
        </w:rPr>
        <w:t>六、评标结束之前，投标人应随时关注系统提示，及时通过“政府采购云平台”在线响应评标委员会发出的澄清、说明或补正要求，签章并确认提交成功。逾时回复将不能提交，视为投标人自行放弃，其损失由投标人承担。</w:t>
      </w:r>
    </w:p>
    <w:p w:rsidR="00617245" w:rsidRDefault="00E07616">
      <w:pPr>
        <w:tabs>
          <w:tab w:val="left" w:pos="851"/>
        </w:tabs>
        <w:spacing w:line="300" w:lineRule="exact"/>
        <w:ind w:firstLineChars="202" w:firstLine="487"/>
        <w:rPr>
          <w:rFonts w:ascii="宋体" w:hAnsi="宋体"/>
          <w:b/>
          <w:sz w:val="24"/>
          <w:szCs w:val="24"/>
        </w:rPr>
      </w:pPr>
      <w:r>
        <w:rPr>
          <w:rFonts w:ascii="宋体" w:hAnsi="宋体" w:hint="eastAsia"/>
          <w:b/>
          <w:sz w:val="24"/>
          <w:szCs w:val="24"/>
        </w:rPr>
        <w:t>评标委员会应当积极履行澄清、说明或者更正的职责，不得滥用权力。</w:t>
      </w:r>
    </w:p>
    <w:p w:rsidR="00617245" w:rsidRDefault="00E07616">
      <w:pPr>
        <w:keepNext/>
        <w:keepLines/>
        <w:numPr>
          <w:ilvl w:val="2"/>
          <w:numId w:val="5"/>
        </w:numPr>
        <w:spacing w:line="300" w:lineRule="exact"/>
        <w:ind w:left="0" w:firstLine="0"/>
        <w:outlineLvl w:val="2"/>
        <w:rPr>
          <w:rFonts w:ascii="宋体" w:hAnsi="宋体"/>
          <w:b/>
          <w:bCs/>
          <w:sz w:val="24"/>
          <w:szCs w:val="24"/>
        </w:rPr>
      </w:pPr>
      <w:r>
        <w:rPr>
          <w:rFonts w:ascii="宋体" w:hAnsi="宋体" w:hint="eastAsia"/>
          <w:b/>
          <w:bCs/>
          <w:sz w:val="24"/>
          <w:szCs w:val="24"/>
        </w:rPr>
        <w:t>比较与评价</w:t>
      </w:r>
    </w:p>
    <w:p w:rsidR="00617245" w:rsidRDefault="00E07616">
      <w:pPr>
        <w:tabs>
          <w:tab w:val="left" w:pos="851"/>
        </w:tabs>
        <w:spacing w:line="300" w:lineRule="exact"/>
        <w:ind w:firstLineChars="202" w:firstLine="485"/>
        <w:rPr>
          <w:rFonts w:ascii="宋体" w:hAnsi="宋体"/>
          <w:sz w:val="24"/>
          <w:szCs w:val="24"/>
        </w:rPr>
      </w:pPr>
      <w:r>
        <w:rPr>
          <w:rFonts w:ascii="宋体" w:hAnsi="宋体" w:hint="eastAsia"/>
          <w:sz w:val="24"/>
          <w:szCs w:val="24"/>
        </w:rPr>
        <w:t>按招标文件中规定的评标细则及标准，对符合性检查合格的投标文件进行商务和技术评估，综合比较和评价。</w:t>
      </w:r>
    </w:p>
    <w:p w:rsidR="00617245" w:rsidRDefault="00E07616">
      <w:pPr>
        <w:keepNext/>
        <w:keepLines/>
        <w:numPr>
          <w:ilvl w:val="2"/>
          <w:numId w:val="5"/>
        </w:numPr>
        <w:spacing w:line="300" w:lineRule="exact"/>
        <w:ind w:left="0" w:firstLine="0"/>
        <w:outlineLvl w:val="2"/>
        <w:rPr>
          <w:rFonts w:ascii="宋体" w:hAnsi="宋体"/>
          <w:b/>
          <w:bCs/>
          <w:sz w:val="24"/>
          <w:szCs w:val="24"/>
        </w:rPr>
      </w:pPr>
      <w:r>
        <w:rPr>
          <w:rFonts w:ascii="宋体" w:hAnsi="宋体" w:hint="eastAsia"/>
          <w:b/>
          <w:bCs/>
          <w:sz w:val="24"/>
          <w:szCs w:val="24"/>
        </w:rPr>
        <w:t>复核</w:t>
      </w:r>
    </w:p>
    <w:p w:rsidR="00617245" w:rsidRDefault="00E07616">
      <w:pPr>
        <w:tabs>
          <w:tab w:val="left" w:pos="851"/>
        </w:tabs>
        <w:spacing w:line="300" w:lineRule="exact"/>
        <w:ind w:firstLineChars="202" w:firstLine="485"/>
        <w:rPr>
          <w:rFonts w:ascii="宋体" w:hAnsi="宋体"/>
          <w:sz w:val="24"/>
          <w:szCs w:val="24"/>
        </w:rPr>
      </w:pPr>
      <w:r>
        <w:rPr>
          <w:rFonts w:ascii="宋体" w:hAnsi="宋体" w:hint="eastAsia"/>
          <w:sz w:val="24"/>
          <w:szCs w:val="24"/>
        </w:rPr>
        <w:t>评分汇总结束后，评标委员会应当进行复核，特别要对拟推荐为中标候选供应商的、报价最低的、投标文件被认定为无效的进行重点复核。</w:t>
      </w:r>
    </w:p>
    <w:p w:rsidR="00617245" w:rsidRDefault="00E07616">
      <w:pPr>
        <w:tabs>
          <w:tab w:val="left" w:pos="851"/>
        </w:tabs>
        <w:spacing w:line="300" w:lineRule="exact"/>
        <w:ind w:firstLineChars="202" w:firstLine="485"/>
        <w:rPr>
          <w:rFonts w:ascii="宋体" w:hAnsi="宋体"/>
          <w:sz w:val="24"/>
          <w:szCs w:val="24"/>
        </w:rPr>
      </w:pPr>
      <w:r>
        <w:rPr>
          <w:rFonts w:ascii="宋体" w:hAnsi="宋体" w:hint="eastAsia"/>
          <w:sz w:val="24"/>
          <w:szCs w:val="24"/>
        </w:rPr>
        <w:t>评标结果汇总完成后，评标委员会拟出具评审报告前，</w:t>
      </w:r>
      <w:r>
        <w:rPr>
          <w:rFonts w:ascii="宋体" w:hAnsi="宋体" w:cs="Arial" w:hint="eastAsia"/>
          <w:sz w:val="24"/>
          <w:szCs w:val="24"/>
        </w:rPr>
        <w:t>成都市武侯区政府采购中心</w:t>
      </w:r>
      <w:r>
        <w:rPr>
          <w:rFonts w:ascii="宋体" w:hAnsi="宋体" w:hint="eastAsia"/>
          <w:sz w:val="24"/>
          <w:szCs w:val="24"/>
        </w:rPr>
        <w:t>应当组织2名以上的工作人员，在采购现场监督人员的监督之下，依据有关的法律制度和采购文件对评审结果进行复核，出具复核报告。</w:t>
      </w:r>
    </w:p>
    <w:p w:rsidR="00617245" w:rsidRDefault="00E07616">
      <w:pPr>
        <w:tabs>
          <w:tab w:val="left" w:pos="851"/>
        </w:tabs>
        <w:spacing w:line="300" w:lineRule="exact"/>
        <w:ind w:firstLineChars="200" w:firstLine="480"/>
        <w:rPr>
          <w:rFonts w:ascii="宋体" w:hAnsi="宋体"/>
          <w:sz w:val="24"/>
          <w:szCs w:val="24"/>
        </w:rPr>
      </w:pPr>
      <w:r>
        <w:rPr>
          <w:rFonts w:ascii="宋体" w:hAnsi="宋体" w:hint="eastAsia"/>
          <w:sz w:val="24"/>
          <w:szCs w:val="24"/>
        </w:rPr>
        <w:t>评标结果汇总完成后，除下列情形外，任何人不得修改评标结果：</w:t>
      </w:r>
    </w:p>
    <w:p w:rsidR="00617245" w:rsidRDefault="00E07616">
      <w:pPr>
        <w:numPr>
          <w:ilvl w:val="0"/>
          <w:numId w:val="45"/>
        </w:numPr>
        <w:tabs>
          <w:tab w:val="left" w:pos="851"/>
          <w:tab w:val="left" w:pos="1276"/>
        </w:tabs>
        <w:spacing w:line="300" w:lineRule="exact"/>
        <w:ind w:left="0" w:firstLine="424"/>
        <w:rPr>
          <w:rFonts w:ascii="宋体" w:hAnsi="宋体" w:cstheme="minorBidi"/>
          <w:sz w:val="24"/>
          <w:szCs w:val="24"/>
        </w:rPr>
      </w:pPr>
      <w:r>
        <w:rPr>
          <w:rFonts w:ascii="宋体" w:hAnsi="宋体" w:cstheme="minorBidi" w:hint="eastAsia"/>
          <w:sz w:val="24"/>
          <w:szCs w:val="24"/>
        </w:rPr>
        <w:t>分值汇总计算错误的；</w:t>
      </w:r>
    </w:p>
    <w:p w:rsidR="00617245" w:rsidRDefault="00E07616">
      <w:pPr>
        <w:numPr>
          <w:ilvl w:val="0"/>
          <w:numId w:val="45"/>
        </w:numPr>
        <w:tabs>
          <w:tab w:val="left" w:pos="851"/>
          <w:tab w:val="left" w:pos="1276"/>
        </w:tabs>
        <w:spacing w:line="300" w:lineRule="exact"/>
        <w:ind w:left="0" w:firstLine="424"/>
        <w:rPr>
          <w:rFonts w:ascii="宋体" w:hAnsi="宋体" w:cstheme="minorBidi"/>
          <w:sz w:val="24"/>
          <w:szCs w:val="24"/>
        </w:rPr>
      </w:pPr>
      <w:r>
        <w:rPr>
          <w:rFonts w:ascii="宋体" w:hAnsi="宋体" w:cstheme="minorBidi" w:hint="eastAsia"/>
          <w:sz w:val="24"/>
          <w:szCs w:val="24"/>
        </w:rPr>
        <w:t>分项评分超出评分标准范围的；</w:t>
      </w:r>
    </w:p>
    <w:p w:rsidR="00617245" w:rsidRDefault="00E07616">
      <w:pPr>
        <w:numPr>
          <w:ilvl w:val="0"/>
          <w:numId w:val="45"/>
        </w:numPr>
        <w:tabs>
          <w:tab w:val="left" w:pos="851"/>
          <w:tab w:val="left" w:pos="1276"/>
          <w:tab w:val="left" w:pos="1560"/>
        </w:tabs>
        <w:spacing w:line="300" w:lineRule="exact"/>
        <w:ind w:left="0" w:firstLine="424"/>
        <w:rPr>
          <w:rFonts w:ascii="宋体" w:hAnsi="宋体" w:cstheme="minorBidi"/>
          <w:sz w:val="24"/>
          <w:szCs w:val="24"/>
        </w:rPr>
      </w:pPr>
      <w:r>
        <w:rPr>
          <w:rFonts w:ascii="宋体" w:hAnsi="宋体" w:cstheme="minorBidi" w:hint="eastAsia"/>
          <w:sz w:val="24"/>
          <w:szCs w:val="24"/>
        </w:rPr>
        <w:t>评标委员会成员对客观评审因素评分不一致的；</w:t>
      </w:r>
    </w:p>
    <w:p w:rsidR="00617245" w:rsidRDefault="00E07616">
      <w:pPr>
        <w:numPr>
          <w:ilvl w:val="0"/>
          <w:numId w:val="45"/>
        </w:numPr>
        <w:tabs>
          <w:tab w:val="left" w:pos="851"/>
          <w:tab w:val="left" w:pos="1276"/>
        </w:tabs>
        <w:spacing w:line="300" w:lineRule="exact"/>
        <w:ind w:left="0" w:firstLine="426"/>
        <w:rPr>
          <w:rFonts w:ascii="宋体" w:hAnsi="宋体" w:cstheme="minorBidi"/>
          <w:sz w:val="24"/>
          <w:szCs w:val="24"/>
        </w:rPr>
      </w:pPr>
      <w:r>
        <w:rPr>
          <w:rFonts w:ascii="宋体" w:hAnsi="宋体" w:cstheme="minorBidi" w:hint="eastAsia"/>
          <w:sz w:val="24"/>
          <w:szCs w:val="24"/>
        </w:rPr>
        <w:t>经评标委员会认定评分畸高、</w:t>
      </w:r>
      <w:proofErr w:type="gramStart"/>
      <w:r>
        <w:rPr>
          <w:rFonts w:ascii="宋体" w:hAnsi="宋体" w:cstheme="minorBidi" w:hint="eastAsia"/>
          <w:sz w:val="24"/>
          <w:szCs w:val="24"/>
        </w:rPr>
        <w:t>畸</w:t>
      </w:r>
      <w:proofErr w:type="gramEnd"/>
      <w:r>
        <w:rPr>
          <w:rFonts w:ascii="宋体" w:hAnsi="宋体" w:cstheme="minorBidi" w:hint="eastAsia"/>
          <w:sz w:val="24"/>
          <w:szCs w:val="24"/>
        </w:rPr>
        <w:t>低的。</w:t>
      </w:r>
    </w:p>
    <w:p w:rsidR="00617245" w:rsidRDefault="00E07616">
      <w:pPr>
        <w:tabs>
          <w:tab w:val="left" w:pos="851"/>
        </w:tabs>
        <w:spacing w:line="300" w:lineRule="exact"/>
        <w:ind w:firstLineChars="200" w:firstLine="480"/>
        <w:rPr>
          <w:rFonts w:ascii="宋体" w:hAnsi="宋体"/>
          <w:sz w:val="24"/>
          <w:szCs w:val="24"/>
        </w:rPr>
      </w:pPr>
      <w:r>
        <w:rPr>
          <w:rFonts w:ascii="宋体" w:hAnsi="宋体" w:hint="eastAsia"/>
          <w:sz w:val="24"/>
          <w:szCs w:val="24"/>
        </w:rPr>
        <w:t>评标报告签署前，经复核发现存在以上情形之一的，评标委员会应当当场修改评标结果，并在评标报告中记载；评标报告签署后，采购人或者集中机构发现存在以上情形之一的，应当组织原评标委员会进行重新评审，重新评审改变评标结果的，书面报告本级财政部门。</w:t>
      </w:r>
    </w:p>
    <w:p w:rsidR="00617245" w:rsidRDefault="00E07616">
      <w:pPr>
        <w:keepNext/>
        <w:keepLines/>
        <w:numPr>
          <w:ilvl w:val="2"/>
          <w:numId w:val="5"/>
        </w:numPr>
        <w:spacing w:line="300" w:lineRule="exact"/>
        <w:ind w:left="0" w:firstLine="0"/>
        <w:outlineLvl w:val="2"/>
        <w:rPr>
          <w:rFonts w:ascii="宋体" w:hAnsi="宋体"/>
          <w:b/>
          <w:bCs/>
          <w:sz w:val="24"/>
          <w:szCs w:val="24"/>
        </w:rPr>
      </w:pPr>
      <w:r>
        <w:rPr>
          <w:rFonts w:ascii="宋体" w:hAnsi="宋体" w:hint="eastAsia"/>
          <w:b/>
          <w:bCs/>
          <w:sz w:val="24"/>
          <w:szCs w:val="24"/>
        </w:rPr>
        <w:t>确定中标候选人名单</w:t>
      </w:r>
    </w:p>
    <w:p w:rsidR="00617245" w:rsidRDefault="00E07616">
      <w:pPr>
        <w:tabs>
          <w:tab w:val="left" w:pos="851"/>
        </w:tabs>
        <w:spacing w:line="300" w:lineRule="exact"/>
        <w:ind w:firstLineChars="202" w:firstLine="485"/>
        <w:rPr>
          <w:rFonts w:ascii="宋体" w:hAnsi="宋体" w:cs="Helvetica"/>
          <w:kern w:val="0"/>
          <w:sz w:val="24"/>
          <w:szCs w:val="24"/>
        </w:rPr>
      </w:pPr>
      <w:r>
        <w:rPr>
          <w:rFonts w:ascii="宋体" w:hAnsi="宋体" w:hint="eastAsia"/>
          <w:sz w:val="24"/>
          <w:szCs w:val="24"/>
        </w:rPr>
        <w:t>按投标人综合得分从高到低进行排序，确定1至3名中标候选人。综合得分相同的，按投标报价由低到高顺序排列，得分且投标报价相同的并列。</w:t>
      </w:r>
      <w:r>
        <w:rPr>
          <w:rFonts w:ascii="宋体" w:hAnsi="宋体" w:cs="Helvetica" w:hint="eastAsia"/>
          <w:kern w:val="0"/>
          <w:sz w:val="24"/>
          <w:szCs w:val="24"/>
        </w:rPr>
        <w:t>投标文件满足招标文件全部实质性要求，</w:t>
      </w:r>
      <w:proofErr w:type="gramStart"/>
      <w:r>
        <w:rPr>
          <w:rFonts w:ascii="宋体" w:hAnsi="宋体" w:cs="Helvetica" w:hint="eastAsia"/>
          <w:kern w:val="0"/>
          <w:sz w:val="24"/>
          <w:szCs w:val="24"/>
        </w:rPr>
        <w:t>且按照</w:t>
      </w:r>
      <w:proofErr w:type="gramEnd"/>
      <w:r>
        <w:rPr>
          <w:rFonts w:ascii="宋体" w:hAnsi="宋体" w:cs="Helvetica" w:hint="eastAsia"/>
          <w:kern w:val="0"/>
          <w:sz w:val="24"/>
          <w:szCs w:val="24"/>
        </w:rPr>
        <w:t>评审因素的量化指标评审得分最高的投标人为排名第一的中标候选人。</w:t>
      </w:r>
    </w:p>
    <w:p w:rsidR="00617245" w:rsidRDefault="00E07616">
      <w:pPr>
        <w:tabs>
          <w:tab w:val="left" w:pos="851"/>
        </w:tabs>
        <w:spacing w:line="300" w:lineRule="exact"/>
        <w:ind w:firstLineChars="202" w:firstLine="485"/>
        <w:rPr>
          <w:rFonts w:ascii="宋体" w:hAnsi="宋体"/>
          <w:sz w:val="24"/>
          <w:szCs w:val="24"/>
        </w:rPr>
      </w:pPr>
      <w:r>
        <w:rPr>
          <w:rFonts w:ascii="宋体" w:hAnsi="宋体" w:hint="eastAsia"/>
          <w:sz w:val="24"/>
          <w:szCs w:val="24"/>
          <w:lang w:val="zh-CN"/>
        </w:rPr>
        <w:t>提供所有核心产品品牌相同且通过资格检查和符合性检查的不同投标人参加同一项目投标的，按一家投标人计算，评审后得分最高的投标人获得中标候选人推荐资格；评审得分相同的，报价最低的投标人获得中标候选人推荐资格；评审得分相同且报价相同的，由评标委员会采取随机抽取的方式确定一个投标人获得中标候选人推荐资格。</w:t>
      </w:r>
    </w:p>
    <w:p w:rsidR="00617245" w:rsidRDefault="00E07616">
      <w:pPr>
        <w:keepNext/>
        <w:keepLines/>
        <w:numPr>
          <w:ilvl w:val="2"/>
          <w:numId w:val="5"/>
        </w:numPr>
        <w:spacing w:before="240" w:line="300" w:lineRule="exact"/>
        <w:ind w:left="0" w:firstLine="0"/>
        <w:outlineLvl w:val="2"/>
        <w:rPr>
          <w:rFonts w:ascii="宋体" w:hAnsi="宋体"/>
          <w:b/>
          <w:bCs/>
          <w:sz w:val="24"/>
          <w:szCs w:val="24"/>
        </w:rPr>
      </w:pPr>
      <w:r>
        <w:rPr>
          <w:rFonts w:ascii="宋体" w:hAnsi="宋体" w:hint="eastAsia"/>
          <w:b/>
          <w:bCs/>
          <w:sz w:val="24"/>
          <w:szCs w:val="24"/>
        </w:rPr>
        <w:lastRenderedPageBreak/>
        <w:t>编写评标报告</w:t>
      </w:r>
    </w:p>
    <w:p w:rsidR="00617245" w:rsidRDefault="00E07616">
      <w:pPr>
        <w:spacing w:line="300" w:lineRule="exact"/>
        <w:ind w:firstLineChars="200" w:firstLine="480"/>
        <w:rPr>
          <w:rFonts w:ascii="宋体" w:hAnsi="宋体"/>
          <w:sz w:val="24"/>
          <w:szCs w:val="24"/>
        </w:rPr>
      </w:pPr>
      <w:r>
        <w:rPr>
          <w:rFonts w:ascii="宋体" w:hAnsi="宋体" w:hint="eastAsia"/>
          <w:sz w:val="24"/>
          <w:szCs w:val="24"/>
        </w:rPr>
        <w:t>评标报告是评标委员会根据全体评标成员签字的原始评标记录和评标结果编写的报告，其主要内容包括：</w:t>
      </w:r>
    </w:p>
    <w:p w:rsidR="00617245" w:rsidRDefault="00E07616">
      <w:pPr>
        <w:numPr>
          <w:ilvl w:val="0"/>
          <w:numId w:val="46"/>
        </w:numPr>
        <w:tabs>
          <w:tab w:val="left" w:pos="1155"/>
        </w:tabs>
        <w:spacing w:line="300" w:lineRule="exact"/>
        <w:ind w:left="0" w:firstLine="525"/>
        <w:rPr>
          <w:rFonts w:ascii="宋体" w:hAnsi="宋体"/>
          <w:sz w:val="24"/>
          <w:szCs w:val="24"/>
        </w:rPr>
      </w:pPr>
      <w:r>
        <w:rPr>
          <w:rFonts w:ascii="宋体" w:hAnsi="宋体" w:hint="eastAsia"/>
          <w:sz w:val="24"/>
          <w:szCs w:val="24"/>
        </w:rPr>
        <w:t>招标公告刊登的媒体名称、开标日期和地点；</w:t>
      </w:r>
    </w:p>
    <w:p w:rsidR="00617245" w:rsidRDefault="00E07616">
      <w:pPr>
        <w:numPr>
          <w:ilvl w:val="0"/>
          <w:numId w:val="46"/>
        </w:numPr>
        <w:tabs>
          <w:tab w:val="left" w:pos="1155"/>
        </w:tabs>
        <w:spacing w:line="300" w:lineRule="exact"/>
        <w:ind w:left="0" w:firstLine="525"/>
        <w:rPr>
          <w:rFonts w:ascii="宋体" w:hAnsi="宋体"/>
          <w:sz w:val="24"/>
          <w:szCs w:val="24"/>
        </w:rPr>
      </w:pPr>
      <w:r>
        <w:rPr>
          <w:rFonts w:ascii="宋体" w:hAnsi="宋体" w:hint="eastAsia"/>
          <w:sz w:val="24"/>
          <w:szCs w:val="24"/>
        </w:rPr>
        <w:t>投标人名单和评标委员会成员名单；</w:t>
      </w:r>
    </w:p>
    <w:p w:rsidR="00617245" w:rsidRDefault="00E07616">
      <w:pPr>
        <w:numPr>
          <w:ilvl w:val="0"/>
          <w:numId w:val="46"/>
        </w:numPr>
        <w:tabs>
          <w:tab w:val="left" w:pos="1155"/>
        </w:tabs>
        <w:spacing w:line="300" w:lineRule="exact"/>
        <w:ind w:left="0" w:firstLine="525"/>
        <w:rPr>
          <w:rFonts w:ascii="宋体" w:hAnsi="宋体"/>
          <w:sz w:val="24"/>
          <w:szCs w:val="24"/>
        </w:rPr>
      </w:pPr>
      <w:r>
        <w:rPr>
          <w:rFonts w:ascii="宋体" w:hAnsi="宋体" w:hint="eastAsia"/>
          <w:sz w:val="24"/>
          <w:szCs w:val="24"/>
        </w:rPr>
        <w:t>评标方法和标准；</w:t>
      </w:r>
    </w:p>
    <w:p w:rsidR="00617245" w:rsidRDefault="00E07616">
      <w:pPr>
        <w:numPr>
          <w:ilvl w:val="0"/>
          <w:numId w:val="46"/>
        </w:numPr>
        <w:tabs>
          <w:tab w:val="left" w:pos="1155"/>
        </w:tabs>
        <w:spacing w:line="300" w:lineRule="exact"/>
        <w:ind w:left="0" w:firstLine="525"/>
        <w:rPr>
          <w:rFonts w:ascii="宋体" w:hAnsi="宋体"/>
          <w:sz w:val="24"/>
          <w:szCs w:val="24"/>
        </w:rPr>
      </w:pPr>
      <w:r>
        <w:rPr>
          <w:rFonts w:ascii="宋体" w:hAnsi="宋体" w:hint="eastAsia"/>
          <w:sz w:val="24"/>
          <w:szCs w:val="24"/>
        </w:rPr>
        <w:t>开标记录和评标情况及说明，包括投标无效投标人名单及原因；</w:t>
      </w:r>
    </w:p>
    <w:p w:rsidR="00617245" w:rsidRDefault="00E07616">
      <w:pPr>
        <w:numPr>
          <w:ilvl w:val="0"/>
          <w:numId w:val="46"/>
        </w:numPr>
        <w:tabs>
          <w:tab w:val="left" w:pos="1155"/>
        </w:tabs>
        <w:spacing w:line="300" w:lineRule="exact"/>
        <w:ind w:left="0" w:firstLine="525"/>
        <w:rPr>
          <w:rFonts w:ascii="宋体" w:hAnsi="宋体"/>
          <w:sz w:val="24"/>
          <w:szCs w:val="24"/>
        </w:rPr>
      </w:pPr>
      <w:r>
        <w:rPr>
          <w:rFonts w:ascii="宋体" w:hAnsi="宋体" w:hint="eastAsia"/>
          <w:sz w:val="24"/>
          <w:szCs w:val="24"/>
        </w:rPr>
        <w:t>评标结果，确定的中标候选人名单或者经采购人委托直接确定的中标人；</w:t>
      </w:r>
    </w:p>
    <w:p w:rsidR="00617245" w:rsidRDefault="00E07616">
      <w:pPr>
        <w:numPr>
          <w:ilvl w:val="0"/>
          <w:numId w:val="46"/>
        </w:numPr>
        <w:tabs>
          <w:tab w:val="left" w:pos="1155"/>
        </w:tabs>
        <w:spacing w:line="300" w:lineRule="exact"/>
        <w:ind w:left="0" w:firstLine="525"/>
        <w:rPr>
          <w:rFonts w:ascii="宋体" w:hAnsi="宋体"/>
          <w:sz w:val="24"/>
          <w:szCs w:val="24"/>
        </w:rPr>
      </w:pPr>
      <w:r>
        <w:rPr>
          <w:rFonts w:ascii="宋体" w:hAnsi="宋体" w:hint="eastAsia"/>
          <w:sz w:val="24"/>
          <w:szCs w:val="24"/>
        </w:rPr>
        <w:t>其他需要说明的情况，包括评标过程中投标人根据评标委员会要求进行的澄清、说明或者补正，评标委员会成员的更换等；</w:t>
      </w:r>
    </w:p>
    <w:p w:rsidR="00617245" w:rsidRDefault="00E07616">
      <w:pPr>
        <w:numPr>
          <w:ilvl w:val="0"/>
          <w:numId w:val="46"/>
        </w:numPr>
        <w:tabs>
          <w:tab w:val="left" w:pos="1155"/>
        </w:tabs>
        <w:spacing w:line="300" w:lineRule="exact"/>
        <w:ind w:left="0" w:firstLine="525"/>
        <w:rPr>
          <w:rFonts w:ascii="宋体" w:hAnsi="宋体"/>
          <w:sz w:val="24"/>
          <w:szCs w:val="24"/>
        </w:rPr>
      </w:pPr>
      <w:r>
        <w:rPr>
          <w:rFonts w:ascii="宋体" w:hAnsi="宋体" w:hint="eastAsia"/>
          <w:sz w:val="24"/>
          <w:szCs w:val="24"/>
        </w:rPr>
        <w:t>报价最高的投标人为中标候选人的，评标委员会应当对其报价的合理性予以特别说明。</w:t>
      </w:r>
    </w:p>
    <w:p w:rsidR="00617245" w:rsidRDefault="00E07616">
      <w:pPr>
        <w:tabs>
          <w:tab w:val="left" w:pos="1155"/>
        </w:tabs>
        <w:spacing w:line="300" w:lineRule="exact"/>
        <w:ind w:firstLineChars="187" w:firstLine="449"/>
        <w:rPr>
          <w:rFonts w:ascii="宋体" w:hAnsi="宋体"/>
          <w:sz w:val="24"/>
          <w:szCs w:val="24"/>
        </w:rPr>
      </w:pPr>
      <w:r>
        <w:rPr>
          <w:rFonts w:ascii="宋体" w:hAnsi="宋体" w:hint="eastAsia"/>
          <w:sz w:val="24"/>
          <w:szCs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617245" w:rsidRDefault="00E07616">
      <w:pPr>
        <w:keepNext/>
        <w:keepLines/>
        <w:numPr>
          <w:ilvl w:val="1"/>
          <w:numId w:val="5"/>
        </w:numPr>
        <w:spacing w:line="300" w:lineRule="exact"/>
        <w:jc w:val="left"/>
        <w:outlineLvl w:val="1"/>
        <w:rPr>
          <w:rFonts w:ascii="宋体" w:hAnsi="宋体"/>
          <w:b/>
          <w:bCs/>
          <w:sz w:val="24"/>
          <w:szCs w:val="24"/>
        </w:rPr>
      </w:pPr>
      <w:bookmarkStart w:id="161" w:name="_Toc86320484"/>
      <w:r>
        <w:rPr>
          <w:rFonts w:ascii="宋体" w:hAnsi="宋体" w:hint="eastAsia"/>
          <w:b/>
          <w:bCs/>
          <w:sz w:val="24"/>
          <w:szCs w:val="24"/>
        </w:rPr>
        <w:t>评标争议处理规则</w:t>
      </w:r>
      <w:bookmarkEnd w:id="161"/>
    </w:p>
    <w:p w:rsidR="00617245" w:rsidRDefault="00E07616">
      <w:pPr>
        <w:tabs>
          <w:tab w:val="left" w:pos="1155"/>
        </w:tabs>
        <w:spacing w:line="300" w:lineRule="exact"/>
        <w:ind w:firstLineChars="187" w:firstLine="449"/>
        <w:rPr>
          <w:rFonts w:ascii="宋体" w:hAnsi="宋体"/>
          <w:sz w:val="24"/>
          <w:szCs w:val="24"/>
        </w:rPr>
      </w:pPr>
      <w:r>
        <w:rPr>
          <w:rFonts w:ascii="宋体" w:hAnsi="宋体" w:hint="eastAsia"/>
          <w:sz w:val="24"/>
          <w:szCs w:val="24"/>
        </w:rPr>
        <w:t>评标委员会在评审过程中，对于符合性审查、对投标人文件做无效投标处理及其他需要共同认定的事项存在争议的，应当以少数服从多数的原则做出结论，但不得违背法律法规和招标文件规定。</w:t>
      </w:r>
      <w:r>
        <w:rPr>
          <w:rFonts w:ascii="宋体" w:hAnsi="宋体" w:cs="Arial" w:hint="eastAsia"/>
          <w:sz w:val="24"/>
          <w:szCs w:val="24"/>
        </w:rPr>
        <w:t>持不同意见的评标委员会成员应当在评标报告上签署不同意见及理由，否则视为同意评标报告。</w:t>
      </w:r>
      <w:r>
        <w:rPr>
          <w:rFonts w:ascii="宋体" w:hAnsi="宋体" w:hint="eastAsia"/>
          <w:sz w:val="24"/>
          <w:szCs w:val="24"/>
        </w:rPr>
        <w:t>持不同意见的评标委员会成员认为认定过程和结果不符合法律法规或者招标文件规定的，应当及时向采购人或</w:t>
      </w:r>
      <w:r>
        <w:rPr>
          <w:rFonts w:ascii="宋体" w:hAnsi="宋体" w:cs="Arial" w:hint="eastAsia"/>
          <w:sz w:val="24"/>
          <w:szCs w:val="24"/>
        </w:rPr>
        <w:t>成都市武侯区政府采购中心</w:t>
      </w:r>
      <w:r>
        <w:rPr>
          <w:rFonts w:ascii="宋体" w:hAnsi="宋体" w:hint="eastAsia"/>
          <w:sz w:val="24"/>
          <w:szCs w:val="24"/>
        </w:rPr>
        <w:t>书面反映。采购人或</w:t>
      </w:r>
      <w:r>
        <w:rPr>
          <w:rFonts w:ascii="宋体" w:hAnsi="宋体" w:cs="Arial" w:hint="eastAsia"/>
          <w:sz w:val="24"/>
          <w:szCs w:val="24"/>
        </w:rPr>
        <w:t>成都市武侯区政府采购中心</w:t>
      </w:r>
      <w:r>
        <w:rPr>
          <w:rFonts w:ascii="宋体" w:hAnsi="宋体" w:hint="eastAsia"/>
          <w:sz w:val="24"/>
          <w:szCs w:val="24"/>
        </w:rPr>
        <w:t>收到书面反映后，应当书面报告采购项目同级财政部门即成都市武侯区财政局依法处理。</w:t>
      </w:r>
    </w:p>
    <w:p w:rsidR="00617245" w:rsidRDefault="00E07616">
      <w:pPr>
        <w:keepNext/>
        <w:keepLines/>
        <w:numPr>
          <w:ilvl w:val="1"/>
          <w:numId w:val="5"/>
        </w:numPr>
        <w:spacing w:line="300" w:lineRule="exact"/>
        <w:jc w:val="left"/>
        <w:outlineLvl w:val="1"/>
        <w:rPr>
          <w:rFonts w:ascii="宋体" w:hAnsi="宋体"/>
          <w:b/>
          <w:bCs/>
          <w:sz w:val="24"/>
          <w:szCs w:val="24"/>
        </w:rPr>
      </w:pPr>
      <w:bookmarkStart w:id="162" w:name="_Toc86320485"/>
      <w:r>
        <w:rPr>
          <w:rFonts w:ascii="宋体" w:hAnsi="宋体" w:hint="eastAsia"/>
          <w:b/>
          <w:bCs/>
          <w:sz w:val="24"/>
          <w:szCs w:val="24"/>
        </w:rPr>
        <w:t>评标细则及标准</w:t>
      </w:r>
      <w:bookmarkEnd w:id="162"/>
    </w:p>
    <w:p w:rsidR="00617245" w:rsidRDefault="00E07616">
      <w:pPr>
        <w:numPr>
          <w:ilvl w:val="0"/>
          <w:numId w:val="47"/>
        </w:numPr>
        <w:tabs>
          <w:tab w:val="left" w:pos="1155"/>
        </w:tabs>
        <w:spacing w:after="200" w:line="300" w:lineRule="exact"/>
        <w:ind w:left="0" w:firstLine="567"/>
        <w:rPr>
          <w:rFonts w:ascii="宋体" w:hAnsi="宋体"/>
          <w:sz w:val="24"/>
          <w:szCs w:val="24"/>
        </w:rPr>
      </w:pPr>
      <w:r>
        <w:rPr>
          <w:rFonts w:ascii="宋体" w:hAnsi="宋体" w:hint="eastAsia"/>
          <w:sz w:val="24"/>
          <w:szCs w:val="24"/>
        </w:rPr>
        <w:t>评标委员会只对通过初审的投标文件，根据招标文件的要求采用相同的评标程序、评分办法及标准进行评价和比较。</w:t>
      </w:r>
    </w:p>
    <w:p w:rsidR="00617245" w:rsidRDefault="00E07616">
      <w:pPr>
        <w:numPr>
          <w:ilvl w:val="0"/>
          <w:numId w:val="47"/>
        </w:numPr>
        <w:tabs>
          <w:tab w:val="left" w:pos="1155"/>
        </w:tabs>
        <w:spacing w:after="200" w:line="300" w:lineRule="exact"/>
        <w:ind w:left="0" w:firstLine="567"/>
        <w:rPr>
          <w:rFonts w:ascii="宋体" w:hAnsi="宋体"/>
          <w:sz w:val="24"/>
          <w:szCs w:val="24"/>
        </w:rPr>
      </w:pPr>
      <w:r>
        <w:rPr>
          <w:rFonts w:ascii="宋体" w:hAnsi="宋体" w:hint="eastAsia"/>
          <w:sz w:val="24"/>
          <w:szCs w:val="24"/>
        </w:rPr>
        <w:t>本次综合评分的因素是：价格、服务、商务等。</w:t>
      </w:r>
    </w:p>
    <w:p w:rsidR="00617245" w:rsidRDefault="00E07616">
      <w:pPr>
        <w:numPr>
          <w:ilvl w:val="0"/>
          <w:numId w:val="47"/>
        </w:numPr>
        <w:tabs>
          <w:tab w:val="left" w:pos="1155"/>
        </w:tabs>
        <w:spacing w:after="200" w:line="300" w:lineRule="exact"/>
        <w:ind w:left="0" w:firstLine="525"/>
        <w:rPr>
          <w:rFonts w:ascii="宋体" w:hAnsi="宋体"/>
          <w:sz w:val="24"/>
          <w:szCs w:val="24"/>
        </w:rPr>
      </w:pPr>
      <w:r>
        <w:rPr>
          <w:rFonts w:ascii="宋体" w:hAnsi="宋体" w:hint="eastAsia"/>
          <w:sz w:val="24"/>
          <w:szCs w:val="24"/>
        </w:rPr>
        <w:t>评标委员会成员应依据招标文件规定的评分标准和方法独立打分。</w:t>
      </w:r>
    </w:p>
    <w:p w:rsidR="00617245" w:rsidRDefault="00E07616">
      <w:pPr>
        <w:keepNext/>
        <w:keepLines/>
        <w:numPr>
          <w:ilvl w:val="2"/>
          <w:numId w:val="5"/>
        </w:numPr>
        <w:spacing w:line="300" w:lineRule="exact"/>
        <w:ind w:left="0" w:firstLine="0"/>
        <w:outlineLvl w:val="2"/>
        <w:rPr>
          <w:rFonts w:ascii="宋体" w:hAnsi="宋体"/>
          <w:b/>
          <w:bCs/>
          <w:sz w:val="24"/>
          <w:szCs w:val="24"/>
        </w:rPr>
      </w:pPr>
      <w:r>
        <w:rPr>
          <w:rFonts w:ascii="宋体" w:hAnsi="宋体" w:hint="eastAsia"/>
          <w:b/>
          <w:bCs/>
          <w:sz w:val="24"/>
          <w:szCs w:val="24"/>
        </w:rPr>
        <w:t>评分办法</w:t>
      </w:r>
    </w:p>
    <w:p w:rsidR="00617245" w:rsidRDefault="00E07616">
      <w:pPr>
        <w:spacing w:line="300" w:lineRule="exact"/>
        <w:ind w:firstLineChars="225" w:firstLine="540"/>
        <w:rPr>
          <w:rFonts w:ascii="宋体" w:hAnsi="宋体"/>
          <w:sz w:val="24"/>
          <w:szCs w:val="24"/>
        </w:rPr>
      </w:pPr>
      <w:r>
        <w:rPr>
          <w:rFonts w:ascii="宋体" w:hAnsi="宋体" w:hint="eastAsia"/>
          <w:sz w:val="24"/>
          <w:szCs w:val="24"/>
        </w:rPr>
        <w:t xml:space="preserve">本次评标采用综合评分法，由评标委员会各成员独立对通过初审（资格检查和符合性检查）的投标人的投标文件进行评审和打分，    </w:t>
      </w:r>
    </w:p>
    <w:p w:rsidR="00617245" w:rsidRDefault="00E07616">
      <w:pPr>
        <w:spacing w:line="300" w:lineRule="exact"/>
        <w:ind w:firstLineChars="225" w:firstLine="540"/>
        <w:rPr>
          <w:rFonts w:ascii="宋体" w:hAnsi="宋体"/>
          <w:sz w:val="24"/>
          <w:szCs w:val="24"/>
        </w:rPr>
      </w:pPr>
      <w:r>
        <w:rPr>
          <w:rFonts w:ascii="宋体" w:hAnsi="宋体" w:hint="eastAsia"/>
          <w:sz w:val="24"/>
          <w:szCs w:val="24"/>
        </w:rPr>
        <w:t>评标得分＝（A</w:t>
      </w:r>
      <w:r>
        <w:rPr>
          <w:rFonts w:ascii="宋体" w:hAnsi="宋体" w:hint="eastAsia"/>
          <w:sz w:val="24"/>
          <w:szCs w:val="24"/>
          <w:vertAlign w:val="subscript"/>
        </w:rPr>
        <w:t>1</w:t>
      </w:r>
      <w:r>
        <w:rPr>
          <w:rFonts w:ascii="宋体" w:hAnsi="宋体" w:hint="eastAsia"/>
          <w:sz w:val="24"/>
          <w:szCs w:val="24"/>
        </w:rPr>
        <w:t>＋A</w:t>
      </w:r>
      <w:r>
        <w:rPr>
          <w:rFonts w:ascii="宋体" w:hAnsi="宋体" w:hint="eastAsia"/>
          <w:sz w:val="24"/>
          <w:szCs w:val="24"/>
          <w:vertAlign w:val="subscript"/>
        </w:rPr>
        <w:t>2</w:t>
      </w:r>
      <w:r>
        <w:rPr>
          <w:rFonts w:ascii="宋体" w:hAnsi="宋体" w:hint="eastAsia"/>
          <w:sz w:val="24"/>
          <w:szCs w:val="24"/>
        </w:rPr>
        <w:t>＋……＋A</w:t>
      </w:r>
      <w:r>
        <w:rPr>
          <w:rFonts w:ascii="宋体" w:hAnsi="宋体" w:hint="eastAsia"/>
          <w:sz w:val="24"/>
          <w:szCs w:val="24"/>
          <w:vertAlign w:val="subscript"/>
        </w:rPr>
        <w:t>n</w:t>
      </w:r>
      <w:r>
        <w:rPr>
          <w:rFonts w:ascii="宋体" w:hAnsi="宋体" w:hint="eastAsia"/>
          <w:sz w:val="24"/>
          <w:szCs w:val="24"/>
        </w:rPr>
        <w:t>）/n</w:t>
      </w:r>
      <w:r>
        <w:rPr>
          <w:rFonts w:ascii="宋体" w:hAnsi="宋体" w:hint="eastAsia"/>
          <w:sz w:val="24"/>
          <w:szCs w:val="24"/>
          <w:vertAlign w:val="subscript"/>
        </w:rPr>
        <w:t>1</w:t>
      </w:r>
      <w:r>
        <w:rPr>
          <w:rFonts w:ascii="宋体" w:hAnsi="宋体" w:hint="eastAsia"/>
          <w:sz w:val="24"/>
          <w:szCs w:val="24"/>
        </w:rPr>
        <w:t>+（B</w:t>
      </w:r>
      <w:r>
        <w:rPr>
          <w:rFonts w:ascii="宋体" w:hAnsi="宋体" w:hint="eastAsia"/>
          <w:sz w:val="24"/>
          <w:szCs w:val="24"/>
          <w:vertAlign w:val="subscript"/>
        </w:rPr>
        <w:t>1</w:t>
      </w:r>
      <w:r>
        <w:rPr>
          <w:rFonts w:ascii="宋体" w:hAnsi="宋体" w:hint="eastAsia"/>
          <w:sz w:val="24"/>
          <w:szCs w:val="24"/>
        </w:rPr>
        <w:t>＋B</w:t>
      </w:r>
      <w:r>
        <w:rPr>
          <w:rFonts w:ascii="宋体" w:hAnsi="宋体" w:hint="eastAsia"/>
          <w:sz w:val="24"/>
          <w:szCs w:val="24"/>
          <w:vertAlign w:val="subscript"/>
        </w:rPr>
        <w:t>2</w:t>
      </w:r>
      <w:r>
        <w:rPr>
          <w:rFonts w:ascii="宋体" w:hAnsi="宋体" w:hint="eastAsia"/>
          <w:sz w:val="24"/>
          <w:szCs w:val="24"/>
        </w:rPr>
        <w:t>＋……＋B</w:t>
      </w:r>
      <w:r>
        <w:rPr>
          <w:rFonts w:ascii="宋体" w:hAnsi="宋体" w:hint="eastAsia"/>
          <w:sz w:val="24"/>
          <w:szCs w:val="24"/>
          <w:vertAlign w:val="subscript"/>
        </w:rPr>
        <w:t>n</w:t>
      </w:r>
      <w:r>
        <w:rPr>
          <w:rFonts w:ascii="宋体" w:hAnsi="宋体" w:hint="eastAsia"/>
          <w:sz w:val="24"/>
          <w:szCs w:val="24"/>
        </w:rPr>
        <w:t>）/ n</w:t>
      </w:r>
      <w:r>
        <w:rPr>
          <w:rFonts w:ascii="宋体" w:hAnsi="宋体" w:hint="eastAsia"/>
          <w:sz w:val="24"/>
          <w:szCs w:val="24"/>
          <w:vertAlign w:val="subscript"/>
        </w:rPr>
        <w:t>2</w:t>
      </w:r>
      <w:r>
        <w:rPr>
          <w:rFonts w:ascii="宋体" w:hAnsi="宋体" w:hint="eastAsia"/>
          <w:sz w:val="24"/>
          <w:szCs w:val="24"/>
        </w:rPr>
        <w:t>+（C</w:t>
      </w:r>
      <w:r>
        <w:rPr>
          <w:rFonts w:ascii="宋体" w:hAnsi="宋体" w:hint="eastAsia"/>
          <w:sz w:val="24"/>
          <w:szCs w:val="24"/>
          <w:vertAlign w:val="subscript"/>
        </w:rPr>
        <w:t>1</w:t>
      </w:r>
      <w:r>
        <w:rPr>
          <w:rFonts w:ascii="宋体" w:hAnsi="宋体" w:hint="eastAsia"/>
          <w:sz w:val="24"/>
          <w:szCs w:val="24"/>
        </w:rPr>
        <w:t>＋C</w:t>
      </w:r>
      <w:r>
        <w:rPr>
          <w:rFonts w:ascii="宋体" w:hAnsi="宋体" w:hint="eastAsia"/>
          <w:sz w:val="24"/>
          <w:szCs w:val="24"/>
          <w:vertAlign w:val="subscript"/>
        </w:rPr>
        <w:t>2</w:t>
      </w:r>
      <w:r>
        <w:rPr>
          <w:rFonts w:ascii="宋体" w:hAnsi="宋体" w:hint="eastAsia"/>
          <w:sz w:val="24"/>
          <w:szCs w:val="24"/>
        </w:rPr>
        <w:t>＋……＋C</w:t>
      </w:r>
      <w:r>
        <w:rPr>
          <w:rFonts w:ascii="宋体" w:hAnsi="宋体" w:hint="eastAsia"/>
          <w:sz w:val="24"/>
          <w:szCs w:val="24"/>
          <w:vertAlign w:val="subscript"/>
        </w:rPr>
        <w:t>n</w:t>
      </w:r>
      <w:r>
        <w:rPr>
          <w:rFonts w:ascii="宋体" w:hAnsi="宋体" w:hint="eastAsia"/>
          <w:sz w:val="24"/>
          <w:szCs w:val="24"/>
        </w:rPr>
        <w:t>）/ n</w:t>
      </w:r>
      <w:r>
        <w:rPr>
          <w:rFonts w:ascii="宋体" w:hAnsi="宋体" w:hint="eastAsia"/>
          <w:sz w:val="24"/>
          <w:szCs w:val="24"/>
          <w:vertAlign w:val="subscript"/>
        </w:rPr>
        <w:t>3</w:t>
      </w:r>
    </w:p>
    <w:p w:rsidR="00617245" w:rsidRDefault="00E07616">
      <w:pPr>
        <w:widowControl/>
        <w:spacing w:line="300" w:lineRule="exact"/>
        <w:ind w:firstLineChars="200" w:firstLine="480"/>
        <w:rPr>
          <w:rFonts w:ascii="宋体" w:hAnsi="宋体"/>
          <w:sz w:val="24"/>
          <w:szCs w:val="24"/>
        </w:rPr>
      </w:pPr>
      <w:r>
        <w:rPr>
          <w:rFonts w:ascii="宋体" w:hAnsi="宋体" w:hint="eastAsia"/>
          <w:sz w:val="24"/>
          <w:szCs w:val="24"/>
        </w:rPr>
        <w:t>A</w:t>
      </w:r>
      <w:r>
        <w:rPr>
          <w:rFonts w:ascii="宋体" w:hAnsi="宋体" w:hint="eastAsia"/>
          <w:sz w:val="24"/>
          <w:szCs w:val="24"/>
          <w:vertAlign w:val="subscript"/>
        </w:rPr>
        <w:t>1</w:t>
      </w:r>
      <w:r>
        <w:rPr>
          <w:rFonts w:ascii="宋体" w:hAnsi="宋体" w:hint="eastAsia"/>
          <w:sz w:val="24"/>
          <w:szCs w:val="24"/>
        </w:rPr>
        <w:t>、A</w:t>
      </w:r>
      <w:r>
        <w:rPr>
          <w:rFonts w:ascii="宋体" w:hAnsi="宋体" w:hint="eastAsia"/>
          <w:sz w:val="24"/>
          <w:szCs w:val="24"/>
          <w:vertAlign w:val="subscript"/>
        </w:rPr>
        <w:t>2</w:t>
      </w:r>
      <w:r>
        <w:rPr>
          <w:rFonts w:ascii="宋体" w:hAnsi="宋体" w:hint="eastAsia"/>
          <w:sz w:val="24"/>
          <w:szCs w:val="24"/>
        </w:rPr>
        <w:t>……A</w:t>
      </w:r>
      <w:r>
        <w:rPr>
          <w:rFonts w:ascii="宋体" w:hAnsi="宋体" w:hint="eastAsia"/>
          <w:sz w:val="24"/>
          <w:szCs w:val="24"/>
          <w:vertAlign w:val="subscript"/>
        </w:rPr>
        <w:t>n</w:t>
      </w:r>
      <w:r>
        <w:rPr>
          <w:rFonts w:ascii="宋体" w:hAnsi="宋体" w:hint="eastAsia"/>
          <w:sz w:val="24"/>
          <w:szCs w:val="24"/>
        </w:rPr>
        <w:t>分别为每个</w:t>
      </w:r>
      <w:r>
        <w:rPr>
          <w:rFonts w:ascii="宋体" w:hAnsi="宋体" w:cs="宋体" w:hint="eastAsia"/>
          <w:kern w:val="0"/>
          <w:sz w:val="24"/>
          <w:szCs w:val="24"/>
        </w:rPr>
        <w:t>经济类</w:t>
      </w:r>
      <w:r>
        <w:rPr>
          <w:rFonts w:ascii="宋体" w:hAnsi="宋体" w:hint="eastAsia"/>
          <w:sz w:val="24"/>
          <w:szCs w:val="24"/>
        </w:rPr>
        <w:t>评委的打分，n</w:t>
      </w:r>
      <w:r>
        <w:rPr>
          <w:rFonts w:ascii="宋体" w:hAnsi="宋体" w:hint="eastAsia"/>
          <w:sz w:val="24"/>
          <w:szCs w:val="24"/>
          <w:vertAlign w:val="subscript"/>
        </w:rPr>
        <w:t>1</w:t>
      </w:r>
      <w:r>
        <w:rPr>
          <w:rFonts w:ascii="宋体" w:hAnsi="宋体" w:hint="eastAsia"/>
          <w:sz w:val="24"/>
          <w:szCs w:val="24"/>
        </w:rPr>
        <w:t>为</w:t>
      </w:r>
      <w:r>
        <w:rPr>
          <w:rFonts w:ascii="宋体" w:hAnsi="宋体" w:cs="宋体" w:hint="eastAsia"/>
          <w:kern w:val="0"/>
          <w:sz w:val="24"/>
          <w:szCs w:val="24"/>
        </w:rPr>
        <w:t>经济类</w:t>
      </w:r>
      <w:r>
        <w:rPr>
          <w:rFonts w:ascii="宋体" w:hAnsi="宋体" w:hint="eastAsia"/>
          <w:sz w:val="24"/>
          <w:szCs w:val="24"/>
        </w:rPr>
        <w:t>评委人数；B</w:t>
      </w:r>
      <w:r>
        <w:rPr>
          <w:rFonts w:ascii="宋体" w:hAnsi="宋体" w:hint="eastAsia"/>
          <w:sz w:val="24"/>
          <w:szCs w:val="24"/>
          <w:vertAlign w:val="subscript"/>
        </w:rPr>
        <w:t>1</w:t>
      </w:r>
      <w:r>
        <w:rPr>
          <w:rFonts w:ascii="宋体" w:hAnsi="宋体" w:hint="eastAsia"/>
          <w:sz w:val="24"/>
          <w:szCs w:val="24"/>
        </w:rPr>
        <w:t>、B</w:t>
      </w:r>
      <w:r>
        <w:rPr>
          <w:rFonts w:ascii="宋体" w:hAnsi="宋体" w:hint="eastAsia"/>
          <w:sz w:val="24"/>
          <w:szCs w:val="24"/>
          <w:vertAlign w:val="subscript"/>
        </w:rPr>
        <w:t>2</w:t>
      </w:r>
      <w:r>
        <w:rPr>
          <w:rFonts w:ascii="宋体" w:hAnsi="宋体" w:hint="eastAsia"/>
          <w:sz w:val="24"/>
          <w:szCs w:val="24"/>
        </w:rPr>
        <w:t>＋……B</w:t>
      </w:r>
      <w:r>
        <w:rPr>
          <w:rFonts w:ascii="宋体" w:hAnsi="宋体" w:hint="eastAsia"/>
          <w:sz w:val="24"/>
          <w:szCs w:val="24"/>
          <w:vertAlign w:val="subscript"/>
        </w:rPr>
        <w:t>n</w:t>
      </w:r>
      <w:r>
        <w:rPr>
          <w:rFonts w:ascii="宋体" w:hAnsi="宋体" w:hint="eastAsia"/>
          <w:sz w:val="24"/>
          <w:szCs w:val="24"/>
        </w:rPr>
        <w:t xml:space="preserve"> 分别为每个技术类评委（含采购人代表）的打分，n</w:t>
      </w:r>
      <w:r>
        <w:rPr>
          <w:rFonts w:ascii="宋体" w:hAnsi="宋体" w:hint="eastAsia"/>
          <w:sz w:val="24"/>
          <w:szCs w:val="24"/>
          <w:vertAlign w:val="subscript"/>
        </w:rPr>
        <w:t>2</w:t>
      </w:r>
      <w:r>
        <w:rPr>
          <w:rFonts w:ascii="宋体" w:hAnsi="宋体" w:hint="eastAsia"/>
          <w:sz w:val="24"/>
          <w:szCs w:val="24"/>
        </w:rPr>
        <w:t>为</w:t>
      </w:r>
      <w:r>
        <w:rPr>
          <w:rFonts w:ascii="宋体" w:hAnsi="宋体" w:cs="宋体" w:hint="eastAsia"/>
          <w:kern w:val="0"/>
          <w:sz w:val="24"/>
          <w:szCs w:val="24"/>
        </w:rPr>
        <w:t>技术类</w:t>
      </w:r>
      <w:r>
        <w:rPr>
          <w:rFonts w:ascii="宋体" w:hAnsi="宋体" w:hint="eastAsia"/>
          <w:sz w:val="24"/>
          <w:szCs w:val="24"/>
        </w:rPr>
        <w:t>评委（含采购人代表）人数；C</w:t>
      </w:r>
      <w:r>
        <w:rPr>
          <w:rFonts w:ascii="宋体" w:hAnsi="宋体" w:hint="eastAsia"/>
          <w:sz w:val="24"/>
          <w:szCs w:val="24"/>
          <w:vertAlign w:val="subscript"/>
        </w:rPr>
        <w:t>1</w:t>
      </w:r>
      <w:r>
        <w:rPr>
          <w:rFonts w:ascii="宋体" w:hAnsi="宋体" w:hint="eastAsia"/>
          <w:sz w:val="24"/>
          <w:szCs w:val="24"/>
        </w:rPr>
        <w:t>、C</w:t>
      </w:r>
      <w:r>
        <w:rPr>
          <w:rFonts w:ascii="宋体" w:hAnsi="宋体" w:hint="eastAsia"/>
          <w:sz w:val="24"/>
          <w:szCs w:val="24"/>
          <w:vertAlign w:val="subscript"/>
        </w:rPr>
        <w:t>2</w:t>
      </w:r>
      <w:r>
        <w:rPr>
          <w:rFonts w:ascii="宋体" w:hAnsi="宋体" w:hint="eastAsia"/>
          <w:sz w:val="24"/>
          <w:szCs w:val="24"/>
        </w:rPr>
        <w:t>……C</w:t>
      </w:r>
      <w:r>
        <w:rPr>
          <w:rFonts w:ascii="宋体" w:hAnsi="宋体" w:hint="eastAsia"/>
          <w:sz w:val="24"/>
          <w:szCs w:val="24"/>
          <w:vertAlign w:val="subscript"/>
        </w:rPr>
        <w:t>n</w:t>
      </w:r>
      <w:r>
        <w:rPr>
          <w:rFonts w:ascii="宋体" w:hAnsi="宋体" w:hint="eastAsia"/>
          <w:sz w:val="24"/>
          <w:szCs w:val="24"/>
        </w:rPr>
        <w:t xml:space="preserve"> 分别为评审委员会每个成员的打分，n</w:t>
      </w:r>
      <w:r>
        <w:rPr>
          <w:rFonts w:ascii="宋体" w:hAnsi="宋体" w:hint="eastAsia"/>
          <w:sz w:val="24"/>
          <w:szCs w:val="24"/>
          <w:vertAlign w:val="subscript"/>
        </w:rPr>
        <w:t>3</w:t>
      </w:r>
      <w:r>
        <w:rPr>
          <w:rFonts w:ascii="宋体" w:hAnsi="宋体" w:hint="eastAsia"/>
          <w:sz w:val="24"/>
          <w:szCs w:val="24"/>
        </w:rPr>
        <w:t>为评委人数。</w:t>
      </w:r>
    </w:p>
    <w:p w:rsidR="00617245" w:rsidRDefault="00E07616">
      <w:pPr>
        <w:keepNext/>
        <w:keepLines/>
        <w:numPr>
          <w:ilvl w:val="2"/>
          <w:numId w:val="5"/>
        </w:numPr>
        <w:spacing w:line="300" w:lineRule="exact"/>
        <w:ind w:left="0" w:firstLine="0"/>
        <w:outlineLvl w:val="2"/>
        <w:rPr>
          <w:rFonts w:ascii="宋体" w:hAnsi="宋体"/>
          <w:b/>
          <w:bCs/>
          <w:sz w:val="24"/>
          <w:szCs w:val="24"/>
        </w:rPr>
      </w:pPr>
      <w:r>
        <w:rPr>
          <w:rFonts w:ascii="宋体" w:hAnsi="宋体" w:hint="eastAsia"/>
          <w:b/>
          <w:bCs/>
          <w:sz w:val="24"/>
          <w:szCs w:val="24"/>
        </w:rPr>
        <w:t>评分标准</w:t>
      </w:r>
    </w:p>
    <w:tbl>
      <w:tblPr>
        <w:tblW w:w="9796" w:type="dxa"/>
        <w:tblInd w:w="93" w:type="dxa"/>
        <w:tblLayout w:type="fixed"/>
        <w:tblLook w:val="04A0" w:firstRow="1" w:lastRow="0" w:firstColumn="1" w:lastColumn="0" w:noHBand="0" w:noVBand="1"/>
      </w:tblPr>
      <w:tblGrid>
        <w:gridCol w:w="441"/>
        <w:gridCol w:w="1134"/>
        <w:gridCol w:w="992"/>
        <w:gridCol w:w="6520"/>
        <w:gridCol w:w="709"/>
      </w:tblGrid>
      <w:tr w:rsidR="00617245">
        <w:trPr>
          <w:trHeight w:val="735"/>
        </w:trPr>
        <w:tc>
          <w:tcPr>
            <w:tcW w:w="441" w:type="dxa"/>
            <w:tcBorders>
              <w:top w:val="single" w:sz="4" w:space="0" w:color="auto"/>
              <w:left w:val="single" w:sz="4" w:space="0" w:color="auto"/>
              <w:bottom w:val="single" w:sz="4" w:space="0" w:color="auto"/>
              <w:right w:val="single" w:sz="4" w:space="0" w:color="auto"/>
            </w:tcBorders>
            <w:vAlign w:val="center"/>
          </w:tcPr>
          <w:p w:rsidR="00617245" w:rsidRDefault="00E07616">
            <w:pPr>
              <w:widowControl/>
              <w:spacing w:line="300" w:lineRule="exact"/>
              <w:jc w:val="center"/>
              <w:rPr>
                <w:rFonts w:ascii="宋体" w:hAnsi="宋体" w:cs="宋体"/>
                <w:b/>
                <w:bCs/>
                <w:sz w:val="24"/>
                <w:szCs w:val="24"/>
              </w:rPr>
            </w:pPr>
            <w:r>
              <w:rPr>
                <w:rFonts w:ascii="宋体" w:hAnsi="宋体" w:cs="宋体" w:hint="eastAsia"/>
                <w:b/>
                <w:bCs/>
                <w:sz w:val="24"/>
                <w:szCs w:val="24"/>
              </w:rPr>
              <w:t>序号</w:t>
            </w:r>
          </w:p>
        </w:tc>
        <w:tc>
          <w:tcPr>
            <w:tcW w:w="1134" w:type="dxa"/>
            <w:tcBorders>
              <w:top w:val="single" w:sz="4" w:space="0" w:color="auto"/>
              <w:left w:val="nil"/>
              <w:bottom w:val="single" w:sz="4" w:space="0" w:color="auto"/>
              <w:right w:val="single" w:sz="4" w:space="0" w:color="auto"/>
            </w:tcBorders>
            <w:vAlign w:val="center"/>
          </w:tcPr>
          <w:p w:rsidR="00617245" w:rsidRDefault="00E07616">
            <w:pPr>
              <w:widowControl/>
              <w:spacing w:line="300" w:lineRule="exact"/>
              <w:jc w:val="center"/>
              <w:rPr>
                <w:rFonts w:ascii="宋体" w:hAnsi="宋体" w:cs="宋体"/>
                <w:b/>
                <w:bCs/>
                <w:sz w:val="24"/>
                <w:szCs w:val="24"/>
              </w:rPr>
            </w:pPr>
            <w:r>
              <w:rPr>
                <w:rFonts w:ascii="宋体" w:hAnsi="宋体" w:cs="宋体" w:hint="eastAsia"/>
                <w:b/>
                <w:bCs/>
                <w:sz w:val="24"/>
                <w:szCs w:val="24"/>
              </w:rPr>
              <w:t>评分因素及权重</w:t>
            </w:r>
          </w:p>
        </w:tc>
        <w:tc>
          <w:tcPr>
            <w:tcW w:w="992" w:type="dxa"/>
            <w:tcBorders>
              <w:top w:val="single" w:sz="4" w:space="0" w:color="auto"/>
              <w:left w:val="nil"/>
              <w:bottom w:val="single" w:sz="4" w:space="0" w:color="auto"/>
              <w:right w:val="single" w:sz="4" w:space="0" w:color="auto"/>
            </w:tcBorders>
            <w:vAlign w:val="center"/>
          </w:tcPr>
          <w:p w:rsidR="00617245" w:rsidRDefault="00E07616">
            <w:pPr>
              <w:widowControl/>
              <w:spacing w:line="300" w:lineRule="exact"/>
              <w:jc w:val="center"/>
              <w:rPr>
                <w:rFonts w:ascii="宋体" w:hAnsi="宋体" w:cs="宋体"/>
                <w:b/>
                <w:bCs/>
                <w:sz w:val="24"/>
                <w:szCs w:val="24"/>
              </w:rPr>
            </w:pPr>
            <w:r>
              <w:rPr>
                <w:rFonts w:ascii="宋体" w:hAnsi="宋体" w:cs="宋体" w:hint="eastAsia"/>
                <w:b/>
                <w:bCs/>
                <w:sz w:val="24"/>
                <w:szCs w:val="24"/>
              </w:rPr>
              <w:t>分值</w:t>
            </w:r>
          </w:p>
        </w:tc>
        <w:tc>
          <w:tcPr>
            <w:tcW w:w="6520" w:type="dxa"/>
            <w:tcBorders>
              <w:top w:val="single" w:sz="4" w:space="0" w:color="auto"/>
              <w:left w:val="nil"/>
              <w:bottom w:val="single" w:sz="4" w:space="0" w:color="auto"/>
              <w:right w:val="single" w:sz="4" w:space="0" w:color="auto"/>
            </w:tcBorders>
            <w:vAlign w:val="center"/>
          </w:tcPr>
          <w:p w:rsidR="00617245" w:rsidRDefault="00E07616">
            <w:pPr>
              <w:widowControl/>
              <w:spacing w:line="300" w:lineRule="exact"/>
              <w:jc w:val="center"/>
              <w:rPr>
                <w:rFonts w:ascii="宋体" w:hAnsi="宋体" w:cs="宋体"/>
                <w:b/>
                <w:bCs/>
                <w:sz w:val="24"/>
                <w:szCs w:val="24"/>
              </w:rPr>
            </w:pPr>
            <w:r>
              <w:rPr>
                <w:rFonts w:ascii="宋体" w:hAnsi="宋体" w:cs="宋体" w:hint="eastAsia"/>
                <w:b/>
                <w:bCs/>
                <w:sz w:val="24"/>
                <w:szCs w:val="24"/>
              </w:rPr>
              <w:t>评分标准</w:t>
            </w:r>
          </w:p>
        </w:tc>
        <w:tc>
          <w:tcPr>
            <w:tcW w:w="709" w:type="dxa"/>
            <w:tcBorders>
              <w:top w:val="single" w:sz="4" w:space="0" w:color="auto"/>
              <w:left w:val="nil"/>
              <w:bottom w:val="single" w:sz="4" w:space="0" w:color="auto"/>
              <w:right w:val="single" w:sz="4" w:space="0" w:color="auto"/>
            </w:tcBorders>
            <w:vAlign w:val="center"/>
          </w:tcPr>
          <w:p w:rsidR="00617245" w:rsidRDefault="00E07616">
            <w:pPr>
              <w:widowControl/>
              <w:spacing w:line="300" w:lineRule="exact"/>
              <w:jc w:val="center"/>
              <w:rPr>
                <w:rFonts w:ascii="宋体" w:hAnsi="宋体" w:cs="宋体"/>
                <w:b/>
                <w:bCs/>
                <w:sz w:val="24"/>
                <w:szCs w:val="24"/>
              </w:rPr>
            </w:pPr>
            <w:r>
              <w:rPr>
                <w:rFonts w:ascii="宋体" w:hAnsi="宋体" w:cs="宋体" w:hint="eastAsia"/>
                <w:b/>
                <w:bCs/>
                <w:sz w:val="24"/>
                <w:szCs w:val="24"/>
              </w:rPr>
              <w:t>备注</w:t>
            </w:r>
          </w:p>
        </w:tc>
      </w:tr>
      <w:tr w:rsidR="00617245">
        <w:trPr>
          <w:trHeight w:val="1893"/>
        </w:trPr>
        <w:tc>
          <w:tcPr>
            <w:tcW w:w="441" w:type="dxa"/>
            <w:tcBorders>
              <w:top w:val="nil"/>
              <w:left w:val="single" w:sz="4" w:space="0" w:color="auto"/>
              <w:bottom w:val="single" w:sz="4" w:space="0" w:color="auto"/>
              <w:right w:val="single" w:sz="4" w:space="0" w:color="auto"/>
            </w:tcBorders>
            <w:vAlign w:val="center"/>
          </w:tcPr>
          <w:p w:rsidR="00617245" w:rsidRDefault="00E07616">
            <w:pPr>
              <w:widowControl/>
              <w:spacing w:line="300" w:lineRule="exact"/>
              <w:jc w:val="center"/>
              <w:rPr>
                <w:rFonts w:ascii="宋体" w:hAnsi="宋体" w:cs="宋体"/>
                <w:sz w:val="24"/>
                <w:szCs w:val="24"/>
              </w:rPr>
            </w:pPr>
            <w:r>
              <w:rPr>
                <w:rFonts w:ascii="宋体" w:hAnsi="宋体" w:cs="宋体" w:hint="eastAsia"/>
                <w:sz w:val="24"/>
                <w:szCs w:val="24"/>
              </w:rPr>
              <w:lastRenderedPageBreak/>
              <w:t>1</w:t>
            </w:r>
          </w:p>
        </w:tc>
        <w:tc>
          <w:tcPr>
            <w:tcW w:w="1134" w:type="dxa"/>
            <w:tcBorders>
              <w:top w:val="nil"/>
              <w:left w:val="single" w:sz="4" w:space="0" w:color="auto"/>
              <w:bottom w:val="single" w:sz="4" w:space="0" w:color="auto"/>
              <w:right w:val="single" w:sz="4" w:space="0" w:color="auto"/>
            </w:tcBorders>
            <w:vAlign w:val="center"/>
          </w:tcPr>
          <w:p w:rsidR="00617245" w:rsidRDefault="00E07616">
            <w:pPr>
              <w:widowControl/>
              <w:spacing w:line="300" w:lineRule="exact"/>
              <w:ind w:leftChars="-40" w:left="-84" w:rightChars="-41" w:right="-86"/>
              <w:jc w:val="center"/>
              <w:rPr>
                <w:rFonts w:ascii="宋体" w:hAnsi="宋体" w:cs="宋体"/>
                <w:sz w:val="24"/>
                <w:szCs w:val="24"/>
              </w:rPr>
            </w:pPr>
            <w:r>
              <w:rPr>
                <w:rFonts w:ascii="宋体" w:hAnsi="宋体" w:cs="宋体" w:hint="eastAsia"/>
                <w:sz w:val="24"/>
                <w:szCs w:val="24"/>
              </w:rPr>
              <w:t>报价</w:t>
            </w:r>
          </w:p>
          <w:p w:rsidR="00617245" w:rsidRDefault="00E07616">
            <w:pPr>
              <w:widowControl/>
              <w:spacing w:line="300" w:lineRule="exact"/>
              <w:jc w:val="center"/>
              <w:rPr>
                <w:rFonts w:ascii="宋体" w:hAnsi="宋体" w:cs="宋体"/>
                <w:sz w:val="24"/>
                <w:szCs w:val="24"/>
              </w:rPr>
            </w:pPr>
            <w:r>
              <w:rPr>
                <w:rFonts w:ascii="宋体" w:hAnsi="宋体" w:cs="宋体" w:hint="eastAsia"/>
                <w:sz w:val="24"/>
                <w:szCs w:val="24"/>
              </w:rPr>
              <w:t>(评审委员会)</w:t>
            </w:r>
          </w:p>
        </w:tc>
        <w:tc>
          <w:tcPr>
            <w:tcW w:w="992" w:type="dxa"/>
            <w:tcBorders>
              <w:top w:val="nil"/>
              <w:left w:val="nil"/>
              <w:bottom w:val="single" w:sz="4" w:space="0" w:color="auto"/>
              <w:right w:val="single" w:sz="4" w:space="0" w:color="auto"/>
            </w:tcBorders>
            <w:vAlign w:val="center"/>
          </w:tcPr>
          <w:p w:rsidR="00617245" w:rsidRDefault="00E07616">
            <w:pPr>
              <w:widowControl/>
              <w:spacing w:line="300" w:lineRule="exact"/>
              <w:jc w:val="center"/>
              <w:rPr>
                <w:rFonts w:ascii="宋体"/>
                <w:color w:val="000000"/>
                <w:sz w:val="20"/>
              </w:rPr>
            </w:pPr>
            <w:r>
              <w:rPr>
                <w:rFonts w:ascii="宋体" w:hAnsi="宋体" w:cs="宋体" w:hint="eastAsia"/>
                <w:sz w:val="24"/>
                <w:szCs w:val="24"/>
              </w:rPr>
              <w:t>30分</w:t>
            </w:r>
          </w:p>
        </w:tc>
        <w:tc>
          <w:tcPr>
            <w:tcW w:w="6520" w:type="dxa"/>
            <w:tcBorders>
              <w:top w:val="nil"/>
              <w:left w:val="nil"/>
              <w:bottom w:val="single" w:sz="4" w:space="0" w:color="auto"/>
              <w:right w:val="single" w:sz="4" w:space="0" w:color="auto"/>
            </w:tcBorders>
            <w:vAlign w:val="center"/>
          </w:tcPr>
          <w:p w:rsidR="00617245" w:rsidRDefault="00E07616">
            <w:pPr>
              <w:widowControl/>
              <w:spacing w:line="300" w:lineRule="exact"/>
              <w:jc w:val="left"/>
              <w:rPr>
                <w:rFonts w:ascii="宋体" w:hAnsi="宋体" w:cs="宋体"/>
                <w:color w:val="000000"/>
                <w:sz w:val="24"/>
                <w:szCs w:val="24"/>
              </w:rPr>
            </w:pPr>
            <w:r>
              <w:rPr>
                <w:rFonts w:ascii="宋体" w:hAnsi="宋体" w:cs="宋体" w:hint="eastAsia"/>
                <w:color w:val="000000"/>
                <w:sz w:val="24"/>
                <w:szCs w:val="24"/>
              </w:rPr>
              <w:t>①水果类、蔬菜类配送以有效最低投标结算率为基准结算率，投标报价得分=(基准结算率／投标结算率）×18。</w:t>
            </w:r>
          </w:p>
          <w:p w:rsidR="00617245" w:rsidRDefault="00E07616">
            <w:pPr>
              <w:widowControl/>
              <w:spacing w:line="300" w:lineRule="exact"/>
              <w:rPr>
                <w:rFonts w:ascii="宋体" w:hAnsi="宋体"/>
                <w:color w:val="000000"/>
                <w:sz w:val="24"/>
                <w:szCs w:val="24"/>
              </w:rPr>
            </w:pPr>
            <w:r>
              <w:rPr>
                <w:rFonts w:ascii="宋体" w:hAnsi="宋体" w:hint="eastAsia"/>
                <w:color w:val="000000"/>
                <w:sz w:val="24"/>
                <w:szCs w:val="24"/>
              </w:rPr>
              <w:t>②</w:t>
            </w:r>
            <w:r>
              <w:rPr>
                <w:rFonts w:ascii="宋体" w:hAnsi="宋体" w:hint="eastAsia"/>
                <w:color w:val="000000"/>
                <w:sz w:val="24"/>
                <w:szCs w:val="24"/>
                <w:lang w:val="zh-CN"/>
              </w:rPr>
              <w:t>肉禽蛋类、</w:t>
            </w:r>
            <w:r>
              <w:rPr>
                <w:rFonts w:ascii="宋体" w:hAnsi="宋体" w:hint="eastAsia"/>
                <w:color w:val="000000"/>
                <w:sz w:val="24"/>
                <w:szCs w:val="24"/>
              </w:rPr>
              <w:t>水产类配送以有效最低投标结算率为基准结算率，投标报价得分=(基准结算率／投标结算率）×7。</w:t>
            </w:r>
          </w:p>
          <w:p w:rsidR="00617245" w:rsidRDefault="00E07616">
            <w:pPr>
              <w:widowControl/>
              <w:spacing w:line="300" w:lineRule="exact"/>
              <w:rPr>
                <w:rFonts w:ascii="宋体" w:hAnsi="宋体" w:cs="宋体"/>
                <w:sz w:val="24"/>
                <w:szCs w:val="24"/>
              </w:rPr>
            </w:pPr>
            <w:r>
              <w:rPr>
                <w:rFonts w:ascii="宋体" w:hAnsi="宋体" w:cs="宋体" w:hint="eastAsia"/>
                <w:sz w:val="24"/>
                <w:szCs w:val="24"/>
              </w:rPr>
              <w:t>③米类、面（粉）类、油类、奶制品、干货类配送以有效最低投标结算率为基准结算率，投标报价得分=(基准结算率／投标结算率）×5。</w:t>
            </w:r>
          </w:p>
          <w:p w:rsidR="00617245" w:rsidRDefault="00E07616">
            <w:pPr>
              <w:widowControl/>
              <w:spacing w:line="300" w:lineRule="exact"/>
              <w:rPr>
                <w:rFonts w:ascii="宋体" w:hAnsi="宋体" w:cs="宋体"/>
                <w:sz w:val="24"/>
                <w:szCs w:val="24"/>
              </w:rPr>
            </w:pPr>
            <w:r>
              <w:rPr>
                <w:rFonts w:ascii="宋体" w:hAnsi="宋体" w:cs="宋体" w:hint="eastAsia"/>
                <w:sz w:val="24"/>
                <w:szCs w:val="24"/>
              </w:rPr>
              <w:t>注：1.本项目投标报价即投标结算率。</w:t>
            </w:r>
          </w:p>
          <w:p w:rsidR="00617245" w:rsidRDefault="00E07616">
            <w:pPr>
              <w:widowControl/>
              <w:spacing w:line="300" w:lineRule="exact"/>
              <w:ind w:firstLineChars="200" w:firstLine="480"/>
              <w:rPr>
                <w:rFonts w:ascii="宋体" w:hAnsi="宋体" w:cs="宋体"/>
                <w:color w:val="000000"/>
                <w:sz w:val="24"/>
                <w:szCs w:val="24"/>
              </w:rPr>
            </w:pPr>
            <w:r>
              <w:rPr>
                <w:rFonts w:ascii="宋体" w:hAnsi="宋体" w:cs="宋体" w:hint="eastAsia"/>
                <w:sz w:val="24"/>
                <w:szCs w:val="24"/>
              </w:rPr>
              <w:t>2.本项目以投标结算率作为投标报价，有效最低投标结算率作为基准结算率，小微企业、监狱企业、残疾人福利性企业参与评审的投标报价=其投标结算率-（其投标结算率×10%）。</w:t>
            </w:r>
          </w:p>
        </w:tc>
        <w:tc>
          <w:tcPr>
            <w:tcW w:w="709" w:type="dxa"/>
            <w:tcBorders>
              <w:top w:val="nil"/>
              <w:left w:val="single" w:sz="4" w:space="0" w:color="auto"/>
              <w:bottom w:val="single" w:sz="4" w:space="0" w:color="auto"/>
              <w:right w:val="single" w:sz="4" w:space="0" w:color="auto"/>
            </w:tcBorders>
            <w:vAlign w:val="center"/>
          </w:tcPr>
          <w:p w:rsidR="00617245" w:rsidRDefault="00617245">
            <w:pPr>
              <w:widowControl/>
              <w:spacing w:line="300" w:lineRule="exact"/>
              <w:ind w:firstLine="405"/>
              <w:rPr>
                <w:rFonts w:ascii="宋体" w:hAnsi="宋体"/>
                <w:sz w:val="24"/>
                <w:szCs w:val="24"/>
              </w:rPr>
            </w:pPr>
          </w:p>
        </w:tc>
      </w:tr>
      <w:tr w:rsidR="00617245">
        <w:trPr>
          <w:trHeight w:val="2540"/>
        </w:trPr>
        <w:tc>
          <w:tcPr>
            <w:tcW w:w="441" w:type="dxa"/>
            <w:vMerge w:val="restart"/>
            <w:tcBorders>
              <w:top w:val="nil"/>
              <w:left w:val="single" w:sz="4" w:space="0" w:color="auto"/>
              <w:right w:val="single" w:sz="4" w:space="0" w:color="auto"/>
            </w:tcBorders>
            <w:vAlign w:val="center"/>
          </w:tcPr>
          <w:p w:rsidR="00617245" w:rsidRDefault="00E07616">
            <w:pPr>
              <w:widowControl/>
              <w:spacing w:line="300" w:lineRule="exact"/>
              <w:jc w:val="center"/>
              <w:rPr>
                <w:rFonts w:ascii="宋体" w:hAnsi="宋体" w:cs="宋体"/>
                <w:sz w:val="24"/>
                <w:szCs w:val="24"/>
              </w:rPr>
            </w:pPr>
            <w:r>
              <w:rPr>
                <w:rFonts w:ascii="宋体" w:hAnsi="宋体" w:cs="宋体" w:hint="eastAsia"/>
                <w:sz w:val="24"/>
                <w:szCs w:val="24"/>
              </w:rPr>
              <w:t>2</w:t>
            </w:r>
          </w:p>
        </w:tc>
        <w:tc>
          <w:tcPr>
            <w:tcW w:w="1134" w:type="dxa"/>
            <w:vMerge w:val="restart"/>
            <w:tcBorders>
              <w:top w:val="nil"/>
              <w:left w:val="single" w:sz="4" w:space="0" w:color="auto"/>
              <w:right w:val="single" w:sz="4" w:space="0" w:color="auto"/>
            </w:tcBorders>
            <w:vAlign w:val="center"/>
          </w:tcPr>
          <w:p w:rsidR="00617245" w:rsidRDefault="00E07616">
            <w:pPr>
              <w:widowControl/>
              <w:spacing w:line="300" w:lineRule="exact"/>
              <w:jc w:val="center"/>
              <w:rPr>
                <w:rFonts w:ascii="宋体" w:hAnsi="宋体" w:cs="宋体"/>
                <w:sz w:val="24"/>
                <w:szCs w:val="24"/>
              </w:rPr>
            </w:pPr>
            <w:r>
              <w:rPr>
                <w:rFonts w:ascii="宋体" w:hAnsi="宋体" w:cs="宋体" w:hint="eastAsia"/>
                <w:sz w:val="24"/>
                <w:szCs w:val="24"/>
              </w:rPr>
              <w:t>服务方案24分</w:t>
            </w:r>
          </w:p>
          <w:p w:rsidR="00617245" w:rsidRDefault="00E07616">
            <w:pPr>
              <w:widowControl/>
              <w:spacing w:line="300" w:lineRule="exact"/>
              <w:jc w:val="center"/>
              <w:rPr>
                <w:rFonts w:ascii="宋体" w:hAnsi="宋体" w:cs="宋体"/>
                <w:sz w:val="24"/>
                <w:szCs w:val="24"/>
              </w:rPr>
            </w:pPr>
            <w:r>
              <w:rPr>
                <w:rFonts w:ascii="宋体" w:hAnsi="宋体" w:cs="宋体" w:hint="eastAsia"/>
                <w:sz w:val="24"/>
                <w:szCs w:val="24"/>
              </w:rPr>
              <w:t>（技术类评委）</w:t>
            </w:r>
          </w:p>
        </w:tc>
        <w:tc>
          <w:tcPr>
            <w:tcW w:w="992" w:type="dxa"/>
            <w:tcBorders>
              <w:top w:val="single" w:sz="4" w:space="0" w:color="auto"/>
              <w:left w:val="single" w:sz="4" w:space="0" w:color="auto"/>
              <w:bottom w:val="single" w:sz="4" w:space="0" w:color="auto"/>
              <w:right w:val="single" w:sz="4" w:space="0" w:color="auto"/>
            </w:tcBorders>
            <w:vAlign w:val="center"/>
          </w:tcPr>
          <w:p w:rsidR="00617245" w:rsidRDefault="00E07616">
            <w:pPr>
              <w:widowControl/>
              <w:spacing w:line="300" w:lineRule="exact"/>
              <w:jc w:val="center"/>
              <w:rPr>
                <w:rFonts w:ascii="宋体"/>
                <w:sz w:val="20"/>
              </w:rPr>
            </w:pPr>
            <w:r>
              <w:rPr>
                <w:rFonts w:ascii="宋体" w:hAnsi="宋体" w:cs="宋体" w:hint="eastAsia"/>
                <w:sz w:val="24"/>
                <w:szCs w:val="24"/>
              </w:rPr>
              <w:t>6分</w:t>
            </w:r>
          </w:p>
        </w:tc>
        <w:tc>
          <w:tcPr>
            <w:tcW w:w="6520" w:type="dxa"/>
            <w:tcBorders>
              <w:top w:val="single" w:sz="4" w:space="0" w:color="auto"/>
              <w:left w:val="single" w:sz="4" w:space="0" w:color="auto"/>
              <w:bottom w:val="single" w:sz="4" w:space="0" w:color="auto"/>
              <w:right w:val="single" w:sz="4" w:space="0" w:color="auto"/>
            </w:tcBorders>
            <w:vAlign w:val="center"/>
          </w:tcPr>
          <w:p w:rsidR="00617245" w:rsidRDefault="00E07616">
            <w:pPr>
              <w:spacing w:line="300" w:lineRule="exact"/>
              <w:ind w:firstLine="480"/>
              <w:rPr>
                <w:rFonts w:ascii="宋体" w:hAnsi="宋体" w:cs="宋体"/>
                <w:sz w:val="24"/>
                <w:szCs w:val="24"/>
              </w:rPr>
            </w:pPr>
            <w:r>
              <w:rPr>
                <w:rFonts w:ascii="宋体" w:hAnsi="宋体" w:cs="宋体" w:hint="eastAsia"/>
                <w:sz w:val="24"/>
                <w:szCs w:val="24"/>
              </w:rPr>
              <w:t>配送方案。根据投标人针对本项目制定的配送方案进行评分，配送方案包含①仓储管理方案②配送运输车辆、③人员配备管理方案等。配送方案每包含上述一项且内容清楚详细能够最大限度满足采购需求（第4章 招标项目技术、服务、商务及其他要求--配送方法及要</w:t>
            </w:r>
            <w:r>
              <w:rPr>
                <w:rFonts w:ascii="宋体" w:hAnsi="宋体" w:cs="宋体" w:hint="eastAsia"/>
                <w:color w:val="000000"/>
                <w:sz w:val="24"/>
                <w:szCs w:val="24"/>
              </w:rPr>
              <w:t>求）每项得2分</w:t>
            </w:r>
            <w:r>
              <w:rPr>
                <w:rFonts w:ascii="宋体" w:hAnsi="宋体" w:cs="宋体" w:hint="eastAsia"/>
                <w:sz w:val="24"/>
                <w:szCs w:val="24"/>
              </w:rPr>
              <w:t>，其余情况不得分，不提供不得分。</w:t>
            </w:r>
          </w:p>
          <w:p w:rsidR="00617245" w:rsidRDefault="00E07616">
            <w:pPr>
              <w:spacing w:line="300" w:lineRule="exact"/>
              <w:ind w:firstLine="480"/>
              <w:rPr>
                <w:rFonts w:ascii="宋体" w:hAnsi="宋体" w:cs="宋体"/>
                <w:sz w:val="24"/>
                <w:szCs w:val="24"/>
              </w:rPr>
            </w:pPr>
            <w:r>
              <w:rPr>
                <w:rFonts w:ascii="宋体" w:hAnsi="宋体" w:cs="宋体" w:hint="eastAsia"/>
                <w:sz w:val="24"/>
                <w:szCs w:val="24"/>
              </w:rPr>
              <w:t>第③</w:t>
            </w:r>
            <w:proofErr w:type="gramStart"/>
            <w:r>
              <w:rPr>
                <w:rFonts w:ascii="宋体" w:hAnsi="宋体" w:cs="宋体" w:hint="eastAsia"/>
                <w:sz w:val="24"/>
                <w:szCs w:val="24"/>
              </w:rPr>
              <w:t>项须提供</w:t>
            </w:r>
            <w:proofErr w:type="gramEnd"/>
            <w:r>
              <w:rPr>
                <w:rFonts w:ascii="宋体" w:hAnsi="宋体" w:cs="宋体" w:hint="eastAsia"/>
                <w:sz w:val="24"/>
                <w:szCs w:val="24"/>
              </w:rPr>
              <w:t>为本项目配备的人员系本单位员工的证明材料（包括但不限于劳动合同或</w:t>
            </w:r>
            <w:proofErr w:type="gramStart"/>
            <w:r>
              <w:rPr>
                <w:rFonts w:ascii="宋体" w:hAnsi="宋体" w:cs="宋体" w:hint="eastAsia"/>
                <w:sz w:val="24"/>
                <w:szCs w:val="24"/>
              </w:rPr>
              <w:t>社保证明</w:t>
            </w:r>
            <w:proofErr w:type="gramEnd"/>
            <w:r>
              <w:rPr>
                <w:rFonts w:ascii="宋体" w:hAnsi="宋体" w:cs="宋体" w:hint="eastAsia"/>
                <w:sz w:val="24"/>
                <w:szCs w:val="24"/>
              </w:rPr>
              <w:t>或承诺函）。</w:t>
            </w:r>
          </w:p>
        </w:tc>
        <w:tc>
          <w:tcPr>
            <w:tcW w:w="709" w:type="dxa"/>
            <w:tcBorders>
              <w:top w:val="single" w:sz="4" w:space="0" w:color="auto"/>
              <w:left w:val="single" w:sz="4" w:space="0" w:color="auto"/>
              <w:bottom w:val="single" w:sz="4" w:space="0" w:color="auto"/>
              <w:right w:val="single" w:sz="4" w:space="0" w:color="auto"/>
            </w:tcBorders>
            <w:vAlign w:val="center"/>
          </w:tcPr>
          <w:p w:rsidR="00617245" w:rsidRDefault="00E07616">
            <w:pPr>
              <w:widowControl/>
              <w:spacing w:line="300" w:lineRule="exact"/>
              <w:jc w:val="left"/>
              <w:rPr>
                <w:rFonts w:ascii="宋体"/>
                <w:sz w:val="20"/>
              </w:rPr>
            </w:pPr>
            <w:r>
              <w:rPr>
                <w:rFonts w:ascii="宋体" w:hAnsi="宋体" w:cs="宋体" w:hint="eastAsia"/>
                <w:sz w:val="24"/>
                <w:szCs w:val="24"/>
              </w:rPr>
              <w:t xml:space="preserve">    </w:t>
            </w:r>
          </w:p>
        </w:tc>
      </w:tr>
      <w:tr w:rsidR="00617245">
        <w:trPr>
          <w:trHeight w:val="960"/>
        </w:trPr>
        <w:tc>
          <w:tcPr>
            <w:tcW w:w="441" w:type="dxa"/>
            <w:vMerge/>
            <w:tcBorders>
              <w:left w:val="single" w:sz="4" w:space="0" w:color="auto"/>
              <w:right w:val="single" w:sz="4" w:space="0" w:color="auto"/>
            </w:tcBorders>
            <w:vAlign w:val="center"/>
          </w:tcPr>
          <w:p w:rsidR="00617245" w:rsidRDefault="00617245">
            <w:pPr>
              <w:widowControl/>
              <w:spacing w:line="300" w:lineRule="exact"/>
              <w:jc w:val="left"/>
              <w:rPr>
                <w:rFonts w:ascii="宋体"/>
                <w:sz w:val="20"/>
              </w:rPr>
            </w:pPr>
          </w:p>
        </w:tc>
        <w:tc>
          <w:tcPr>
            <w:tcW w:w="1134" w:type="dxa"/>
            <w:vMerge/>
            <w:tcBorders>
              <w:left w:val="single" w:sz="4" w:space="0" w:color="auto"/>
              <w:right w:val="single" w:sz="4" w:space="0" w:color="auto"/>
            </w:tcBorders>
            <w:vAlign w:val="bottom"/>
          </w:tcPr>
          <w:p w:rsidR="00617245" w:rsidRDefault="00617245">
            <w:pPr>
              <w:widowControl/>
              <w:spacing w:line="300" w:lineRule="exact"/>
              <w:jc w:val="left"/>
              <w:rPr>
                <w:rFonts w:ascii="宋体"/>
                <w:sz w:val="20"/>
              </w:rPr>
            </w:pPr>
          </w:p>
        </w:tc>
        <w:tc>
          <w:tcPr>
            <w:tcW w:w="992" w:type="dxa"/>
            <w:tcBorders>
              <w:top w:val="single" w:sz="4" w:space="0" w:color="auto"/>
              <w:left w:val="nil"/>
              <w:bottom w:val="single" w:sz="4" w:space="0" w:color="auto"/>
              <w:right w:val="single" w:sz="4" w:space="0" w:color="auto"/>
            </w:tcBorders>
            <w:vAlign w:val="center"/>
          </w:tcPr>
          <w:p w:rsidR="00617245" w:rsidRDefault="00E07616">
            <w:pPr>
              <w:widowControl/>
              <w:spacing w:line="300" w:lineRule="exact"/>
              <w:ind w:leftChars="-40" w:left="-84" w:rightChars="-41" w:right="-86"/>
              <w:jc w:val="center"/>
              <w:rPr>
                <w:rFonts w:ascii="宋体" w:hAnsi="宋体" w:cs="宋体"/>
                <w:sz w:val="24"/>
                <w:szCs w:val="24"/>
              </w:rPr>
            </w:pPr>
            <w:r>
              <w:rPr>
                <w:rFonts w:ascii="宋体" w:hAnsi="宋体" w:cs="宋体" w:hint="eastAsia"/>
                <w:sz w:val="24"/>
                <w:szCs w:val="24"/>
              </w:rPr>
              <w:t>6分</w:t>
            </w:r>
          </w:p>
        </w:tc>
        <w:tc>
          <w:tcPr>
            <w:tcW w:w="6520" w:type="dxa"/>
            <w:tcBorders>
              <w:top w:val="single" w:sz="4" w:space="0" w:color="auto"/>
              <w:left w:val="nil"/>
              <w:bottom w:val="single" w:sz="4" w:space="0" w:color="auto"/>
              <w:right w:val="single" w:sz="4" w:space="0" w:color="auto"/>
            </w:tcBorders>
            <w:vAlign w:val="center"/>
          </w:tcPr>
          <w:p w:rsidR="00617245" w:rsidRDefault="00E07616">
            <w:pPr>
              <w:autoSpaceDE w:val="0"/>
              <w:autoSpaceDN w:val="0"/>
              <w:adjustRightInd w:val="0"/>
              <w:spacing w:line="300" w:lineRule="exact"/>
              <w:ind w:firstLineChars="150" w:firstLine="360"/>
              <w:rPr>
                <w:rFonts w:ascii="宋体" w:hAnsi="宋体" w:cs="宋体"/>
                <w:sz w:val="24"/>
                <w:szCs w:val="24"/>
              </w:rPr>
            </w:pPr>
            <w:r>
              <w:rPr>
                <w:rFonts w:ascii="宋体" w:hAnsi="宋体" w:cs="宋体" w:hint="eastAsia"/>
                <w:sz w:val="24"/>
                <w:szCs w:val="24"/>
              </w:rPr>
              <w:t>食品安全方案。根据投标人针对本项目制定的食品安全方案进行评分，方案包含①产品供应链管理方案、②应急处置措施、③产品质量保障等。方案每包含上述一项且内容清楚详细能够最大限度满足采购需求（第4章 招标项目技术、服务、商务及其他要求--采购产品质量及要求）</w:t>
            </w:r>
            <w:r>
              <w:rPr>
                <w:rFonts w:ascii="宋体" w:hAnsi="宋体" w:cs="宋体" w:hint="eastAsia"/>
                <w:color w:val="FF0000"/>
                <w:sz w:val="24"/>
                <w:szCs w:val="24"/>
              </w:rPr>
              <w:t>每项</w:t>
            </w:r>
            <w:r>
              <w:rPr>
                <w:rFonts w:ascii="宋体" w:hAnsi="宋体" w:cs="宋体" w:hint="eastAsia"/>
                <w:sz w:val="24"/>
                <w:szCs w:val="24"/>
              </w:rPr>
              <w:t>得2分，其余情况不得分，不提供不得分。</w:t>
            </w:r>
          </w:p>
        </w:tc>
        <w:tc>
          <w:tcPr>
            <w:tcW w:w="709" w:type="dxa"/>
            <w:tcBorders>
              <w:top w:val="single" w:sz="4" w:space="0" w:color="auto"/>
              <w:left w:val="nil"/>
              <w:bottom w:val="single" w:sz="4" w:space="0" w:color="auto"/>
              <w:right w:val="single" w:sz="4" w:space="0" w:color="auto"/>
            </w:tcBorders>
            <w:vAlign w:val="center"/>
          </w:tcPr>
          <w:p w:rsidR="00617245" w:rsidRDefault="00617245">
            <w:pPr>
              <w:widowControl/>
              <w:spacing w:line="300" w:lineRule="exact"/>
              <w:jc w:val="left"/>
              <w:rPr>
                <w:rFonts w:ascii="宋体" w:hAnsi="宋体" w:cs="宋体"/>
                <w:sz w:val="24"/>
                <w:szCs w:val="24"/>
              </w:rPr>
            </w:pPr>
          </w:p>
        </w:tc>
      </w:tr>
      <w:tr w:rsidR="00617245">
        <w:trPr>
          <w:trHeight w:val="1865"/>
        </w:trPr>
        <w:tc>
          <w:tcPr>
            <w:tcW w:w="441" w:type="dxa"/>
            <w:vMerge/>
            <w:tcBorders>
              <w:left w:val="single" w:sz="4" w:space="0" w:color="auto"/>
              <w:right w:val="single" w:sz="4" w:space="0" w:color="auto"/>
            </w:tcBorders>
            <w:vAlign w:val="center"/>
          </w:tcPr>
          <w:p w:rsidR="00617245" w:rsidRDefault="00617245">
            <w:pPr>
              <w:widowControl/>
              <w:spacing w:line="300" w:lineRule="exact"/>
              <w:jc w:val="left"/>
              <w:rPr>
                <w:rFonts w:ascii="宋体"/>
                <w:sz w:val="20"/>
              </w:rPr>
            </w:pPr>
          </w:p>
        </w:tc>
        <w:tc>
          <w:tcPr>
            <w:tcW w:w="1134" w:type="dxa"/>
            <w:vMerge/>
            <w:tcBorders>
              <w:left w:val="single" w:sz="4" w:space="0" w:color="auto"/>
              <w:right w:val="single" w:sz="4" w:space="0" w:color="auto"/>
            </w:tcBorders>
            <w:vAlign w:val="center"/>
          </w:tcPr>
          <w:p w:rsidR="00617245" w:rsidRDefault="00617245">
            <w:pPr>
              <w:widowControl/>
              <w:spacing w:line="300" w:lineRule="exact"/>
              <w:jc w:val="left"/>
              <w:rPr>
                <w:rFonts w:ascii="宋体"/>
                <w:sz w:val="20"/>
              </w:rPr>
            </w:pPr>
          </w:p>
        </w:tc>
        <w:tc>
          <w:tcPr>
            <w:tcW w:w="992" w:type="dxa"/>
            <w:tcBorders>
              <w:top w:val="nil"/>
              <w:left w:val="nil"/>
              <w:bottom w:val="single" w:sz="4" w:space="0" w:color="auto"/>
              <w:right w:val="single" w:sz="4" w:space="0" w:color="auto"/>
            </w:tcBorders>
            <w:vAlign w:val="center"/>
          </w:tcPr>
          <w:p w:rsidR="00617245" w:rsidRDefault="00E07616">
            <w:pPr>
              <w:widowControl/>
              <w:spacing w:line="300" w:lineRule="exact"/>
              <w:jc w:val="center"/>
              <w:rPr>
                <w:rFonts w:ascii="宋体"/>
                <w:sz w:val="20"/>
              </w:rPr>
            </w:pPr>
            <w:r>
              <w:rPr>
                <w:rFonts w:ascii="宋体" w:hAnsi="宋体" w:cs="宋体" w:hint="eastAsia"/>
                <w:sz w:val="24"/>
                <w:szCs w:val="24"/>
              </w:rPr>
              <w:t>6分</w:t>
            </w:r>
          </w:p>
        </w:tc>
        <w:tc>
          <w:tcPr>
            <w:tcW w:w="6520" w:type="dxa"/>
            <w:tcBorders>
              <w:top w:val="nil"/>
              <w:left w:val="nil"/>
              <w:bottom w:val="single" w:sz="4" w:space="0" w:color="auto"/>
              <w:right w:val="single" w:sz="4" w:space="0" w:color="auto"/>
            </w:tcBorders>
            <w:vAlign w:val="center"/>
          </w:tcPr>
          <w:p w:rsidR="00617245" w:rsidRDefault="00E07616">
            <w:pPr>
              <w:spacing w:line="300" w:lineRule="exact"/>
              <w:ind w:firstLineChars="200" w:firstLine="480"/>
              <w:jc w:val="left"/>
              <w:rPr>
                <w:rFonts w:ascii="宋体" w:hAnsi="宋体" w:cs="宋体"/>
                <w:sz w:val="24"/>
                <w:szCs w:val="24"/>
              </w:rPr>
            </w:pPr>
            <w:r>
              <w:rPr>
                <w:rFonts w:ascii="宋体" w:hAnsi="宋体" w:cs="宋体" w:hint="eastAsia"/>
                <w:sz w:val="24"/>
                <w:szCs w:val="24"/>
              </w:rPr>
              <w:t>售后服务方案。根据投标人针对本项目制定的售后服务方案进行评分。售后服务方案包括①提供售后服务呼叫电话和响应时间、②现场服务支持能力、③售后巡检及质保服务。售后服务方案每包含上述一项且内容清楚详细能够最大限度满足采购需求（第4章 招标项目技术、服务、商务及其他要求--售后服务要求）</w:t>
            </w:r>
            <w:r>
              <w:rPr>
                <w:rFonts w:ascii="宋体" w:hAnsi="宋体" w:cs="宋体" w:hint="eastAsia"/>
                <w:color w:val="FF0000"/>
                <w:sz w:val="24"/>
                <w:szCs w:val="24"/>
              </w:rPr>
              <w:t>每项</w:t>
            </w:r>
            <w:r>
              <w:rPr>
                <w:rFonts w:ascii="宋体" w:hAnsi="宋体" w:cs="宋体" w:hint="eastAsia"/>
                <w:sz w:val="24"/>
                <w:szCs w:val="24"/>
              </w:rPr>
              <w:t>得2分，其余情况不得分，不提供不得分。</w:t>
            </w:r>
          </w:p>
        </w:tc>
        <w:tc>
          <w:tcPr>
            <w:tcW w:w="709" w:type="dxa"/>
            <w:tcBorders>
              <w:top w:val="nil"/>
              <w:left w:val="nil"/>
              <w:bottom w:val="single" w:sz="4" w:space="0" w:color="auto"/>
              <w:right w:val="single" w:sz="4" w:space="0" w:color="auto"/>
            </w:tcBorders>
            <w:vAlign w:val="center"/>
          </w:tcPr>
          <w:p w:rsidR="00617245" w:rsidRDefault="00617245">
            <w:pPr>
              <w:widowControl/>
              <w:spacing w:line="300" w:lineRule="exact"/>
              <w:jc w:val="left"/>
              <w:rPr>
                <w:rFonts w:ascii="宋体"/>
                <w:sz w:val="20"/>
              </w:rPr>
            </w:pPr>
          </w:p>
        </w:tc>
      </w:tr>
      <w:tr w:rsidR="00617245">
        <w:trPr>
          <w:trHeight w:val="1969"/>
        </w:trPr>
        <w:tc>
          <w:tcPr>
            <w:tcW w:w="441" w:type="dxa"/>
            <w:vMerge/>
            <w:tcBorders>
              <w:left w:val="single" w:sz="4" w:space="0" w:color="auto"/>
              <w:right w:val="single" w:sz="4" w:space="0" w:color="auto"/>
            </w:tcBorders>
            <w:vAlign w:val="center"/>
          </w:tcPr>
          <w:p w:rsidR="00617245" w:rsidRDefault="00617245">
            <w:pPr>
              <w:widowControl/>
              <w:spacing w:line="300" w:lineRule="exact"/>
              <w:jc w:val="left"/>
              <w:rPr>
                <w:rFonts w:ascii="宋体"/>
                <w:sz w:val="20"/>
              </w:rPr>
            </w:pPr>
          </w:p>
        </w:tc>
        <w:tc>
          <w:tcPr>
            <w:tcW w:w="1134" w:type="dxa"/>
            <w:vMerge/>
            <w:tcBorders>
              <w:left w:val="single" w:sz="4" w:space="0" w:color="auto"/>
              <w:right w:val="single" w:sz="4" w:space="0" w:color="auto"/>
            </w:tcBorders>
            <w:vAlign w:val="center"/>
          </w:tcPr>
          <w:p w:rsidR="00617245" w:rsidRDefault="00617245">
            <w:pPr>
              <w:widowControl/>
              <w:spacing w:line="300" w:lineRule="exact"/>
              <w:jc w:val="left"/>
              <w:rPr>
                <w:rFonts w:ascii="宋体"/>
                <w:sz w:val="20"/>
              </w:rPr>
            </w:pPr>
          </w:p>
        </w:tc>
        <w:tc>
          <w:tcPr>
            <w:tcW w:w="992" w:type="dxa"/>
            <w:tcBorders>
              <w:top w:val="single" w:sz="4" w:space="0" w:color="auto"/>
              <w:left w:val="nil"/>
              <w:right w:val="single" w:sz="4" w:space="0" w:color="auto"/>
            </w:tcBorders>
            <w:vAlign w:val="center"/>
          </w:tcPr>
          <w:p w:rsidR="00617245" w:rsidRDefault="00E07616">
            <w:pPr>
              <w:spacing w:line="300" w:lineRule="exact"/>
              <w:jc w:val="center"/>
              <w:rPr>
                <w:rFonts w:ascii="宋体"/>
                <w:sz w:val="20"/>
              </w:rPr>
            </w:pPr>
            <w:r>
              <w:rPr>
                <w:rFonts w:ascii="宋体" w:hAnsi="宋体" w:cs="宋体" w:hint="eastAsia"/>
                <w:sz w:val="24"/>
                <w:szCs w:val="24"/>
              </w:rPr>
              <w:t>6分</w:t>
            </w:r>
          </w:p>
        </w:tc>
        <w:tc>
          <w:tcPr>
            <w:tcW w:w="6520" w:type="dxa"/>
            <w:tcBorders>
              <w:top w:val="single" w:sz="4" w:space="0" w:color="auto"/>
              <w:left w:val="nil"/>
              <w:right w:val="single" w:sz="4" w:space="0" w:color="auto"/>
            </w:tcBorders>
            <w:vAlign w:val="center"/>
          </w:tcPr>
          <w:p w:rsidR="00617245" w:rsidRDefault="00E07616">
            <w:pPr>
              <w:widowControl/>
              <w:spacing w:line="300" w:lineRule="exact"/>
              <w:ind w:firstLineChars="200" w:firstLine="480"/>
              <w:jc w:val="left"/>
              <w:rPr>
                <w:rFonts w:ascii="宋体" w:hAnsi="宋体" w:cs="宋体"/>
                <w:sz w:val="24"/>
                <w:szCs w:val="24"/>
              </w:rPr>
            </w:pPr>
            <w:r>
              <w:rPr>
                <w:rFonts w:ascii="宋体" w:hAnsi="宋体" w:cs="宋体" w:hint="eastAsia"/>
                <w:sz w:val="24"/>
                <w:szCs w:val="24"/>
              </w:rPr>
              <w:t>增值服务方案。根据投标人针对本项目制定的增值服务方案进行评分。增值方案包含且不限于①健康营养膳食建议服务、②公务用餐菜谱定制服务、③</w:t>
            </w:r>
            <w:proofErr w:type="gramStart"/>
            <w:r>
              <w:rPr>
                <w:rFonts w:ascii="宋体" w:hAnsi="宋体" w:cs="宋体" w:hint="eastAsia"/>
                <w:sz w:val="24"/>
                <w:szCs w:val="24"/>
              </w:rPr>
              <w:t>食材净菜</w:t>
            </w:r>
            <w:proofErr w:type="gramEnd"/>
            <w:r>
              <w:rPr>
                <w:rFonts w:ascii="宋体" w:hAnsi="宋体" w:cs="宋体" w:hint="eastAsia"/>
                <w:sz w:val="24"/>
                <w:szCs w:val="24"/>
              </w:rPr>
              <w:t>加工服务。增值服务方案每包含上述一项且内容清楚详细能够最大限度满足采购需求（第4章 招标项目技术、服务、商务及其他要求--增值服务要求）</w:t>
            </w:r>
            <w:r>
              <w:rPr>
                <w:rFonts w:ascii="宋体" w:hAnsi="宋体" w:cs="宋体" w:hint="eastAsia"/>
                <w:color w:val="FF0000"/>
                <w:sz w:val="24"/>
                <w:szCs w:val="24"/>
              </w:rPr>
              <w:t>每项</w:t>
            </w:r>
            <w:r>
              <w:rPr>
                <w:rFonts w:ascii="宋体" w:hAnsi="宋体" w:cs="宋体" w:hint="eastAsia"/>
                <w:sz w:val="24"/>
                <w:szCs w:val="24"/>
              </w:rPr>
              <w:t>得2分，其余情况不得分，不提供不得分。</w:t>
            </w:r>
          </w:p>
        </w:tc>
        <w:tc>
          <w:tcPr>
            <w:tcW w:w="709" w:type="dxa"/>
            <w:tcBorders>
              <w:top w:val="single" w:sz="4" w:space="0" w:color="auto"/>
              <w:left w:val="nil"/>
              <w:bottom w:val="single" w:sz="4" w:space="0" w:color="auto"/>
              <w:right w:val="single" w:sz="4" w:space="0" w:color="auto"/>
            </w:tcBorders>
            <w:vAlign w:val="center"/>
          </w:tcPr>
          <w:p w:rsidR="00617245" w:rsidRDefault="00617245">
            <w:pPr>
              <w:widowControl/>
              <w:spacing w:line="300" w:lineRule="exact"/>
              <w:jc w:val="left"/>
              <w:rPr>
                <w:rFonts w:ascii="宋体"/>
                <w:color w:val="000000"/>
                <w:sz w:val="20"/>
              </w:rPr>
            </w:pPr>
          </w:p>
        </w:tc>
      </w:tr>
      <w:tr w:rsidR="00617245">
        <w:trPr>
          <w:trHeight w:val="1062"/>
        </w:trPr>
        <w:tc>
          <w:tcPr>
            <w:tcW w:w="441" w:type="dxa"/>
            <w:vMerge w:val="restart"/>
            <w:tcBorders>
              <w:top w:val="single" w:sz="4" w:space="0" w:color="auto"/>
              <w:left w:val="single" w:sz="4" w:space="0" w:color="auto"/>
              <w:bottom w:val="single" w:sz="4" w:space="0" w:color="auto"/>
              <w:right w:val="single" w:sz="4" w:space="0" w:color="auto"/>
            </w:tcBorders>
            <w:vAlign w:val="center"/>
          </w:tcPr>
          <w:p w:rsidR="00617245" w:rsidRDefault="00E07616">
            <w:pPr>
              <w:widowControl/>
              <w:spacing w:line="300" w:lineRule="exact"/>
              <w:jc w:val="center"/>
              <w:rPr>
                <w:rFonts w:ascii="宋体" w:hAnsi="宋体" w:cs="宋体"/>
                <w:sz w:val="24"/>
                <w:szCs w:val="24"/>
              </w:rPr>
            </w:pPr>
            <w:r>
              <w:rPr>
                <w:rFonts w:ascii="宋体" w:hAnsi="宋体" w:cs="宋体" w:hint="eastAsia"/>
                <w:sz w:val="24"/>
                <w:szCs w:val="24"/>
              </w:rPr>
              <w:lastRenderedPageBreak/>
              <w:t>3</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17245" w:rsidRDefault="00E07616">
            <w:pPr>
              <w:widowControl/>
              <w:spacing w:line="300" w:lineRule="exact"/>
              <w:jc w:val="center"/>
              <w:rPr>
                <w:rFonts w:ascii="宋体" w:hAnsi="宋体" w:cs="宋体"/>
                <w:sz w:val="24"/>
                <w:szCs w:val="24"/>
              </w:rPr>
            </w:pPr>
            <w:r>
              <w:rPr>
                <w:rFonts w:ascii="宋体" w:hAnsi="宋体" w:cs="宋体" w:hint="eastAsia"/>
                <w:sz w:val="24"/>
                <w:szCs w:val="24"/>
              </w:rPr>
              <w:t>履约能力19分</w:t>
            </w:r>
          </w:p>
          <w:p w:rsidR="00617245" w:rsidRDefault="00E07616">
            <w:pPr>
              <w:widowControl/>
              <w:spacing w:line="300" w:lineRule="exact"/>
              <w:jc w:val="center"/>
              <w:rPr>
                <w:rFonts w:ascii="宋体" w:hAnsi="宋体"/>
                <w:sz w:val="24"/>
                <w:szCs w:val="24"/>
              </w:rPr>
            </w:pPr>
            <w:r>
              <w:rPr>
                <w:rFonts w:ascii="宋体" w:hAnsi="宋体" w:cs="宋体" w:hint="eastAsia"/>
                <w:sz w:val="24"/>
                <w:szCs w:val="24"/>
              </w:rPr>
              <w:t>（评审委员会）</w:t>
            </w:r>
          </w:p>
        </w:tc>
        <w:tc>
          <w:tcPr>
            <w:tcW w:w="992" w:type="dxa"/>
            <w:tcBorders>
              <w:top w:val="single" w:sz="4" w:space="0" w:color="auto"/>
              <w:left w:val="nil"/>
              <w:bottom w:val="single" w:sz="4" w:space="0" w:color="auto"/>
              <w:right w:val="single" w:sz="4" w:space="0" w:color="auto"/>
            </w:tcBorders>
            <w:vAlign w:val="center"/>
          </w:tcPr>
          <w:p w:rsidR="00617245" w:rsidRDefault="00E07616">
            <w:pPr>
              <w:widowControl/>
              <w:spacing w:line="300" w:lineRule="exact"/>
              <w:jc w:val="center"/>
              <w:rPr>
                <w:rFonts w:ascii="宋体" w:hAnsi="宋体" w:cs="宋体"/>
                <w:sz w:val="24"/>
                <w:szCs w:val="24"/>
              </w:rPr>
            </w:pPr>
            <w:r>
              <w:rPr>
                <w:rFonts w:ascii="宋体" w:hAnsi="宋体" w:cs="宋体" w:hint="eastAsia"/>
                <w:sz w:val="24"/>
                <w:szCs w:val="24"/>
              </w:rPr>
              <w:t>运输方案 4分</w:t>
            </w:r>
          </w:p>
        </w:tc>
        <w:tc>
          <w:tcPr>
            <w:tcW w:w="6520" w:type="dxa"/>
            <w:tcBorders>
              <w:top w:val="single" w:sz="4" w:space="0" w:color="auto"/>
              <w:left w:val="nil"/>
              <w:bottom w:val="single" w:sz="4" w:space="0" w:color="auto"/>
              <w:right w:val="single" w:sz="4" w:space="0" w:color="auto"/>
            </w:tcBorders>
            <w:vAlign w:val="center"/>
          </w:tcPr>
          <w:p w:rsidR="00617245" w:rsidRDefault="00E07616">
            <w:pPr>
              <w:widowControl/>
              <w:spacing w:line="300" w:lineRule="exact"/>
              <w:ind w:firstLineChars="200" w:firstLine="480"/>
              <w:jc w:val="left"/>
              <w:rPr>
                <w:rFonts w:ascii="宋体" w:hAnsi="宋体" w:cs="宋体"/>
                <w:color w:val="000000"/>
                <w:sz w:val="24"/>
                <w:szCs w:val="24"/>
              </w:rPr>
            </w:pPr>
            <w:r>
              <w:rPr>
                <w:rFonts w:ascii="宋体" w:hAnsi="宋体" w:cs="宋体" w:hint="eastAsia"/>
                <w:sz w:val="24"/>
                <w:szCs w:val="24"/>
              </w:rPr>
              <w:t>（1）为本项目提供配送车辆，在满足</w:t>
            </w:r>
            <w:r>
              <w:rPr>
                <w:rFonts w:ascii="宋体" w:hAnsi="宋体" w:cs="宋体" w:hint="eastAsia"/>
                <w:color w:val="000000"/>
                <w:sz w:val="24"/>
                <w:szCs w:val="24"/>
              </w:rPr>
              <w:t>一辆普通</w:t>
            </w:r>
            <w:proofErr w:type="gramStart"/>
            <w:r>
              <w:rPr>
                <w:rFonts w:ascii="宋体" w:hAnsi="宋体" w:cs="宋体" w:hint="eastAsia"/>
                <w:color w:val="000000"/>
                <w:sz w:val="24"/>
                <w:szCs w:val="24"/>
              </w:rPr>
              <w:t>配送车</w:t>
            </w:r>
            <w:proofErr w:type="gramEnd"/>
            <w:r>
              <w:rPr>
                <w:rFonts w:ascii="宋体" w:hAnsi="宋体" w:cs="宋体" w:hint="eastAsia"/>
                <w:color w:val="000000"/>
                <w:sz w:val="24"/>
                <w:szCs w:val="24"/>
              </w:rPr>
              <w:t>基础上，每增加一辆得1分，最多得2分；</w:t>
            </w:r>
          </w:p>
          <w:p w:rsidR="00617245" w:rsidRDefault="00E07616">
            <w:pPr>
              <w:widowControl/>
              <w:spacing w:line="300" w:lineRule="exact"/>
              <w:ind w:firstLineChars="200" w:firstLine="480"/>
              <w:rPr>
                <w:rFonts w:ascii="宋体" w:hAnsi="宋体" w:cs="宋体"/>
                <w:sz w:val="24"/>
                <w:szCs w:val="24"/>
              </w:rPr>
            </w:pPr>
            <w:r>
              <w:rPr>
                <w:rFonts w:ascii="宋体" w:hAnsi="宋体" w:cs="宋体" w:hint="eastAsia"/>
                <w:color w:val="000000"/>
                <w:sz w:val="24"/>
                <w:szCs w:val="24"/>
              </w:rPr>
              <w:t>（2）为本项目提供配送车辆，在满足一辆冷链</w:t>
            </w:r>
            <w:proofErr w:type="gramStart"/>
            <w:r>
              <w:rPr>
                <w:rFonts w:ascii="宋体" w:hAnsi="宋体" w:cs="宋体" w:hint="eastAsia"/>
                <w:color w:val="000000"/>
                <w:sz w:val="24"/>
                <w:szCs w:val="24"/>
              </w:rPr>
              <w:t>配送车</w:t>
            </w:r>
            <w:proofErr w:type="gramEnd"/>
            <w:r>
              <w:rPr>
                <w:rFonts w:ascii="宋体" w:hAnsi="宋体" w:cs="宋体" w:hint="eastAsia"/>
                <w:sz w:val="24"/>
                <w:szCs w:val="24"/>
              </w:rPr>
              <w:t>基础上，每增加一辆得1分，最多得2分。</w:t>
            </w:r>
          </w:p>
          <w:p w:rsidR="00617245" w:rsidRDefault="00E07616">
            <w:pPr>
              <w:widowControl/>
              <w:spacing w:line="300" w:lineRule="exact"/>
              <w:ind w:firstLineChars="200" w:firstLine="480"/>
              <w:rPr>
                <w:rFonts w:ascii="宋体" w:hAnsi="宋体" w:cs="宋体"/>
                <w:sz w:val="24"/>
                <w:szCs w:val="24"/>
              </w:rPr>
            </w:pPr>
            <w:r>
              <w:rPr>
                <w:rFonts w:ascii="宋体" w:hAnsi="宋体" w:cs="宋体" w:hint="eastAsia"/>
                <w:sz w:val="24"/>
                <w:szCs w:val="24"/>
              </w:rPr>
              <w:t>注：</w:t>
            </w:r>
          </w:p>
          <w:p w:rsidR="00617245" w:rsidRDefault="00E07616">
            <w:pPr>
              <w:widowControl/>
              <w:spacing w:line="300" w:lineRule="exact"/>
              <w:ind w:firstLineChars="200" w:firstLine="480"/>
              <w:rPr>
                <w:rFonts w:ascii="宋体" w:hAnsi="宋体" w:cs="宋体"/>
                <w:sz w:val="24"/>
                <w:szCs w:val="24"/>
              </w:rPr>
            </w:pPr>
            <w:r>
              <w:rPr>
                <w:rFonts w:ascii="宋体" w:hAnsi="宋体" w:cs="宋体" w:hint="eastAsia"/>
                <w:sz w:val="24"/>
                <w:szCs w:val="24"/>
              </w:rPr>
              <w:t>1.第1条须提供所有车辆照片（</w:t>
            </w:r>
            <w:proofErr w:type="gramStart"/>
            <w:r>
              <w:rPr>
                <w:rFonts w:ascii="宋体" w:hAnsi="宋体" w:cs="宋体" w:hint="eastAsia"/>
                <w:sz w:val="24"/>
                <w:szCs w:val="24"/>
              </w:rPr>
              <w:t>须能够</w:t>
            </w:r>
            <w:proofErr w:type="gramEnd"/>
            <w:r>
              <w:rPr>
                <w:rFonts w:ascii="宋体" w:hAnsi="宋体" w:cs="宋体" w:hint="eastAsia"/>
                <w:sz w:val="24"/>
                <w:szCs w:val="24"/>
              </w:rPr>
              <w:t>清晰辨明该车辆车牌号码），加盖投标投标人公章；</w:t>
            </w:r>
          </w:p>
          <w:p w:rsidR="00617245" w:rsidRDefault="00E07616">
            <w:pPr>
              <w:widowControl/>
              <w:spacing w:line="300" w:lineRule="exact"/>
              <w:ind w:firstLineChars="200" w:firstLine="480"/>
              <w:rPr>
                <w:rFonts w:ascii="宋体" w:hAnsi="宋体" w:cs="宋体"/>
                <w:sz w:val="24"/>
                <w:szCs w:val="24"/>
              </w:rPr>
            </w:pPr>
            <w:r>
              <w:rPr>
                <w:rFonts w:ascii="宋体" w:hAnsi="宋体" w:cs="宋体" w:hint="eastAsia"/>
                <w:sz w:val="24"/>
                <w:szCs w:val="24"/>
              </w:rPr>
              <w:t>2.第2条须提供所有车辆照片（</w:t>
            </w:r>
            <w:proofErr w:type="gramStart"/>
            <w:r>
              <w:rPr>
                <w:rFonts w:ascii="宋体" w:hAnsi="宋体" w:cs="宋体" w:hint="eastAsia"/>
                <w:sz w:val="24"/>
                <w:szCs w:val="24"/>
              </w:rPr>
              <w:t>须能够</w:t>
            </w:r>
            <w:proofErr w:type="gramEnd"/>
            <w:r>
              <w:rPr>
                <w:rFonts w:ascii="宋体" w:hAnsi="宋体" w:cs="宋体" w:hint="eastAsia"/>
                <w:sz w:val="24"/>
                <w:szCs w:val="24"/>
              </w:rPr>
              <w:t>体现具有温控设备并且</w:t>
            </w:r>
            <w:proofErr w:type="gramStart"/>
            <w:r>
              <w:rPr>
                <w:rFonts w:ascii="宋体" w:hAnsi="宋体" w:cs="宋体" w:hint="eastAsia"/>
                <w:sz w:val="24"/>
                <w:szCs w:val="24"/>
              </w:rPr>
              <w:t>须能够</w:t>
            </w:r>
            <w:proofErr w:type="gramEnd"/>
            <w:r>
              <w:rPr>
                <w:rFonts w:ascii="宋体" w:hAnsi="宋体" w:cs="宋体" w:hint="eastAsia"/>
                <w:sz w:val="24"/>
                <w:szCs w:val="24"/>
              </w:rPr>
              <w:t>清晰辨明该车辆车牌号码），加盖投标投标人公章；</w:t>
            </w:r>
          </w:p>
          <w:p w:rsidR="00617245" w:rsidRDefault="00E07616">
            <w:pPr>
              <w:widowControl/>
              <w:spacing w:line="30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lang w:val="zh-CN"/>
              </w:rPr>
              <w:t>若配送车辆为自有的，须提供</w:t>
            </w:r>
            <w:r>
              <w:rPr>
                <w:rFonts w:ascii="宋体" w:hAnsi="宋体" w:cs="宋体" w:hint="eastAsia"/>
                <w:sz w:val="24"/>
                <w:szCs w:val="24"/>
              </w:rPr>
              <w:t>有效期内的行驶证复印件，加盖投标投标人公章；</w:t>
            </w:r>
            <w:r>
              <w:rPr>
                <w:rFonts w:ascii="宋体" w:hAnsi="宋体" w:cs="宋体" w:hint="eastAsia"/>
                <w:sz w:val="24"/>
                <w:szCs w:val="24"/>
                <w:lang w:val="zh-CN"/>
              </w:rPr>
              <w:t>若配送车辆为租赁的，须提供</w:t>
            </w:r>
            <w:r>
              <w:rPr>
                <w:rFonts w:ascii="宋体" w:hAnsi="宋体" w:cs="宋体" w:hint="eastAsia"/>
                <w:sz w:val="24"/>
                <w:szCs w:val="24"/>
              </w:rPr>
              <w:t>有效期内的行驶证复印件、</w:t>
            </w:r>
            <w:r>
              <w:rPr>
                <w:rFonts w:ascii="宋体" w:hAnsi="宋体" w:cs="宋体" w:hint="eastAsia"/>
                <w:sz w:val="24"/>
                <w:szCs w:val="24"/>
                <w:lang w:val="zh-CN"/>
              </w:rPr>
              <w:t>有效期内的租赁合同（租赁合同中须明确租赁车辆车牌号）及该合同执行过程中任意一次支付租赁费用的电子结算凭证或发票复印件，加盖投标</w:t>
            </w:r>
            <w:r>
              <w:rPr>
                <w:rFonts w:ascii="宋体" w:hAnsi="宋体" w:cs="宋体" w:hint="eastAsia"/>
                <w:color w:val="000000"/>
                <w:sz w:val="24"/>
                <w:szCs w:val="24"/>
              </w:rPr>
              <w:t>投标人公章</w:t>
            </w:r>
            <w:r>
              <w:rPr>
                <w:rFonts w:ascii="宋体" w:hAnsi="宋体" w:cs="宋体" w:hint="eastAsia"/>
                <w:sz w:val="24"/>
                <w:szCs w:val="24"/>
                <w:lang w:val="zh-CN"/>
              </w:rPr>
              <w:t>。</w:t>
            </w:r>
          </w:p>
        </w:tc>
        <w:tc>
          <w:tcPr>
            <w:tcW w:w="709" w:type="dxa"/>
            <w:tcBorders>
              <w:top w:val="nil"/>
              <w:left w:val="nil"/>
              <w:bottom w:val="single" w:sz="4" w:space="0" w:color="auto"/>
              <w:right w:val="single" w:sz="4" w:space="0" w:color="auto"/>
            </w:tcBorders>
            <w:vAlign w:val="center"/>
          </w:tcPr>
          <w:p w:rsidR="00617245" w:rsidRDefault="00617245">
            <w:pPr>
              <w:widowControl/>
              <w:spacing w:line="300" w:lineRule="exact"/>
              <w:ind w:firstLineChars="200" w:firstLine="480"/>
              <w:rPr>
                <w:rFonts w:ascii="宋体" w:hAnsi="宋体" w:cs="宋体"/>
                <w:sz w:val="24"/>
                <w:szCs w:val="24"/>
              </w:rPr>
            </w:pPr>
          </w:p>
        </w:tc>
      </w:tr>
      <w:tr w:rsidR="00617245">
        <w:trPr>
          <w:trHeight w:val="3135"/>
        </w:trPr>
        <w:tc>
          <w:tcPr>
            <w:tcW w:w="441" w:type="dxa"/>
            <w:vMerge/>
            <w:tcBorders>
              <w:top w:val="nil"/>
              <w:left w:val="single" w:sz="4" w:space="0" w:color="auto"/>
              <w:bottom w:val="single" w:sz="4" w:space="0" w:color="auto"/>
              <w:right w:val="single" w:sz="4" w:space="0" w:color="auto"/>
            </w:tcBorders>
            <w:vAlign w:val="center"/>
          </w:tcPr>
          <w:p w:rsidR="00617245" w:rsidRDefault="00617245">
            <w:pPr>
              <w:widowControl/>
              <w:spacing w:line="300" w:lineRule="exact"/>
              <w:jc w:val="left"/>
              <w:rPr>
                <w:rFonts w:ascii="宋体"/>
                <w:sz w:val="20"/>
              </w:rPr>
            </w:pPr>
          </w:p>
        </w:tc>
        <w:tc>
          <w:tcPr>
            <w:tcW w:w="1134" w:type="dxa"/>
            <w:vMerge/>
            <w:tcBorders>
              <w:top w:val="nil"/>
              <w:left w:val="single" w:sz="4" w:space="0" w:color="auto"/>
              <w:bottom w:val="single" w:sz="4" w:space="0" w:color="auto"/>
              <w:right w:val="single" w:sz="4" w:space="0" w:color="auto"/>
            </w:tcBorders>
            <w:vAlign w:val="center"/>
          </w:tcPr>
          <w:p w:rsidR="00617245" w:rsidRDefault="00617245">
            <w:pPr>
              <w:widowControl/>
              <w:spacing w:line="300" w:lineRule="exact"/>
              <w:jc w:val="left"/>
              <w:rPr>
                <w:rFonts w:ascii="宋体"/>
                <w:sz w:val="20"/>
              </w:rPr>
            </w:pPr>
          </w:p>
        </w:tc>
        <w:tc>
          <w:tcPr>
            <w:tcW w:w="992" w:type="dxa"/>
            <w:tcBorders>
              <w:top w:val="nil"/>
              <w:left w:val="nil"/>
              <w:bottom w:val="single" w:sz="4" w:space="0" w:color="auto"/>
              <w:right w:val="single" w:sz="4" w:space="0" w:color="auto"/>
            </w:tcBorders>
            <w:vAlign w:val="center"/>
          </w:tcPr>
          <w:p w:rsidR="00617245" w:rsidRDefault="00E07616">
            <w:pPr>
              <w:widowControl/>
              <w:spacing w:line="300" w:lineRule="exact"/>
              <w:jc w:val="center"/>
              <w:rPr>
                <w:rFonts w:ascii="宋体"/>
                <w:sz w:val="20"/>
              </w:rPr>
            </w:pPr>
            <w:r>
              <w:rPr>
                <w:rFonts w:ascii="宋体" w:hAnsi="宋体" w:cs="宋体" w:hint="eastAsia"/>
                <w:sz w:val="24"/>
                <w:szCs w:val="24"/>
              </w:rPr>
              <w:t>管理经验6分</w:t>
            </w:r>
          </w:p>
        </w:tc>
        <w:tc>
          <w:tcPr>
            <w:tcW w:w="6520" w:type="dxa"/>
            <w:tcBorders>
              <w:top w:val="nil"/>
              <w:left w:val="nil"/>
              <w:bottom w:val="single" w:sz="4" w:space="0" w:color="auto"/>
              <w:right w:val="single" w:sz="4" w:space="0" w:color="auto"/>
            </w:tcBorders>
            <w:vAlign w:val="center"/>
          </w:tcPr>
          <w:p w:rsidR="00617245" w:rsidRDefault="00E07616">
            <w:pPr>
              <w:widowControl/>
              <w:spacing w:line="3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①供应商为本项目配备的项目负责人</w:t>
            </w:r>
            <w:proofErr w:type="gramStart"/>
            <w:r>
              <w:rPr>
                <w:rFonts w:ascii="宋体" w:hAnsi="宋体" w:cs="宋体" w:hint="eastAsia"/>
                <w:color w:val="000000"/>
                <w:sz w:val="24"/>
                <w:szCs w:val="24"/>
              </w:rPr>
              <w:t>具有食材配送</w:t>
            </w:r>
            <w:proofErr w:type="gramEnd"/>
            <w:r>
              <w:rPr>
                <w:rFonts w:ascii="宋体" w:hAnsi="宋体" w:cs="宋体" w:hint="eastAsia"/>
                <w:color w:val="000000"/>
                <w:sz w:val="24"/>
                <w:szCs w:val="24"/>
              </w:rPr>
              <w:t>、餐饮</w:t>
            </w:r>
            <w:proofErr w:type="gramStart"/>
            <w:r>
              <w:rPr>
                <w:rFonts w:ascii="宋体" w:hAnsi="宋体" w:cs="宋体" w:hint="eastAsia"/>
                <w:color w:val="000000"/>
                <w:sz w:val="24"/>
                <w:szCs w:val="24"/>
              </w:rPr>
              <w:t>食材管理</w:t>
            </w:r>
            <w:proofErr w:type="gramEnd"/>
            <w:r>
              <w:rPr>
                <w:rFonts w:ascii="宋体" w:hAnsi="宋体" w:cs="宋体" w:hint="eastAsia"/>
                <w:color w:val="000000"/>
                <w:sz w:val="24"/>
                <w:szCs w:val="24"/>
              </w:rPr>
              <w:t>方面的管理经验在5年（不含）以上的得2分；3年（不含）-5年（含）的，得1分；1年（不含）-3年（含）的得0.5分；1年（含）以下的不得分；</w:t>
            </w:r>
            <w:proofErr w:type="gramStart"/>
            <w:r>
              <w:rPr>
                <w:rFonts w:ascii="宋体" w:hAnsi="宋体" w:cs="宋体" w:hint="eastAsia"/>
                <w:color w:val="000000"/>
                <w:sz w:val="24"/>
                <w:szCs w:val="24"/>
              </w:rPr>
              <w:t>不</w:t>
            </w:r>
            <w:proofErr w:type="gramEnd"/>
            <w:r>
              <w:rPr>
                <w:rFonts w:ascii="宋体" w:hAnsi="宋体" w:cs="宋体" w:hint="eastAsia"/>
                <w:color w:val="000000"/>
                <w:sz w:val="24"/>
                <w:szCs w:val="24"/>
              </w:rPr>
              <w:t>累计得分。提供项目负责人管理经验的相关证明材料；提供</w:t>
            </w:r>
            <w:r>
              <w:rPr>
                <w:rFonts w:ascii="宋体" w:hAnsi="宋体" w:cs="宋体" w:hint="eastAsia"/>
                <w:sz w:val="24"/>
                <w:szCs w:val="24"/>
              </w:rPr>
              <w:t>本项目负责人是本公司人员的证明材料。复印件加盖</w:t>
            </w:r>
            <w:r>
              <w:rPr>
                <w:rFonts w:ascii="宋体" w:hAnsi="宋体" w:cs="宋体" w:hint="eastAsia"/>
                <w:color w:val="000000"/>
                <w:sz w:val="24"/>
                <w:szCs w:val="24"/>
              </w:rPr>
              <w:t>投标人公章</w:t>
            </w:r>
            <w:r>
              <w:rPr>
                <w:rFonts w:ascii="宋体" w:hAnsi="宋体" w:cs="宋体" w:hint="eastAsia"/>
                <w:sz w:val="24"/>
                <w:szCs w:val="24"/>
              </w:rPr>
              <w:t>。</w:t>
            </w:r>
          </w:p>
          <w:p w:rsidR="00617245" w:rsidRDefault="00E07616">
            <w:pPr>
              <w:widowControl/>
              <w:spacing w:line="300" w:lineRule="exact"/>
              <w:ind w:firstLineChars="200" w:firstLine="480"/>
              <w:jc w:val="left"/>
              <w:rPr>
                <w:rFonts w:ascii="宋体" w:hAnsi="宋体" w:cs="宋体"/>
                <w:color w:val="000000"/>
                <w:sz w:val="24"/>
                <w:szCs w:val="24"/>
              </w:rPr>
            </w:pPr>
            <w:r>
              <w:rPr>
                <w:rFonts w:ascii="宋体" w:hAnsi="宋体" w:cs="宋体" w:hint="eastAsia"/>
                <w:sz w:val="24"/>
                <w:szCs w:val="24"/>
              </w:rPr>
              <w:t>②为本项目配备食品安全管理</w:t>
            </w:r>
            <w:r>
              <w:rPr>
                <w:rFonts w:ascii="宋体" w:hAnsi="宋体" w:cs="宋体" w:hint="eastAsia"/>
                <w:color w:val="000000"/>
                <w:sz w:val="24"/>
                <w:szCs w:val="24"/>
              </w:rPr>
              <w:t>员，并提供食品安全管理员有效期内的健康证，得2分。（证明材料加盖投标人公章）</w:t>
            </w:r>
          </w:p>
          <w:p w:rsidR="00617245" w:rsidRDefault="00E07616">
            <w:pPr>
              <w:widowControl/>
              <w:spacing w:line="3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③配备专业营养师，并提供证书复印件或承诺函，得2分。（证明材料加盖投标人公章）</w:t>
            </w:r>
          </w:p>
        </w:tc>
        <w:tc>
          <w:tcPr>
            <w:tcW w:w="709" w:type="dxa"/>
            <w:tcBorders>
              <w:top w:val="nil"/>
              <w:left w:val="nil"/>
              <w:bottom w:val="single" w:sz="4" w:space="0" w:color="auto"/>
              <w:right w:val="single" w:sz="4" w:space="0" w:color="auto"/>
            </w:tcBorders>
            <w:vAlign w:val="center"/>
          </w:tcPr>
          <w:p w:rsidR="00617245" w:rsidRDefault="00E07616">
            <w:pPr>
              <w:widowControl/>
              <w:spacing w:line="300" w:lineRule="exact"/>
              <w:jc w:val="left"/>
              <w:rPr>
                <w:rFonts w:ascii="宋体"/>
                <w:sz w:val="20"/>
              </w:rPr>
            </w:pPr>
            <w:r>
              <w:rPr>
                <w:rFonts w:ascii="宋体" w:hAnsi="宋体" w:cs="宋体" w:hint="eastAsia"/>
                <w:sz w:val="24"/>
                <w:szCs w:val="24"/>
              </w:rPr>
              <w:t xml:space="preserve">   </w:t>
            </w:r>
          </w:p>
        </w:tc>
      </w:tr>
      <w:tr w:rsidR="00617245">
        <w:trPr>
          <w:trHeight w:val="1440"/>
        </w:trPr>
        <w:tc>
          <w:tcPr>
            <w:tcW w:w="441" w:type="dxa"/>
            <w:vMerge/>
            <w:tcBorders>
              <w:top w:val="nil"/>
              <w:left w:val="single" w:sz="4" w:space="0" w:color="auto"/>
              <w:bottom w:val="single" w:sz="4" w:space="0" w:color="auto"/>
              <w:right w:val="single" w:sz="4" w:space="0" w:color="auto"/>
            </w:tcBorders>
            <w:vAlign w:val="center"/>
          </w:tcPr>
          <w:p w:rsidR="00617245" w:rsidRDefault="00617245">
            <w:pPr>
              <w:widowControl/>
              <w:spacing w:line="300" w:lineRule="exact"/>
              <w:jc w:val="left"/>
              <w:rPr>
                <w:rFonts w:ascii="宋体"/>
                <w:sz w:val="20"/>
              </w:rPr>
            </w:pPr>
          </w:p>
        </w:tc>
        <w:tc>
          <w:tcPr>
            <w:tcW w:w="1134" w:type="dxa"/>
            <w:vMerge/>
            <w:tcBorders>
              <w:top w:val="nil"/>
              <w:left w:val="single" w:sz="4" w:space="0" w:color="auto"/>
              <w:bottom w:val="single" w:sz="4" w:space="0" w:color="auto"/>
              <w:right w:val="single" w:sz="4" w:space="0" w:color="auto"/>
            </w:tcBorders>
            <w:vAlign w:val="center"/>
          </w:tcPr>
          <w:p w:rsidR="00617245" w:rsidRDefault="00617245">
            <w:pPr>
              <w:widowControl/>
              <w:spacing w:line="300" w:lineRule="exact"/>
              <w:jc w:val="left"/>
              <w:rPr>
                <w:rFonts w:ascii="宋体"/>
                <w:sz w:val="20"/>
              </w:rPr>
            </w:pPr>
          </w:p>
        </w:tc>
        <w:tc>
          <w:tcPr>
            <w:tcW w:w="992" w:type="dxa"/>
            <w:tcBorders>
              <w:top w:val="nil"/>
              <w:left w:val="nil"/>
              <w:bottom w:val="single" w:sz="4" w:space="0" w:color="auto"/>
              <w:right w:val="single" w:sz="4" w:space="0" w:color="auto"/>
            </w:tcBorders>
            <w:vAlign w:val="center"/>
          </w:tcPr>
          <w:p w:rsidR="00617245" w:rsidRDefault="00E07616">
            <w:pPr>
              <w:widowControl/>
              <w:spacing w:line="300" w:lineRule="exact"/>
              <w:jc w:val="center"/>
              <w:rPr>
                <w:rFonts w:ascii="宋体"/>
                <w:sz w:val="20"/>
              </w:rPr>
            </w:pPr>
            <w:r>
              <w:rPr>
                <w:rFonts w:ascii="宋体" w:hAnsi="宋体" w:cs="宋体" w:hint="eastAsia"/>
                <w:sz w:val="24"/>
                <w:szCs w:val="24"/>
              </w:rPr>
              <w:t>仓储基地3分</w:t>
            </w:r>
          </w:p>
        </w:tc>
        <w:tc>
          <w:tcPr>
            <w:tcW w:w="6520" w:type="dxa"/>
            <w:tcBorders>
              <w:top w:val="nil"/>
              <w:left w:val="nil"/>
              <w:bottom w:val="single" w:sz="4" w:space="0" w:color="auto"/>
              <w:right w:val="single" w:sz="4" w:space="0" w:color="auto"/>
            </w:tcBorders>
            <w:vAlign w:val="center"/>
          </w:tcPr>
          <w:p w:rsidR="00617245" w:rsidRDefault="00E07616">
            <w:pPr>
              <w:widowControl/>
              <w:numPr>
                <w:ilvl w:val="0"/>
                <w:numId w:val="48"/>
              </w:numPr>
              <w:spacing w:line="300" w:lineRule="exact"/>
              <w:ind w:firstLineChars="200" w:firstLine="480"/>
              <w:rPr>
                <w:rFonts w:ascii="宋体" w:hAnsi="宋体"/>
                <w:sz w:val="24"/>
                <w:szCs w:val="24"/>
              </w:rPr>
            </w:pPr>
            <w:r>
              <w:rPr>
                <w:rFonts w:ascii="宋体" w:hAnsi="宋体" w:hint="eastAsia"/>
                <w:color w:val="000000"/>
                <w:sz w:val="24"/>
                <w:szCs w:val="24"/>
              </w:rPr>
              <w:t>供应商为本项目提供：</w:t>
            </w:r>
          </w:p>
          <w:p w:rsidR="00617245" w:rsidRDefault="00E07616">
            <w:pPr>
              <w:widowControl/>
              <w:spacing w:line="300" w:lineRule="exact"/>
              <w:ind w:left="480"/>
              <w:rPr>
                <w:rFonts w:ascii="宋体" w:hAnsi="宋体"/>
                <w:sz w:val="24"/>
                <w:szCs w:val="24"/>
              </w:rPr>
            </w:pPr>
            <w:r>
              <w:rPr>
                <w:rFonts w:ascii="宋体" w:hAnsi="宋体" w:hint="eastAsia"/>
                <w:color w:val="000000"/>
                <w:sz w:val="24"/>
                <w:szCs w:val="24"/>
              </w:rPr>
              <w:t>1000平方米（不含）以下得1分；</w:t>
            </w:r>
          </w:p>
          <w:p w:rsidR="00617245" w:rsidRDefault="00E07616">
            <w:pPr>
              <w:widowControl/>
              <w:spacing w:line="300" w:lineRule="exact"/>
              <w:ind w:firstLineChars="200" w:firstLine="480"/>
              <w:rPr>
                <w:rFonts w:ascii="宋体" w:hAnsi="宋体"/>
                <w:color w:val="000000"/>
                <w:sz w:val="24"/>
                <w:szCs w:val="24"/>
              </w:rPr>
            </w:pPr>
            <w:r>
              <w:rPr>
                <w:rFonts w:ascii="宋体" w:hAnsi="宋体" w:hint="eastAsia"/>
                <w:color w:val="000000"/>
                <w:sz w:val="24"/>
                <w:szCs w:val="24"/>
              </w:rPr>
              <w:t>1000平方米（含）-3000平方米（不含）得2分</w:t>
            </w:r>
          </w:p>
          <w:p w:rsidR="00617245" w:rsidRDefault="00E07616">
            <w:pPr>
              <w:widowControl/>
              <w:spacing w:line="300" w:lineRule="exact"/>
              <w:ind w:firstLineChars="200" w:firstLine="480"/>
              <w:rPr>
                <w:rFonts w:ascii="宋体" w:hAnsi="宋体"/>
                <w:color w:val="000000"/>
                <w:sz w:val="24"/>
                <w:szCs w:val="24"/>
              </w:rPr>
            </w:pPr>
            <w:r>
              <w:rPr>
                <w:rFonts w:ascii="宋体" w:hAnsi="宋体" w:hint="eastAsia"/>
                <w:color w:val="000000"/>
                <w:sz w:val="24"/>
                <w:szCs w:val="24"/>
              </w:rPr>
              <w:t>3000平方米（含）以上仓储基地得3分。</w:t>
            </w:r>
          </w:p>
          <w:p w:rsidR="00617245" w:rsidRDefault="00E07616">
            <w:pPr>
              <w:widowControl/>
              <w:spacing w:line="300" w:lineRule="exact"/>
              <w:ind w:firstLineChars="200" w:firstLine="480"/>
              <w:rPr>
                <w:rFonts w:ascii="宋体" w:hAnsi="宋体"/>
                <w:sz w:val="24"/>
                <w:szCs w:val="24"/>
              </w:rPr>
            </w:pPr>
            <w:r>
              <w:rPr>
                <w:rFonts w:ascii="宋体" w:hAnsi="宋体" w:hint="eastAsia"/>
                <w:color w:val="000000"/>
                <w:sz w:val="24"/>
                <w:szCs w:val="24"/>
              </w:rPr>
              <w:t>没有不得分。注：</w:t>
            </w:r>
            <w:r>
              <w:rPr>
                <w:rFonts w:ascii="宋体" w:hAnsi="宋体" w:hint="eastAsia"/>
                <w:sz w:val="24"/>
                <w:szCs w:val="24"/>
              </w:rPr>
              <w:t>提供仓储基地平面图、照片的复印件加盖投标投标人公章；</w:t>
            </w:r>
          </w:p>
          <w:p w:rsidR="00617245" w:rsidRDefault="00E07616">
            <w:pPr>
              <w:widowControl/>
              <w:spacing w:line="300" w:lineRule="exact"/>
              <w:ind w:firstLineChars="200" w:firstLine="480"/>
              <w:jc w:val="left"/>
              <w:rPr>
                <w:rFonts w:ascii="宋体"/>
                <w:color w:val="000000"/>
                <w:sz w:val="20"/>
              </w:rPr>
            </w:pPr>
            <w:r>
              <w:rPr>
                <w:rFonts w:ascii="宋体" w:hAnsi="宋体" w:hint="eastAsia"/>
                <w:sz w:val="24"/>
                <w:szCs w:val="24"/>
                <w:lang w:val="zh-CN"/>
              </w:rPr>
              <w:t>若仓储基地为自主拥有的，提供产权证明复印件加盖投标投标人公章；若仓储基地为租赁的，提供有效期内的租赁合同及该合同执行过程中任意一次支付租赁费用的电子结算凭证或发票复印件，加盖投标投标人公章。</w:t>
            </w:r>
          </w:p>
        </w:tc>
        <w:tc>
          <w:tcPr>
            <w:tcW w:w="709" w:type="dxa"/>
            <w:tcBorders>
              <w:top w:val="nil"/>
              <w:left w:val="nil"/>
              <w:bottom w:val="single" w:sz="4" w:space="0" w:color="auto"/>
              <w:right w:val="single" w:sz="4" w:space="0" w:color="auto"/>
            </w:tcBorders>
            <w:vAlign w:val="center"/>
          </w:tcPr>
          <w:p w:rsidR="00617245" w:rsidRDefault="00617245">
            <w:pPr>
              <w:widowControl/>
              <w:numPr>
                <w:ilvl w:val="0"/>
                <w:numId w:val="48"/>
              </w:numPr>
              <w:spacing w:line="300" w:lineRule="exact"/>
              <w:ind w:firstLineChars="200" w:firstLine="400"/>
              <w:rPr>
                <w:rFonts w:ascii="宋体"/>
                <w:sz w:val="20"/>
              </w:rPr>
            </w:pPr>
          </w:p>
        </w:tc>
      </w:tr>
      <w:tr w:rsidR="00617245">
        <w:trPr>
          <w:trHeight w:val="1667"/>
        </w:trPr>
        <w:tc>
          <w:tcPr>
            <w:tcW w:w="441" w:type="dxa"/>
            <w:vMerge/>
            <w:tcBorders>
              <w:top w:val="nil"/>
              <w:left w:val="single" w:sz="4" w:space="0" w:color="auto"/>
              <w:bottom w:val="single" w:sz="4" w:space="0" w:color="auto"/>
              <w:right w:val="single" w:sz="4" w:space="0" w:color="auto"/>
            </w:tcBorders>
            <w:vAlign w:val="center"/>
          </w:tcPr>
          <w:p w:rsidR="00617245" w:rsidRDefault="00617245">
            <w:pPr>
              <w:widowControl/>
              <w:spacing w:line="300" w:lineRule="exact"/>
              <w:jc w:val="left"/>
              <w:rPr>
                <w:rFonts w:ascii="宋体"/>
                <w:sz w:val="20"/>
              </w:rPr>
            </w:pPr>
          </w:p>
        </w:tc>
        <w:tc>
          <w:tcPr>
            <w:tcW w:w="1134" w:type="dxa"/>
            <w:vMerge/>
            <w:tcBorders>
              <w:top w:val="nil"/>
              <w:left w:val="single" w:sz="4" w:space="0" w:color="auto"/>
              <w:bottom w:val="single" w:sz="4" w:space="0" w:color="auto"/>
              <w:right w:val="single" w:sz="4" w:space="0" w:color="auto"/>
            </w:tcBorders>
            <w:vAlign w:val="center"/>
          </w:tcPr>
          <w:p w:rsidR="00617245" w:rsidRDefault="00617245">
            <w:pPr>
              <w:widowControl/>
              <w:spacing w:line="300" w:lineRule="exact"/>
              <w:jc w:val="left"/>
              <w:rPr>
                <w:rFonts w:ascii="宋体"/>
                <w:sz w:val="20"/>
              </w:rPr>
            </w:pPr>
          </w:p>
        </w:tc>
        <w:tc>
          <w:tcPr>
            <w:tcW w:w="992" w:type="dxa"/>
            <w:tcBorders>
              <w:top w:val="nil"/>
              <w:left w:val="nil"/>
              <w:bottom w:val="single" w:sz="4" w:space="0" w:color="auto"/>
              <w:right w:val="single" w:sz="4" w:space="0" w:color="auto"/>
            </w:tcBorders>
            <w:vAlign w:val="center"/>
          </w:tcPr>
          <w:p w:rsidR="00617245" w:rsidRDefault="00E07616">
            <w:pPr>
              <w:widowControl/>
              <w:spacing w:line="300" w:lineRule="exact"/>
              <w:ind w:leftChars="-40" w:left="-84" w:rightChars="-41" w:right="-86"/>
              <w:jc w:val="center"/>
              <w:rPr>
                <w:rFonts w:ascii="宋体"/>
                <w:color w:val="000000"/>
                <w:sz w:val="20"/>
              </w:rPr>
            </w:pPr>
            <w:r>
              <w:rPr>
                <w:rFonts w:ascii="宋体" w:hAnsi="宋体" w:cs="宋体" w:hint="eastAsia"/>
                <w:sz w:val="24"/>
                <w:szCs w:val="24"/>
              </w:rPr>
              <w:t>种植基地3分</w:t>
            </w:r>
          </w:p>
        </w:tc>
        <w:tc>
          <w:tcPr>
            <w:tcW w:w="6520" w:type="dxa"/>
            <w:tcBorders>
              <w:top w:val="nil"/>
              <w:left w:val="nil"/>
              <w:bottom w:val="single" w:sz="4" w:space="0" w:color="auto"/>
              <w:right w:val="single" w:sz="4" w:space="0" w:color="auto"/>
            </w:tcBorders>
            <w:vAlign w:val="center"/>
          </w:tcPr>
          <w:p w:rsidR="00617245" w:rsidRDefault="00E07616">
            <w:pPr>
              <w:widowControl/>
              <w:spacing w:line="300" w:lineRule="exact"/>
              <w:ind w:firstLine="480"/>
              <w:jc w:val="left"/>
              <w:rPr>
                <w:rFonts w:ascii="宋体" w:hAnsi="宋体"/>
                <w:color w:val="000000"/>
                <w:sz w:val="24"/>
                <w:szCs w:val="24"/>
              </w:rPr>
            </w:pPr>
            <w:r>
              <w:rPr>
                <w:rFonts w:ascii="宋体" w:hAnsi="宋体" w:hint="eastAsia"/>
                <w:sz w:val="24"/>
                <w:szCs w:val="24"/>
              </w:rPr>
              <w:t>针</w:t>
            </w:r>
            <w:r>
              <w:rPr>
                <w:rFonts w:ascii="宋体" w:hAnsi="宋体" w:hint="eastAsia"/>
                <w:color w:val="000000"/>
                <w:sz w:val="24"/>
                <w:szCs w:val="24"/>
              </w:rPr>
              <w:t>对本项目，投标供应商提供自有或有固定合作的蔬菜种植基地，1家得1分，2家得2分，3家（含）以上得3分，没有不得分，不提供不得分，本项最多得三分。</w:t>
            </w:r>
          </w:p>
          <w:p w:rsidR="00617245" w:rsidRDefault="00E07616">
            <w:pPr>
              <w:pStyle w:val="a1"/>
              <w:spacing w:line="300" w:lineRule="exact"/>
              <w:ind w:firstLine="480"/>
            </w:pPr>
            <w:r>
              <w:rPr>
                <w:rFonts w:ascii="宋体" w:hAnsi="宋体" w:hint="eastAsia"/>
                <w:sz w:val="24"/>
                <w:szCs w:val="24"/>
              </w:rPr>
              <w:t>提供基地的相关证明材料（如为固定合作须提供合作协议）复印件加盖投标投标人公章。</w:t>
            </w:r>
          </w:p>
        </w:tc>
        <w:tc>
          <w:tcPr>
            <w:tcW w:w="709" w:type="dxa"/>
            <w:tcBorders>
              <w:top w:val="nil"/>
              <w:left w:val="nil"/>
              <w:bottom w:val="single" w:sz="4" w:space="0" w:color="auto"/>
              <w:right w:val="single" w:sz="4" w:space="0" w:color="auto"/>
            </w:tcBorders>
            <w:vAlign w:val="center"/>
          </w:tcPr>
          <w:p w:rsidR="00617245" w:rsidRDefault="00E07616">
            <w:pPr>
              <w:widowControl/>
              <w:spacing w:line="300" w:lineRule="exact"/>
              <w:jc w:val="left"/>
              <w:rPr>
                <w:rFonts w:ascii="宋体"/>
                <w:sz w:val="20"/>
              </w:rPr>
            </w:pPr>
            <w:r>
              <w:rPr>
                <w:rFonts w:ascii="宋体" w:hAnsi="宋体" w:hint="eastAsia"/>
                <w:sz w:val="24"/>
                <w:szCs w:val="24"/>
              </w:rPr>
              <w:t xml:space="preserve">    </w:t>
            </w:r>
          </w:p>
        </w:tc>
      </w:tr>
      <w:tr w:rsidR="00617245">
        <w:trPr>
          <w:trHeight w:val="3392"/>
        </w:trPr>
        <w:tc>
          <w:tcPr>
            <w:tcW w:w="441" w:type="dxa"/>
            <w:vMerge/>
            <w:tcBorders>
              <w:top w:val="nil"/>
              <w:left w:val="single" w:sz="4" w:space="0" w:color="auto"/>
              <w:bottom w:val="single" w:sz="4" w:space="0" w:color="auto"/>
              <w:right w:val="single" w:sz="4" w:space="0" w:color="auto"/>
            </w:tcBorders>
            <w:vAlign w:val="center"/>
          </w:tcPr>
          <w:p w:rsidR="00617245" w:rsidRDefault="00617245">
            <w:pPr>
              <w:widowControl/>
              <w:spacing w:line="300" w:lineRule="exact"/>
              <w:jc w:val="left"/>
              <w:rPr>
                <w:rFonts w:ascii="宋体"/>
                <w:sz w:val="20"/>
              </w:rPr>
            </w:pPr>
          </w:p>
        </w:tc>
        <w:tc>
          <w:tcPr>
            <w:tcW w:w="1134" w:type="dxa"/>
            <w:vMerge/>
            <w:tcBorders>
              <w:top w:val="nil"/>
              <w:left w:val="single" w:sz="4" w:space="0" w:color="auto"/>
              <w:bottom w:val="single" w:sz="4" w:space="0" w:color="auto"/>
              <w:right w:val="single" w:sz="4" w:space="0" w:color="auto"/>
            </w:tcBorders>
            <w:vAlign w:val="center"/>
          </w:tcPr>
          <w:p w:rsidR="00617245" w:rsidRDefault="00617245">
            <w:pPr>
              <w:widowControl/>
              <w:spacing w:line="300" w:lineRule="exact"/>
              <w:jc w:val="left"/>
              <w:rPr>
                <w:rFonts w:ascii="宋体"/>
                <w:sz w:val="20"/>
              </w:rPr>
            </w:pPr>
          </w:p>
        </w:tc>
        <w:tc>
          <w:tcPr>
            <w:tcW w:w="992" w:type="dxa"/>
            <w:tcBorders>
              <w:top w:val="nil"/>
              <w:left w:val="nil"/>
              <w:bottom w:val="single" w:sz="4" w:space="0" w:color="auto"/>
              <w:right w:val="single" w:sz="4" w:space="0" w:color="auto"/>
            </w:tcBorders>
            <w:vAlign w:val="center"/>
          </w:tcPr>
          <w:p w:rsidR="00617245" w:rsidRDefault="00E07616">
            <w:pPr>
              <w:widowControl/>
              <w:spacing w:line="300" w:lineRule="exact"/>
              <w:ind w:leftChars="-40" w:left="-84" w:rightChars="-41" w:right="-86"/>
              <w:jc w:val="center"/>
              <w:rPr>
                <w:rFonts w:ascii="宋体"/>
                <w:sz w:val="20"/>
              </w:rPr>
            </w:pPr>
            <w:r>
              <w:rPr>
                <w:rFonts w:ascii="宋体" w:hAnsi="宋体" w:cs="宋体" w:hint="eastAsia"/>
                <w:sz w:val="24"/>
                <w:szCs w:val="24"/>
              </w:rPr>
              <w:t>冷藏加工及冻库</w:t>
            </w:r>
            <w:r>
              <w:rPr>
                <w:rFonts w:ascii="宋体" w:hAnsi="宋体" w:cs="宋体" w:hint="eastAsia"/>
                <w:color w:val="FF0000"/>
                <w:sz w:val="24"/>
                <w:szCs w:val="24"/>
              </w:rPr>
              <w:t>3</w:t>
            </w:r>
            <w:r>
              <w:rPr>
                <w:rFonts w:ascii="宋体" w:hAnsi="宋体" w:cs="宋体" w:hint="eastAsia"/>
                <w:sz w:val="24"/>
                <w:szCs w:val="24"/>
              </w:rPr>
              <w:t>分</w:t>
            </w:r>
          </w:p>
        </w:tc>
        <w:tc>
          <w:tcPr>
            <w:tcW w:w="6520" w:type="dxa"/>
            <w:tcBorders>
              <w:top w:val="nil"/>
              <w:left w:val="nil"/>
              <w:bottom w:val="single" w:sz="4" w:space="0" w:color="auto"/>
              <w:right w:val="single" w:sz="4" w:space="0" w:color="auto"/>
            </w:tcBorders>
            <w:vAlign w:val="center"/>
          </w:tcPr>
          <w:p w:rsidR="00617245" w:rsidRDefault="00E07616">
            <w:pPr>
              <w:widowControl/>
              <w:spacing w:line="300" w:lineRule="exact"/>
              <w:ind w:firstLineChars="200" w:firstLine="480"/>
              <w:rPr>
                <w:rFonts w:ascii="宋体" w:hAnsi="宋体"/>
                <w:color w:val="000000"/>
                <w:sz w:val="24"/>
                <w:szCs w:val="24"/>
              </w:rPr>
            </w:pPr>
            <w:r>
              <w:rPr>
                <w:rFonts w:ascii="宋体" w:hAnsi="宋体" w:hint="eastAsia"/>
                <w:color w:val="000000"/>
                <w:sz w:val="24"/>
                <w:szCs w:val="24"/>
              </w:rPr>
              <w:t>供应商为本项目提供：</w:t>
            </w:r>
          </w:p>
          <w:p w:rsidR="00617245" w:rsidRDefault="00E07616">
            <w:pPr>
              <w:widowControl/>
              <w:spacing w:line="300" w:lineRule="exact"/>
              <w:ind w:firstLineChars="200" w:firstLine="480"/>
              <w:rPr>
                <w:rFonts w:ascii="宋体" w:hAnsi="宋体"/>
                <w:color w:val="000000"/>
                <w:sz w:val="24"/>
                <w:szCs w:val="24"/>
              </w:rPr>
            </w:pPr>
            <w:r>
              <w:rPr>
                <w:rFonts w:ascii="宋体" w:hAnsi="宋体" w:hint="eastAsia"/>
                <w:color w:val="000000"/>
                <w:sz w:val="24"/>
                <w:szCs w:val="24"/>
              </w:rPr>
              <w:t>50平方米（不含）以下得</w:t>
            </w:r>
            <w:r>
              <w:rPr>
                <w:rFonts w:ascii="宋体" w:hAnsi="宋体" w:hint="eastAsia"/>
                <w:color w:val="FF0000"/>
                <w:sz w:val="24"/>
                <w:szCs w:val="24"/>
              </w:rPr>
              <w:t>1</w:t>
            </w:r>
            <w:r>
              <w:rPr>
                <w:rFonts w:ascii="宋体" w:hAnsi="宋体" w:hint="eastAsia"/>
                <w:color w:val="000000"/>
                <w:sz w:val="24"/>
                <w:szCs w:val="24"/>
              </w:rPr>
              <w:t>分；</w:t>
            </w:r>
          </w:p>
          <w:p w:rsidR="00617245" w:rsidRDefault="00E07616">
            <w:pPr>
              <w:widowControl/>
              <w:spacing w:line="300" w:lineRule="exact"/>
              <w:ind w:firstLineChars="200" w:firstLine="480"/>
              <w:rPr>
                <w:rFonts w:ascii="宋体" w:hAnsi="宋体"/>
                <w:color w:val="000000"/>
                <w:sz w:val="24"/>
                <w:szCs w:val="24"/>
              </w:rPr>
            </w:pPr>
            <w:r>
              <w:rPr>
                <w:rFonts w:ascii="宋体" w:hAnsi="宋体" w:hint="eastAsia"/>
                <w:color w:val="000000"/>
                <w:sz w:val="24"/>
                <w:szCs w:val="24"/>
              </w:rPr>
              <w:t>50平方米（含）-100（不含）平方米得</w:t>
            </w:r>
            <w:r>
              <w:rPr>
                <w:rFonts w:ascii="宋体" w:hAnsi="宋体" w:hint="eastAsia"/>
                <w:color w:val="FF0000"/>
                <w:sz w:val="24"/>
                <w:szCs w:val="24"/>
              </w:rPr>
              <w:t>2</w:t>
            </w:r>
            <w:r>
              <w:rPr>
                <w:rFonts w:ascii="宋体" w:hAnsi="宋体" w:hint="eastAsia"/>
                <w:color w:val="000000"/>
                <w:sz w:val="24"/>
                <w:szCs w:val="24"/>
              </w:rPr>
              <w:t>分；</w:t>
            </w:r>
          </w:p>
          <w:p w:rsidR="00617245" w:rsidRDefault="00E07616">
            <w:pPr>
              <w:widowControl/>
              <w:spacing w:line="300" w:lineRule="exact"/>
              <w:ind w:firstLineChars="200" w:firstLine="480"/>
              <w:rPr>
                <w:rFonts w:ascii="宋体" w:hAnsi="宋体"/>
                <w:color w:val="000000"/>
                <w:sz w:val="24"/>
                <w:szCs w:val="24"/>
              </w:rPr>
            </w:pPr>
            <w:r>
              <w:rPr>
                <w:rFonts w:ascii="宋体" w:hAnsi="宋体"/>
                <w:color w:val="000000"/>
                <w:sz w:val="24"/>
                <w:szCs w:val="24"/>
              </w:rPr>
              <w:t xml:space="preserve"> </w:t>
            </w:r>
            <w:r>
              <w:rPr>
                <w:rFonts w:ascii="宋体" w:hAnsi="宋体" w:hint="eastAsia"/>
                <w:color w:val="000000"/>
                <w:sz w:val="24"/>
                <w:szCs w:val="24"/>
              </w:rPr>
              <w:t>100平方米（含）以上冷藏加工及冻库得</w:t>
            </w:r>
            <w:r>
              <w:rPr>
                <w:rFonts w:ascii="宋体" w:hAnsi="宋体" w:hint="eastAsia"/>
                <w:color w:val="FF0000"/>
                <w:sz w:val="24"/>
                <w:szCs w:val="24"/>
              </w:rPr>
              <w:t>3</w:t>
            </w:r>
            <w:r>
              <w:rPr>
                <w:rFonts w:ascii="宋体" w:hAnsi="宋体" w:hint="eastAsia"/>
                <w:color w:val="000000"/>
                <w:sz w:val="24"/>
                <w:szCs w:val="24"/>
              </w:rPr>
              <w:t>分；</w:t>
            </w:r>
            <w:r>
              <w:rPr>
                <w:rFonts w:ascii="宋体" w:hAnsi="宋体"/>
                <w:color w:val="000000"/>
                <w:sz w:val="24"/>
                <w:szCs w:val="24"/>
              </w:rPr>
              <w:t xml:space="preserve"> </w:t>
            </w:r>
          </w:p>
          <w:p w:rsidR="00617245" w:rsidRDefault="00E07616">
            <w:pPr>
              <w:widowControl/>
              <w:spacing w:line="300" w:lineRule="exact"/>
              <w:ind w:firstLine="480"/>
              <w:jc w:val="left"/>
              <w:rPr>
                <w:rFonts w:ascii="宋体" w:hAnsi="宋体"/>
                <w:color w:val="000000"/>
                <w:sz w:val="24"/>
                <w:szCs w:val="24"/>
              </w:rPr>
            </w:pPr>
            <w:r>
              <w:rPr>
                <w:rFonts w:ascii="宋体" w:hAnsi="宋体" w:hint="eastAsia"/>
                <w:sz w:val="24"/>
                <w:szCs w:val="24"/>
              </w:rPr>
              <w:t>无冷藏加工及冻库不得分，</w:t>
            </w:r>
            <w:r>
              <w:rPr>
                <w:rFonts w:ascii="宋体" w:hAnsi="宋体" w:hint="eastAsia"/>
                <w:color w:val="000000"/>
                <w:sz w:val="24"/>
                <w:szCs w:val="24"/>
              </w:rPr>
              <w:t>不提供不得分，本项最多得三分。</w:t>
            </w:r>
          </w:p>
          <w:p w:rsidR="00617245" w:rsidRDefault="00E07616">
            <w:pPr>
              <w:widowControl/>
              <w:spacing w:line="300" w:lineRule="exact"/>
              <w:ind w:firstLineChars="200" w:firstLine="480"/>
              <w:rPr>
                <w:rFonts w:ascii="宋体" w:hAnsi="宋体"/>
                <w:sz w:val="24"/>
                <w:szCs w:val="24"/>
              </w:rPr>
            </w:pPr>
            <w:r>
              <w:rPr>
                <w:rFonts w:ascii="宋体" w:hAnsi="宋体" w:hint="eastAsia"/>
                <w:sz w:val="24"/>
                <w:szCs w:val="24"/>
              </w:rPr>
              <w:t>注：1.提供冷藏加工及冻库平面图、照片复印件加盖投标投标人公章；</w:t>
            </w:r>
          </w:p>
          <w:p w:rsidR="00617245" w:rsidRDefault="00E07616">
            <w:pPr>
              <w:widowControl/>
              <w:spacing w:line="300" w:lineRule="exact"/>
              <w:ind w:firstLineChars="200" w:firstLine="480"/>
              <w:rPr>
                <w:rFonts w:ascii="宋体" w:hAnsi="宋体"/>
                <w:sz w:val="24"/>
                <w:szCs w:val="24"/>
              </w:rPr>
            </w:pPr>
            <w:r>
              <w:rPr>
                <w:rFonts w:ascii="宋体" w:hAnsi="宋体" w:hint="eastAsia"/>
                <w:sz w:val="24"/>
                <w:szCs w:val="24"/>
              </w:rPr>
              <w:t>2.若冷藏加工及冻库为自主拥有的，提供产权证明复印件加盖投标投标人公章；</w:t>
            </w:r>
          </w:p>
          <w:p w:rsidR="00617245" w:rsidRDefault="00E07616">
            <w:pPr>
              <w:pStyle w:val="a1"/>
              <w:spacing w:line="300" w:lineRule="exact"/>
              <w:ind w:firstLineChars="150" w:firstLine="360"/>
            </w:pPr>
            <w:r>
              <w:rPr>
                <w:rFonts w:ascii="宋体" w:hAnsi="宋体" w:hint="eastAsia"/>
                <w:sz w:val="24"/>
                <w:szCs w:val="24"/>
              </w:rPr>
              <w:t xml:space="preserve"> 3.若冷藏加工及冻库为租赁的，提供有效期内的租赁合同及该合同执行过程中任意一次支付租赁费用的电子结算凭证或发票复印件，加盖投标投标人公章。</w:t>
            </w:r>
          </w:p>
        </w:tc>
        <w:tc>
          <w:tcPr>
            <w:tcW w:w="709" w:type="dxa"/>
            <w:tcBorders>
              <w:top w:val="nil"/>
              <w:left w:val="nil"/>
              <w:bottom w:val="single" w:sz="4" w:space="0" w:color="auto"/>
              <w:right w:val="single" w:sz="4" w:space="0" w:color="auto"/>
            </w:tcBorders>
            <w:vAlign w:val="center"/>
          </w:tcPr>
          <w:p w:rsidR="00617245" w:rsidRDefault="00617245">
            <w:pPr>
              <w:widowControl/>
              <w:spacing w:line="300" w:lineRule="exact"/>
              <w:jc w:val="left"/>
              <w:rPr>
                <w:rFonts w:ascii="宋体"/>
                <w:sz w:val="20"/>
              </w:rPr>
            </w:pPr>
          </w:p>
        </w:tc>
      </w:tr>
      <w:tr w:rsidR="00617245">
        <w:trPr>
          <w:trHeight w:val="720"/>
        </w:trPr>
        <w:tc>
          <w:tcPr>
            <w:tcW w:w="441" w:type="dxa"/>
            <w:tcBorders>
              <w:top w:val="nil"/>
              <w:left w:val="single" w:sz="4" w:space="0" w:color="auto"/>
              <w:right w:val="single" w:sz="4" w:space="0" w:color="auto"/>
            </w:tcBorders>
            <w:vAlign w:val="center"/>
          </w:tcPr>
          <w:p w:rsidR="00617245" w:rsidRDefault="00617245">
            <w:pPr>
              <w:widowControl/>
              <w:spacing w:line="300" w:lineRule="exact"/>
              <w:jc w:val="center"/>
              <w:rPr>
                <w:rFonts w:ascii="宋体" w:hAnsi="宋体" w:cs="宋体"/>
                <w:sz w:val="24"/>
                <w:szCs w:val="24"/>
              </w:rPr>
            </w:pPr>
          </w:p>
        </w:tc>
        <w:tc>
          <w:tcPr>
            <w:tcW w:w="1134" w:type="dxa"/>
            <w:tcBorders>
              <w:top w:val="nil"/>
              <w:left w:val="single" w:sz="4" w:space="0" w:color="auto"/>
              <w:right w:val="single" w:sz="4" w:space="0" w:color="auto"/>
            </w:tcBorders>
            <w:vAlign w:val="center"/>
          </w:tcPr>
          <w:p w:rsidR="00617245" w:rsidRDefault="00617245">
            <w:pPr>
              <w:widowControl/>
              <w:spacing w:line="300" w:lineRule="exact"/>
              <w:ind w:leftChars="-40" w:left="-84"/>
              <w:jc w:val="center"/>
              <w:rPr>
                <w:rFonts w:ascii="宋体" w:hAnsi="宋体" w:cs="宋体"/>
                <w:sz w:val="24"/>
                <w:szCs w:val="24"/>
              </w:rPr>
            </w:pPr>
          </w:p>
        </w:tc>
        <w:tc>
          <w:tcPr>
            <w:tcW w:w="992" w:type="dxa"/>
            <w:tcBorders>
              <w:top w:val="nil"/>
              <w:left w:val="nil"/>
              <w:bottom w:val="single" w:sz="4" w:space="0" w:color="auto"/>
              <w:right w:val="single" w:sz="4" w:space="0" w:color="auto"/>
            </w:tcBorders>
            <w:vAlign w:val="center"/>
          </w:tcPr>
          <w:p w:rsidR="00617245" w:rsidRDefault="00E07616">
            <w:pPr>
              <w:widowControl/>
              <w:spacing w:line="300" w:lineRule="exact"/>
              <w:ind w:leftChars="-40" w:left="-84" w:rightChars="-41" w:right="-86"/>
              <w:jc w:val="center"/>
              <w:rPr>
                <w:rFonts w:ascii="宋体"/>
                <w:sz w:val="20"/>
              </w:rPr>
            </w:pPr>
            <w:r>
              <w:rPr>
                <w:rFonts w:ascii="宋体" w:hAnsi="宋体" w:cs="宋体" w:hint="eastAsia"/>
                <w:sz w:val="24"/>
                <w:szCs w:val="24"/>
              </w:rPr>
              <w:t>业绩8分</w:t>
            </w:r>
          </w:p>
        </w:tc>
        <w:tc>
          <w:tcPr>
            <w:tcW w:w="6520" w:type="dxa"/>
            <w:tcBorders>
              <w:top w:val="nil"/>
              <w:left w:val="nil"/>
              <w:bottom w:val="single" w:sz="4" w:space="0" w:color="auto"/>
              <w:right w:val="single" w:sz="4" w:space="0" w:color="auto"/>
            </w:tcBorders>
            <w:vAlign w:val="center"/>
          </w:tcPr>
          <w:p w:rsidR="00617245" w:rsidRDefault="00E07616">
            <w:pPr>
              <w:widowControl/>
              <w:spacing w:line="300" w:lineRule="exact"/>
              <w:ind w:firstLineChars="200" w:firstLine="480"/>
              <w:jc w:val="left"/>
              <w:rPr>
                <w:rFonts w:ascii="宋体" w:hAnsi="宋体"/>
                <w:color w:val="000000"/>
                <w:sz w:val="24"/>
                <w:szCs w:val="24"/>
              </w:rPr>
            </w:pPr>
            <w:r>
              <w:rPr>
                <w:rFonts w:ascii="宋体" w:hAnsi="宋体" w:hint="eastAsia"/>
                <w:color w:val="000000"/>
                <w:sz w:val="24"/>
                <w:szCs w:val="24"/>
              </w:rPr>
              <w:t>提供2018年1月1日以来</w:t>
            </w:r>
            <w:proofErr w:type="gramStart"/>
            <w:r>
              <w:rPr>
                <w:rFonts w:ascii="宋体" w:hAnsi="宋体" w:hint="eastAsia"/>
                <w:color w:val="000000"/>
                <w:sz w:val="24"/>
                <w:szCs w:val="24"/>
              </w:rPr>
              <w:t>的食材配送</w:t>
            </w:r>
            <w:proofErr w:type="gramEnd"/>
            <w:r>
              <w:rPr>
                <w:rFonts w:ascii="宋体" w:hAnsi="宋体" w:hint="eastAsia"/>
                <w:color w:val="000000"/>
                <w:sz w:val="24"/>
                <w:szCs w:val="24"/>
              </w:rPr>
              <w:t>业绩，每提供一个业绩证明材料得1分，最多得8分。</w:t>
            </w:r>
          </w:p>
          <w:p w:rsidR="00617245" w:rsidRDefault="00E07616">
            <w:pPr>
              <w:pStyle w:val="a1"/>
              <w:spacing w:line="300" w:lineRule="exact"/>
              <w:ind w:firstLineChars="200" w:firstLine="480"/>
            </w:pPr>
            <w:r>
              <w:rPr>
                <w:rFonts w:ascii="宋体" w:hAnsi="宋体" w:hint="eastAsia"/>
                <w:sz w:val="24"/>
                <w:szCs w:val="24"/>
              </w:rPr>
              <w:t>注：提供合同或中标通知书（复印件加盖投标投标人公章），同时提供项目履行期间的任意一次结算费用的电子凭证或发票复印件，加盖投标投标人公章。未提供不得分。</w:t>
            </w:r>
          </w:p>
        </w:tc>
        <w:tc>
          <w:tcPr>
            <w:tcW w:w="709" w:type="dxa"/>
            <w:tcBorders>
              <w:top w:val="nil"/>
              <w:left w:val="nil"/>
              <w:bottom w:val="single" w:sz="4" w:space="0" w:color="auto"/>
              <w:right w:val="single" w:sz="4" w:space="0" w:color="auto"/>
            </w:tcBorders>
            <w:vAlign w:val="center"/>
          </w:tcPr>
          <w:p w:rsidR="00617245" w:rsidRDefault="00E07616">
            <w:pPr>
              <w:widowControl/>
              <w:spacing w:line="300" w:lineRule="exact"/>
              <w:jc w:val="left"/>
              <w:rPr>
                <w:rFonts w:ascii="宋体"/>
                <w:sz w:val="20"/>
              </w:rPr>
            </w:pPr>
            <w:r>
              <w:rPr>
                <w:rFonts w:ascii="宋体" w:hAnsi="宋体" w:hint="eastAsia"/>
                <w:sz w:val="24"/>
                <w:szCs w:val="24"/>
              </w:rPr>
              <w:t xml:space="preserve">    </w:t>
            </w:r>
          </w:p>
        </w:tc>
      </w:tr>
      <w:tr w:rsidR="00617245">
        <w:trPr>
          <w:trHeight w:val="2796"/>
        </w:trPr>
        <w:tc>
          <w:tcPr>
            <w:tcW w:w="441" w:type="dxa"/>
            <w:vMerge w:val="restart"/>
            <w:tcBorders>
              <w:top w:val="nil"/>
              <w:left w:val="single" w:sz="4" w:space="0" w:color="auto"/>
              <w:right w:val="single" w:sz="4" w:space="0" w:color="auto"/>
            </w:tcBorders>
            <w:vAlign w:val="center"/>
          </w:tcPr>
          <w:p w:rsidR="00617245" w:rsidRDefault="00E07616">
            <w:pPr>
              <w:widowControl/>
              <w:spacing w:line="300" w:lineRule="exact"/>
              <w:jc w:val="center"/>
              <w:rPr>
                <w:rFonts w:ascii="宋体" w:hAnsi="宋体" w:cs="宋体"/>
                <w:sz w:val="24"/>
                <w:szCs w:val="24"/>
              </w:rPr>
            </w:pPr>
            <w:r>
              <w:rPr>
                <w:rFonts w:ascii="宋体" w:hAnsi="宋体" w:cs="宋体" w:hint="eastAsia"/>
                <w:sz w:val="24"/>
                <w:szCs w:val="24"/>
              </w:rPr>
              <w:t>4</w:t>
            </w:r>
          </w:p>
        </w:tc>
        <w:tc>
          <w:tcPr>
            <w:tcW w:w="1134" w:type="dxa"/>
            <w:vMerge w:val="restart"/>
            <w:tcBorders>
              <w:top w:val="nil"/>
              <w:left w:val="single" w:sz="4" w:space="0" w:color="auto"/>
              <w:right w:val="single" w:sz="4" w:space="0" w:color="auto"/>
            </w:tcBorders>
            <w:vAlign w:val="center"/>
          </w:tcPr>
          <w:p w:rsidR="00617245" w:rsidRDefault="00E07616">
            <w:pPr>
              <w:widowControl/>
              <w:spacing w:line="300" w:lineRule="exact"/>
              <w:ind w:leftChars="-40" w:left="-84"/>
              <w:jc w:val="center"/>
              <w:rPr>
                <w:rFonts w:ascii="宋体" w:hAnsi="宋体" w:cs="宋体"/>
                <w:sz w:val="24"/>
                <w:szCs w:val="24"/>
              </w:rPr>
            </w:pPr>
            <w:r>
              <w:rPr>
                <w:rFonts w:ascii="宋体" w:hAnsi="宋体" w:cs="宋体" w:hint="eastAsia"/>
                <w:sz w:val="24"/>
                <w:szCs w:val="24"/>
              </w:rPr>
              <w:t>商务部分18分</w:t>
            </w:r>
          </w:p>
          <w:p w:rsidR="00617245" w:rsidRDefault="00E07616">
            <w:pPr>
              <w:widowControl/>
              <w:spacing w:line="300" w:lineRule="exact"/>
              <w:ind w:leftChars="-40" w:left="-84" w:rightChars="-41" w:right="-86"/>
              <w:jc w:val="center"/>
              <w:rPr>
                <w:rFonts w:ascii="宋体" w:hAnsi="宋体" w:cs="宋体"/>
                <w:sz w:val="24"/>
                <w:szCs w:val="24"/>
              </w:rPr>
            </w:pPr>
            <w:r>
              <w:rPr>
                <w:rFonts w:ascii="宋体" w:hAnsi="宋体" w:cs="宋体" w:hint="eastAsia"/>
                <w:sz w:val="24"/>
                <w:szCs w:val="24"/>
              </w:rPr>
              <w:t>（评审委员会）</w:t>
            </w:r>
          </w:p>
        </w:tc>
        <w:tc>
          <w:tcPr>
            <w:tcW w:w="992" w:type="dxa"/>
            <w:tcBorders>
              <w:top w:val="nil"/>
              <w:left w:val="nil"/>
              <w:bottom w:val="single" w:sz="4" w:space="0" w:color="auto"/>
              <w:right w:val="single" w:sz="4" w:space="0" w:color="auto"/>
            </w:tcBorders>
            <w:vAlign w:val="center"/>
          </w:tcPr>
          <w:p w:rsidR="00617245" w:rsidRDefault="00E07616">
            <w:pPr>
              <w:widowControl/>
              <w:spacing w:line="300" w:lineRule="exact"/>
              <w:ind w:leftChars="-40" w:left="-84" w:rightChars="-41" w:right="-86"/>
              <w:jc w:val="center"/>
              <w:rPr>
                <w:rFonts w:ascii="宋体" w:hAnsi="宋体" w:cs="宋体"/>
                <w:sz w:val="24"/>
                <w:szCs w:val="24"/>
              </w:rPr>
            </w:pPr>
            <w:r>
              <w:rPr>
                <w:rFonts w:ascii="宋体" w:hAnsi="宋体" w:cs="宋体" w:hint="eastAsia"/>
                <w:sz w:val="24"/>
                <w:szCs w:val="24"/>
              </w:rPr>
              <w:t>标准化体系认证</w:t>
            </w:r>
          </w:p>
          <w:p w:rsidR="00617245" w:rsidRDefault="00E07616">
            <w:pPr>
              <w:widowControl/>
              <w:spacing w:line="300" w:lineRule="exact"/>
              <w:jc w:val="center"/>
              <w:rPr>
                <w:rFonts w:ascii="宋体" w:hAnsi="宋体" w:cs="宋体"/>
                <w:sz w:val="24"/>
                <w:szCs w:val="24"/>
              </w:rPr>
            </w:pPr>
            <w:r>
              <w:rPr>
                <w:rFonts w:ascii="宋体" w:hAnsi="宋体" w:cs="宋体" w:hint="eastAsia"/>
                <w:sz w:val="24"/>
                <w:szCs w:val="24"/>
              </w:rPr>
              <w:t>8分</w:t>
            </w:r>
          </w:p>
        </w:tc>
        <w:tc>
          <w:tcPr>
            <w:tcW w:w="6520" w:type="dxa"/>
            <w:tcBorders>
              <w:top w:val="nil"/>
              <w:left w:val="nil"/>
              <w:bottom w:val="single" w:sz="4" w:space="0" w:color="auto"/>
              <w:right w:val="single" w:sz="4" w:space="0" w:color="auto"/>
            </w:tcBorders>
            <w:vAlign w:val="center"/>
          </w:tcPr>
          <w:p w:rsidR="00617245" w:rsidRDefault="00E07616">
            <w:pPr>
              <w:widowControl/>
              <w:numPr>
                <w:ilvl w:val="0"/>
                <w:numId w:val="49"/>
              </w:numPr>
              <w:spacing w:line="300" w:lineRule="exact"/>
              <w:ind w:firstLineChars="200" w:firstLine="480"/>
              <w:rPr>
                <w:rFonts w:ascii="宋体" w:hAnsi="宋体" w:cs="宋体"/>
                <w:sz w:val="24"/>
                <w:szCs w:val="24"/>
              </w:rPr>
            </w:pPr>
            <w:r>
              <w:rPr>
                <w:rFonts w:ascii="宋体" w:hAnsi="宋体" w:cs="宋体" w:hint="eastAsia"/>
                <w:sz w:val="24"/>
                <w:szCs w:val="24"/>
              </w:rPr>
              <w:t>投标供应商具有质量管理体系认证的得2分（在有效期内，认证范围为食品类）；</w:t>
            </w:r>
          </w:p>
          <w:p w:rsidR="00617245" w:rsidRDefault="00E07616">
            <w:pPr>
              <w:widowControl/>
              <w:numPr>
                <w:ilvl w:val="0"/>
                <w:numId w:val="49"/>
              </w:numPr>
              <w:spacing w:line="300" w:lineRule="exact"/>
              <w:ind w:firstLineChars="200" w:firstLine="480"/>
              <w:rPr>
                <w:rFonts w:ascii="宋体" w:hAnsi="宋体" w:cs="宋体"/>
                <w:sz w:val="24"/>
                <w:szCs w:val="24"/>
              </w:rPr>
            </w:pPr>
            <w:r>
              <w:rPr>
                <w:rFonts w:ascii="宋体" w:hAnsi="宋体" w:cs="宋体" w:hint="eastAsia"/>
                <w:sz w:val="24"/>
                <w:szCs w:val="24"/>
              </w:rPr>
              <w:t>投标供应商具有职业健康安全管理体系认证的得2分（在有效期内，认证范围为食品类）；</w:t>
            </w:r>
          </w:p>
          <w:p w:rsidR="00617245" w:rsidRDefault="00E07616">
            <w:pPr>
              <w:widowControl/>
              <w:numPr>
                <w:ilvl w:val="0"/>
                <w:numId w:val="49"/>
              </w:numPr>
              <w:spacing w:line="300" w:lineRule="exact"/>
              <w:ind w:firstLineChars="200" w:firstLine="480"/>
              <w:rPr>
                <w:rFonts w:ascii="宋体" w:hAnsi="宋体" w:cs="宋体"/>
                <w:sz w:val="24"/>
                <w:szCs w:val="24"/>
              </w:rPr>
            </w:pPr>
            <w:r>
              <w:rPr>
                <w:rFonts w:ascii="宋体" w:hAnsi="宋体" w:cs="宋体" w:hint="eastAsia"/>
                <w:sz w:val="24"/>
                <w:szCs w:val="24"/>
              </w:rPr>
              <w:t>投标供应商具有环境管理体系认证的得2分（在有效期内，认证范围为食品类）；</w:t>
            </w:r>
          </w:p>
          <w:p w:rsidR="00617245" w:rsidRDefault="00E07616">
            <w:pPr>
              <w:widowControl/>
              <w:numPr>
                <w:ilvl w:val="0"/>
                <w:numId w:val="49"/>
              </w:numPr>
              <w:spacing w:line="300" w:lineRule="exact"/>
              <w:ind w:firstLineChars="200" w:firstLine="480"/>
              <w:rPr>
                <w:rFonts w:ascii="宋体" w:hAnsi="宋体" w:cs="宋体"/>
                <w:sz w:val="24"/>
                <w:szCs w:val="24"/>
              </w:rPr>
            </w:pPr>
            <w:r>
              <w:rPr>
                <w:rFonts w:ascii="宋体" w:hAnsi="宋体" w:cs="宋体" w:hint="eastAsia"/>
                <w:sz w:val="24"/>
                <w:szCs w:val="24"/>
              </w:rPr>
              <w:t>投标供应商具有食品安全管理体系认证的得2分（在有效期内，认证范围为食品类）。</w:t>
            </w:r>
          </w:p>
          <w:p w:rsidR="00617245" w:rsidRDefault="00E07616">
            <w:pPr>
              <w:pStyle w:val="a1"/>
              <w:spacing w:line="300" w:lineRule="exact"/>
            </w:pPr>
            <w:r>
              <w:rPr>
                <w:rFonts w:ascii="宋体" w:hAnsi="宋体" w:cs="宋体" w:hint="eastAsia"/>
                <w:sz w:val="24"/>
                <w:szCs w:val="24"/>
              </w:rPr>
              <w:t>提供在有效期内的证书复印件，加盖投标人公章。</w:t>
            </w:r>
          </w:p>
        </w:tc>
        <w:tc>
          <w:tcPr>
            <w:tcW w:w="709" w:type="dxa"/>
            <w:tcBorders>
              <w:top w:val="nil"/>
              <w:left w:val="nil"/>
              <w:bottom w:val="single" w:sz="4" w:space="0" w:color="auto"/>
              <w:right w:val="single" w:sz="4" w:space="0" w:color="auto"/>
            </w:tcBorders>
            <w:vAlign w:val="center"/>
          </w:tcPr>
          <w:p w:rsidR="00617245" w:rsidRDefault="00617245">
            <w:pPr>
              <w:widowControl/>
              <w:spacing w:line="300" w:lineRule="exact"/>
              <w:ind w:firstLineChars="200" w:firstLine="480"/>
              <w:rPr>
                <w:rFonts w:ascii="宋体" w:hAnsi="宋体" w:cs="宋体"/>
                <w:sz w:val="24"/>
                <w:szCs w:val="24"/>
              </w:rPr>
            </w:pPr>
          </w:p>
        </w:tc>
      </w:tr>
      <w:tr w:rsidR="00617245">
        <w:trPr>
          <w:trHeight w:val="2025"/>
        </w:trPr>
        <w:tc>
          <w:tcPr>
            <w:tcW w:w="441" w:type="dxa"/>
            <w:vMerge/>
            <w:tcBorders>
              <w:left w:val="single" w:sz="4" w:space="0" w:color="auto"/>
              <w:bottom w:val="single" w:sz="4" w:space="0" w:color="auto"/>
              <w:right w:val="single" w:sz="4" w:space="0" w:color="auto"/>
            </w:tcBorders>
            <w:vAlign w:val="center"/>
          </w:tcPr>
          <w:p w:rsidR="00617245" w:rsidRDefault="00617245">
            <w:pPr>
              <w:spacing w:line="300" w:lineRule="exact"/>
              <w:jc w:val="left"/>
              <w:rPr>
                <w:rFonts w:ascii="宋体"/>
                <w:sz w:val="20"/>
              </w:rPr>
            </w:pPr>
          </w:p>
        </w:tc>
        <w:tc>
          <w:tcPr>
            <w:tcW w:w="1134" w:type="dxa"/>
            <w:vMerge/>
            <w:tcBorders>
              <w:left w:val="single" w:sz="4" w:space="0" w:color="auto"/>
              <w:bottom w:val="single" w:sz="4" w:space="0" w:color="auto"/>
              <w:right w:val="single" w:sz="4" w:space="0" w:color="auto"/>
            </w:tcBorders>
            <w:vAlign w:val="center"/>
          </w:tcPr>
          <w:p w:rsidR="00617245" w:rsidRDefault="00617245">
            <w:pPr>
              <w:spacing w:line="300" w:lineRule="exact"/>
              <w:jc w:val="left"/>
              <w:rPr>
                <w:rFonts w:ascii="宋体"/>
                <w:sz w:val="20"/>
              </w:rPr>
            </w:pPr>
          </w:p>
        </w:tc>
        <w:tc>
          <w:tcPr>
            <w:tcW w:w="992" w:type="dxa"/>
            <w:tcBorders>
              <w:top w:val="nil"/>
              <w:left w:val="nil"/>
              <w:bottom w:val="single" w:sz="4" w:space="0" w:color="auto"/>
              <w:right w:val="single" w:sz="4" w:space="0" w:color="auto"/>
            </w:tcBorders>
            <w:vAlign w:val="center"/>
          </w:tcPr>
          <w:p w:rsidR="00617245" w:rsidRDefault="00E07616">
            <w:pPr>
              <w:widowControl/>
              <w:spacing w:line="300" w:lineRule="exact"/>
              <w:ind w:leftChars="-40" w:left="-84" w:rightChars="-41" w:right="-86"/>
              <w:jc w:val="center"/>
              <w:rPr>
                <w:rFonts w:ascii="宋体"/>
                <w:sz w:val="20"/>
              </w:rPr>
            </w:pPr>
            <w:r>
              <w:rPr>
                <w:rFonts w:ascii="宋体" w:hAnsi="宋体" w:hint="eastAsia"/>
                <w:sz w:val="24"/>
                <w:szCs w:val="24"/>
              </w:rPr>
              <w:t>用户诚信满意度2分</w:t>
            </w:r>
          </w:p>
        </w:tc>
        <w:tc>
          <w:tcPr>
            <w:tcW w:w="6520" w:type="dxa"/>
            <w:tcBorders>
              <w:top w:val="nil"/>
              <w:left w:val="nil"/>
              <w:bottom w:val="single" w:sz="4" w:space="0" w:color="auto"/>
              <w:right w:val="single" w:sz="4" w:space="0" w:color="auto"/>
            </w:tcBorders>
            <w:vAlign w:val="center"/>
          </w:tcPr>
          <w:p w:rsidR="00617245" w:rsidRDefault="00E07616">
            <w:pPr>
              <w:widowControl/>
              <w:spacing w:line="300" w:lineRule="exact"/>
              <w:ind w:firstLineChars="200" w:firstLine="480"/>
              <w:jc w:val="left"/>
              <w:rPr>
                <w:rFonts w:ascii="宋体" w:hAnsi="宋体"/>
                <w:sz w:val="24"/>
                <w:szCs w:val="24"/>
              </w:rPr>
            </w:pPr>
            <w:r>
              <w:rPr>
                <w:rFonts w:ascii="宋体" w:hAnsi="宋体" w:hint="eastAsia"/>
                <w:color w:val="000000"/>
                <w:sz w:val="24"/>
                <w:szCs w:val="24"/>
              </w:rPr>
              <w:t>2018年1月1日以来，</w:t>
            </w:r>
            <w:r>
              <w:rPr>
                <w:rFonts w:ascii="宋体" w:hAnsi="宋体" w:hint="eastAsia"/>
                <w:sz w:val="24"/>
                <w:szCs w:val="24"/>
              </w:rPr>
              <w:t>用户单位对投标供应商的配送诚信服务评价为满意或非常满意的，每有一个得0.5分，最多得</w:t>
            </w:r>
            <w:r>
              <w:rPr>
                <w:rFonts w:ascii="宋体" w:hAnsi="宋体" w:hint="eastAsia"/>
                <w:color w:val="FF0000"/>
                <w:sz w:val="24"/>
                <w:szCs w:val="24"/>
              </w:rPr>
              <w:t>2</w:t>
            </w:r>
            <w:r>
              <w:rPr>
                <w:rFonts w:ascii="宋体" w:hAnsi="宋体" w:hint="eastAsia"/>
                <w:sz w:val="24"/>
                <w:szCs w:val="24"/>
              </w:rPr>
              <w:t>分。</w:t>
            </w:r>
          </w:p>
          <w:p w:rsidR="00617245" w:rsidRDefault="00E07616">
            <w:pPr>
              <w:widowControl/>
              <w:spacing w:line="300" w:lineRule="exact"/>
              <w:ind w:firstLineChars="200" w:firstLine="480"/>
              <w:rPr>
                <w:rFonts w:ascii="宋体" w:hAnsi="宋体"/>
                <w:sz w:val="24"/>
                <w:szCs w:val="24"/>
              </w:rPr>
            </w:pPr>
            <w:r>
              <w:rPr>
                <w:rFonts w:ascii="宋体" w:hAnsi="宋体" w:hint="eastAsia"/>
                <w:sz w:val="24"/>
                <w:szCs w:val="24"/>
              </w:rPr>
              <w:t>1.提供2018年至今，投标供应商正在服务或曾经服务的客户加盖客户公章的诚信满意度评价证明材料；</w:t>
            </w:r>
          </w:p>
          <w:p w:rsidR="00617245" w:rsidRDefault="00E07616">
            <w:pPr>
              <w:pStyle w:val="a1"/>
              <w:spacing w:line="300" w:lineRule="exact"/>
            </w:pPr>
            <w:r>
              <w:rPr>
                <w:rFonts w:ascii="宋体" w:hAnsi="宋体" w:hint="eastAsia"/>
                <w:sz w:val="24"/>
                <w:szCs w:val="24"/>
              </w:rPr>
              <w:t xml:space="preserve">    2.提供相对应的合同复印件，并加盖公章。</w:t>
            </w:r>
          </w:p>
        </w:tc>
        <w:tc>
          <w:tcPr>
            <w:tcW w:w="709" w:type="dxa"/>
            <w:tcBorders>
              <w:top w:val="nil"/>
              <w:left w:val="nil"/>
              <w:bottom w:val="single" w:sz="4" w:space="0" w:color="auto"/>
              <w:right w:val="single" w:sz="4" w:space="0" w:color="auto"/>
            </w:tcBorders>
            <w:vAlign w:val="center"/>
          </w:tcPr>
          <w:p w:rsidR="00617245" w:rsidRDefault="00617245">
            <w:pPr>
              <w:widowControl/>
              <w:spacing w:line="300" w:lineRule="exact"/>
              <w:jc w:val="left"/>
              <w:rPr>
                <w:rFonts w:ascii="宋体"/>
                <w:sz w:val="20"/>
              </w:rPr>
            </w:pPr>
          </w:p>
        </w:tc>
      </w:tr>
      <w:tr w:rsidR="00617245">
        <w:trPr>
          <w:trHeight w:val="273"/>
        </w:trPr>
        <w:tc>
          <w:tcPr>
            <w:tcW w:w="441" w:type="dxa"/>
            <w:tcBorders>
              <w:top w:val="single" w:sz="4" w:space="0" w:color="auto"/>
              <w:left w:val="single" w:sz="4" w:space="0" w:color="auto"/>
              <w:bottom w:val="single" w:sz="4" w:space="0" w:color="auto"/>
              <w:right w:val="single" w:sz="4" w:space="0" w:color="auto"/>
            </w:tcBorders>
            <w:vAlign w:val="center"/>
          </w:tcPr>
          <w:p w:rsidR="00617245" w:rsidRDefault="00E07616">
            <w:pPr>
              <w:spacing w:line="300" w:lineRule="exact"/>
              <w:jc w:val="center"/>
              <w:rPr>
                <w:rFonts w:ascii="宋体" w:hAnsi="宋体" w:cs="宋体"/>
                <w:color w:val="FF0000"/>
                <w:sz w:val="24"/>
                <w:szCs w:val="24"/>
              </w:rPr>
            </w:pPr>
            <w:r>
              <w:rPr>
                <w:rFonts w:ascii="宋体" w:hAnsi="宋体" w:cs="宋体" w:hint="eastAsia"/>
                <w:sz w:val="24"/>
                <w:szCs w:val="24"/>
              </w:rPr>
              <w:t>5</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17245" w:rsidRDefault="00E07616">
            <w:pPr>
              <w:widowControl/>
              <w:spacing w:line="300" w:lineRule="exact"/>
              <w:ind w:leftChars="-40" w:left="-84"/>
              <w:jc w:val="center"/>
              <w:rPr>
                <w:rFonts w:ascii="宋体" w:hAnsi="宋体" w:cs="宋体"/>
                <w:sz w:val="24"/>
                <w:szCs w:val="24"/>
              </w:rPr>
            </w:pPr>
            <w:r>
              <w:rPr>
                <w:rFonts w:ascii="宋体" w:hAnsi="宋体" w:cs="宋体" w:hint="eastAsia"/>
                <w:sz w:val="24"/>
                <w:szCs w:val="24"/>
              </w:rPr>
              <w:t>技术部分6分</w:t>
            </w:r>
          </w:p>
          <w:p w:rsidR="00617245" w:rsidRDefault="00E07616">
            <w:pPr>
              <w:widowControl/>
              <w:spacing w:line="300" w:lineRule="exact"/>
              <w:ind w:leftChars="-40" w:left="-84"/>
              <w:jc w:val="center"/>
              <w:rPr>
                <w:rFonts w:ascii="宋体" w:hAnsi="宋体" w:cs="宋体"/>
                <w:sz w:val="24"/>
                <w:szCs w:val="24"/>
              </w:rPr>
            </w:pPr>
            <w:r>
              <w:rPr>
                <w:rFonts w:ascii="宋体" w:hAnsi="宋体" w:cs="宋体" w:hint="eastAsia"/>
                <w:sz w:val="24"/>
                <w:szCs w:val="24"/>
              </w:rPr>
              <w:t>（评审委员会）</w:t>
            </w:r>
          </w:p>
        </w:tc>
        <w:tc>
          <w:tcPr>
            <w:tcW w:w="6520" w:type="dxa"/>
            <w:tcBorders>
              <w:top w:val="single" w:sz="4" w:space="0" w:color="auto"/>
              <w:left w:val="nil"/>
              <w:bottom w:val="single" w:sz="4" w:space="0" w:color="auto"/>
              <w:right w:val="single" w:sz="4" w:space="0" w:color="auto"/>
            </w:tcBorders>
            <w:vAlign w:val="center"/>
          </w:tcPr>
          <w:p w:rsidR="00617245" w:rsidRDefault="00E07616">
            <w:pPr>
              <w:widowControl/>
              <w:spacing w:line="300" w:lineRule="exact"/>
              <w:ind w:leftChars="-40" w:left="-84"/>
              <w:rPr>
                <w:rFonts w:ascii="宋体" w:hAnsi="宋体" w:cs="宋体"/>
                <w:sz w:val="24"/>
                <w:szCs w:val="24"/>
              </w:rPr>
            </w:pPr>
            <w:r>
              <w:rPr>
                <w:rFonts w:ascii="宋体" w:hAnsi="宋体" w:cs="宋体" w:hint="eastAsia"/>
                <w:sz w:val="24"/>
                <w:szCs w:val="24"/>
              </w:rPr>
              <w:t xml:space="preserve">    投标供应商提供针对本项目拟配送的米、面、油、肉类、鱼类、蛋类</w:t>
            </w:r>
            <w:proofErr w:type="gramStart"/>
            <w:r>
              <w:rPr>
                <w:rFonts w:ascii="宋体" w:hAnsi="宋体" w:cs="宋体" w:hint="eastAsia"/>
                <w:sz w:val="24"/>
                <w:szCs w:val="24"/>
              </w:rPr>
              <w:t>食材符合</w:t>
            </w:r>
            <w:proofErr w:type="gramEnd"/>
            <w:r>
              <w:rPr>
                <w:rFonts w:ascii="宋体" w:hAnsi="宋体" w:cs="宋体" w:hint="eastAsia"/>
                <w:sz w:val="24"/>
                <w:szCs w:val="24"/>
              </w:rPr>
              <w:t>采购需求并具有资质的第三方检测报告，每有一个种类的第三方检测报告得1分，最多得6分。</w:t>
            </w:r>
          </w:p>
        </w:tc>
        <w:tc>
          <w:tcPr>
            <w:tcW w:w="709" w:type="dxa"/>
            <w:tcBorders>
              <w:top w:val="single" w:sz="4" w:space="0" w:color="auto"/>
              <w:left w:val="nil"/>
              <w:bottom w:val="single" w:sz="4" w:space="0" w:color="auto"/>
              <w:right w:val="single" w:sz="4" w:space="0" w:color="auto"/>
            </w:tcBorders>
            <w:vAlign w:val="center"/>
          </w:tcPr>
          <w:p w:rsidR="00617245" w:rsidRDefault="00617245">
            <w:pPr>
              <w:widowControl/>
              <w:spacing w:line="300" w:lineRule="exact"/>
              <w:ind w:firstLineChars="200" w:firstLine="480"/>
              <w:rPr>
                <w:rFonts w:ascii="宋体" w:hAnsi="宋体" w:cs="宋体"/>
                <w:sz w:val="24"/>
                <w:szCs w:val="24"/>
              </w:rPr>
            </w:pPr>
          </w:p>
        </w:tc>
      </w:tr>
      <w:tr w:rsidR="00617245">
        <w:trPr>
          <w:trHeight w:val="274"/>
        </w:trPr>
        <w:tc>
          <w:tcPr>
            <w:tcW w:w="441" w:type="dxa"/>
            <w:tcBorders>
              <w:top w:val="nil"/>
              <w:left w:val="single" w:sz="4" w:space="0" w:color="auto"/>
              <w:bottom w:val="single" w:sz="4" w:space="0" w:color="auto"/>
              <w:right w:val="single" w:sz="4" w:space="0" w:color="auto"/>
            </w:tcBorders>
            <w:vAlign w:val="center"/>
          </w:tcPr>
          <w:p w:rsidR="00617245" w:rsidRDefault="00E07616">
            <w:pPr>
              <w:widowControl/>
              <w:spacing w:line="300" w:lineRule="exact"/>
              <w:jc w:val="center"/>
              <w:rPr>
                <w:rFonts w:ascii="宋体" w:hAnsi="宋体" w:cs="宋体"/>
                <w:sz w:val="24"/>
                <w:szCs w:val="24"/>
              </w:rPr>
            </w:pPr>
            <w:r>
              <w:rPr>
                <w:rFonts w:ascii="宋体" w:hAnsi="宋体" w:cs="宋体" w:hint="eastAsia"/>
                <w:sz w:val="24"/>
                <w:szCs w:val="24"/>
              </w:rPr>
              <w:t>6</w:t>
            </w:r>
          </w:p>
        </w:tc>
        <w:tc>
          <w:tcPr>
            <w:tcW w:w="2126" w:type="dxa"/>
            <w:gridSpan w:val="2"/>
            <w:tcBorders>
              <w:top w:val="single" w:sz="4" w:space="0" w:color="auto"/>
              <w:left w:val="nil"/>
              <w:bottom w:val="single" w:sz="4" w:space="0" w:color="auto"/>
              <w:right w:val="single" w:sz="4" w:space="0" w:color="000000"/>
            </w:tcBorders>
            <w:vAlign w:val="center"/>
          </w:tcPr>
          <w:p w:rsidR="00617245" w:rsidRDefault="00E07616">
            <w:pPr>
              <w:widowControl/>
              <w:spacing w:line="300" w:lineRule="exact"/>
              <w:ind w:leftChars="-40" w:left="-84"/>
              <w:jc w:val="center"/>
              <w:rPr>
                <w:rFonts w:ascii="宋体" w:hAnsi="宋体" w:cs="宋体"/>
                <w:sz w:val="24"/>
                <w:szCs w:val="24"/>
              </w:rPr>
            </w:pPr>
            <w:r>
              <w:rPr>
                <w:rFonts w:ascii="宋体" w:hAnsi="宋体" w:cs="宋体" w:hint="eastAsia"/>
                <w:sz w:val="24"/>
                <w:szCs w:val="24"/>
              </w:rPr>
              <w:t>食品安全责任险</w:t>
            </w:r>
            <w:r>
              <w:rPr>
                <w:rFonts w:ascii="宋体" w:hAnsi="宋体" w:cs="宋体" w:hint="eastAsia"/>
                <w:color w:val="FF0000"/>
                <w:sz w:val="24"/>
                <w:szCs w:val="24"/>
              </w:rPr>
              <w:t>3</w:t>
            </w:r>
            <w:r>
              <w:rPr>
                <w:rFonts w:ascii="宋体" w:hAnsi="宋体" w:cs="宋体" w:hint="eastAsia"/>
                <w:sz w:val="24"/>
                <w:szCs w:val="24"/>
              </w:rPr>
              <w:t>分</w:t>
            </w:r>
          </w:p>
          <w:p w:rsidR="00617245" w:rsidRDefault="00E07616">
            <w:pPr>
              <w:widowControl/>
              <w:spacing w:line="300" w:lineRule="exact"/>
              <w:ind w:leftChars="-40" w:left="-84"/>
              <w:jc w:val="center"/>
              <w:rPr>
                <w:rFonts w:ascii="宋体" w:hAnsi="宋体" w:cs="宋体"/>
                <w:sz w:val="24"/>
                <w:szCs w:val="24"/>
              </w:rPr>
            </w:pPr>
            <w:r>
              <w:rPr>
                <w:rFonts w:ascii="宋体" w:hAnsi="宋体" w:cs="宋体" w:hint="eastAsia"/>
                <w:sz w:val="24"/>
                <w:szCs w:val="24"/>
              </w:rPr>
              <w:t>（评审委员会）</w:t>
            </w:r>
          </w:p>
        </w:tc>
        <w:tc>
          <w:tcPr>
            <w:tcW w:w="6520" w:type="dxa"/>
            <w:tcBorders>
              <w:top w:val="nil"/>
              <w:left w:val="nil"/>
              <w:bottom w:val="single" w:sz="4" w:space="0" w:color="auto"/>
              <w:right w:val="single" w:sz="4" w:space="0" w:color="auto"/>
            </w:tcBorders>
            <w:vAlign w:val="center"/>
          </w:tcPr>
          <w:p w:rsidR="00617245" w:rsidRDefault="00E07616">
            <w:pPr>
              <w:widowControl/>
              <w:spacing w:line="300" w:lineRule="exact"/>
              <w:ind w:leftChars="-40" w:left="-84" w:firstLine="480"/>
              <w:rPr>
                <w:rFonts w:ascii="宋体" w:hAnsi="宋体" w:cs="宋体"/>
                <w:sz w:val="24"/>
                <w:szCs w:val="24"/>
              </w:rPr>
            </w:pPr>
            <w:r>
              <w:rPr>
                <w:rFonts w:ascii="宋体" w:hAnsi="宋体" w:cs="宋体" w:hint="eastAsia"/>
                <w:sz w:val="24"/>
                <w:szCs w:val="24"/>
              </w:rPr>
              <w:t>投标供应商承诺中标后提供食品安全责任险，购买食品安全责任</w:t>
            </w:r>
            <w:proofErr w:type="gramStart"/>
            <w:r>
              <w:rPr>
                <w:rFonts w:ascii="宋体" w:hAnsi="宋体" w:cs="宋体" w:hint="eastAsia"/>
                <w:sz w:val="24"/>
                <w:szCs w:val="24"/>
              </w:rPr>
              <w:t>险保障</w:t>
            </w:r>
            <w:proofErr w:type="gramEnd"/>
            <w:r>
              <w:rPr>
                <w:rFonts w:ascii="宋体" w:hAnsi="宋体" w:cs="宋体" w:hint="eastAsia"/>
                <w:sz w:val="24"/>
                <w:szCs w:val="24"/>
              </w:rPr>
              <w:t>金额小于5000万元（不含）的得</w:t>
            </w:r>
            <w:r>
              <w:rPr>
                <w:rFonts w:ascii="宋体" w:hAnsi="宋体" w:cs="宋体" w:hint="eastAsia"/>
                <w:color w:val="FF0000"/>
                <w:sz w:val="24"/>
                <w:szCs w:val="24"/>
              </w:rPr>
              <w:t>1</w:t>
            </w:r>
            <w:r>
              <w:rPr>
                <w:rFonts w:ascii="宋体" w:hAnsi="宋体" w:cs="宋体" w:hint="eastAsia"/>
                <w:sz w:val="24"/>
                <w:szCs w:val="24"/>
              </w:rPr>
              <w:t>分，保障金额5000万元（含）至1亿元（不含）的得</w:t>
            </w:r>
            <w:r>
              <w:rPr>
                <w:rFonts w:ascii="宋体" w:hAnsi="宋体" w:cs="宋体" w:hint="eastAsia"/>
                <w:color w:val="FF0000"/>
                <w:sz w:val="24"/>
                <w:szCs w:val="24"/>
              </w:rPr>
              <w:t>2</w:t>
            </w:r>
            <w:r>
              <w:rPr>
                <w:rFonts w:ascii="宋体" w:hAnsi="宋体" w:cs="宋体" w:hint="eastAsia"/>
                <w:sz w:val="24"/>
                <w:szCs w:val="24"/>
              </w:rPr>
              <w:t>分，保障金额大于1亿元（含）的得</w:t>
            </w:r>
            <w:r>
              <w:rPr>
                <w:rFonts w:ascii="宋体" w:hAnsi="宋体" w:cs="宋体" w:hint="eastAsia"/>
                <w:color w:val="FF0000"/>
                <w:sz w:val="24"/>
                <w:szCs w:val="24"/>
              </w:rPr>
              <w:t>3</w:t>
            </w:r>
            <w:r>
              <w:rPr>
                <w:rFonts w:ascii="宋体" w:hAnsi="宋体" w:cs="宋体" w:hint="eastAsia"/>
                <w:sz w:val="24"/>
                <w:szCs w:val="24"/>
              </w:rPr>
              <w:t>分。</w:t>
            </w:r>
          </w:p>
          <w:p w:rsidR="00617245" w:rsidRDefault="00E07616">
            <w:pPr>
              <w:pStyle w:val="a1"/>
              <w:spacing w:line="300" w:lineRule="exact"/>
              <w:ind w:left="-84" w:firstLine="480"/>
            </w:pPr>
            <w:r>
              <w:rPr>
                <w:rFonts w:ascii="宋体" w:hAnsi="宋体" w:cs="宋体" w:hint="eastAsia"/>
                <w:sz w:val="24"/>
                <w:szCs w:val="24"/>
              </w:rPr>
              <w:lastRenderedPageBreak/>
              <w:t>提供保单或中标后购买的承诺函。</w:t>
            </w:r>
          </w:p>
        </w:tc>
        <w:tc>
          <w:tcPr>
            <w:tcW w:w="709" w:type="dxa"/>
            <w:tcBorders>
              <w:top w:val="nil"/>
              <w:left w:val="nil"/>
              <w:bottom w:val="single" w:sz="4" w:space="0" w:color="auto"/>
              <w:right w:val="single" w:sz="4" w:space="0" w:color="auto"/>
            </w:tcBorders>
            <w:vAlign w:val="center"/>
          </w:tcPr>
          <w:p w:rsidR="00617245" w:rsidRDefault="00617245">
            <w:pPr>
              <w:widowControl/>
              <w:spacing w:line="300" w:lineRule="exact"/>
              <w:ind w:firstLineChars="200" w:firstLine="480"/>
              <w:rPr>
                <w:rFonts w:ascii="宋体" w:hAnsi="宋体" w:cs="宋体"/>
                <w:sz w:val="24"/>
                <w:szCs w:val="24"/>
              </w:rPr>
            </w:pPr>
          </w:p>
        </w:tc>
      </w:tr>
    </w:tbl>
    <w:p w:rsidR="00617245" w:rsidRDefault="00617245">
      <w:pPr>
        <w:pStyle w:val="a1"/>
      </w:pPr>
    </w:p>
    <w:p w:rsidR="00617245" w:rsidRDefault="00E07616">
      <w:pPr>
        <w:spacing w:line="300" w:lineRule="exact"/>
        <w:ind w:firstLineChars="200" w:firstLine="480"/>
        <w:rPr>
          <w:rFonts w:ascii="宋体" w:hAnsi="宋体"/>
          <w:sz w:val="24"/>
          <w:szCs w:val="24"/>
        </w:rPr>
      </w:pPr>
      <w:r>
        <w:rPr>
          <w:rFonts w:ascii="宋体" w:hAnsi="宋体" w:hint="eastAsia"/>
          <w:sz w:val="24"/>
          <w:szCs w:val="24"/>
        </w:rPr>
        <w:t>说明：</w:t>
      </w:r>
    </w:p>
    <w:p w:rsidR="00617245" w:rsidRDefault="00E07616">
      <w:pPr>
        <w:spacing w:line="300" w:lineRule="exact"/>
        <w:ind w:firstLineChars="200" w:firstLine="480"/>
        <w:rPr>
          <w:rFonts w:ascii="宋体" w:hAnsi="宋体"/>
          <w:sz w:val="24"/>
          <w:szCs w:val="24"/>
        </w:rPr>
      </w:pPr>
      <w:r>
        <w:rPr>
          <w:rFonts w:ascii="宋体" w:hAnsi="宋体" w:hint="eastAsia"/>
          <w:sz w:val="24"/>
          <w:szCs w:val="24"/>
        </w:rPr>
        <w:t>1、评分的取值按四舍五入法，保留小数点后两位；</w:t>
      </w:r>
    </w:p>
    <w:p w:rsidR="00617245" w:rsidRDefault="00E07616">
      <w:pPr>
        <w:spacing w:line="300" w:lineRule="exact"/>
        <w:ind w:firstLineChars="200" w:firstLine="480"/>
        <w:rPr>
          <w:rFonts w:ascii="宋体" w:hAnsi="宋体"/>
          <w:sz w:val="24"/>
          <w:szCs w:val="24"/>
        </w:rPr>
      </w:pPr>
      <w:r>
        <w:rPr>
          <w:rFonts w:ascii="宋体" w:hAnsi="宋体" w:hint="eastAsia"/>
          <w:sz w:val="24"/>
          <w:szCs w:val="24"/>
        </w:rPr>
        <w:t>2、评分标准中要求提供复印件的证明材料须清晰可辨。</w:t>
      </w:r>
    </w:p>
    <w:p w:rsidR="00617245" w:rsidRDefault="00E07616">
      <w:pPr>
        <w:keepNext/>
        <w:keepLines/>
        <w:numPr>
          <w:ilvl w:val="1"/>
          <w:numId w:val="5"/>
        </w:numPr>
        <w:spacing w:before="260" w:after="260" w:line="300" w:lineRule="exact"/>
        <w:jc w:val="left"/>
        <w:outlineLvl w:val="1"/>
        <w:rPr>
          <w:rFonts w:ascii="宋体" w:hAnsi="宋体"/>
          <w:b/>
          <w:bCs/>
          <w:sz w:val="24"/>
          <w:szCs w:val="24"/>
        </w:rPr>
      </w:pPr>
      <w:bookmarkStart w:id="163" w:name="_Toc86320486"/>
      <w:r>
        <w:rPr>
          <w:rFonts w:ascii="宋体" w:hAnsi="宋体" w:hint="eastAsia"/>
          <w:b/>
          <w:bCs/>
          <w:sz w:val="24"/>
          <w:szCs w:val="24"/>
        </w:rPr>
        <w:t>废标</w:t>
      </w:r>
      <w:bookmarkEnd w:id="163"/>
    </w:p>
    <w:p w:rsidR="00617245" w:rsidRDefault="00E07616">
      <w:pPr>
        <w:spacing w:line="300" w:lineRule="exact"/>
        <w:ind w:firstLineChars="200" w:firstLine="480"/>
        <w:rPr>
          <w:rFonts w:ascii="宋体" w:hAnsi="宋体"/>
          <w:sz w:val="24"/>
          <w:szCs w:val="24"/>
        </w:rPr>
      </w:pPr>
      <w:r>
        <w:rPr>
          <w:rFonts w:ascii="宋体" w:hAnsi="宋体" w:hint="eastAsia"/>
          <w:sz w:val="24"/>
          <w:szCs w:val="24"/>
        </w:rPr>
        <w:t>本次政府采购活动中，出现下列情形之一的，予以废标：</w:t>
      </w:r>
    </w:p>
    <w:p w:rsidR="00617245" w:rsidRDefault="00E07616">
      <w:pPr>
        <w:numPr>
          <w:ilvl w:val="0"/>
          <w:numId w:val="50"/>
        </w:numPr>
        <w:tabs>
          <w:tab w:val="left" w:pos="1155"/>
        </w:tabs>
        <w:spacing w:line="300" w:lineRule="exact"/>
        <w:ind w:left="0" w:firstLine="525"/>
        <w:rPr>
          <w:rFonts w:ascii="宋体" w:hAnsi="宋体"/>
          <w:sz w:val="24"/>
          <w:szCs w:val="24"/>
        </w:rPr>
      </w:pPr>
      <w:r>
        <w:rPr>
          <w:rFonts w:ascii="宋体" w:hAnsi="宋体" w:hint="eastAsia"/>
          <w:sz w:val="24"/>
          <w:szCs w:val="24"/>
        </w:rPr>
        <w:t>符合专业条件的投标人或者对招标文件作实质响应的投标人不足三家的；</w:t>
      </w:r>
    </w:p>
    <w:p w:rsidR="00617245" w:rsidRDefault="00E07616">
      <w:pPr>
        <w:numPr>
          <w:ilvl w:val="0"/>
          <w:numId w:val="50"/>
        </w:numPr>
        <w:tabs>
          <w:tab w:val="left" w:pos="1155"/>
        </w:tabs>
        <w:spacing w:line="300" w:lineRule="exact"/>
        <w:ind w:left="0" w:firstLine="525"/>
        <w:rPr>
          <w:rFonts w:ascii="宋体" w:hAnsi="宋体"/>
          <w:sz w:val="24"/>
          <w:szCs w:val="24"/>
        </w:rPr>
      </w:pPr>
      <w:r>
        <w:rPr>
          <w:rFonts w:ascii="宋体" w:hAnsi="宋体" w:hint="eastAsia"/>
          <w:sz w:val="24"/>
          <w:szCs w:val="24"/>
        </w:rPr>
        <w:t>出现影响采购公正的违法、违规行为的；</w:t>
      </w:r>
    </w:p>
    <w:p w:rsidR="00617245" w:rsidRDefault="00E07616">
      <w:pPr>
        <w:numPr>
          <w:ilvl w:val="0"/>
          <w:numId w:val="50"/>
        </w:numPr>
        <w:tabs>
          <w:tab w:val="left" w:pos="1155"/>
        </w:tabs>
        <w:spacing w:line="300" w:lineRule="exact"/>
        <w:ind w:left="0" w:firstLine="525"/>
        <w:rPr>
          <w:rFonts w:ascii="宋体" w:hAnsi="宋体"/>
          <w:sz w:val="24"/>
          <w:szCs w:val="24"/>
        </w:rPr>
      </w:pPr>
      <w:r>
        <w:rPr>
          <w:rFonts w:ascii="宋体" w:hAnsi="宋体" w:hint="eastAsia"/>
          <w:sz w:val="24"/>
          <w:szCs w:val="24"/>
        </w:rPr>
        <w:t>投标人的报价均超过了采购预算，采购人不能支付的；</w:t>
      </w:r>
    </w:p>
    <w:p w:rsidR="00617245" w:rsidRDefault="00E07616">
      <w:pPr>
        <w:numPr>
          <w:ilvl w:val="0"/>
          <w:numId w:val="50"/>
        </w:numPr>
        <w:tabs>
          <w:tab w:val="left" w:pos="1155"/>
        </w:tabs>
        <w:spacing w:line="300" w:lineRule="exact"/>
        <w:ind w:left="0" w:firstLine="525"/>
        <w:rPr>
          <w:rFonts w:ascii="宋体" w:hAnsi="宋体"/>
          <w:sz w:val="24"/>
          <w:szCs w:val="24"/>
        </w:rPr>
      </w:pPr>
      <w:r>
        <w:rPr>
          <w:rFonts w:ascii="宋体" w:hAnsi="宋体" w:hint="eastAsia"/>
          <w:sz w:val="24"/>
          <w:szCs w:val="24"/>
        </w:rPr>
        <w:t>因重大变故，采购任务取消的；</w:t>
      </w:r>
    </w:p>
    <w:p w:rsidR="00617245" w:rsidRDefault="00E07616">
      <w:pPr>
        <w:numPr>
          <w:ilvl w:val="0"/>
          <w:numId w:val="50"/>
        </w:numPr>
        <w:tabs>
          <w:tab w:val="left" w:pos="1155"/>
        </w:tabs>
        <w:spacing w:line="300" w:lineRule="exact"/>
        <w:ind w:left="0" w:firstLine="525"/>
        <w:rPr>
          <w:rFonts w:ascii="宋体" w:hAnsi="宋体"/>
          <w:sz w:val="24"/>
          <w:szCs w:val="24"/>
        </w:rPr>
      </w:pPr>
      <w:proofErr w:type="gramStart"/>
      <w:r>
        <w:rPr>
          <w:rFonts w:ascii="宋体" w:hAnsi="宋体" w:hint="eastAsia"/>
          <w:sz w:val="24"/>
          <w:szCs w:val="24"/>
        </w:rPr>
        <w:t>废标后</w:t>
      </w:r>
      <w:proofErr w:type="gramEnd"/>
      <w:r>
        <w:rPr>
          <w:rFonts w:ascii="宋体" w:hAnsi="宋体" w:hint="eastAsia"/>
          <w:sz w:val="24"/>
          <w:szCs w:val="24"/>
        </w:rPr>
        <w:t>，成都市武侯区政府采购中心将在“四川政府采购网”和“成都市公共资源交易服务中心”网站上公告。</w:t>
      </w:r>
    </w:p>
    <w:p w:rsidR="00617245" w:rsidRDefault="00E07616">
      <w:pPr>
        <w:keepNext/>
        <w:keepLines/>
        <w:numPr>
          <w:ilvl w:val="1"/>
          <w:numId w:val="5"/>
        </w:numPr>
        <w:spacing w:before="260" w:after="260" w:line="300" w:lineRule="exact"/>
        <w:jc w:val="left"/>
        <w:outlineLvl w:val="1"/>
        <w:rPr>
          <w:rFonts w:ascii="宋体" w:hAnsi="宋体"/>
          <w:b/>
          <w:bCs/>
          <w:sz w:val="24"/>
          <w:szCs w:val="24"/>
        </w:rPr>
      </w:pPr>
      <w:bookmarkStart w:id="164" w:name="_Toc86320487"/>
      <w:r>
        <w:rPr>
          <w:rFonts w:ascii="宋体" w:hAnsi="宋体" w:hint="eastAsia"/>
          <w:b/>
          <w:bCs/>
          <w:sz w:val="24"/>
          <w:szCs w:val="24"/>
        </w:rPr>
        <w:t>定标</w:t>
      </w:r>
      <w:bookmarkEnd w:id="164"/>
    </w:p>
    <w:p w:rsidR="00617245" w:rsidRDefault="00E07616">
      <w:pPr>
        <w:keepNext/>
        <w:keepLines/>
        <w:numPr>
          <w:ilvl w:val="2"/>
          <w:numId w:val="5"/>
        </w:numPr>
        <w:spacing w:line="300" w:lineRule="exact"/>
        <w:ind w:left="0" w:firstLine="0"/>
        <w:outlineLvl w:val="2"/>
        <w:rPr>
          <w:rFonts w:ascii="宋体" w:hAnsi="宋体"/>
          <w:b/>
          <w:bCs/>
          <w:sz w:val="24"/>
          <w:szCs w:val="24"/>
        </w:rPr>
      </w:pPr>
      <w:r>
        <w:rPr>
          <w:rFonts w:ascii="宋体" w:hAnsi="宋体" w:hint="eastAsia"/>
          <w:b/>
          <w:bCs/>
          <w:sz w:val="24"/>
          <w:szCs w:val="24"/>
        </w:rPr>
        <w:t>定标原则</w:t>
      </w:r>
    </w:p>
    <w:p w:rsidR="00617245" w:rsidRDefault="00E07616">
      <w:pPr>
        <w:spacing w:line="300" w:lineRule="exact"/>
        <w:ind w:firstLineChars="200" w:firstLine="480"/>
        <w:rPr>
          <w:rFonts w:ascii="宋体" w:hAnsi="宋体"/>
          <w:sz w:val="24"/>
          <w:szCs w:val="24"/>
        </w:rPr>
      </w:pPr>
      <w:r>
        <w:rPr>
          <w:rFonts w:ascii="宋体" w:hAnsi="宋体" w:hint="eastAsia"/>
          <w:sz w:val="24"/>
          <w:szCs w:val="24"/>
        </w:rPr>
        <w:t>本项目根据评标委员会确定的中标候选人名单，采购人按顺序确定1名中标人。中标候选供应商并列的，由采购人采取随机抽取的方式确定中标人。</w:t>
      </w:r>
    </w:p>
    <w:p w:rsidR="00617245" w:rsidRDefault="00E07616">
      <w:pPr>
        <w:spacing w:line="300" w:lineRule="exact"/>
        <w:ind w:firstLineChars="200" w:firstLine="480"/>
        <w:rPr>
          <w:rFonts w:ascii="宋体" w:hAnsi="宋体"/>
          <w:sz w:val="24"/>
          <w:szCs w:val="24"/>
        </w:rPr>
      </w:pPr>
      <w:r>
        <w:rPr>
          <w:rFonts w:ascii="宋体" w:hAnsi="宋体" w:cs="Helvetica" w:hint="eastAsia"/>
          <w:kern w:val="0"/>
          <w:sz w:val="24"/>
          <w:szCs w:val="24"/>
        </w:rPr>
        <w:t>采购人在收到评标报告</w:t>
      </w:r>
      <w:r>
        <w:rPr>
          <w:rFonts w:ascii="宋体" w:hAnsi="宋体" w:cs="宋体" w:hint="eastAsia"/>
          <w:kern w:val="0"/>
          <w:sz w:val="24"/>
          <w:szCs w:val="24"/>
        </w:rPr>
        <w:t>5</w:t>
      </w:r>
      <w:r>
        <w:rPr>
          <w:rFonts w:ascii="宋体" w:hAnsi="宋体" w:cs="Helvetica" w:hint="eastAsia"/>
          <w:kern w:val="0"/>
          <w:sz w:val="24"/>
          <w:szCs w:val="24"/>
        </w:rPr>
        <w:t>个工作日内未按评标报告推荐的中标候选人顺序确定中标人，又不能说明合法理由的，视同按评标报告推荐的顺序确定排名第一的中标候选人为中标人。</w:t>
      </w:r>
    </w:p>
    <w:p w:rsidR="00617245" w:rsidRDefault="00E07616">
      <w:pPr>
        <w:keepNext/>
        <w:keepLines/>
        <w:numPr>
          <w:ilvl w:val="2"/>
          <w:numId w:val="5"/>
        </w:numPr>
        <w:spacing w:line="300" w:lineRule="exact"/>
        <w:ind w:left="0" w:firstLine="0"/>
        <w:outlineLvl w:val="2"/>
        <w:rPr>
          <w:rFonts w:ascii="宋体" w:hAnsi="宋体"/>
          <w:b/>
          <w:bCs/>
          <w:sz w:val="24"/>
          <w:szCs w:val="24"/>
        </w:rPr>
      </w:pPr>
      <w:r>
        <w:rPr>
          <w:rFonts w:ascii="宋体" w:hAnsi="宋体" w:hint="eastAsia"/>
          <w:b/>
          <w:bCs/>
          <w:sz w:val="24"/>
          <w:szCs w:val="24"/>
        </w:rPr>
        <w:t>定标程序</w:t>
      </w:r>
    </w:p>
    <w:p w:rsidR="00617245" w:rsidRDefault="00E07616">
      <w:pPr>
        <w:spacing w:line="300" w:lineRule="exact"/>
        <w:ind w:firstLineChars="200" w:firstLine="480"/>
        <w:rPr>
          <w:rFonts w:ascii="宋体" w:hAnsi="宋体" w:cs="Helvetica"/>
          <w:sz w:val="24"/>
          <w:szCs w:val="24"/>
        </w:rPr>
      </w:pPr>
      <w:r>
        <w:rPr>
          <w:rFonts w:ascii="宋体" w:hAnsi="宋体" w:cs="Helvetica" w:hint="eastAsia"/>
          <w:sz w:val="24"/>
          <w:szCs w:val="24"/>
        </w:rPr>
        <w:t>一、评审委员会将评审情况写出书面报告。</w:t>
      </w:r>
    </w:p>
    <w:p w:rsidR="00617245" w:rsidRDefault="00E07616">
      <w:pPr>
        <w:spacing w:line="300" w:lineRule="exact"/>
        <w:ind w:firstLineChars="200" w:firstLine="480"/>
        <w:rPr>
          <w:rFonts w:ascii="宋体" w:hAnsi="宋体" w:cs="Helvetica"/>
          <w:sz w:val="24"/>
          <w:szCs w:val="24"/>
        </w:rPr>
      </w:pPr>
      <w:r>
        <w:rPr>
          <w:rFonts w:ascii="宋体" w:hAnsi="宋体" w:cs="Helvetica" w:hint="eastAsia"/>
          <w:sz w:val="24"/>
          <w:szCs w:val="24"/>
        </w:rPr>
        <w:t>二、成都市武侯区政府采购中心在评审结束之日起2个工作日内将评审报告送采购人。</w:t>
      </w:r>
    </w:p>
    <w:p w:rsidR="00617245" w:rsidRDefault="00E07616">
      <w:pPr>
        <w:spacing w:line="300" w:lineRule="exact"/>
        <w:ind w:firstLineChars="200" w:firstLine="480"/>
        <w:rPr>
          <w:rFonts w:ascii="宋体" w:hAnsi="宋体" w:cs="Helvetica"/>
          <w:sz w:val="24"/>
          <w:szCs w:val="24"/>
        </w:rPr>
      </w:pPr>
      <w:r>
        <w:rPr>
          <w:rFonts w:ascii="宋体" w:hAnsi="宋体" w:cs="Helvetica" w:hint="eastAsia"/>
          <w:sz w:val="24"/>
          <w:szCs w:val="24"/>
        </w:rPr>
        <w:t>三、采购人在收到评审报告后五个工作日内，按照评审报告中推荐的中标（成交）候选人顺序确定中标（成交）人。采用综合评分法的，评标结果按评审后得分由高到低顺序排列；得分相同的，按投标报价由低到高顺序排列；得分且投标报价相同的并列，投标文件满足招标文件全部实质性要求</w:t>
      </w:r>
      <w:proofErr w:type="gramStart"/>
      <w:r>
        <w:rPr>
          <w:rFonts w:ascii="宋体" w:hAnsi="宋体" w:cs="Helvetica" w:hint="eastAsia"/>
          <w:sz w:val="24"/>
          <w:szCs w:val="24"/>
        </w:rPr>
        <w:t>且按照</w:t>
      </w:r>
      <w:proofErr w:type="gramEnd"/>
      <w:r>
        <w:rPr>
          <w:rFonts w:ascii="宋体" w:hAnsi="宋体" w:cs="Helvetica" w:hint="eastAsia"/>
          <w:sz w:val="24"/>
          <w:szCs w:val="24"/>
        </w:rPr>
        <w:t>评审因素的量化指标评审得分最高的供应商为中标候选供应商；报价相同且满足招标文件全部实质性要求</w:t>
      </w:r>
      <w:proofErr w:type="gramStart"/>
      <w:r>
        <w:rPr>
          <w:rFonts w:ascii="宋体" w:hAnsi="宋体" w:cs="Helvetica" w:hint="eastAsia"/>
          <w:sz w:val="24"/>
          <w:szCs w:val="24"/>
        </w:rPr>
        <w:t>且按照</w:t>
      </w:r>
      <w:proofErr w:type="gramEnd"/>
      <w:r>
        <w:rPr>
          <w:rFonts w:ascii="宋体" w:hAnsi="宋体" w:cs="Helvetica" w:hint="eastAsia"/>
          <w:sz w:val="24"/>
          <w:szCs w:val="24"/>
        </w:rPr>
        <w:t>评审因素的量化指标评审得分也相同的并列，投标人属于不发达地区或者少数民族地区的优先，或由采购人自主采取公平、择优的方式选择中标供应商。如果中标（成交）候选人及其现任法定代表人、主要负责人存在行贿犯罪记录，采购人将不确定其为中标（成交）人。采购人在确认成交供应商前，应到中国裁判文书网（https://wenshu.court.gov.cn）查询成交候选供应商及其现任法定代表人、主要负责人是否存在行贿犯罪记录。</w:t>
      </w:r>
    </w:p>
    <w:p w:rsidR="00617245" w:rsidRDefault="00E07616">
      <w:pPr>
        <w:spacing w:line="300" w:lineRule="exact"/>
        <w:ind w:firstLineChars="200" w:firstLine="480"/>
        <w:rPr>
          <w:rFonts w:ascii="宋体" w:hAnsi="宋体" w:cs="Helvetica"/>
          <w:sz w:val="24"/>
          <w:szCs w:val="24"/>
        </w:rPr>
      </w:pPr>
      <w:r>
        <w:rPr>
          <w:rFonts w:ascii="宋体" w:hAnsi="宋体" w:cs="Helvetica" w:hint="eastAsia"/>
          <w:sz w:val="24"/>
          <w:szCs w:val="24"/>
        </w:rPr>
        <w:t>四、根据采购人确定的中标（成交）人，成都市武侯区政府采购中心在“四川政府采购网”和“成都市公共资源交易服务中心”网站上发布中标（成交）公告，同时向中标（成交）人发出中标（成交）通知书。</w:t>
      </w:r>
    </w:p>
    <w:p w:rsidR="00617245" w:rsidRDefault="00E07616">
      <w:pPr>
        <w:spacing w:line="300" w:lineRule="exact"/>
        <w:ind w:firstLineChars="200" w:firstLine="480"/>
        <w:rPr>
          <w:rFonts w:ascii="宋体" w:hAnsi="宋体" w:cs="Helvetica"/>
          <w:sz w:val="24"/>
          <w:szCs w:val="24"/>
        </w:rPr>
      </w:pPr>
      <w:r>
        <w:rPr>
          <w:rFonts w:ascii="宋体" w:hAnsi="宋体" w:cs="Helvetica" w:hint="eastAsia"/>
          <w:sz w:val="24"/>
          <w:szCs w:val="24"/>
        </w:rPr>
        <w:t>五、采购人、成都市武侯区政府采购中心不解释中标（成交）或未中标（成交）</w:t>
      </w:r>
      <w:r>
        <w:rPr>
          <w:rFonts w:ascii="宋体" w:hAnsi="宋体" w:cs="Helvetica" w:hint="eastAsia"/>
          <w:sz w:val="24"/>
          <w:szCs w:val="24"/>
        </w:rPr>
        <w:lastRenderedPageBreak/>
        <w:t>原因，不退回投标文件和其他投标资料。</w:t>
      </w:r>
    </w:p>
    <w:p w:rsidR="00617245" w:rsidRDefault="00E07616">
      <w:pPr>
        <w:keepNext/>
        <w:keepLines/>
        <w:numPr>
          <w:ilvl w:val="1"/>
          <w:numId w:val="5"/>
        </w:numPr>
        <w:spacing w:line="300" w:lineRule="exact"/>
        <w:jc w:val="left"/>
        <w:outlineLvl w:val="1"/>
        <w:rPr>
          <w:rFonts w:ascii="宋体" w:hAnsi="宋体"/>
          <w:b/>
          <w:bCs/>
          <w:sz w:val="24"/>
          <w:szCs w:val="24"/>
        </w:rPr>
      </w:pPr>
      <w:bookmarkStart w:id="165" w:name="_Toc86320488"/>
      <w:r>
        <w:rPr>
          <w:rFonts w:ascii="宋体" w:hAnsi="宋体" w:hint="eastAsia"/>
          <w:b/>
          <w:bCs/>
          <w:sz w:val="24"/>
          <w:szCs w:val="24"/>
        </w:rPr>
        <w:t>评标专家在政府采购活动中承担以下义务</w:t>
      </w:r>
      <w:bookmarkEnd w:id="165"/>
    </w:p>
    <w:p w:rsidR="00617245" w:rsidRDefault="00E07616">
      <w:pPr>
        <w:numPr>
          <w:ilvl w:val="0"/>
          <w:numId w:val="51"/>
        </w:numPr>
        <w:tabs>
          <w:tab w:val="left" w:pos="1155"/>
        </w:tabs>
        <w:spacing w:line="300" w:lineRule="exact"/>
        <w:ind w:left="0" w:firstLine="525"/>
        <w:rPr>
          <w:rFonts w:ascii="宋体" w:hAnsi="宋体"/>
          <w:sz w:val="24"/>
          <w:szCs w:val="24"/>
        </w:rPr>
      </w:pPr>
      <w:r>
        <w:rPr>
          <w:rFonts w:ascii="宋体" w:hAnsi="宋体" w:hint="eastAsia"/>
          <w:sz w:val="24"/>
          <w:szCs w:val="24"/>
        </w:rPr>
        <w:t>遵纪守法，客观、公正、廉洁地履行职责。</w:t>
      </w:r>
    </w:p>
    <w:p w:rsidR="00617245" w:rsidRDefault="00E07616">
      <w:pPr>
        <w:numPr>
          <w:ilvl w:val="0"/>
          <w:numId w:val="51"/>
        </w:numPr>
        <w:tabs>
          <w:tab w:val="left" w:pos="1155"/>
        </w:tabs>
        <w:spacing w:line="300" w:lineRule="exact"/>
        <w:ind w:left="0" w:firstLine="525"/>
        <w:rPr>
          <w:rFonts w:ascii="宋体" w:hAnsi="宋体"/>
          <w:sz w:val="24"/>
          <w:szCs w:val="24"/>
        </w:rPr>
      </w:pPr>
      <w:r>
        <w:rPr>
          <w:rFonts w:ascii="宋体" w:hAnsi="宋体" w:hint="eastAsia"/>
          <w:sz w:val="24"/>
          <w:szCs w:val="24"/>
        </w:rPr>
        <w:t>按照政府采购法律法规和采购文件的规定要求对投标人的资格条件和投标人提供的产品价格、技术、服务等方面严格进行独立评审，提供科学合理、公平公正的评审意见，参与起草评审报告，并予签字确认。</w:t>
      </w:r>
    </w:p>
    <w:p w:rsidR="00617245" w:rsidRDefault="00E07616">
      <w:pPr>
        <w:numPr>
          <w:ilvl w:val="0"/>
          <w:numId w:val="51"/>
        </w:numPr>
        <w:tabs>
          <w:tab w:val="left" w:pos="1155"/>
        </w:tabs>
        <w:spacing w:line="300" w:lineRule="exact"/>
        <w:ind w:left="0" w:firstLine="525"/>
        <w:rPr>
          <w:rFonts w:ascii="宋体" w:hAnsi="宋体"/>
          <w:sz w:val="24"/>
          <w:szCs w:val="24"/>
        </w:rPr>
      </w:pPr>
      <w:r>
        <w:rPr>
          <w:rFonts w:ascii="宋体" w:hAnsi="宋体" w:hint="eastAsia"/>
          <w:sz w:val="24"/>
          <w:szCs w:val="24"/>
        </w:rPr>
        <w:t>保守秘密。不得泄漏投标人的投标文件及知悉的商业秘密，不得向投标人透露评审情况。</w:t>
      </w:r>
    </w:p>
    <w:p w:rsidR="00617245" w:rsidRDefault="00E07616">
      <w:pPr>
        <w:numPr>
          <w:ilvl w:val="0"/>
          <w:numId w:val="51"/>
        </w:numPr>
        <w:tabs>
          <w:tab w:val="left" w:pos="1155"/>
        </w:tabs>
        <w:spacing w:line="300" w:lineRule="exact"/>
        <w:ind w:left="0" w:firstLine="525"/>
        <w:rPr>
          <w:rFonts w:ascii="宋体" w:hAnsi="宋体"/>
          <w:sz w:val="24"/>
          <w:szCs w:val="24"/>
        </w:rPr>
      </w:pPr>
      <w:r>
        <w:rPr>
          <w:rFonts w:ascii="宋体" w:hAnsi="宋体" w:hint="eastAsia"/>
          <w:sz w:val="24"/>
          <w:szCs w:val="24"/>
        </w:rPr>
        <w:t>发现投标人在政府采购活动中有不正当竞争或恶意串通等违规行为，及时向政府采购评审工作的组织者或财政部门报告并加以制止。</w:t>
      </w:r>
    </w:p>
    <w:p w:rsidR="00617245" w:rsidRDefault="00E07616">
      <w:pPr>
        <w:numPr>
          <w:ilvl w:val="0"/>
          <w:numId w:val="51"/>
        </w:numPr>
        <w:tabs>
          <w:tab w:val="left" w:pos="1155"/>
        </w:tabs>
        <w:spacing w:line="300" w:lineRule="exact"/>
        <w:ind w:left="0" w:firstLine="525"/>
        <w:rPr>
          <w:rFonts w:ascii="宋体" w:hAnsi="宋体"/>
          <w:sz w:val="24"/>
          <w:szCs w:val="24"/>
        </w:rPr>
      </w:pPr>
      <w:r>
        <w:rPr>
          <w:rFonts w:ascii="宋体" w:hAnsi="宋体" w:hint="eastAsia"/>
          <w:sz w:val="24"/>
          <w:szCs w:val="24"/>
        </w:rPr>
        <w:t>发现采购人、成都市武侯区政府采购中心及其工作人员在政府采购活动中有干预评审、发表倾向性和歧视性言论、受贿或者接受投标人的其他好处及其他违法违规行为，及时向财政部门报告。</w:t>
      </w:r>
    </w:p>
    <w:p w:rsidR="00617245" w:rsidRDefault="00E07616">
      <w:pPr>
        <w:numPr>
          <w:ilvl w:val="0"/>
          <w:numId w:val="51"/>
        </w:numPr>
        <w:tabs>
          <w:tab w:val="left" w:pos="1155"/>
        </w:tabs>
        <w:spacing w:line="300" w:lineRule="exact"/>
        <w:ind w:left="0" w:firstLine="525"/>
        <w:rPr>
          <w:rFonts w:ascii="宋体" w:hAnsi="宋体"/>
          <w:sz w:val="24"/>
          <w:szCs w:val="24"/>
        </w:rPr>
      </w:pPr>
      <w:r>
        <w:rPr>
          <w:rFonts w:ascii="宋体" w:hAnsi="宋体" w:hint="eastAsia"/>
          <w:sz w:val="24"/>
          <w:szCs w:val="24"/>
        </w:rPr>
        <w:t>解答有关方面对政府采购评审工作中有关问题的询问，配合采购人或者成都市武侯区政府采购中心答复投标人的询问、质疑，配合财政部门的投诉处理工作等事宜。</w:t>
      </w:r>
    </w:p>
    <w:p w:rsidR="00617245" w:rsidRDefault="00E07616">
      <w:pPr>
        <w:numPr>
          <w:ilvl w:val="0"/>
          <w:numId w:val="51"/>
        </w:numPr>
        <w:tabs>
          <w:tab w:val="left" w:pos="1155"/>
        </w:tabs>
        <w:spacing w:line="300" w:lineRule="exact"/>
        <w:ind w:left="0" w:firstLine="525"/>
        <w:rPr>
          <w:rFonts w:ascii="宋体" w:hAnsi="宋体"/>
          <w:sz w:val="24"/>
          <w:szCs w:val="24"/>
        </w:rPr>
      </w:pPr>
      <w:r>
        <w:rPr>
          <w:rFonts w:ascii="宋体" w:hAnsi="宋体" w:hint="eastAsia"/>
          <w:sz w:val="24"/>
          <w:szCs w:val="24"/>
        </w:rPr>
        <w:t>法律、法规和规章规定的其他义务。</w:t>
      </w:r>
    </w:p>
    <w:p w:rsidR="00617245" w:rsidRDefault="00E07616">
      <w:pPr>
        <w:keepNext/>
        <w:keepLines/>
        <w:numPr>
          <w:ilvl w:val="1"/>
          <w:numId w:val="5"/>
        </w:numPr>
        <w:spacing w:line="300" w:lineRule="exact"/>
        <w:jc w:val="left"/>
        <w:outlineLvl w:val="1"/>
        <w:rPr>
          <w:rFonts w:ascii="宋体" w:hAnsi="宋体"/>
          <w:b/>
          <w:bCs/>
          <w:sz w:val="24"/>
          <w:szCs w:val="24"/>
        </w:rPr>
      </w:pPr>
      <w:bookmarkStart w:id="166" w:name="_Toc86320489"/>
      <w:r>
        <w:rPr>
          <w:rFonts w:ascii="宋体" w:hAnsi="宋体" w:hint="eastAsia"/>
          <w:b/>
          <w:bCs/>
          <w:sz w:val="24"/>
          <w:szCs w:val="24"/>
        </w:rPr>
        <w:t>评标委员会及其成员不得有下列行为</w:t>
      </w:r>
      <w:bookmarkEnd w:id="166"/>
    </w:p>
    <w:p w:rsidR="00617245" w:rsidRDefault="00E07616">
      <w:pPr>
        <w:numPr>
          <w:ilvl w:val="0"/>
          <w:numId w:val="52"/>
        </w:numPr>
        <w:tabs>
          <w:tab w:val="left" w:pos="1155"/>
        </w:tabs>
        <w:spacing w:line="300" w:lineRule="exact"/>
        <w:rPr>
          <w:rFonts w:ascii="宋体" w:hAnsi="宋体"/>
          <w:sz w:val="24"/>
          <w:szCs w:val="24"/>
        </w:rPr>
      </w:pPr>
      <w:r>
        <w:rPr>
          <w:rFonts w:ascii="宋体" w:hAnsi="宋体" w:hint="eastAsia"/>
          <w:sz w:val="24"/>
          <w:szCs w:val="24"/>
        </w:rPr>
        <w:t>确定参与评标至评标结束前私自接触投标人；</w:t>
      </w:r>
    </w:p>
    <w:p w:rsidR="00617245" w:rsidRDefault="00E07616">
      <w:pPr>
        <w:numPr>
          <w:ilvl w:val="0"/>
          <w:numId w:val="52"/>
        </w:numPr>
        <w:tabs>
          <w:tab w:val="left" w:pos="1155"/>
        </w:tabs>
        <w:spacing w:line="300" w:lineRule="exact"/>
        <w:ind w:left="0" w:firstLine="567"/>
        <w:rPr>
          <w:rFonts w:ascii="宋体" w:hAnsi="宋体"/>
          <w:sz w:val="24"/>
          <w:szCs w:val="24"/>
        </w:rPr>
      </w:pPr>
      <w:r>
        <w:rPr>
          <w:rFonts w:ascii="宋体" w:hAnsi="宋体" w:hint="eastAsia"/>
          <w:sz w:val="24"/>
          <w:szCs w:val="24"/>
        </w:rPr>
        <w:t>接受投标人提出的与投标文件不一致的澄清或者说明，除招标文件明确可以澄清的除外；</w:t>
      </w:r>
    </w:p>
    <w:p w:rsidR="00617245" w:rsidRDefault="00E07616">
      <w:pPr>
        <w:numPr>
          <w:ilvl w:val="0"/>
          <w:numId w:val="52"/>
        </w:numPr>
        <w:tabs>
          <w:tab w:val="left" w:pos="1155"/>
        </w:tabs>
        <w:spacing w:line="300" w:lineRule="exact"/>
        <w:ind w:left="0" w:firstLine="567"/>
        <w:rPr>
          <w:rFonts w:ascii="宋体" w:hAnsi="宋体"/>
          <w:sz w:val="24"/>
          <w:szCs w:val="24"/>
        </w:rPr>
      </w:pPr>
      <w:r>
        <w:rPr>
          <w:rFonts w:ascii="宋体" w:hAnsi="宋体" w:hint="eastAsia"/>
          <w:sz w:val="24"/>
          <w:szCs w:val="24"/>
        </w:rPr>
        <w:t>违反评标纪律发表倾向性意见或者征询采购人的倾向性意见；</w:t>
      </w:r>
    </w:p>
    <w:p w:rsidR="00617245" w:rsidRDefault="00E07616">
      <w:pPr>
        <w:numPr>
          <w:ilvl w:val="0"/>
          <w:numId w:val="52"/>
        </w:numPr>
        <w:tabs>
          <w:tab w:val="left" w:pos="1155"/>
        </w:tabs>
        <w:spacing w:line="300" w:lineRule="exact"/>
        <w:rPr>
          <w:rFonts w:ascii="宋体" w:hAnsi="宋体"/>
          <w:sz w:val="24"/>
          <w:szCs w:val="24"/>
        </w:rPr>
      </w:pPr>
      <w:r>
        <w:rPr>
          <w:rFonts w:ascii="宋体" w:hAnsi="宋体" w:hint="eastAsia"/>
          <w:sz w:val="24"/>
          <w:szCs w:val="24"/>
        </w:rPr>
        <w:t>对需要专业判断的主观评审因素协商评分；</w:t>
      </w:r>
    </w:p>
    <w:p w:rsidR="00617245" w:rsidRDefault="00E07616">
      <w:pPr>
        <w:numPr>
          <w:ilvl w:val="0"/>
          <w:numId w:val="52"/>
        </w:numPr>
        <w:tabs>
          <w:tab w:val="left" w:pos="1155"/>
        </w:tabs>
        <w:spacing w:line="300" w:lineRule="exact"/>
        <w:rPr>
          <w:rFonts w:ascii="宋体" w:hAnsi="宋体"/>
          <w:sz w:val="24"/>
          <w:szCs w:val="24"/>
        </w:rPr>
      </w:pPr>
      <w:r>
        <w:rPr>
          <w:rFonts w:ascii="宋体" w:hAnsi="宋体" w:hint="eastAsia"/>
          <w:sz w:val="24"/>
          <w:szCs w:val="24"/>
        </w:rPr>
        <w:t>在评标过程中擅离职守，影响评标程序正常进行的；</w:t>
      </w:r>
    </w:p>
    <w:p w:rsidR="00617245" w:rsidRDefault="00E07616">
      <w:pPr>
        <w:numPr>
          <w:ilvl w:val="0"/>
          <w:numId w:val="52"/>
        </w:numPr>
        <w:tabs>
          <w:tab w:val="left" w:pos="1155"/>
        </w:tabs>
        <w:spacing w:line="300" w:lineRule="exact"/>
        <w:rPr>
          <w:rFonts w:ascii="宋体" w:hAnsi="宋体"/>
          <w:sz w:val="24"/>
          <w:szCs w:val="24"/>
        </w:rPr>
      </w:pPr>
      <w:r>
        <w:rPr>
          <w:rFonts w:ascii="宋体" w:hAnsi="宋体" w:hint="eastAsia"/>
          <w:sz w:val="24"/>
          <w:szCs w:val="24"/>
        </w:rPr>
        <w:t>记录、复制或者带走任何评标资料；</w:t>
      </w:r>
    </w:p>
    <w:p w:rsidR="00617245" w:rsidRDefault="00E07616">
      <w:pPr>
        <w:numPr>
          <w:ilvl w:val="0"/>
          <w:numId w:val="52"/>
        </w:numPr>
        <w:tabs>
          <w:tab w:val="left" w:pos="1155"/>
        </w:tabs>
        <w:spacing w:line="300" w:lineRule="exact"/>
        <w:rPr>
          <w:rFonts w:ascii="宋体" w:hAnsi="宋体"/>
          <w:sz w:val="24"/>
          <w:szCs w:val="24"/>
        </w:rPr>
      </w:pPr>
      <w:r>
        <w:rPr>
          <w:rFonts w:ascii="宋体" w:hAnsi="宋体" w:hint="eastAsia"/>
          <w:sz w:val="24"/>
          <w:szCs w:val="24"/>
        </w:rPr>
        <w:t>其他不遵守评标纪律的行为。</w:t>
      </w:r>
    </w:p>
    <w:p w:rsidR="00617245" w:rsidRDefault="00E07616">
      <w:pPr>
        <w:spacing w:line="300" w:lineRule="exact"/>
        <w:ind w:firstLineChars="200" w:firstLine="480"/>
        <w:rPr>
          <w:rFonts w:ascii="宋体" w:hAnsi="宋体"/>
          <w:sz w:val="24"/>
          <w:szCs w:val="24"/>
        </w:rPr>
      </w:pPr>
      <w:r>
        <w:rPr>
          <w:rFonts w:ascii="宋体" w:hAnsi="宋体" w:hint="eastAsia"/>
          <w:sz w:val="24"/>
          <w:szCs w:val="24"/>
        </w:rPr>
        <w:t>评标委员会成员有前款第一至五项行为之一的，其评审意见无效，并不得获取评审劳务报酬和报销异地评审差旅费。</w:t>
      </w:r>
    </w:p>
    <w:p w:rsidR="00617245" w:rsidRDefault="00E07616">
      <w:pPr>
        <w:keepNext/>
        <w:keepLines/>
        <w:numPr>
          <w:ilvl w:val="1"/>
          <w:numId w:val="5"/>
        </w:numPr>
        <w:spacing w:before="240" w:line="300" w:lineRule="exact"/>
        <w:jc w:val="left"/>
        <w:outlineLvl w:val="1"/>
        <w:rPr>
          <w:rFonts w:ascii="宋体" w:hAnsi="宋体"/>
          <w:b/>
          <w:bCs/>
          <w:sz w:val="24"/>
          <w:szCs w:val="24"/>
        </w:rPr>
      </w:pPr>
      <w:bookmarkStart w:id="167" w:name="_Toc86320490"/>
      <w:r>
        <w:rPr>
          <w:rFonts w:ascii="宋体" w:hAnsi="宋体" w:hint="eastAsia"/>
          <w:b/>
          <w:bCs/>
          <w:sz w:val="24"/>
          <w:szCs w:val="24"/>
        </w:rPr>
        <w:t>评审专家在政府采购活动中应当遵守以下工作纪律</w:t>
      </w:r>
      <w:bookmarkEnd w:id="167"/>
    </w:p>
    <w:p w:rsidR="00617245" w:rsidRDefault="00E07616">
      <w:pPr>
        <w:numPr>
          <w:ilvl w:val="0"/>
          <w:numId w:val="53"/>
        </w:numPr>
        <w:tabs>
          <w:tab w:val="left" w:pos="1155"/>
        </w:tabs>
        <w:spacing w:line="300" w:lineRule="exact"/>
        <w:ind w:left="0" w:firstLine="527"/>
        <w:rPr>
          <w:rFonts w:ascii="宋体" w:hAnsi="宋体"/>
          <w:sz w:val="24"/>
          <w:szCs w:val="24"/>
        </w:rPr>
      </w:pPr>
      <w:r>
        <w:rPr>
          <w:rFonts w:ascii="宋体" w:hAnsi="宋体" w:hint="eastAsia"/>
          <w:sz w:val="24"/>
          <w:szCs w:val="24"/>
        </w:rPr>
        <w:t>遵行《政府采购法》第十二条和《政府采购法实施条例》第九条及政府采购相关法律法规关于回避的规定。</w:t>
      </w:r>
    </w:p>
    <w:p w:rsidR="00617245" w:rsidRDefault="00E07616">
      <w:pPr>
        <w:numPr>
          <w:ilvl w:val="0"/>
          <w:numId w:val="53"/>
        </w:numPr>
        <w:tabs>
          <w:tab w:val="left" w:pos="1155"/>
        </w:tabs>
        <w:spacing w:line="300" w:lineRule="exact"/>
        <w:ind w:left="0" w:firstLine="527"/>
        <w:rPr>
          <w:rFonts w:ascii="宋体" w:hAnsi="宋体"/>
          <w:sz w:val="24"/>
          <w:szCs w:val="24"/>
        </w:rPr>
      </w:pPr>
      <w:r>
        <w:rPr>
          <w:rFonts w:ascii="宋体" w:hAnsi="宋体" w:hint="eastAsia"/>
          <w:sz w:val="24"/>
          <w:szCs w:val="24"/>
        </w:rPr>
        <w:t>应邀按时参加评审和咨询活动，遵守评标区管理规定。</w:t>
      </w:r>
    </w:p>
    <w:p w:rsidR="00617245" w:rsidRDefault="00E07616">
      <w:pPr>
        <w:numPr>
          <w:ilvl w:val="0"/>
          <w:numId w:val="53"/>
        </w:numPr>
        <w:tabs>
          <w:tab w:val="left" w:pos="1155"/>
        </w:tabs>
        <w:spacing w:line="300" w:lineRule="exact"/>
        <w:ind w:left="0" w:firstLine="527"/>
        <w:rPr>
          <w:rFonts w:ascii="宋体" w:hAnsi="宋体"/>
          <w:sz w:val="24"/>
          <w:szCs w:val="24"/>
        </w:rPr>
      </w:pPr>
      <w:r>
        <w:rPr>
          <w:rFonts w:ascii="宋体" w:hAnsi="宋体" w:hint="eastAsia"/>
          <w:sz w:val="24"/>
          <w:szCs w:val="24"/>
        </w:rPr>
        <w:t>进入评标区之前应将所有的通信设备存入成都市武侯区政府采购中心指定的存放处。评标专家不得以任何方式将通信设备带入评标区，否则将被取消其当次项目的评标资格。遇特殊情况不能出席或途中遇阻不能按时参加评审或咨询的，应及时告知财政部门或者采购人或者</w:t>
      </w:r>
      <w:r>
        <w:rPr>
          <w:rFonts w:ascii="宋体" w:hAnsi="宋体" w:cs="Arial" w:hint="eastAsia"/>
          <w:sz w:val="24"/>
          <w:szCs w:val="24"/>
        </w:rPr>
        <w:t>成都市武侯区政府采购中心</w:t>
      </w:r>
      <w:r>
        <w:rPr>
          <w:rFonts w:ascii="宋体" w:hAnsi="宋体" w:hint="eastAsia"/>
          <w:sz w:val="24"/>
          <w:szCs w:val="24"/>
        </w:rPr>
        <w:t>，不得私自转托他人。</w:t>
      </w:r>
    </w:p>
    <w:p w:rsidR="00617245" w:rsidRDefault="00E07616">
      <w:pPr>
        <w:numPr>
          <w:ilvl w:val="0"/>
          <w:numId w:val="53"/>
        </w:numPr>
        <w:tabs>
          <w:tab w:val="left" w:pos="1155"/>
        </w:tabs>
        <w:spacing w:line="300" w:lineRule="exact"/>
        <w:ind w:left="0" w:firstLine="527"/>
        <w:rPr>
          <w:rFonts w:ascii="宋体" w:hAnsi="宋体"/>
          <w:sz w:val="24"/>
          <w:szCs w:val="24"/>
        </w:rPr>
      </w:pPr>
      <w:r>
        <w:rPr>
          <w:rFonts w:ascii="宋体" w:hAnsi="宋体" w:hint="eastAsia"/>
          <w:sz w:val="24"/>
          <w:szCs w:val="24"/>
        </w:rPr>
        <w:t>不得参加与自己有利害关系的政府采购项目的评审活动。对与自己有利害关系的评审项目，如受到邀请，应主动提出回避。财政部门、采购人或</w:t>
      </w:r>
      <w:r>
        <w:rPr>
          <w:rFonts w:ascii="宋体" w:hAnsi="宋体" w:cs="Arial" w:hint="eastAsia"/>
          <w:sz w:val="24"/>
          <w:szCs w:val="24"/>
        </w:rPr>
        <w:t>成都市武侯区政府采购中心</w:t>
      </w:r>
      <w:r>
        <w:rPr>
          <w:rFonts w:ascii="宋体" w:hAnsi="宋体" w:hint="eastAsia"/>
          <w:sz w:val="24"/>
          <w:szCs w:val="24"/>
        </w:rPr>
        <w:t>也可要求该评审专家回避。</w:t>
      </w:r>
    </w:p>
    <w:p w:rsidR="00617245" w:rsidRDefault="00E07616">
      <w:pPr>
        <w:numPr>
          <w:ilvl w:val="0"/>
          <w:numId w:val="53"/>
        </w:numPr>
        <w:tabs>
          <w:tab w:val="left" w:pos="1155"/>
        </w:tabs>
        <w:spacing w:line="300" w:lineRule="exact"/>
        <w:ind w:left="0" w:firstLine="527"/>
        <w:rPr>
          <w:rFonts w:ascii="宋体" w:hAnsi="宋体"/>
          <w:sz w:val="24"/>
          <w:szCs w:val="24"/>
        </w:rPr>
      </w:pPr>
      <w:r>
        <w:rPr>
          <w:rFonts w:ascii="宋体" w:hAnsi="宋体" w:hint="eastAsia"/>
          <w:sz w:val="24"/>
          <w:szCs w:val="24"/>
        </w:rPr>
        <w:t>评审过程中关闭通讯设备，不得与外界联系。因发生不可预见情况，确实需要与外界联系的，应告知评标区值守人员，使用评标区内由采购职工向您提供</w:t>
      </w:r>
      <w:r>
        <w:rPr>
          <w:rFonts w:ascii="宋体" w:hAnsi="宋体" w:hint="eastAsia"/>
          <w:sz w:val="24"/>
          <w:szCs w:val="24"/>
        </w:rPr>
        <w:lastRenderedPageBreak/>
        <w:t>的通信设备，在监督人员监督之下办理。</w:t>
      </w:r>
    </w:p>
    <w:p w:rsidR="00617245" w:rsidRDefault="00E07616">
      <w:pPr>
        <w:numPr>
          <w:ilvl w:val="0"/>
          <w:numId w:val="53"/>
        </w:numPr>
        <w:tabs>
          <w:tab w:val="left" w:pos="1155"/>
        </w:tabs>
        <w:spacing w:line="300" w:lineRule="exact"/>
        <w:ind w:left="0" w:firstLine="527"/>
        <w:rPr>
          <w:rFonts w:ascii="宋体" w:hAnsi="宋体"/>
          <w:sz w:val="24"/>
          <w:szCs w:val="24"/>
        </w:rPr>
      </w:pPr>
      <w:r>
        <w:rPr>
          <w:rFonts w:ascii="宋体" w:hAnsi="宋体" w:hint="eastAsia"/>
          <w:sz w:val="24"/>
          <w:szCs w:val="24"/>
        </w:rPr>
        <w:t>评审过程中，不得发表影响评审公正的倾向性、歧视性言论；不得征询或者接受采购人的倾向性意见；不得修改或细化招标文件确定的评标程序、评标方法、评标因素和评标标准；不得接受投标人主动提出的澄清和解释；不得协商评分；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rsidR="00617245" w:rsidRDefault="00E07616">
      <w:pPr>
        <w:numPr>
          <w:ilvl w:val="0"/>
          <w:numId w:val="53"/>
        </w:numPr>
        <w:tabs>
          <w:tab w:val="left" w:pos="1155"/>
        </w:tabs>
        <w:spacing w:line="300" w:lineRule="exact"/>
        <w:ind w:left="0" w:firstLine="527"/>
        <w:rPr>
          <w:rFonts w:ascii="宋体" w:hAnsi="宋体"/>
          <w:sz w:val="24"/>
          <w:szCs w:val="24"/>
        </w:rPr>
      </w:pPr>
      <w:r>
        <w:rPr>
          <w:rFonts w:ascii="宋体" w:hAnsi="宋体" w:hint="eastAsia"/>
          <w:sz w:val="24"/>
          <w:szCs w:val="24"/>
        </w:rPr>
        <w:t>在评标过程中和评标结束后，不得记录、复制或带走任何评标资料，除因规定的义务外，不得向外界透露评标内容。</w:t>
      </w:r>
    </w:p>
    <w:p w:rsidR="00617245" w:rsidRDefault="00E07616">
      <w:pPr>
        <w:numPr>
          <w:ilvl w:val="0"/>
          <w:numId w:val="53"/>
        </w:numPr>
        <w:tabs>
          <w:tab w:val="left" w:pos="1155"/>
        </w:tabs>
        <w:spacing w:line="300" w:lineRule="exact"/>
        <w:ind w:left="0" w:firstLine="527"/>
        <w:rPr>
          <w:rFonts w:ascii="宋体" w:hAnsi="宋体"/>
          <w:sz w:val="24"/>
          <w:szCs w:val="24"/>
        </w:rPr>
      </w:pPr>
      <w:r>
        <w:rPr>
          <w:rFonts w:ascii="宋体" w:hAnsi="宋体" w:hint="eastAsia"/>
          <w:sz w:val="24"/>
          <w:szCs w:val="24"/>
        </w:rPr>
        <w:t>服从评标现场</w:t>
      </w:r>
      <w:r>
        <w:rPr>
          <w:rFonts w:ascii="宋体" w:hAnsi="宋体" w:cs="Arial" w:hint="eastAsia"/>
          <w:sz w:val="24"/>
          <w:szCs w:val="24"/>
        </w:rPr>
        <w:t>成都市武侯区政府采购中心</w:t>
      </w:r>
      <w:r>
        <w:rPr>
          <w:rFonts w:ascii="宋体" w:hAnsi="宋体" w:hint="eastAsia"/>
          <w:sz w:val="24"/>
          <w:szCs w:val="24"/>
        </w:rPr>
        <w:t>的现场秩序管理，接受评标现场监督人员的合法监督。</w:t>
      </w:r>
    </w:p>
    <w:p w:rsidR="00617245" w:rsidRDefault="00E07616">
      <w:pPr>
        <w:numPr>
          <w:ilvl w:val="0"/>
          <w:numId w:val="53"/>
        </w:numPr>
        <w:tabs>
          <w:tab w:val="left" w:pos="1155"/>
        </w:tabs>
        <w:spacing w:line="300" w:lineRule="exact"/>
        <w:ind w:left="0" w:firstLine="527"/>
        <w:rPr>
          <w:rFonts w:ascii="宋体" w:hAnsi="宋体"/>
          <w:sz w:val="24"/>
          <w:szCs w:val="24"/>
        </w:rPr>
      </w:pPr>
      <w:r>
        <w:rPr>
          <w:rFonts w:ascii="宋体" w:hAnsi="宋体" w:hint="eastAsia"/>
          <w:sz w:val="24"/>
          <w:szCs w:val="24"/>
        </w:rPr>
        <w:t>遵守有关廉洁自律规定，不得私下接触投标人，不得收受投标人及有关业务单位和个人的财物或好处，不得接受采购组织单位的请托。</w:t>
      </w:r>
    </w:p>
    <w:p w:rsidR="00617245" w:rsidRDefault="00E07616">
      <w:pPr>
        <w:numPr>
          <w:ilvl w:val="0"/>
          <w:numId w:val="53"/>
        </w:numPr>
        <w:tabs>
          <w:tab w:val="left" w:pos="1155"/>
        </w:tabs>
        <w:spacing w:line="300" w:lineRule="exact"/>
        <w:ind w:left="0" w:firstLine="527"/>
        <w:rPr>
          <w:rFonts w:ascii="宋体" w:hAnsi="宋体"/>
          <w:sz w:val="24"/>
          <w:szCs w:val="24"/>
        </w:rPr>
      </w:pPr>
      <w:r>
        <w:rPr>
          <w:rFonts w:ascii="宋体" w:hAnsi="宋体" w:hint="eastAsia"/>
          <w:sz w:val="24"/>
          <w:szCs w:val="24"/>
        </w:rPr>
        <w:t>在咨询工作中，严格执行国家产业政策和产品标准，认真听取咨询方的合理要求，提出科学合理的、无倾向性和歧视性的咨询方案，并对所提出的意见和建议承担个人责任。</w:t>
      </w:r>
    </w:p>
    <w:p w:rsidR="00617245" w:rsidRDefault="00E07616">
      <w:pPr>
        <w:numPr>
          <w:ilvl w:val="0"/>
          <w:numId w:val="53"/>
        </w:numPr>
        <w:tabs>
          <w:tab w:val="left" w:pos="1155"/>
          <w:tab w:val="left" w:pos="1276"/>
          <w:tab w:val="left" w:pos="1418"/>
        </w:tabs>
        <w:spacing w:line="300" w:lineRule="exact"/>
        <w:ind w:left="527" w:firstLine="40"/>
        <w:rPr>
          <w:rFonts w:ascii="宋体" w:hAnsi="宋体"/>
          <w:sz w:val="24"/>
          <w:szCs w:val="24"/>
        </w:rPr>
      </w:pPr>
      <w:r>
        <w:rPr>
          <w:rFonts w:ascii="宋体" w:hAnsi="宋体" w:hint="eastAsia"/>
          <w:sz w:val="24"/>
          <w:szCs w:val="24"/>
        </w:rPr>
        <w:t>有关部门（机构）制定的其他评审工作纪律。</w:t>
      </w:r>
    </w:p>
    <w:p w:rsidR="00617245" w:rsidRDefault="00617245">
      <w:pPr>
        <w:tabs>
          <w:tab w:val="left" w:pos="1155"/>
          <w:tab w:val="left" w:pos="1276"/>
          <w:tab w:val="left" w:pos="1418"/>
        </w:tabs>
        <w:spacing w:line="300" w:lineRule="exact"/>
        <w:rPr>
          <w:rFonts w:ascii="宋体" w:hAnsi="宋体"/>
          <w:sz w:val="24"/>
          <w:szCs w:val="24"/>
        </w:rPr>
      </w:pPr>
    </w:p>
    <w:p w:rsidR="00617245" w:rsidRDefault="00617245">
      <w:pPr>
        <w:tabs>
          <w:tab w:val="left" w:pos="1155"/>
          <w:tab w:val="left" w:pos="1276"/>
          <w:tab w:val="left" w:pos="1418"/>
        </w:tabs>
        <w:spacing w:line="300" w:lineRule="exact"/>
        <w:rPr>
          <w:rFonts w:ascii="宋体" w:hAnsi="宋体"/>
          <w:sz w:val="24"/>
          <w:szCs w:val="24"/>
        </w:rPr>
      </w:pPr>
    </w:p>
    <w:p w:rsidR="00617245" w:rsidRDefault="00617245">
      <w:pPr>
        <w:tabs>
          <w:tab w:val="left" w:pos="1155"/>
          <w:tab w:val="left" w:pos="1276"/>
          <w:tab w:val="left" w:pos="1418"/>
        </w:tabs>
        <w:spacing w:line="300" w:lineRule="exact"/>
        <w:rPr>
          <w:rFonts w:ascii="宋体" w:hAnsi="宋体"/>
          <w:sz w:val="24"/>
          <w:szCs w:val="24"/>
        </w:rPr>
      </w:pPr>
    </w:p>
    <w:p w:rsidR="00617245" w:rsidRDefault="00617245">
      <w:pPr>
        <w:tabs>
          <w:tab w:val="left" w:pos="1155"/>
          <w:tab w:val="left" w:pos="1276"/>
          <w:tab w:val="left" w:pos="1418"/>
        </w:tabs>
        <w:spacing w:line="300" w:lineRule="exact"/>
        <w:rPr>
          <w:rFonts w:ascii="宋体" w:hAnsi="宋体"/>
          <w:sz w:val="24"/>
          <w:szCs w:val="24"/>
        </w:rPr>
      </w:pPr>
    </w:p>
    <w:p w:rsidR="00617245" w:rsidRDefault="00617245">
      <w:pPr>
        <w:tabs>
          <w:tab w:val="left" w:pos="1155"/>
          <w:tab w:val="left" w:pos="1276"/>
          <w:tab w:val="left" w:pos="1418"/>
        </w:tabs>
        <w:spacing w:line="300" w:lineRule="exact"/>
        <w:rPr>
          <w:rFonts w:ascii="宋体" w:hAnsi="宋体"/>
          <w:sz w:val="24"/>
          <w:szCs w:val="24"/>
        </w:rPr>
      </w:pPr>
    </w:p>
    <w:p w:rsidR="00617245" w:rsidRDefault="00617245">
      <w:pPr>
        <w:tabs>
          <w:tab w:val="left" w:pos="1155"/>
          <w:tab w:val="left" w:pos="1276"/>
          <w:tab w:val="left" w:pos="1418"/>
        </w:tabs>
        <w:spacing w:line="300" w:lineRule="exact"/>
        <w:rPr>
          <w:rFonts w:ascii="宋体" w:hAnsi="宋体"/>
          <w:sz w:val="24"/>
          <w:szCs w:val="24"/>
        </w:rPr>
      </w:pPr>
    </w:p>
    <w:bookmarkEnd w:id="153"/>
    <w:bookmarkEnd w:id="154"/>
    <w:p w:rsidR="00617245" w:rsidRDefault="00617245">
      <w:pPr>
        <w:keepNext/>
        <w:keepLines/>
        <w:numPr>
          <w:ilvl w:val="0"/>
          <w:numId w:val="5"/>
        </w:numPr>
        <w:spacing w:before="340" w:after="330" w:line="300" w:lineRule="exact"/>
        <w:jc w:val="center"/>
        <w:outlineLvl w:val="0"/>
        <w:rPr>
          <w:rFonts w:ascii="宋体" w:hAnsi="宋体"/>
          <w:b/>
          <w:bCs/>
          <w:spacing w:val="-20"/>
          <w:kern w:val="44"/>
          <w:sz w:val="24"/>
          <w:szCs w:val="24"/>
        </w:rPr>
        <w:sectPr w:rsidR="00617245">
          <w:pgSz w:w="12240" w:h="15840"/>
          <w:pgMar w:top="1440" w:right="1800" w:bottom="1440" w:left="1800" w:header="708" w:footer="708" w:gutter="0"/>
          <w:cols w:space="708"/>
          <w:docGrid w:linePitch="360"/>
        </w:sectPr>
      </w:pPr>
    </w:p>
    <w:p w:rsidR="00617245" w:rsidRDefault="00E07616">
      <w:pPr>
        <w:keepNext/>
        <w:keepLines/>
        <w:numPr>
          <w:ilvl w:val="0"/>
          <w:numId w:val="5"/>
        </w:numPr>
        <w:spacing w:before="340" w:after="330" w:line="300" w:lineRule="exact"/>
        <w:jc w:val="center"/>
        <w:outlineLvl w:val="0"/>
        <w:rPr>
          <w:rFonts w:ascii="宋体" w:hAnsi="宋体"/>
          <w:b/>
          <w:bCs/>
          <w:spacing w:val="-20"/>
          <w:kern w:val="44"/>
          <w:sz w:val="24"/>
          <w:szCs w:val="24"/>
        </w:rPr>
      </w:pPr>
      <w:bookmarkStart w:id="168" w:name="_Toc86320491"/>
      <w:proofErr w:type="gramStart"/>
      <w:r>
        <w:rPr>
          <w:rFonts w:ascii="宋体" w:hAnsi="宋体" w:hint="eastAsia"/>
          <w:b/>
          <w:bCs/>
          <w:spacing w:val="-20"/>
          <w:kern w:val="44"/>
          <w:sz w:val="24"/>
          <w:szCs w:val="24"/>
        </w:rPr>
        <w:lastRenderedPageBreak/>
        <w:t>拟签订</w:t>
      </w:r>
      <w:proofErr w:type="gramEnd"/>
      <w:r>
        <w:rPr>
          <w:rFonts w:ascii="宋体" w:hAnsi="宋体" w:hint="eastAsia"/>
          <w:b/>
          <w:bCs/>
          <w:spacing w:val="-20"/>
          <w:kern w:val="44"/>
          <w:sz w:val="24"/>
          <w:szCs w:val="24"/>
        </w:rPr>
        <w:t>合同</w:t>
      </w:r>
      <w:bookmarkStart w:id="169" w:name="_Toc316475671"/>
      <w:bookmarkStart w:id="170" w:name="_Toc316475674"/>
      <w:bookmarkStart w:id="171" w:name="_Toc316475754"/>
      <w:bookmarkStart w:id="172" w:name="_Toc316475675"/>
      <w:bookmarkStart w:id="173" w:name="_Toc214858832"/>
      <w:bookmarkStart w:id="174" w:name="_Toc277152523"/>
      <w:bookmarkStart w:id="175" w:name="_Toc277152522"/>
      <w:bookmarkStart w:id="176" w:name="_Toc316475665"/>
      <w:bookmarkStart w:id="177" w:name="_Toc277152521"/>
      <w:bookmarkStart w:id="178" w:name="_Toc299975364"/>
      <w:bookmarkStart w:id="179" w:name="_Toc277152520"/>
      <w:bookmarkStart w:id="180" w:name="_Toc299975392"/>
      <w:bookmarkStart w:id="181" w:name="_Toc316475764"/>
      <w:bookmarkStart w:id="182" w:name="_Toc316475756"/>
      <w:bookmarkStart w:id="183" w:name="_Toc316475669"/>
      <w:bookmarkStart w:id="184" w:name="_Toc316475760"/>
      <w:bookmarkStart w:id="185" w:name="_Toc316475758"/>
      <w:bookmarkStart w:id="186" w:name="_Toc316475666"/>
      <w:bookmarkStart w:id="187" w:name="_Toc316475670"/>
      <w:bookmarkStart w:id="188" w:name="_Toc316475676"/>
      <w:bookmarkStart w:id="189" w:name="_Toc316475664"/>
      <w:bookmarkStart w:id="190" w:name="_Toc316475668"/>
      <w:bookmarkStart w:id="191" w:name="_Toc316475753"/>
      <w:bookmarkStart w:id="192" w:name="_Toc316475757"/>
      <w:bookmarkStart w:id="193" w:name="_Toc316475672"/>
      <w:bookmarkStart w:id="194" w:name="_Toc316475763"/>
      <w:bookmarkStart w:id="195" w:name="_Toc316475761"/>
      <w:bookmarkStart w:id="196" w:name="_Toc316475755"/>
      <w:bookmarkStart w:id="197" w:name="_Toc316475752"/>
      <w:bookmarkStart w:id="198" w:name="_Toc316475762"/>
      <w:bookmarkStart w:id="199" w:name="_Toc316475759"/>
      <w:bookmarkStart w:id="200" w:name="_Toc316475677"/>
      <w:bookmarkStart w:id="201" w:name="_Toc316475667"/>
      <w:bookmarkStart w:id="202" w:name="_Toc316475673"/>
      <w:bookmarkStart w:id="203" w:name="_Toc316475751"/>
      <w:bookmarkStart w:id="204" w:name="_Toc217446108"/>
      <w:bookmarkStart w:id="205" w:name="_Toc34729074"/>
      <w:bookmarkStart w:id="206" w:name="_Toc8573798"/>
      <w:bookmarkEnd w:id="0"/>
      <w:bookmarkEnd w:id="1"/>
      <w:bookmarkEnd w:id="2"/>
      <w:bookmarkEnd w:id="3"/>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Fonts w:ascii="宋体" w:hAnsi="宋体" w:hint="eastAsia"/>
          <w:b/>
          <w:bCs/>
          <w:spacing w:val="-20"/>
          <w:kern w:val="44"/>
          <w:sz w:val="24"/>
          <w:szCs w:val="24"/>
        </w:rPr>
        <w:t>文本</w:t>
      </w:r>
      <w:bookmarkEnd w:id="168"/>
      <w:r>
        <w:rPr>
          <w:rFonts w:ascii="宋体" w:hAnsi="宋体" w:cs="宋体"/>
          <w:b/>
          <w:strike/>
          <w:sz w:val="24"/>
          <w:szCs w:val="24"/>
        </w:rPr>
        <w:t xml:space="preserve"> </w:t>
      </w:r>
    </w:p>
    <w:bookmarkEnd w:id="204"/>
    <w:bookmarkEnd w:id="205"/>
    <w:bookmarkEnd w:id="206"/>
    <w:p w:rsidR="00617245" w:rsidRDefault="00E07616">
      <w:pPr>
        <w:spacing w:line="480" w:lineRule="exact"/>
        <w:jc w:val="center"/>
        <w:rPr>
          <w:rFonts w:ascii="宋体" w:hAnsi="宋体" w:cs="宋体"/>
          <w:b/>
          <w:bCs/>
          <w:sz w:val="36"/>
          <w:szCs w:val="36"/>
        </w:rPr>
      </w:pPr>
      <w:r>
        <w:rPr>
          <w:rFonts w:ascii="宋体" w:hAnsi="宋体" w:cs="宋体" w:hint="eastAsia"/>
          <w:b/>
          <w:bCs/>
          <w:sz w:val="36"/>
          <w:szCs w:val="36"/>
        </w:rPr>
        <w:t>武侯区会议中心、第四办公区食堂农副产品</w:t>
      </w:r>
    </w:p>
    <w:p w:rsidR="00617245" w:rsidRDefault="00E07616">
      <w:pPr>
        <w:spacing w:line="480" w:lineRule="exact"/>
        <w:jc w:val="center"/>
        <w:rPr>
          <w:rFonts w:ascii="宋体" w:hAnsi="宋体" w:cs="宋体"/>
          <w:b/>
          <w:bCs/>
          <w:sz w:val="36"/>
          <w:szCs w:val="36"/>
        </w:rPr>
      </w:pPr>
      <w:r>
        <w:rPr>
          <w:rFonts w:ascii="宋体" w:hAnsi="宋体" w:cs="宋体" w:hint="eastAsia"/>
          <w:b/>
          <w:bCs/>
          <w:sz w:val="36"/>
          <w:szCs w:val="36"/>
        </w:rPr>
        <w:t>配送合同</w:t>
      </w:r>
    </w:p>
    <w:p w:rsidR="00617245" w:rsidRDefault="00617245">
      <w:pPr>
        <w:spacing w:line="480" w:lineRule="exact"/>
        <w:jc w:val="center"/>
        <w:rPr>
          <w:rFonts w:ascii="宋体" w:hAnsi="宋体" w:cs="宋体"/>
          <w:b/>
          <w:bCs/>
          <w:sz w:val="36"/>
          <w:szCs w:val="36"/>
        </w:rPr>
      </w:pPr>
    </w:p>
    <w:p w:rsidR="00617245" w:rsidRDefault="00E07616">
      <w:pPr>
        <w:spacing w:line="440" w:lineRule="exact"/>
        <w:ind w:firstLineChars="200" w:firstLine="420"/>
        <w:rPr>
          <w:rFonts w:ascii="宋体" w:hAnsi="宋体" w:cs="宋体"/>
          <w:szCs w:val="21"/>
        </w:rPr>
      </w:pPr>
      <w:r>
        <w:rPr>
          <w:rFonts w:ascii="宋体" w:hAnsi="宋体" w:cs="宋体" w:hint="eastAsia"/>
          <w:szCs w:val="21"/>
        </w:rPr>
        <w:t>甲方（采购人）：</w:t>
      </w:r>
      <w:r>
        <w:rPr>
          <w:rFonts w:ascii="宋体" w:hAnsi="宋体" w:cs="宋体"/>
          <w:szCs w:val="21"/>
        </w:rPr>
        <w:t xml:space="preserve"> </w:t>
      </w:r>
    </w:p>
    <w:p w:rsidR="00617245" w:rsidRDefault="00E07616">
      <w:pPr>
        <w:spacing w:line="440" w:lineRule="exact"/>
        <w:ind w:firstLineChars="200" w:firstLine="420"/>
        <w:rPr>
          <w:rFonts w:ascii="宋体" w:hAnsi="宋体" w:cs="宋体"/>
          <w:szCs w:val="21"/>
        </w:rPr>
      </w:pPr>
      <w:r>
        <w:rPr>
          <w:rFonts w:ascii="宋体" w:hAnsi="宋体" w:cs="宋体" w:hint="eastAsia"/>
          <w:szCs w:val="21"/>
        </w:rPr>
        <w:t xml:space="preserve">乙方（供应商）：    </w:t>
      </w:r>
    </w:p>
    <w:p w:rsidR="00617245" w:rsidRDefault="00E07616">
      <w:pPr>
        <w:spacing w:line="440" w:lineRule="exact"/>
        <w:ind w:firstLineChars="200" w:firstLine="420"/>
        <w:rPr>
          <w:rFonts w:ascii="宋体" w:hAnsi="宋体" w:cs="宋体"/>
          <w:szCs w:val="21"/>
        </w:rPr>
      </w:pPr>
      <w:r>
        <w:rPr>
          <w:rFonts w:ascii="宋体" w:hAnsi="宋体" w:cs="宋体" w:hint="eastAsia"/>
          <w:szCs w:val="21"/>
        </w:rPr>
        <w:t xml:space="preserve">         </w:t>
      </w:r>
    </w:p>
    <w:p w:rsidR="00617245" w:rsidRDefault="00E07616">
      <w:pPr>
        <w:spacing w:line="440" w:lineRule="exact"/>
        <w:ind w:firstLineChars="200" w:firstLine="420"/>
        <w:rPr>
          <w:rFonts w:ascii="宋体" w:hAnsi="宋体" w:cs="宋体"/>
          <w:szCs w:val="21"/>
        </w:rPr>
      </w:pPr>
      <w:r>
        <w:rPr>
          <w:rFonts w:ascii="宋体" w:hAnsi="宋体" w:cs="宋体" w:hint="eastAsia"/>
          <w:szCs w:val="21"/>
        </w:rPr>
        <w:t>依据《</w:t>
      </w:r>
      <w:r>
        <w:rPr>
          <w:rFonts w:ascii="宋体" w:hAnsi="宋体" w:cs="宋体"/>
          <w:szCs w:val="21"/>
        </w:rPr>
        <w:t>中华人民共和国</w:t>
      </w:r>
      <w:r>
        <w:rPr>
          <w:rFonts w:ascii="宋体" w:hAnsi="宋体" w:cs="宋体" w:hint="eastAsia"/>
          <w:szCs w:val="21"/>
        </w:rPr>
        <w:t xml:space="preserve">民法典》、《中华人民共和国政府采购法》与项目行业有关的法律法规，以及“XXXX项目”（采购编号：XXXX）的《招标文件》，乙方的《投标文件》及《中标通知书》，甲、乙双方同意签订本合同。详细技术说明及其他有关合同项目的特定信息由合同附件予以说明，合同附件及本项目的《招标文件》、《投标文件》、《中标通知书》等均为本合同的组成部分。 </w:t>
      </w:r>
    </w:p>
    <w:p w:rsidR="00617245" w:rsidRDefault="00E07616">
      <w:pPr>
        <w:spacing w:line="440" w:lineRule="exact"/>
        <w:ind w:firstLineChars="200" w:firstLine="420"/>
        <w:rPr>
          <w:rFonts w:ascii="宋体" w:hAnsi="宋体" w:cs="宋体"/>
          <w:szCs w:val="21"/>
        </w:rPr>
      </w:pPr>
      <w:r>
        <w:rPr>
          <w:rFonts w:ascii="宋体" w:hAnsi="宋体" w:cs="宋体" w:hint="eastAsia"/>
          <w:szCs w:val="21"/>
        </w:rPr>
        <w:t>甲、乙双方本着公正、诚信、互惠互利、友好合作的原则，由乙方负责向甲方提供食堂用农副产品配送服务，为确保双方合作顺利，特拟定此合同。</w:t>
      </w:r>
    </w:p>
    <w:p w:rsidR="00617245" w:rsidRDefault="00E07616">
      <w:pPr>
        <w:spacing w:line="440" w:lineRule="exact"/>
        <w:ind w:firstLineChars="200" w:firstLine="422"/>
        <w:rPr>
          <w:rFonts w:ascii="宋体" w:hAnsi="宋体" w:cs="宋体"/>
          <w:b/>
          <w:szCs w:val="21"/>
        </w:rPr>
      </w:pPr>
      <w:r>
        <w:rPr>
          <w:rFonts w:ascii="宋体" w:hAnsi="宋体" w:cs="宋体" w:hint="eastAsia"/>
          <w:b/>
          <w:szCs w:val="21"/>
        </w:rPr>
        <w:t>第一条：服务期限及内容</w:t>
      </w:r>
    </w:p>
    <w:p w:rsidR="00617245" w:rsidRDefault="00E07616">
      <w:pPr>
        <w:spacing w:line="440" w:lineRule="exact"/>
        <w:ind w:firstLineChars="200" w:firstLine="420"/>
        <w:rPr>
          <w:rFonts w:ascii="宋体" w:hAnsi="宋体" w:cs="宋体"/>
          <w:szCs w:val="21"/>
        </w:rPr>
      </w:pPr>
      <w:r>
        <w:rPr>
          <w:rFonts w:ascii="宋体" w:hAnsi="宋体" w:cs="宋体" w:hint="eastAsia"/>
          <w:szCs w:val="21"/>
        </w:rPr>
        <w:t>本合同服务期限为一年，从    年  月  日起至    年  月  日止，本合同经双方签字并盖章后生效。</w:t>
      </w:r>
    </w:p>
    <w:p w:rsidR="00617245" w:rsidRDefault="00E07616">
      <w:pPr>
        <w:spacing w:line="440" w:lineRule="exact"/>
        <w:ind w:firstLineChars="200" w:firstLine="422"/>
        <w:rPr>
          <w:rFonts w:ascii="宋体" w:hAnsi="宋体" w:cs="宋体"/>
          <w:b/>
          <w:bCs/>
          <w:szCs w:val="21"/>
        </w:rPr>
      </w:pPr>
      <w:r>
        <w:rPr>
          <w:rFonts w:ascii="宋体" w:hAnsi="宋体" w:cs="宋体" w:hint="eastAsia"/>
          <w:b/>
          <w:bCs/>
          <w:szCs w:val="21"/>
        </w:rPr>
        <w:t>服务内容：</w:t>
      </w:r>
    </w:p>
    <w:p w:rsidR="00617245" w:rsidRDefault="00E07616">
      <w:pPr>
        <w:spacing w:line="440" w:lineRule="exact"/>
        <w:ind w:firstLineChars="200" w:firstLine="420"/>
        <w:rPr>
          <w:rFonts w:ascii="宋体" w:hAnsi="宋体" w:cs="宋体"/>
          <w:szCs w:val="21"/>
        </w:rPr>
      </w:pPr>
      <w:r>
        <w:rPr>
          <w:rFonts w:ascii="宋体" w:hAnsi="宋体" w:cs="宋体" w:hint="eastAsia"/>
          <w:szCs w:val="21"/>
        </w:rPr>
        <w:t>1、甲方通常须提前一天</w:t>
      </w:r>
      <w:r>
        <w:rPr>
          <w:rFonts w:ascii="宋体" w:hAnsi="宋体" w:cs="宋体"/>
          <w:szCs w:val="21"/>
        </w:rPr>
        <w:t>（24小时）</w:t>
      </w:r>
      <w:r>
        <w:rPr>
          <w:rFonts w:ascii="宋体" w:hAnsi="宋体" w:cs="宋体" w:hint="eastAsia"/>
          <w:szCs w:val="21"/>
        </w:rPr>
        <w:t>将需要采购的</w:t>
      </w:r>
      <w:proofErr w:type="gramStart"/>
      <w:r>
        <w:rPr>
          <w:rFonts w:ascii="宋体" w:hAnsi="宋体" w:cs="宋体" w:hint="eastAsia"/>
          <w:szCs w:val="21"/>
        </w:rPr>
        <w:t>各类主副食品</w:t>
      </w:r>
      <w:proofErr w:type="gramEnd"/>
      <w:r>
        <w:rPr>
          <w:rFonts w:ascii="宋体" w:hAnsi="宋体" w:cs="宋体" w:hint="eastAsia"/>
          <w:szCs w:val="21"/>
        </w:rPr>
        <w:t>及调料</w:t>
      </w:r>
      <w:proofErr w:type="gramStart"/>
      <w:r>
        <w:rPr>
          <w:rFonts w:ascii="宋体" w:hAnsi="宋体" w:cs="宋体" w:hint="eastAsia"/>
          <w:szCs w:val="21"/>
        </w:rPr>
        <w:t>等食材数量</w:t>
      </w:r>
      <w:proofErr w:type="gramEnd"/>
      <w:r>
        <w:rPr>
          <w:rFonts w:ascii="宋体" w:hAnsi="宋体" w:cs="宋体" w:hint="eastAsia"/>
          <w:szCs w:val="21"/>
        </w:rPr>
        <w:t>清单交给乙方。</w:t>
      </w:r>
    </w:p>
    <w:p w:rsidR="00617245" w:rsidRDefault="00E07616">
      <w:pPr>
        <w:spacing w:line="440" w:lineRule="exact"/>
        <w:ind w:firstLineChars="200" w:firstLine="420"/>
        <w:rPr>
          <w:rFonts w:ascii="宋体" w:hAnsi="宋体" w:cs="宋体"/>
          <w:szCs w:val="21"/>
        </w:rPr>
      </w:pPr>
      <w:r>
        <w:rPr>
          <w:rFonts w:ascii="宋体" w:hAnsi="宋体" w:cs="宋体" w:hint="eastAsia"/>
          <w:szCs w:val="21"/>
        </w:rPr>
        <w:t>2、乙方须按甲方要求时间点前将每天</w:t>
      </w:r>
      <w:proofErr w:type="gramStart"/>
      <w:r>
        <w:rPr>
          <w:rFonts w:ascii="宋体" w:hAnsi="宋体" w:cs="宋体" w:hint="eastAsia"/>
          <w:szCs w:val="21"/>
        </w:rPr>
        <w:t>早餐食材送到</w:t>
      </w:r>
      <w:proofErr w:type="gramEnd"/>
      <w:r>
        <w:rPr>
          <w:rFonts w:ascii="宋体" w:hAnsi="宋体" w:cs="宋体" w:hint="eastAsia"/>
          <w:szCs w:val="21"/>
        </w:rPr>
        <w:t>指定位置，</w:t>
      </w:r>
      <w:proofErr w:type="gramStart"/>
      <w:r>
        <w:rPr>
          <w:rFonts w:ascii="宋体" w:hAnsi="宋体" w:cs="宋体" w:hint="eastAsia"/>
          <w:szCs w:val="21"/>
        </w:rPr>
        <w:t>午餐食材应</w:t>
      </w:r>
      <w:proofErr w:type="gramEnd"/>
      <w:r>
        <w:rPr>
          <w:rFonts w:ascii="宋体" w:hAnsi="宋体" w:cs="宋体" w:hint="eastAsia"/>
          <w:szCs w:val="21"/>
        </w:rPr>
        <w:t>在当天上午</w:t>
      </w:r>
      <w:r>
        <w:rPr>
          <w:rFonts w:ascii="宋体" w:hAnsi="宋体" w:cs="宋体" w:hint="eastAsia"/>
          <w:szCs w:val="21"/>
          <w:u w:val="single"/>
        </w:rPr>
        <w:t>7:00</w:t>
      </w:r>
      <w:r>
        <w:rPr>
          <w:rFonts w:ascii="宋体" w:hAnsi="宋体" w:cs="宋体" w:hint="eastAsia"/>
          <w:szCs w:val="21"/>
        </w:rPr>
        <w:t>以前送到甲方指定地点（甲方餐厅所在地），超过一个小时引起误餐的将扣罚</w:t>
      </w:r>
      <w:r>
        <w:rPr>
          <w:rFonts w:ascii="宋体" w:hAnsi="宋体" w:cs="宋体"/>
          <w:szCs w:val="21"/>
        </w:rPr>
        <w:t>该批</w:t>
      </w:r>
      <w:r>
        <w:rPr>
          <w:rFonts w:ascii="宋体" w:hAnsi="宋体" w:cs="宋体" w:hint="eastAsia"/>
          <w:szCs w:val="21"/>
        </w:rPr>
        <w:t>货款的40%，若送货当天没送到，扣罚</w:t>
      </w:r>
      <w:r>
        <w:rPr>
          <w:rFonts w:ascii="宋体" w:hAnsi="宋体" w:cs="宋体"/>
          <w:szCs w:val="21"/>
        </w:rPr>
        <w:t>该批</w:t>
      </w:r>
      <w:r>
        <w:rPr>
          <w:rFonts w:ascii="宋体" w:hAnsi="宋体" w:cs="宋体" w:hint="eastAsia"/>
          <w:szCs w:val="21"/>
        </w:rPr>
        <w:t>货款的100%</w:t>
      </w:r>
      <w:r>
        <w:rPr>
          <w:rFonts w:ascii="宋体" w:hAnsi="宋体" w:cs="宋体"/>
          <w:szCs w:val="21"/>
        </w:rPr>
        <w:t>。</w:t>
      </w:r>
      <w:r>
        <w:rPr>
          <w:rFonts w:ascii="宋体" w:hAnsi="宋体" w:cs="宋体" w:hint="eastAsia"/>
          <w:szCs w:val="21"/>
        </w:rPr>
        <w:t>如出现两次未送到的情况</w:t>
      </w:r>
      <w:r>
        <w:rPr>
          <w:rFonts w:ascii="宋体" w:hAnsi="宋体" w:cs="宋体"/>
          <w:szCs w:val="21"/>
        </w:rPr>
        <w:t>，</w:t>
      </w:r>
      <w:r>
        <w:rPr>
          <w:rFonts w:ascii="宋体" w:hAnsi="宋体" w:cs="宋体" w:hint="eastAsia"/>
          <w:szCs w:val="21"/>
        </w:rPr>
        <w:t>甲方有权单方终止合同并要求乙方承担违约责任。</w:t>
      </w:r>
    </w:p>
    <w:p w:rsidR="00617245" w:rsidRDefault="00E07616">
      <w:pPr>
        <w:spacing w:line="440" w:lineRule="exact"/>
        <w:ind w:firstLineChars="200" w:firstLine="420"/>
        <w:rPr>
          <w:rFonts w:ascii="宋体" w:hAnsi="宋体" w:cs="宋体"/>
          <w:szCs w:val="21"/>
        </w:rPr>
      </w:pPr>
      <w:r>
        <w:rPr>
          <w:rFonts w:ascii="宋体" w:hAnsi="宋体" w:cs="宋体" w:hint="eastAsia"/>
          <w:szCs w:val="21"/>
        </w:rPr>
        <w:t>3、甲方每次</w:t>
      </w:r>
      <w:r>
        <w:rPr>
          <w:rFonts w:ascii="宋体" w:hAnsi="宋体" w:cs="宋体" w:hint="eastAsia"/>
          <w:color w:val="000000"/>
          <w:szCs w:val="21"/>
        </w:rPr>
        <w:t>购进乙方货物</w:t>
      </w:r>
      <w:r>
        <w:rPr>
          <w:rFonts w:ascii="宋体" w:hAnsi="宋体" w:cs="宋体" w:hint="eastAsia"/>
          <w:szCs w:val="21"/>
        </w:rPr>
        <w:t>的数量、包装、时间、质量、规格等以甲方通知为准，不能自行变更，其包装标识和商品标识以及货品包装等应符合国家和地方标准，并按照甲方规定的时间内把货物安全送达甲方指定地点。货物交付甲方并通过甲方验收合格前的风险由乙方承担</w:t>
      </w:r>
      <w:r>
        <w:rPr>
          <w:rFonts w:ascii="宋体" w:hAnsi="宋体" w:cs="宋体"/>
          <w:szCs w:val="21"/>
        </w:rPr>
        <w:t>。</w:t>
      </w:r>
    </w:p>
    <w:p w:rsidR="00617245" w:rsidRDefault="00E07616">
      <w:pPr>
        <w:spacing w:line="440" w:lineRule="exact"/>
        <w:ind w:firstLineChars="200" w:firstLine="420"/>
        <w:rPr>
          <w:rFonts w:ascii="宋体" w:hAnsi="宋体" w:cs="宋体"/>
          <w:szCs w:val="21"/>
        </w:rPr>
      </w:pPr>
      <w:r>
        <w:rPr>
          <w:rFonts w:ascii="宋体" w:hAnsi="宋体" w:cs="宋体" w:hint="eastAsia"/>
          <w:szCs w:val="21"/>
        </w:rPr>
        <w:t>4、乙方送达货品须由甲方管理员验收签字方可生效。</w:t>
      </w:r>
    </w:p>
    <w:p w:rsidR="00617245" w:rsidRDefault="00E07616">
      <w:pPr>
        <w:spacing w:line="440" w:lineRule="exact"/>
        <w:ind w:firstLineChars="200" w:firstLine="420"/>
        <w:rPr>
          <w:rFonts w:ascii="宋体" w:hAnsi="宋体" w:cs="宋体"/>
          <w:szCs w:val="21"/>
        </w:rPr>
      </w:pPr>
      <w:r>
        <w:rPr>
          <w:rFonts w:ascii="宋体" w:hAnsi="宋体" w:cs="宋体" w:hint="eastAsia"/>
          <w:szCs w:val="21"/>
        </w:rPr>
        <w:lastRenderedPageBreak/>
        <w:t>5、乙方将货品送到时需开据三联单票据，由甲方指定的验收人签字后生效，留红票作为甲方向乙方付款的凭据，购货凭证字迹清楚，乙方对单结款时，票据不全或有修改，甲方视为无效凭据，且不予结算。</w:t>
      </w:r>
    </w:p>
    <w:p w:rsidR="00617245" w:rsidRDefault="00E07616">
      <w:pPr>
        <w:spacing w:line="440" w:lineRule="exact"/>
        <w:ind w:firstLineChars="200" w:firstLine="420"/>
        <w:rPr>
          <w:rFonts w:ascii="宋体" w:hAnsi="宋体" w:cs="宋体"/>
          <w:szCs w:val="21"/>
        </w:rPr>
      </w:pPr>
      <w:r>
        <w:rPr>
          <w:rFonts w:ascii="宋体" w:hAnsi="宋体" w:cs="宋体" w:hint="eastAsia"/>
          <w:szCs w:val="21"/>
        </w:rPr>
        <w:t>6、乙方要指派相对固定的1-2名</w:t>
      </w:r>
      <w:r>
        <w:rPr>
          <w:rFonts w:ascii="宋体" w:hAnsi="宋体" w:cs="宋体" w:hint="eastAsia"/>
          <w:szCs w:val="21"/>
          <w:u w:val="single"/>
        </w:rPr>
        <w:t>驾驶员</w:t>
      </w:r>
      <w:r>
        <w:rPr>
          <w:rFonts w:ascii="宋体" w:hAnsi="宋体" w:cs="宋体" w:hint="eastAsia"/>
          <w:szCs w:val="21"/>
        </w:rPr>
        <w:t>和（或）</w:t>
      </w:r>
      <w:r>
        <w:rPr>
          <w:rFonts w:ascii="宋体" w:hAnsi="宋体" w:cs="宋体" w:hint="eastAsia"/>
          <w:szCs w:val="21"/>
          <w:u w:val="single"/>
        </w:rPr>
        <w:t>装卸工</w:t>
      </w:r>
      <w:r>
        <w:rPr>
          <w:rFonts w:ascii="宋体" w:hAnsi="宋体" w:cs="宋体" w:hint="eastAsia"/>
          <w:szCs w:val="21"/>
        </w:rPr>
        <w:t>为甲方专职送货员并</w:t>
      </w:r>
      <w:proofErr w:type="gramStart"/>
      <w:r>
        <w:rPr>
          <w:rFonts w:ascii="宋体" w:hAnsi="宋体" w:cs="宋体" w:hint="eastAsia"/>
          <w:szCs w:val="21"/>
        </w:rPr>
        <w:t>提供该其工作证</w:t>
      </w:r>
      <w:proofErr w:type="gramEnd"/>
      <w:r>
        <w:rPr>
          <w:rFonts w:ascii="宋体" w:hAnsi="宋体" w:cs="宋体" w:hint="eastAsia"/>
          <w:szCs w:val="21"/>
        </w:rPr>
        <w:t>、健康证和身份证复印件并加盖乙方</w:t>
      </w:r>
      <w:proofErr w:type="gramStart"/>
      <w:r>
        <w:rPr>
          <w:rFonts w:ascii="宋体" w:hAnsi="宋体" w:cs="宋体" w:hint="eastAsia"/>
          <w:szCs w:val="21"/>
        </w:rPr>
        <w:t>公司鲜章留存</w:t>
      </w:r>
      <w:proofErr w:type="gramEnd"/>
      <w:r>
        <w:rPr>
          <w:rFonts w:ascii="宋体" w:hAnsi="宋体" w:cs="宋体" w:hint="eastAsia"/>
          <w:szCs w:val="21"/>
        </w:rPr>
        <w:t>于甲方。原则上送货员不得变动，若有变动应提前书面通知甲方备案。</w:t>
      </w:r>
    </w:p>
    <w:p w:rsidR="00617245" w:rsidRDefault="00E07616">
      <w:pPr>
        <w:spacing w:line="440" w:lineRule="exact"/>
        <w:ind w:firstLineChars="200" w:firstLine="420"/>
        <w:rPr>
          <w:rFonts w:ascii="宋体" w:hAnsi="宋体" w:cs="宋体"/>
          <w:szCs w:val="21"/>
        </w:rPr>
      </w:pPr>
      <w:r>
        <w:rPr>
          <w:rFonts w:ascii="宋体" w:hAnsi="宋体" w:cs="宋体" w:hint="eastAsia"/>
          <w:szCs w:val="21"/>
        </w:rPr>
        <w:t>7、乙方要提供为甲方送货的车辆牌照，车牌照及送货车行驶证复印件并加盖乙方公司鲜章。原则上送货车辆不得变动，若有变动应提前书面通知甲方备案。如乙方车辆无法满足甲方送货需求</w:t>
      </w:r>
      <w:r>
        <w:rPr>
          <w:rFonts w:ascii="宋体" w:hAnsi="宋体" w:cs="宋体"/>
          <w:szCs w:val="21"/>
        </w:rPr>
        <w:t>，</w:t>
      </w:r>
      <w:r>
        <w:rPr>
          <w:rFonts w:ascii="宋体" w:hAnsi="宋体" w:cs="宋体" w:hint="eastAsia"/>
          <w:szCs w:val="21"/>
        </w:rPr>
        <w:t>甲方有权要求乙方及时更换</w:t>
      </w:r>
      <w:r>
        <w:rPr>
          <w:rFonts w:ascii="宋体" w:hAnsi="宋体" w:cs="宋体"/>
          <w:szCs w:val="21"/>
        </w:rPr>
        <w:t>。</w:t>
      </w:r>
    </w:p>
    <w:p w:rsidR="00617245" w:rsidRDefault="00E07616">
      <w:pPr>
        <w:spacing w:line="440" w:lineRule="exact"/>
        <w:ind w:firstLineChars="200" w:firstLine="422"/>
        <w:rPr>
          <w:rFonts w:ascii="宋体" w:hAnsi="宋体" w:cs="宋体"/>
          <w:b/>
          <w:szCs w:val="21"/>
        </w:rPr>
      </w:pPr>
      <w:r>
        <w:rPr>
          <w:rFonts w:ascii="宋体" w:hAnsi="宋体" w:cs="宋体" w:hint="eastAsia"/>
          <w:b/>
          <w:szCs w:val="21"/>
        </w:rPr>
        <w:t>第二条：质量及要求</w:t>
      </w:r>
    </w:p>
    <w:p w:rsidR="00617245" w:rsidRDefault="00E07616">
      <w:pPr>
        <w:spacing w:line="440" w:lineRule="exact"/>
        <w:ind w:firstLineChars="200" w:firstLine="420"/>
        <w:rPr>
          <w:rFonts w:ascii="宋体" w:hAnsi="宋体" w:cs="宋体"/>
          <w:szCs w:val="21"/>
        </w:rPr>
      </w:pPr>
      <w:r>
        <w:rPr>
          <w:rFonts w:ascii="宋体" w:hAnsi="宋体" w:cs="宋体" w:hint="eastAsia"/>
          <w:szCs w:val="21"/>
        </w:rPr>
        <w:t>（一）肉禽蛋类：包括猪肉、牛肉、羊肉等畜类，鸡、鸭、鹅等禽类以及蛋类。</w:t>
      </w:r>
    </w:p>
    <w:p w:rsidR="00617245" w:rsidRDefault="00E07616">
      <w:pPr>
        <w:spacing w:line="440" w:lineRule="exact"/>
        <w:ind w:firstLineChars="200" w:firstLine="420"/>
        <w:rPr>
          <w:rFonts w:ascii="宋体" w:hAnsi="宋体" w:cs="宋体"/>
          <w:szCs w:val="21"/>
        </w:rPr>
      </w:pPr>
      <w:r>
        <w:rPr>
          <w:rFonts w:ascii="宋体" w:hAnsi="宋体" w:cs="宋体" w:hint="eastAsia"/>
          <w:szCs w:val="21"/>
        </w:rPr>
        <w:t>1、肉身必须盖有卫生检疫章，须出具加盖地方政府监督所检疫章的动物检疫证明，畜肉品须色泽鲜亮、无任何异味、无毛、按压无水迹；禽肉类制品须肉面干净、无任何异味、无毛发、表皮处理清洁，码放整齐；蛋类须保证3日内产品并符合GB 2749现行国家标准。</w:t>
      </w:r>
    </w:p>
    <w:p w:rsidR="00617245" w:rsidRDefault="00E07616">
      <w:pPr>
        <w:spacing w:line="440" w:lineRule="exact"/>
        <w:ind w:firstLineChars="200" w:firstLine="420"/>
        <w:rPr>
          <w:rFonts w:ascii="宋体" w:hAnsi="宋体" w:cs="宋体"/>
          <w:szCs w:val="21"/>
        </w:rPr>
      </w:pPr>
      <w:r>
        <w:rPr>
          <w:rFonts w:ascii="宋体" w:hAnsi="宋体" w:cs="宋体" w:hint="eastAsia"/>
          <w:szCs w:val="21"/>
        </w:rPr>
        <w:t>2、猪肉类：当天屠宰且不能是冻肉（特殊情况下取得采购人认可后方可送冻肉），应符合GB/T 9959现行国家标准和GB 2763现行国家食品安全标准。。需提供猪肉生产厂家的《生猪</w:t>
      </w:r>
      <w:r>
        <w:rPr>
          <w:rFonts w:ascii="宋体" w:hAnsi="宋体" w:cs="宋体" w:hint="eastAsia"/>
          <w:color w:val="FF0000"/>
          <w:szCs w:val="21"/>
        </w:rPr>
        <w:t>定点</w:t>
      </w:r>
      <w:r>
        <w:rPr>
          <w:rFonts w:ascii="宋体" w:hAnsi="宋体" w:cs="宋体" w:hint="eastAsia"/>
          <w:szCs w:val="21"/>
        </w:rPr>
        <w:t>屠宰证》及《动物防疫条件合格证》。成都市生猪溯源体系的要求并有产地动物卫生监督机构出具的检疫（或检测）合格证明和动物产品检疫（或检测）合格验讫印章以及生猪定点屠宰厂肉品品质检验合格验讫印章。</w:t>
      </w:r>
    </w:p>
    <w:p w:rsidR="00617245" w:rsidRDefault="00E07616">
      <w:pPr>
        <w:spacing w:line="440" w:lineRule="exact"/>
        <w:ind w:firstLineChars="200" w:firstLine="420"/>
        <w:rPr>
          <w:rFonts w:ascii="宋体" w:hAnsi="宋体" w:cs="宋体"/>
          <w:szCs w:val="21"/>
        </w:rPr>
      </w:pPr>
      <w:r>
        <w:rPr>
          <w:rFonts w:ascii="宋体" w:hAnsi="宋体" w:cs="宋体" w:hint="eastAsia"/>
          <w:szCs w:val="21"/>
        </w:rPr>
        <w:t>（二）蔬菜类：当季各类新鲜蔬菜以及大棚种植蔬菜，</w:t>
      </w:r>
      <w:r>
        <w:rPr>
          <w:rFonts w:ascii="宋体" w:hAnsi="宋体" w:hint="eastAsia"/>
          <w:szCs w:val="21"/>
        </w:rPr>
        <w:t>蔬菜应符合GB 2763现行国家食品安全标准</w:t>
      </w:r>
      <w:r>
        <w:rPr>
          <w:rFonts w:ascii="宋体" w:hAnsi="宋体" w:cs="宋体" w:hint="eastAsia"/>
          <w:szCs w:val="21"/>
        </w:rPr>
        <w:t>。蔬菜无黄叶、枯死叶、无虫、无杂质，须当日采摘，当日供应，原菜须保证菜面干净、无明显泥土、码放整齐、无破损、大小统一、不得过熟或欠熟；</w:t>
      </w:r>
      <w:proofErr w:type="gramStart"/>
      <w:r>
        <w:rPr>
          <w:rFonts w:ascii="宋体" w:hAnsi="宋体" w:cs="宋体" w:hint="eastAsia"/>
          <w:szCs w:val="21"/>
        </w:rPr>
        <w:t>净菜须</w:t>
      </w:r>
      <w:proofErr w:type="gramEnd"/>
      <w:r>
        <w:rPr>
          <w:rFonts w:ascii="宋体" w:hAnsi="宋体" w:cs="宋体" w:hint="eastAsia"/>
          <w:szCs w:val="21"/>
        </w:rPr>
        <w:t>保证菜面完全干净、无泥土、按统一标准加工、码放整齐、无须二次处理可以直接进行熟加工，严禁配送药性和肥气未脱，使用剧毒农药的蔬菜，必须保证其新鲜度，残余农药含量不能超过国家有关标准。由此引发的食物中毒等安全事故或任何人身财产损失，均由</w:t>
      </w:r>
      <w:proofErr w:type="gramStart"/>
      <w:r>
        <w:rPr>
          <w:rFonts w:ascii="宋体" w:hAnsi="宋体" w:cs="宋体" w:hint="eastAsia"/>
          <w:szCs w:val="21"/>
        </w:rPr>
        <w:t>由</w:t>
      </w:r>
      <w:proofErr w:type="gramEnd"/>
      <w:r>
        <w:rPr>
          <w:rFonts w:ascii="宋体" w:hAnsi="宋体" w:cs="宋体" w:hint="eastAsia"/>
          <w:szCs w:val="21"/>
        </w:rPr>
        <w:t>供货商负全责。</w:t>
      </w:r>
    </w:p>
    <w:p w:rsidR="00617245" w:rsidRDefault="00E07616">
      <w:pPr>
        <w:spacing w:line="440" w:lineRule="exact"/>
        <w:ind w:firstLineChars="200" w:firstLine="420"/>
        <w:rPr>
          <w:rFonts w:ascii="宋体" w:hAnsi="宋体" w:cs="宋体"/>
          <w:szCs w:val="21"/>
        </w:rPr>
      </w:pPr>
      <w:r>
        <w:rPr>
          <w:rFonts w:ascii="宋体" w:hAnsi="宋体" w:cs="宋体" w:hint="eastAsia"/>
          <w:szCs w:val="21"/>
        </w:rPr>
        <w:t>（三）水产类：须保证鲜活、大小基本统一。</w:t>
      </w:r>
    </w:p>
    <w:p w:rsidR="00617245" w:rsidRDefault="00E07616">
      <w:pPr>
        <w:spacing w:line="440" w:lineRule="exact"/>
        <w:ind w:firstLineChars="200" w:firstLine="420"/>
        <w:rPr>
          <w:rFonts w:ascii="宋体" w:hAnsi="宋体" w:cs="宋体"/>
          <w:szCs w:val="21"/>
        </w:rPr>
      </w:pPr>
      <w:r>
        <w:rPr>
          <w:rFonts w:ascii="宋体" w:hAnsi="宋体" w:cs="宋体" w:hint="eastAsia"/>
          <w:szCs w:val="21"/>
        </w:rPr>
        <w:t>（四）干货类：含调味品、小食品、预包装食品须保证配送种类、品牌、规格，质量完全符合采购人要求，包装完整、无任何破损、无挤压、无破碎、无异味、无任何表面附着物或衍生物。</w:t>
      </w:r>
    </w:p>
    <w:p w:rsidR="00617245" w:rsidRDefault="00E07616">
      <w:pPr>
        <w:spacing w:line="440" w:lineRule="exact"/>
        <w:ind w:firstLineChars="200" w:firstLine="420"/>
        <w:rPr>
          <w:rFonts w:ascii="宋体" w:hAnsi="宋体" w:cs="宋体"/>
          <w:szCs w:val="21"/>
        </w:rPr>
      </w:pPr>
      <w:r>
        <w:rPr>
          <w:rFonts w:ascii="宋体" w:hAnsi="宋体" w:cs="宋体" w:hint="eastAsia"/>
          <w:szCs w:val="21"/>
        </w:rPr>
        <w:lastRenderedPageBreak/>
        <w:t>（五）奶制品：符合GB 12693和GB 25190现行国家标准，新鲜、口感好。（1）纯牛奶以生牛乳为原料。色泽：呈均匀一致的乳白色，或微黄色。气味：具有牛乳固有的滋味和气味，无异味。组织状态：均匀的液体，无凝块，无粘稠现象。</w:t>
      </w:r>
    </w:p>
    <w:p w:rsidR="00617245" w:rsidRDefault="00E07616">
      <w:pPr>
        <w:spacing w:line="440" w:lineRule="exact"/>
        <w:rPr>
          <w:rFonts w:ascii="宋体" w:hAnsi="宋体" w:cs="宋体"/>
          <w:szCs w:val="21"/>
        </w:rPr>
      </w:pPr>
      <w:r>
        <w:rPr>
          <w:rFonts w:ascii="宋体" w:hAnsi="宋体" w:cs="宋体" w:hint="eastAsia"/>
          <w:szCs w:val="21"/>
        </w:rPr>
        <w:t>（2）调味奶色泽：呈均匀一致的乳白色或具有调味乳应有的色泽。气味：具有调味乳应有的滋味和气味。组织状态：均匀的液体，无凝块，无粘稠现象。</w:t>
      </w:r>
    </w:p>
    <w:p w:rsidR="00617245" w:rsidRDefault="00E07616">
      <w:pPr>
        <w:spacing w:line="440" w:lineRule="exact"/>
        <w:ind w:firstLineChars="200" w:firstLine="420"/>
        <w:rPr>
          <w:rFonts w:ascii="宋体" w:hAnsi="宋体" w:cs="宋体"/>
          <w:szCs w:val="21"/>
        </w:rPr>
      </w:pPr>
      <w:r>
        <w:rPr>
          <w:rFonts w:ascii="宋体" w:hAnsi="宋体" w:cs="宋体" w:hint="eastAsia"/>
          <w:szCs w:val="21"/>
        </w:rPr>
        <w:t>（六）米类：米类须符合国家GB/T1354现行国家一级标准和GB2762国家食品安全标准。</w:t>
      </w:r>
    </w:p>
    <w:p w:rsidR="00617245" w:rsidRDefault="00E07616">
      <w:pPr>
        <w:spacing w:line="440" w:lineRule="exact"/>
        <w:ind w:firstLineChars="200" w:firstLine="420"/>
        <w:rPr>
          <w:rFonts w:ascii="宋体" w:hAnsi="宋体" w:cs="宋体"/>
          <w:szCs w:val="21"/>
        </w:rPr>
      </w:pPr>
      <w:r>
        <w:rPr>
          <w:rFonts w:ascii="宋体" w:hAnsi="宋体" w:cs="宋体" w:hint="eastAsia"/>
          <w:szCs w:val="21"/>
        </w:rPr>
        <w:t>（七）面（粉）类：须符合国家GB 1355现行国家标准和GB2761国家食品安全标准。</w:t>
      </w:r>
    </w:p>
    <w:p w:rsidR="00617245" w:rsidRDefault="00E07616">
      <w:pPr>
        <w:spacing w:line="440" w:lineRule="exact"/>
        <w:ind w:firstLineChars="200" w:firstLine="420"/>
        <w:rPr>
          <w:rFonts w:ascii="宋体" w:hAnsi="宋体" w:cs="宋体"/>
          <w:szCs w:val="21"/>
        </w:rPr>
      </w:pPr>
      <w:r>
        <w:rPr>
          <w:rFonts w:ascii="宋体" w:hAnsi="宋体" w:cs="宋体" w:hint="eastAsia"/>
          <w:szCs w:val="21"/>
        </w:rPr>
        <w:t>（八）油类：须符合国家GB 2716现行国家标准，食用油（非转基因食用油）应符合当年四级压榨并定型包装；食品中污染物限量标准应符合GB 2762规定。其他粮油类产品应符合国家或者行业规定，保证产品的质量和安全。由产品引发的食物中毒等安全事故，由中标供应商负全责。</w:t>
      </w:r>
    </w:p>
    <w:p w:rsidR="00617245" w:rsidRDefault="00E07616">
      <w:pPr>
        <w:spacing w:line="440" w:lineRule="exact"/>
        <w:ind w:firstLineChars="200" w:firstLine="420"/>
        <w:rPr>
          <w:rFonts w:ascii="宋体" w:hAnsi="宋体" w:cs="宋体"/>
          <w:szCs w:val="21"/>
        </w:rPr>
      </w:pPr>
      <w:r>
        <w:rPr>
          <w:rFonts w:ascii="宋体" w:hAnsi="宋体" w:cs="宋体" w:hint="eastAsia"/>
          <w:szCs w:val="21"/>
        </w:rPr>
        <w:t>（九）水果类：水果类必须保证果型匀称，色泽均匀，无干疤、斑点、裂口、腐烂，口感好，并按采购人送货前提出的具体要求供货。农药残留符合GB 2763要求。</w:t>
      </w:r>
    </w:p>
    <w:p w:rsidR="00617245" w:rsidRDefault="00E07616">
      <w:pPr>
        <w:spacing w:line="440" w:lineRule="exact"/>
        <w:ind w:firstLineChars="200" w:firstLine="420"/>
        <w:rPr>
          <w:rFonts w:ascii="宋体" w:hAnsi="宋体" w:cs="宋体"/>
          <w:szCs w:val="21"/>
        </w:rPr>
      </w:pPr>
      <w:r>
        <w:rPr>
          <w:rFonts w:ascii="宋体" w:hAnsi="宋体" w:cs="宋体" w:hint="eastAsia"/>
          <w:szCs w:val="21"/>
        </w:rPr>
        <w:t>1、为确保食品安全，严禁配送使用剧毒农药的水果，不得配送药性和肥气未脱的水果。水果必须保证其新鲜度，残余农药含量不能超过国家有关标准。由水果引发的食物中毒等安全事故，由中标供应商负全责。</w:t>
      </w:r>
    </w:p>
    <w:p w:rsidR="00617245" w:rsidRDefault="00E07616">
      <w:pPr>
        <w:spacing w:line="440" w:lineRule="exact"/>
        <w:ind w:firstLineChars="200" w:firstLine="420"/>
        <w:rPr>
          <w:rFonts w:ascii="宋体" w:hAnsi="宋体" w:cs="宋体"/>
          <w:szCs w:val="21"/>
        </w:rPr>
      </w:pPr>
      <w:r>
        <w:rPr>
          <w:rFonts w:ascii="宋体" w:hAnsi="宋体" w:cs="宋体" w:hint="eastAsia"/>
          <w:szCs w:val="21"/>
        </w:rPr>
        <w:t>2、根据采购人需求提供当季水果。（以采购人实际需求及用量进行配送服务，并按实际用量进行结算）。</w:t>
      </w:r>
    </w:p>
    <w:p w:rsidR="00617245" w:rsidRDefault="00E07616">
      <w:pPr>
        <w:spacing w:line="440" w:lineRule="exact"/>
        <w:ind w:firstLineChars="200" w:firstLine="422"/>
        <w:rPr>
          <w:rFonts w:ascii="宋体" w:hAnsi="宋体" w:cs="宋体"/>
          <w:szCs w:val="21"/>
        </w:rPr>
      </w:pPr>
      <w:r>
        <w:rPr>
          <w:rFonts w:ascii="宋体" w:hAnsi="宋体" w:hint="eastAsia"/>
          <w:b/>
          <w:bCs/>
          <w:color w:val="000000"/>
          <w:szCs w:val="21"/>
        </w:rPr>
        <w:t>以上涉及国家标准的，以国家现行的标准执行。</w:t>
      </w:r>
    </w:p>
    <w:p w:rsidR="00617245" w:rsidRDefault="00E07616">
      <w:pPr>
        <w:spacing w:line="440" w:lineRule="exact"/>
        <w:ind w:firstLineChars="200" w:firstLine="420"/>
        <w:rPr>
          <w:rFonts w:ascii="宋体" w:hAnsi="宋体" w:cs="宋体"/>
          <w:szCs w:val="21"/>
        </w:rPr>
      </w:pPr>
      <w:r>
        <w:rPr>
          <w:rFonts w:ascii="宋体" w:hAnsi="宋体" w:cs="宋体" w:hint="eastAsia"/>
          <w:szCs w:val="21"/>
        </w:rPr>
        <w:t>（十）其他需求：</w:t>
      </w:r>
    </w:p>
    <w:p w:rsidR="00617245" w:rsidRDefault="00E07616">
      <w:pPr>
        <w:spacing w:line="440" w:lineRule="exact"/>
        <w:ind w:firstLineChars="200" w:firstLine="420"/>
        <w:rPr>
          <w:rFonts w:ascii="宋体" w:hAnsi="宋体" w:cs="宋体"/>
          <w:szCs w:val="21"/>
        </w:rPr>
      </w:pPr>
      <w:r>
        <w:rPr>
          <w:rFonts w:ascii="宋体" w:hAnsi="宋体" w:cs="宋体" w:hint="eastAsia"/>
          <w:szCs w:val="21"/>
        </w:rPr>
        <w:t>1、符合《食品安全法》等法律法规、政策规范的相关要求：</w:t>
      </w:r>
    </w:p>
    <w:p w:rsidR="00617245" w:rsidRDefault="00E07616">
      <w:pPr>
        <w:spacing w:line="440" w:lineRule="exact"/>
        <w:ind w:firstLineChars="200" w:firstLine="420"/>
        <w:rPr>
          <w:rFonts w:ascii="宋体" w:hAnsi="宋体" w:cs="宋体"/>
          <w:szCs w:val="21"/>
        </w:rPr>
      </w:pPr>
      <w:r>
        <w:rPr>
          <w:rFonts w:ascii="宋体" w:hAnsi="宋体" w:cs="宋体" w:hint="eastAsia"/>
          <w:szCs w:val="21"/>
        </w:rPr>
        <w:t>2、配送的蔬菜肉类需具有追踪溯源标识或记录记载，并可实现追踪溯源；</w:t>
      </w:r>
    </w:p>
    <w:p w:rsidR="00617245" w:rsidRDefault="00E07616">
      <w:pPr>
        <w:spacing w:line="440" w:lineRule="exact"/>
        <w:ind w:firstLineChars="200" w:firstLine="420"/>
        <w:rPr>
          <w:rFonts w:ascii="宋体" w:hAnsi="宋体" w:cs="宋体"/>
          <w:szCs w:val="21"/>
        </w:rPr>
      </w:pPr>
      <w:r>
        <w:rPr>
          <w:rFonts w:ascii="宋体" w:hAnsi="宋体" w:cs="宋体" w:hint="eastAsia"/>
          <w:szCs w:val="21"/>
        </w:rPr>
        <w:t>3、预包装食品须保证规格品种完全符合采购方要求，包装规格、口味、种类齐全。保质期在3天以内的，必须是送货当天生产的货品；保质期在7天以内的，送货日不超过生产日两日；保质期在6个月以内的，送货日至保质期到期日的天数必须大于保质期天数的三分之二；6个月以上的，送货日至保质期到期日的天数必须大于保质期天数的二分之一，凭出厂合格证与检验员章确认质量。</w:t>
      </w:r>
    </w:p>
    <w:p w:rsidR="00617245" w:rsidRDefault="00E07616">
      <w:pPr>
        <w:spacing w:line="440" w:lineRule="exact"/>
        <w:ind w:firstLineChars="200" w:firstLine="420"/>
        <w:rPr>
          <w:rFonts w:ascii="宋体" w:hAnsi="宋体" w:cs="宋体"/>
          <w:szCs w:val="21"/>
        </w:rPr>
      </w:pPr>
      <w:r>
        <w:rPr>
          <w:rFonts w:ascii="宋体" w:hAnsi="宋体" w:cs="宋体" w:hint="eastAsia"/>
          <w:szCs w:val="21"/>
        </w:rPr>
        <w:t>4、不能配送转基因食材；</w:t>
      </w:r>
    </w:p>
    <w:p w:rsidR="00617245" w:rsidRDefault="00E07616">
      <w:pPr>
        <w:spacing w:line="440" w:lineRule="exact"/>
        <w:ind w:firstLineChars="200" w:firstLine="420"/>
        <w:rPr>
          <w:rFonts w:ascii="宋体" w:hAnsi="宋体" w:cs="宋体"/>
          <w:szCs w:val="21"/>
        </w:rPr>
      </w:pPr>
      <w:r>
        <w:rPr>
          <w:rFonts w:ascii="宋体" w:hAnsi="宋体" w:cs="宋体" w:hint="eastAsia"/>
          <w:szCs w:val="21"/>
        </w:rPr>
        <w:t>5、乙方在武侯区会议中心和第四办公区附近区域内（直线距离2km以内）设置有应急</w:t>
      </w:r>
      <w:proofErr w:type="gramStart"/>
      <w:r>
        <w:rPr>
          <w:rFonts w:ascii="宋体" w:hAnsi="宋体" w:cs="宋体" w:hint="eastAsia"/>
          <w:szCs w:val="21"/>
        </w:rPr>
        <w:t>配送</w:t>
      </w:r>
      <w:r>
        <w:rPr>
          <w:rFonts w:ascii="宋体" w:hAnsi="宋体" w:cs="宋体" w:hint="eastAsia"/>
          <w:szCs w:val="21"/>
        </w:rPr>
        <w:lastRenderedPageBreak/>
        <w:t>门</w:t>
      </w:r>
      <w:proofErr w:type="gramEnd"/>
      <w:r>
        <w:rPr>
          <w:rFonts w:ascii="宋体" w:hAnsi="宋体" w:cs="宋体" w:hint="eastAsia"/>
          <w:szCs w:val="21"/>
        </w:rPr>
        <w:t>店（具备食品、肉类、粮油、蔬菜、等应急配送能力）</w:t>
      </w:r>
      <w:r>
        <w:rPr>
          <w:rFonts w:ascii="宋体" w:hAnsi="宋体" w:cs="宋体"/>
          <w:szCs w:val="21"/>
        </w:rPr>
        <w:t>。</w:t>
      </w:r>
    </w:p>
    <w:p w:rsidR="00617245" w:rsidRDefault="00E07616">
      <w:pPr>
        <w:spacing w:line="440" w:lineRule="exact"/>
        <w:ind w:firstLineChars="200" w:firstLine="420"/>
        <w:rPr>
          <w:rFonts w:ascii="宋体" w:hAnsi="宋体" w:cs="宋体"/>
          <w:szCs w:val="21"/>
        </w:rPr>
      </w:pPr>
      <w:r>
        <w:rPr>
          <w:rFonts w:ascii="宋体" w:hAnsi="宋体" w:cs="宋体" w:hint="eastAsia"/>
          <w:szCs w:val="21"/>
        </w:rPr>
        <w:t>6、以甲方实际需求及用量进行配送服务，并按实际用量进行结算。</w:t>
      </w:r>
    </w:p>
    <w:p w:rsidR="00617245" w:rsidRDefault="00E07616">
      <w:pPr>
        <w:spacing w:line="440" w:lineRule="exact"/>
        <w:ind w:firstLineChars="200" w:firstLine="420"/>
        <w:rPr>
          <w:rFonts w:ascii="宋体" w:hAnsi="宋体" w:cs="宋体"/>
          <w:szCs w:val="21"/>
        </w:rPr>
      </w:pPr>
      <w:r>
        <w:rPr>
          <w:rFonts w:ascii="宋体" w:hAnsi="宋体" w:cs="宋体" w:hint="eastAsia"/>
          <w:szCs w:val="21"/>
        </w:rPr>
        <w:t>7、乙方所提供产品应达到相关食品卫生安全规定，国家有出台新的更高标准的，以新的更高标准为准，保证所供产品配送到指定地点时的质量、卫生和安全。</w:t>
      </w:r>
    </w:p>
    <w:p w:rsidR="00617245" w:rsidRDefault="00E07616">
      <w:pPr>
        <w:spacing w:line="440" w:lineRule="exact"/>
        <w:ind w:firstLineChars="200" w:firstLine="422"/>
        <w:rPr>
          <w:rFonts w:ascii="宋体" w:hAnsi="宋体" w:cs="宋体"/>
          <w:b/>
          <w:szCs w:val="21"/>
        </w:rPr>
      </w:pPr>
      <w:r>
        <w:rPr>
          <w:rFonts w:ascii="宋体" w:hAnsi="宋体" w:cs="宋体" w:hint="eastAsia"/>
          <w:b/>
          <w:szCs w:val="21"/>
        </w:rPr>
        <w:t>第三条：数量、验收及货款结算办法</w:t>
      </w:r>
    </w:p>
    <w:p w:rsidR="00617245" w:rsidRDefault="00E07616">
      <w:pPr>
        <w:spacing w:line="440" w:lineRule="exact"/>
        <w:ind w:firstLineChars="200" w:firstLine="420"/>
        <w:rPr>
          <w:rFonts w:ascii="宋体" w:hAnsi="宋体" w:cs="宋体"/>
          <w:szCs w:val="21"/>
        </w:rPr>
      </w:pPr>
      <w:r>
        <w:rPr>
          <w:rFonts w:ascii="宋体" w:hAnsi="宋体" w:cs="宋体" w:hint="eastAsia"/>
          <w:szCs w:val="21"/>
        </w:rPr>
        <w:t>1.甲方</w:t>
      </w:r>
      <w:r>
        <w:rPr>
          <w:rFonts w:ascii="宋体" w:hAnsi="宋体" w:cs="宋体"/>
          <w:szCs w:val="21"/>
        </w:rPr>
        <w:t>采</w:t>
      </w:r>
      <w:r>
        <w:rPr>
          <w:rFonts w:ascii="宋体" w:hAnsi="宋体" w:cs="宋体" w:hint="eastAsia"/>
          <w:szCs w:val="21"/>
        </w:rPr>
        <w:t>购数量以市斤计量，供菜数量以甲方过磅为准，不可少送，上下浮动不得超过2斤，多则甲方退还给乙方，少则必须要求补送，且甲方有权视违约情节轻重，分别给予警告、罚款及解约处理。</w:t>
      </w:r>
    </w:p>
    <w:p w:rsidR="00617245" w:rsidRDefault="00E07616">
      <w:pPr>
        <w:spacing w:line="440" w:lineRule="exact"/>
        <w:ind w:firstLineChars="200" w:firstLine="420"/>
        <w:rPr>
          <w:rFonts w:ascii="宋体" w:hAnsi="宋体" w:cs="宋体"/>
          <w:szCs w:val="21"/>
        </w:rPr>
      </w:pPr>
      <w:r>
        <w:rPr>
          <w:rFonts w:ascii="宋体" w:hAnsi="宋体" w:cs="宋体" w:hint="eastAsia"/>
          <w:szCs w:val="21"/>
        </w:rPr>
        <w:t>2.货款实行按月结算，因财政报账审批程序繁琐，乙方同意货款支付时间延后2-3个月。</w:t>
      </w:r>
    </w:p>
    <w:p w:rsidR="00617245" w:rsidRDefault="00E07616">
      <w:pPr>
        <w:spacing w:line="440" w:lineRule="exact"/>
        <w:ind w:firstLineChars="200" w:firstLine="420"/>
        <w:rPr>
          <w:rFonts w:ascii="宋体" w:hAnsi="宋体" w:cs="宋体"/>
          <w:szCs w:val="21"/>
        </w:rPr>
      </w:pPr>
      <w:r>
        <w:rPr>
          <w:rFonts w:ascii="宋体" w:hAnsi="宋体" w:cs="宋体" w:hint="eastAsia"/>
          <w:szCs w:val="21"/>
        </w:rPr>
        <w:t>3.货款结算价格：</w:t>
      </w:r>
    </w:p>
    <w:p w:rsidR="00617245" w:rsidRDefault="00E07616">
      <w:pPr>
        <w:spacing w:line="440" w:lineRule="exact"/>
        <w:ind w:firstLineChars="200" w:firstLine="420"/>
        <w:rPr>
          <w:rFonts w:ascii="宋体" w:hAnsi="宋体" w:cs="宋体"/>
          <w:b/>
          <w:szCs w:val="21"/>
        </w:rPr>
      </w:pPr>
      <w:r>
        <w:rPr>
          <w:rFonts w:ascii="宋体" w:hAnsi="宋体" w:cs="宋体" w:hint="eastAsia"/>
          <w:szCs w:val="21"/>
        </w:rPr>
        <w:t>米、面、油、奶制品、干货和调料配送结算首先以</w:t>
      </w:r>
      <w:proofErr w:type="gramStart"/>
      <w:r>
        <w:rPr>
          <w:rFonts w:ascii="宋体" w:hAnsi="宋体" w:cs="宋体" w:hint="eastAsia"/>
          <w:szCs w:val="21"/>
        </w:rPr>
        <w:t>成都市发改委</w:t>
      </w:r>
      <w:proofErr w:type="gramEnd"/>
      <w:r>
        <w:rPr>
          <w:rFonts w:ascii="宋体" w:hAnsi="宋体" w:cs="宋体" w:hint="eastAsia"/>
          <w:szCs w:val="21"/>
        </w:rPr>
        <w:t>每月发布的市场综合零售价乘以90%作为结算基础价,成都市</w:t>
      </w:r>
      <w:proofErr w:type="gramStart"/>
      <w:r>
        <w:rPr>
          <w:rFonts w:ascii="宋体" w:hAnsi="宋体" w:cs="宋体" w:hint="eastAsia"/>
          <w:szCs w:val="21"/>
        </w:rPr>
        <w:t>发改委未发布</w:t>
      </w:r>
      <w:proofErr w:type="gramEnd"/>
      <w:r>
        <w:rPr>
          <w:rFonts w:ascii="宋体" w:hAnsi="宋体" w:cs="宋体" w:hint="eastAsia"/>
          <w:szCs w:val="21"/>
        </w:rPr>
        <w:t>的品种以武侯区机关事务中心市场调价乘以90%作为结算基础价，结算基础价乘以投标结算率再乘以数量进行结算。</w:t>
      </w:r>
      <w:r>
        <w:rPr>
          <w:rFonts w:ascii="宋体" w:hAnsi="宋体" w:cs="宋体" w:hint="eastAsia"/>
          <w:b/>
          <w:szCs w:val="21"/>
        </w:rPr>
        <w:t>即结算公式为：（市场综合零售价、市场调价）×90%×中标结算率98%×数量=实际结算价。</w:t>
      </w:r>
    </w:p>
    <w:p w:rsidR="00617245" w:rsidRDefault="00E07616">
      <w:pPr>
        <w:snapToGrid w:val="0"/>
        <w:spacing w:line="440" w:lineRule="exact"/>
        <w:ind w:firstLineChars="200" w:firstLine="420"/>
        <w:rPr>
          <w:rFonts w:ascii="宋体" w:hAnsi="宋体" w:cs="宋体"/>
          <w:b/>
          <w:szCs w:val="21"/>
        </w:rPr>
      </w:pPr>
      <w:r>
        <w:rPr>
          <w:rFonts w:ascii="宋体" w:hAnsi="宋体" w:cs="宋体" w:hint="eastAsia"/>
          <w:szCs w:val="21"/>
        </w:rPr>
        <w:t>肉禽蛋类、水产类等配送结算首先以</w:t>
      </w:r>
      <w:proofErr w:type="gramStart"/>
      <w:r>
        <w:rPr>
          <w:rFonts w:ascii="宋体" w:hAnsi="宋体" w:cs="宋体" w:hint="eastAsia"/>
          <w:szCs w:val="21"/>
        </w:rPr>
        <w:t>成都市发改委</w:t>
      </w:r>
      <w:proofErr w:type="gramEnd"/>
      <w:r>
        <w:rPr>
          <w:rFonts w:ascii="宋体" w:hAnsi="宋体" w:cs="宋体" w:hint="eastAsia"/>
          <w:szCs w:val="21"/>
        </w:rPr>
        <w:t>每月发布的市场综合零售价乘以88%作为结算基础价,成都市</w:t>
      </w:r>
      <w:proofErr w:type="gramStart"/>
      <w:r>
        <w:rPr>
          <w:rFonts w:ascii="宋体" w:hAnsi="宋体" w:cs="宋体" w:hint="eastAsia"/>
          <w:szCs w:val="21"/>
        </w:rPr>
        <w:t>发改委未发布</w:t>
      </w:r>
      <w:proofErr w:type="gramEnd"/>
      <w:r>
        <w:rPr>
          <w:rFonts w:ascii="宋体" w:hAnsi="宋体" w:cs="宋体" w:hint="eastAsia"/>
          <w:szCs w:val="21"/>
        </w:rPr>
        <w:t>的品种以武侯区机关事务中心市场调价乘以88%作为结算基础价，结算基础价乘以投标结算率再乘以数量进行结算。</w:t>
      </w:r>
      <w:r>
        <w:rPr>
          <w:rFonts w:ascii="宋体" w:hAnsi="宋体" w:cs="宋体" w:hint="eastAsia"/>
          <w:b/>
          <w:szCs w:val="21"/>
        </w:rPr>
        <w:t>即结算公式为：（市场综合零售价、市场调价）×88%×中标结算率98%×数量=实际结算价。</w:t>
      </w:r>
    </w:p>
    <w:p w:rsidR="00617245" w:rsidRDefault="00E07616">
      <w:pPr>
        <w:snapToGrid w:val="0"/>
        <w:spacing w:line="440" w:lineRule="exact"/>
        <w:ind w:firstLineChars="200" w:firstLine="420"/>
        <w:rPr>
          <w:rFonts w:ascii="宋体" w:hAnsi="宋体" w:cs="宋体"/>
          <w:b/>
          <w:szCs w:val="21"/>
        </w:rPr>
      </w:pPr>
      <w:r>
        <w:rPr>
          <w:rFonts w:ascii="宋体" w:hAnsi="宋体" w:cs="宋体" w:hint="eastAsia"/>
          <w:szCs w:val="21"/>
        </w:rPr>
        <w:t>水果、蔬菜等配送结算首先以</w:t>
      </w:r>
      <w:proofErr w:type="gramStart"/>
      <w:r>
        <w:rPr>
          <w:rFonts w:ascii="宋体" w:hAnsi="宋体" w:cs="宋体" w:hint="eastAsia"/>
          <w:szCs w:val="21"/>
        </w:rPr>
        <w:t>成都市发改委</w:t>
      </w:r>
      <w:proofErr w:type="gramEnd"/>
      <w:r>
        <w:rPr>
          <w:rFonts w:ascii="宋体" w:hAnsi="宋体" w:cs="宋体" w:hint="eastAsia"/>
          <w:szCs w:val="21"/>
        </w:rPr>
        <w:t>每月发布的市场综合零售价乘以80%作为结算基础价,成都市</w:t>
      </w:r>
      <w:proofErr w:type="gramStart"/>
      <w:r>
        <w:rPr>
          <w:rFonts w:ascii="宋体" w:hAnsi="宋体" w:cs="宋体" w:hint="eastAsia"/>
          <w:szCs w:val="21"/>
        </w:rPr>
        <w:t>发改委未发布</w:t>
      </w:r>
      <w:proofErr w:type="gramEnd"/>
      <w:r>
        <w:rPr>
          <w:rFonts w:ascii="宋体" w:hAnsi="宋体" w:cs="宋体" w:hint="eastAsia"/>
          <w:szCs w:val="21"/>
        </w:rPr>
        <w:t>的品种以武侯区机关事务中心市场调价乘以80%作为结算基础价，结算基础价乘以投标结算率再乘以数量进行结算。</w:t>
      </w:r>
      <w:r>
        <w:rPr>
          <w:rFonts w:ascii="宋体" w:hAnsi="宋体" w:cs="宋体" w:hint="eastAsia"/>
          <w:b/>
          <w:szCs w:val="21"/>
        </w:rPr>
        <w:t>即结算公式为：（市场综合零售价、市场调价）×80%×中标结算率98%×数量=实际结算价。</w:t>
      </w:r>
    </w:p>
    <w:p w:rsidR="00617245" w:rsidRDefault="00E07616">
      <w:pPr>
        <w:spacing w:line="440" w:lineRule="exact"/>
        <w:ind w:firstLineChars="200" w:firstLine="422"/>
        <w:rPr>
          <w:rFonts w:ascii="宋体" w:hAnsi="宋体" w:cs="宋体"/>
          <w:b/>
          <w:bCs/>
          <w:kern w:val="0"/>
          <w:szCs w:val="21"/>
        </w:rPr>
      </w:pPr>
      <w:r>
        <w:rPr>
          <w:rFonts w:ascii="宋体" w:hAnsi="宋体" w:cs="宋体" w:hint="eastAsia"/>
          <w:b/>
          <w:bCs/>
          <w:kern w:val="0"/>
          <w:szCs w:val="21"/>
        </w:rPr>
        <w:t>第四条：乙方义务</w:t>
      </w:r>
    </w:p>
    <w:p w:rsidR="00617245" w:rsidRDefault="00E07616">
      <w:pPr>
        <w:spacing w:line="440" w:lineRule="exact"/>
        <w:ind w:firstLineChars="200" w:firstLine="420"/>
        <w:rPr>
          <w:rFonts w:ascii="宋体" w:hAnsi="宋体" w:cs="宋体"/>
          <w:kern w:val="0"/>
          <w:szCs w:val="21"/>
        </w:rPr>
      </w:pPr>
      <w:r>
        <w:rPr>
          <w:rFonts w:ascii="宋体" w:hAnsi="宋体" w:cs="宋体"/>
          <w:kern w:val="0"/>
          <w:szCs w:val="21"/>
        </w:rPr>
        <w:t>1.</w:t>
      </w:r>
      <w:r>
        <w:rPr>
          <w:rFonts w:ascii="宋体" w:hAnsi="宋体" w:cs="宋体" w:hint="eastAsia"/>
          <w:kern w:val="0"/>
          <w:szCs w:val="21"/>
        </w:rPr>
        <w:t>乙方应具备履行合同项下服务的资质和能力，按约定对本合同规定的委托服务范围内的项目提供甲方要求的服务。</w:t>
      </w:r>
    </w:p>
    <w:p w:rsidR="00617245" w:rsidRDefault="00E07616">
      <w:pPr>
        <w:spacing w:line="440" w:lineRule="exact"/>
        <w:ind w:firstLineChars="200" w:firstLine="420"/>
        <w:rPr>
          <w:rFonts w:ascii="宋体" w:hAnsi="宋体" w:cs="宋体"/>
          <w:kern w:val="0"/>
          <w:szCs w:val="21"/>
        </w:rPr>
      </w:pPr>
      <w:r>
        <w:rPr>
          <w:rFonts w:ascii="宋体" w:hAnsi="宋体" w:cs="宋体"/>
          <w:kern w:val="0"/>
          <w:szCs w:val="21"/>
        </w:rPr>
        <w:t xml:space="preserve">2.乙方所交付的货物有短装、次品、损坏或不符合标准及本合同规定之情形者，甲方有权拒收。乙方应及时按本合同规定和甲方要求免费对拒收货物采取更换或其他必要的补救措施，直至验收合格，方视为乙方按本合同规定完成交货。由此产生的时间延误与有关费用等由乙方承担，且乙方由承担逾期供货的责任。  </w:t>
      </w:r>
    </w:p>
    <w:p w:rsidR="00617245" w:rsidRDefault="00E07616">
      <w:pPr>
        <w:spacing w:line="440" w:lineRule="exact"/>
        <w:ind w:firstLineChars="200" w:firstLine="420"/>
        <w:rPr>
          <w:rFonts w:ascii="宋体" w:hAnsi="宋体" w:cs="宋体"/>
          <w:kern w:val="0"/>
          <w:szCs w:val="21"/>
        </w:rPr>
      </w:pPr>
      <w:r>
        <w:rPr>
          <w:rFonts w:ascii="宋体" w:hAnsi="宋体" w:cs="宋体"/>
          <w:kern w:val="0"/>
          <w:szCs w:val="21"/>
        </w:rPr>
        <w:lastRenderedPageBreak/>
        <w:t>3.乙方应确保货物安全运抵甲方，货物交付甲方并通过甲方验收合格前的风险由乙方承担。乙方应保证货物不存在危及人身及财产安全等质量问题，否则应承担全部法律责任。</w:t>
      </w:r>
    </w:p>
    <w:p w:rsidR="00617245" w:rsidRDefault="00E07616">
      <w:pPr>
        <w:spacing w:line="440" w:lineRule="exact"/>
        <w:ind w:firstLineChars="200" w:firstLine="420"/>
        <w:rPr>
          <w:rFonts w:ascii="宋体" w:hAnsi="宋体" w:cs="宋体"/>
          <w:kern w:val="0"/>
          <w:szCs w:val="21"/>
        </w:rPr>
      </w:pPr>
      <w:r>
        <w:rPr>
          <w:rFonts w:ascii="宋体" w:hAnsi="宋体" w:cs="宋体"/>
          <w:kern w:val="0"/>
          <w:szCs w:val="21"/>
        </w:rPr>
        <w:t>4.乙方应当及时支付商家货款，如因拖欠货款而发生纠纷的，应由乙方负责解决并承担责任，与甲方无关。如给甲方造成损失的，甲方有权解除协议并拒付费用，并要求乙方赔偿损失。</w:t>
      </w:r>
    </w:p>
    <w:p w:rsidR="00617245" w:rsidRDefault="00E07616">
      <w:pPr>
        <w:spacing w:line="440" w:lineRule="exact"/>
        <w:ind w:firstLineChars="200" w:firstLine="420"/>
        <w:rPr>
          <w:rFonts w:ascii="宋体" w:hAnsi="宋体" w:cs="宋体"/>
          <w:szCs w:val="21"/>
        </w:rPr>
      </w:pPr>
      <w:r>
        <w:rPr>
          <w:rFonts w:ascii="宋体" w:hAnsi="宋体" w:cs="宋体"/>
          <w:kern w:val="0"/>
          <w:szCs w:val="21"/>
        </w:rPr>
        <w:t>5.</w:t>
      </w:r>
      <w:r>
        <w:rPr>
          <w:rFonts w:ascii="宋体" w:hAnsi="宋体" w:cs="宋体"/>
          <w:szCs w:val="21"/>
        </w:rPr>
        <w:t>乙方配送人员</w:t>
      </w:r>
      <w:r>
        <w:rPr>
          <w:rFonts w:ascii="宋体" w:hAnsi="宋体" w:cs="宋体" w:hint="eastAsia"/>
          <w:szCs w:val="21"/>
        </w:rPr>
        <w:t>发生人身财产损失或</w:t>
      </w:r>
      <w:r>
        <w:rPr>
          <w:rFonts w:ascii="宋体" w:hAnsi="宋体" w:cs="宋体"/>
          <w:szCs w:val="21"/>
        </w:rPr>
        <w:t>车辆、货物</w:t>
      </w:r>
      <w:r>
        <w:rPr>
          <w:rFonts w:ascii="宋体" w:hAnsi="宋体" w:cs="宋体" w:hint="eastAsia"/>
          <w:szCs w:val="21"/>
        </w:rPr>
        <w:t>发生</w:t>
      </w:r>
      <w:r>
        <w:rPr>
          <w:rFonts w:ascii="宋体" w:hAnsi="宋体" w:cs="宋体"/>
          <w:szCs w:val="21"/>
        </w:rPr>
        <w:t>损坏或丢失等情况，应由乙方负责解决并承担责任，甲方不承担任何责任。如由此给甲方造成损失的，乙方应按甲方要求赔偿。</w:t>
      </w:r>
    </w:p>
    <w:p w:rsidR="00617245" w:rsidRDefault="00E07616">
      <w:pPr>
        <w:spacing w:line="440" w:lineRule="exact"/>
        <w:ind w:firstLineChars="200" w:firstLine="420"/>
        <w:rPr>
          <w:rFonts w:ascii="宋体" w:hAnsi="宋体" w:cs="宋体"/>
          <w:kern w:val="0"/>
          <w:szCs w:val="21"/>
        </w:rPr>
      </w:pPr>
      <w:r>
        <w:rPr>
          <w:rFonts w:ascii="宋体" w:hAnsi="宋体" w:cs="宋体"/>
          <w:kern w:val="0"/>
          <w:szCs w:val="21"/>
        </w:rPr>
        <w:t>6</w:t>
      </w:r>
      <w:r>
        <w:rPr>
          <w:rFonts w:ascii="宋体" w:hAnsi="宋体" w:cs="宋体" w:hint="eastAsia"/>
          <w:kern w:val="0"/>
          <w:szCs w:val="21"/>
        </w:rPr>
        <w:t>.</w:t>
      </w:r>
      <w:r>
        <w:rPr>
          <w:rFonts w:ascii="宋体" w:hAnsi="宋体" w:cs="宋体"/>
          <w:kern w:val="0"/>
          <w:szCs w:val="21"/>
        </w:rPr>
        <w:t>国家法律、法规所规定由乙方承担的其它责任。</w:t>
      </w:r>
    </w:p>
    <w:p w:rsidR="00617245" w:rsidRDefault="00E07616">
      <w:pPr>
        <w:spacing w:line="440" w:lineRule="exact"/>
        <w:ind w:firstLineChars="200" w:firstLine="422"/>
        <w:rPr>
          <w:rFonts w:ascii="宋体" w:hAnsi="宋体" w:cs="宋体"/>
          <w:b/>
          <w:bCs/>
          <w:kern w:val="0"/>
          <w:szCs w:val="21"/>
        </w:rPr>
      </w:pPr>
      <w:r>
        <w:rPr>
          <w:rFonts w:ascii="宋体" w:hAnsi="宋体" w:cs="宋体" w:hint="eastAsia"/>
          <w:b/>
          <w:bCs/>
          <w:kern w:val="0"/>
          <w:szCs w:val="21"/>
        </w:rPr>
        <w:t>第五条：违约责任</w:t>
      </w:r>
    </w:p>
    <w:p w:rsidR="00617245" w:rsidRDefault="00E07616">
      <w:pPr>
        <w:spacing w:line="440" w:lineRule="exact"/>
        <w:ind w:firstLineChars="200" w:firstLine="420"/>
        <w:rPr>
          <w:rFonts w:ascii="宋体" w:hAnsi="宋体" w:cs="宋体"/>
          <w:szCs w:val="21"/>
        </w:rPr>
      </w:pPr>
      <w:r>
        <w:rPr>
          <w:rFonts w:ascii="宋体" w:hAnsi="宋体" w:cs="宋体"/>
          <w:szCs w:val="21"/>
        </w:rPr>
        <w:t>1.甲乙双方必须遵守本合同并执行合同中的各项规定，保证本合同的正常履行。</w:t>
      </w:r>
      <w:r>
        <w:rPr>
          <w:rFonts w:ascii="宋体" w:hAnsi="宋体" w:cs="宋体" w:hint="eastAsia"/>
          <w:szCs w:val="21"/>
        </w:rPr>
        <w:t>如一方单方终止协议，必须提前30日以书面形式通知对方，如无法定或约定事由</w:t>
      </w:r>
      <w:r>
        <w:rPr>
          <w:rFonts w:ascii="宋体" w:hAnsi="宋体" w:cs="宋体"/>
          <w:szCs w:val="21"/>
        </w:rPr>
        <w:t>，</w:t>
      </w:r>
      <w:r>
        <w:rPr>
          <w:rFonts w:ascii="宋体" w:hAnsi="宋体" w:cs="宋体" w:hint="eastAsia"/>
          <w:szCs w:val="21"/>
        </w:rPr>
        <w:t>该方应按已发生供货总金额的</w:t>
      </w:r>
      <w:r>
        <w:rPr>
          <w:rFonts w:ascii="宋体" w:hAnsi="宋体" w:cs="宋体"/>
          <w:szCs w:val="21"/>
        </w:rPr>
        <w:t>30%</w:t>
      </w:r>
      <w:r>
        <w:rPr>
          <w:rFonts w:ascii="宋体" w:hAnsi="宋体" w:cs="宋体" w:hint="eastAsia"/>
          <w:szCs w:val="21"/>
        </w:rPr>
        <w:t>向对方支付违约金</w:t>
      </w:r>
      <w:r>
        <w:rPr>
          <w:rFonts w:ascii="宋体" w:hAnsi="宋体" w:cs="宋体"/>
          <w:szCs w:val="21"/>
        </w:rPr>
        <w:t>，</w:t>
      </w:r>
      <w:r>
        <w:rPr>
          <w:rFonts w:ascii="宋体" w:hAnsi="宋体" w:cs="宋体" w:hint="eastAsia"/>
          <w:szCs w:val="21"/>
        </w:rPr>
        <w:t>并赔偿由此给对方造成的损失。</w:t>
      </w:r>
    </w:p>
    <w:p w:rsidR="00617245" w:rsidRDefault="00E07616">
      <w:pPr>
        <w:spacing w:line="440" w:lineRule="exact"/>
        <w:ind w:firstLineChars="200" w:firstLine="420"/>
        <w:rPr>
          <w:rFonts w:ascii="宋体" w:hAnsi="宋体" w:cs="宋体"/>
          <w:szCs w:val="21"/>
        </w:rPr>
      </w:pPr>
      <w:r>
        <w:rPr>
          <w:rFonts w:ascii="宋体" w:hAnsi="宋体" w:cs="宋体"/>
          <w:szCs w:val="21"/>
        </w:rPr>
        <w:t>2</w:t>
      </w:r>
      <w:r>
        <w:rPr>
          <w:rFonts w:ascii="宋体" w:hAnsi="宋体" w:cs="宋体" w:hint="eastAsia"/>
          <w:szCs w:val="21"/>
        </w:rPr>
        <w:t>.如果甲方未按合同支付货款，乙方应书面催告，如甲方仍未支付，则乙方可提前30日书面通知甲方终止合同。</w:t>
      </w:r>
    </w:p>
    <w:p w:rsidR="00617245" w:rsidRDefault="00E07616">
      <w:pPr>
        <w:spacing w:line="440" w:lineRule="exact"/>
        <w:ind w:firstLineChars="200" w:firstLine="420"/>
        <w:rPr>
          <w:rFonts w:ascii="宋体" w:hAnsi="宋体" w:cs="宋体"/>
          <w:color w:val="000000"/>
          <w:szCs w:val="21"/>
          <w:highlight w:val="yellow"/>
        </w:rPr>
      </w:pPr>
      <w:r>
        <w:rPr>
          <w:rFonts w:ascii="宋体" w:hAnsi="宋体" w:cs="宋体"/>
          <w:color w:val="000000"/>
          <w:szCs w:val="21"/>
          <w:highlight w:val="yellow"/>
        </w:rPr>
        <w:t>3.如因乙方工作人员在履行职务过程中的疏忽、失职、过错等故意或者过失原因给甲方造成损失或侵害，包括但不限于甲方及任何一方的人身财产损失、由此而导致的甲方对任何第三方的法律责任等，均应由乙方负责解决并对此均应承担全部的赔偿责任，且甲方有权解除协议并拒付相应费用、</w:t>
      </w:r>
      <w:r>
        <w:rPr>
          <w:rFonts w:ascii="宋体" w:hAnsi="宋体" w:cs="宋体" w:hint="eastAsia"/>
          <w:color w:val="000000"/>
          <w:szCs w:val="21"/>
          <w:highlight w:val="yellow"/>
        </w:rPr>
        <w:t>不予退还质保金</w:t>
      </w:r>
      <w:r>
        <w:rPr>
          <w:rFonts w:ascii="宋体" w:hAnsi="宋体" w:cs="宋体"/>
          <w:color w:val="000000"/>
          <w:szCs w:val="21"/>
          <w:highlight w:val="yellow"/>
        </w:rPr>
        <w:t>，如由此给甲方造成损失的，乙方还应按甲方要求赔偿。</w:t>
      </w:r>
    </w:p>
    <w:p w:rsidR="00617245" w:rsidRDefault="00E07616">
      <w:pPr>
        <w:spacing w:line="440" w:lineRule="exact"/>
        <w:ind w:firstLineChars="200" w:firstLine="420"/>
        <w:rPr>
          <w:rFonts w:ascii="宋体" w:hAnsi="宋体" w:cs="宋体"/>
          <w:color w:val="000000"/>
          <w:szCs w:val="21"/>
          <w:highlight w:val="yellow"/>
        </w:rPr>
      </w:pPr>
      <w:r>
        <w:rPr>
          <w:rFonts w:ascii="宋体" w:hAnsi="宋体" w:cs="宋体"/>
          <w:color w:val="000000"/>
          <w:szCs w:val="21"/>
          <w:highlight w:val="yellow"/>
        </w:rPr>
        <w:t>4</w:t>
      </w:r>
      <w:r>
        <w:rPr>
          <w:rFonts w:ascii="宋体" w:hAnsi="宋体" w:cs="宋体" w:hint="eastAsia"/>
          <w:color w:val="000000"/>
          <w:szCs w:val="21"/>
          <w:highlight w:val="yellow"/>
        </w:rPr>
        <w:t>.</w:t>
      </w:r>
      <w:r>
        <w:rPr>
          <w:rFonts w:ascii="宋体" w:hAnsi="宋体" w:cs="宋体"/>
          <w:color w:val="000000"/>
          <w:szCs w:val="21"/>
          <w:highlight w:val="yellow"/>
        </w:rPr>
        <w:t>如乙方因送货质量问题造成甲方及相关人员造成食物中毒或其他</w:t>
      </w:r>
      <w:r>
        <w:rPr>
          <w:rFonts w:ascii="宋体" w:hAnsi="宋体" w:cs="宋体" w:hint="eastAsia"/>
          <w:color w:val="000000"/>
          <w:szCs w:val="21"/>
          <w:highlight w:val="yellow"/>
        </w:rPr>
        <w:t>人身财产</w:t>
      </w:r>
      <w:r>
        <w:rPr>
          <w:rFonts w:ascii="宋体" w:hAnsi="宋体" w:cs="宋体"/>
          <w:color w:val="000000"/>
          <w:szCs w:val="21"/>
          <w:highlight w:val="yellow"/>
        </w:rPr>
        <w:t>损害的，甲方有权解除本合同并拒付相应费用、</w:t>
      </w:r>
      <w:r>
        <w:rPr>
          <w:rFonts w:ascii="宋体" w:hAnsi="宋体" w:cs="宋体" w:hint="eastAsia"/>
          <w:color w:val="000000"/>
          <w:szCs w:val="21"/>
          <w:highlight w:val="yellow"/>
        </w:rPr>
        <w:t>不予退还质保金</w:t>
      </w:r>
      <w:r>
        <w:rPr>
          <w:rFonts w:ascii="宋体" w:hAnsi="宋体" w:cs="宋体"/>
          <w:color w:val="000000"/>
          <w:szCs w:val="21"/>
          <w:highlight w:val="yellow"/>
        </w:rPr>
        <w:t>，乙方</w:t>
      </w:r>
      <w:r>
        <w:rPr>
          <w:rFonts w:ascii="宋体" w:hAnsi="宋体" w:cs="宋体" w:hint="eastAsia"/>
          <w:color w:val="000000"/>
          <w:szCs w:val="21"/>
          <w:highlight w:val="yellow"/>
        </w:rPr>
        <w:t>应按已发生供货总金额的</w:t>
      </w:r>
      <w:r>
        <w:rPr>
          <w:rFonts w:ascii="宋体" w:hAnsi="宋体" w:cs="宋体"/>
          <w:color w:val="000000"/>
          <w:szCs w:val="21"/>
          <w:highlight w:val="yellow"/>
        </w:rPr>
        <w:t>30%</w:t>
      </w:r>
      <w:r>
        <w:rPr>
          <w:rFonts w:ascii="宋体" w:hAnsi="宋体" w:cs="宋体" w:hint="eastAsia"/>
          <w:color w:val="000000"/>
          <w:szCs w:val="21"/>
          <w:highlight w:val="yellow"/>
        </w:rPr>
        <w:t>向对方支付违约金</w:t>
      </w:r>
      <w:r>
        <w:rPr>
          <w:rFonts w:ascii="宋体" w:hAnsi="宋体" w:cs="宋体"/>
          <w:color w:val="000000"/>
          <w:szCs w:val="21"/>
          <w:highlight w:val="yellow"/>
        </w:rPr>
        <w:t>，</w:t>
      </w:r>
      <w:r>
        <w:rPr>
          <w:rFonts w:ascii="宋体" w:hAnsi="宋体" w:cs="宋体" w:hint="eastAsia"/>
          <w:color w:val="000000"/>
          <w:szCs w:val="21"/>
          <w:highlight w:val="yellow"/>
        </w:rPr>
        <w:t>并</w:t>
      </w:r>
      <w:proofErr w:type="gramStart"/>
      <w:r>
        <w:rPr>
          <w:rFonts w:ascii="宋体" w:hAnsi="宋体" w:cs="宋体" w:hint="eastAsia"/>
          <w:color w:val="000000"/>
          <w:szCs w:val="21"/>
          <w:highlight w:val="yellow"/>
        </w:rPr>
        <w:t>赔</w:t>
      </w:r>
      <w:r>
        <w:rPr>
          <w:rFonts w:ascii="宋体" w:hAnsi="宋体" w:cs="宋体"/>
          <w:color w:val="000000"/>
          <w:szCs w:val="21"/>
          <w:highlight w:val="yellow"/>
        </w:rPr>
        <w:t>承担</w:t>
      </w:r>
      <w:proofErr w:type="gramEnd"/>
      <w:r>
        <w:rPr>
          <w:rFonts w:ascii="宋体" w:hAnsi="宋体" w:cs="宋体"/>
          <w:color w:val="000000"/>
          <w:szCs w:val="21"/>
          <w:highlight w:val="yellow"/>
        </w:rPr>
        <w:t>全部经济责任和法律责任，同时乙方还应负责处理相关售后事宜。</w:t>
      </w:r>
    </w:p>
    <w:p w:rsidR="00617245" w:rsidRDefault="00E07616">
      <w:pPr>
        <w:spacing w:line="440" w:lineRule="exact"/>
        <w:ind w:firstLineChars="200" w:firstLine="420"/>
        <w:rPr>
          <w:rFonts w:ascii="宋体" w:hAnsi="宋体" w:cs="宋体"/>
          <w:color w:val="000000"/>
          <w:szCs w:val="21"/>
        </w:rPr>
      </w:pPr>
      <w:r>
        <w:rPr>
          <w:rFonts w:ascii="宋体" w:hAnsi="宋体" w:cs="宋体"/>
          <w:color w:val="000000"/>
          <w:szCs w:val="21"/>
          <w:highlight w:val="yellow"/>
        </w:rPr>
        <w:t>5</w:t>
      </w:r>
      <w:r>
        <w:rPr>
          <w:rFonts w:ascii="宋体" w:hAnsi="宋体" w:cs="宋体" w:hint="eastAsia"/>
          <w:color w:val="000000"/>
          <w:szCs w:val="21"/>
          <w:highlight w:val="yellow"/>
        </w:rPr>
        <w:t>.</w:t>
      </w:r>
      <w:r>
        <w:rPr>
          <w:rFonts w:ascii="宋体" w:hAnsi="宋体" w:cs="宋体"/>
          <w:color w:val="000000"/>
          <w:szCs w:val="21"/>
          <w:highlight w:val="yellow"/>
        </w:rPr>
        <w:t>乙方交付甲方</w:t>
      </w:r>
      <w:r>
        <w:rPr>
          <w:rFonts w:ascii="宋体" w:hAnsi="宋体" w:cs="宋体" w:hint="eastAsia"/>
          <w:color w:val="000000"/>
          <w:szCs w:val="21"/>
          <w:highlight w:val="yellow"/>
        </w:rPr>
        <w:t>货物</w:t>
      </w:r>
      <w:r>
        <w:rPr>
          <w:rFonts w:ascii="宋体" w:hAnsi="宋体" w:cs="宋体"/>
          <w:color w:val="000000"/>
          <w:szCs w:val="21"/>
          <w:highlight w:val="yellow"/>
        </w:rPr>
        <w:t>的品种、数量、质量和要求等不符合甲方要求的，乙方应按当天货价的5%向甲方支付违约金；发生  次以上的，</w:t>
      </w:r>
      <w:r>
        <w:rPr>
          <w:rFonts w:ascii="宋体" w:hAnsi="宋体" w:cs="宋体" w:hint="eastAsia"/>
          <w:color w:val="000000"/>
          <w:szCs w:val="21"/>
          <w:highlight w:val="yellow"/>
        </w:rPr>
        <w:t>或因</w:t>
      </w:r>
      <w:r>
        <w:rPr>
          <w:rFonts w:ascii="宋体" w:hAnsi="宋体" w:cs="宋体"/>
          <w:color w:val="000000"/>
          <w:szCs w:val="21"/>
          <w:highlight w:val="yellow"/>
        </w:rPr>
        <w:t>乙方</w:t>
      </w:r>
      <w:r>
        <w:rPr>
          <w:rFonts w:ascii="宋体" w:hAnsi="宋体" w:cs="宋体" w:hint="eastAsia"/>
          <w:color w:val="000000"/>
          <w:szCs w:val="21"/>
          <w:highlight w:val="yellow"/>
        </w:rPr>
        <w:t>延迟配送而导致合同终止的</w:t>
      </w:r>
      <w:r>
        <w:rPr>
          <w:rFonts w:ascii="宋体" w:hAnsi="宋体" w:cs="宋体"/>
          <w:color w:val="000000"/>
          <w:szCs w:val="21"/>
          <w:highlight w:val="yellow"/>
        </w:rPr>
        <w:t>，甲方有权解除协议并拒付相应费用、</w:t>
      </w:r>
      <w:r>
        <w:rPr>
          <w:rFonts w:ascii="宋体" w:hAnsi="宋体" w:cs="宋体" w:hint="eastAsia"/>
          <w:color w:val="000000"/>
          <w:szCs w:val="21"/>
          <w:highlight w:val="yellow"/>
        </w:rPr>
        <w:t>不予退还质保金</w:t>
      </w:r>
      <w:r>
        <w:rPr>
          <w:rFonts w:ascii="宋体" w:hAnsi="宋体" w:cs="宋体"/>
          <w:color w:val="000000"/>
          <w:szCs w:val="21"/>
          <w:highlight w:val="yellow"/>
        </w:rPr>
        <w:t>，乙方</w:t>
      </w:r>
      <w:r>
        <w:rPr>
          <w:rFonts w:ascii="宋体" w:hAnsi="宋体" w:cs="宋体" w:hint="eastAsia"/>
          <w:color w:val="000000"/>
          <w:szCs w:val="21"/>
          <w:highlight w:val="yellow"/>
        </w:rPr>
        <w:t>应按已发生供货总金额的</w:t>
      </w:r>
      <w:r>
        <w:rPr>
          <w:rFonts w:ascii="宋体" w:hAnsi="宋体" w:cs="宋体"/>
          <w:color w:val="000000"/>
          <w:szCs w:val="21"/>
          <w:highlight w:val="yellow"/>
        </w:rPr>
        <w:t>30%</w:t>
      </w:r>
      <w:r>
        <w:rPr>
          <w:rFonts w:ascii="宋体" w:hAnsi="宋体" w:cs="宋体" w:hint="eastAsia"/>
          <w:color w:val="000000"/>
          <w:szCs w:val="21"/>
          <w:highlight w:val="yellow"/>
        </w:rPr>
        <w:t>向对方支付违约金</w:t>
      </w:r>
      <w:r>
        <w:rPr>
          <w:rFonts w:ascii="宋体" w:hAnsi="宋体" w:cs="宋体"/>
          <w:color w:val="000000"/>
          <w:szCs w:val="21"/>
          <w:highlight w:val="yellow"/>
        </w:rPr>
        <w:t>，并</w:t>
      </w:r>
      <w:r>
        <w:rPr>
          <w:rFonts w:ascii="宋体" w:hAnsi="宋体" w:cs="宋体" w:hint="eastAsia"/>
          <w:color w:val="000000"/>
          <w:szCs w:val="21"/>
          <w:highlight w:val="yellow"/>
        </w:rPr>
        <w:t>赔偿</w:t>
      </w:r>
      <w:r>
        <w:rPr>
          <w:rFonts w:ascii="宋体" w:hAnsi="宋体" w:cs="宋体"/>
          <w:color w:val="000000"/>
          <w:szCs w:val="21"/>
          <w:highlight w:val="yellow"/>
        </w:rPr>
        <w:t>由此给甲方造成</w:t>
      </w:r>
      <w:r>
        <w:rPr>
          <w:rFonts w:ascii="宋体" w:hAnsi="宋体" w:cs="宋体" w:hint="eastAsia"/>
          <w:color w:val="000000"/>
          <w:szCs w:val="21"/>
          <w:highlight w:val="yellow"/>
        </w:rPr>
        <w:t>的所有</w:t>
      </w:r>
      <w:r>
        <w:rPr>
          <w:rFonts w:ascii="宋体" w:hAnsi="宋体" w:cs="宋体"/>
          <w:color w:val="000000"/>
          <w:szCs w:val="21"/>
          <w:highlight w:val="yellow"/>
        </w:rPr>
        <w:t>损失。</w:t>
      </w:r>
    </w:p>
    <w:p w:rsidR="00617245" w:rsidRDefault="00E07616">
      <w:pPr>
        <w:spacing w:line="440" w:lineRule="exact"/>
        <w:ind w:firstLineChars="200" w:firstLine="422"/>
        <w:rPr>
          <w:rFonts w:ascii="宋体" w:hAnsi="宋体" w:cs="宋体"/>
          <w:b/>
          <w:szCs w:val="21"/>
        </w:rPr>
      </w:pPr>
      <w:r>
        <w:rPr>
          <w:rFonts w:ascii="宋体" w:hAnsi="宋体" w:cs="宋体" w:hint="eastAsia"/>
          <w:b/>
          <w:szCs w:val="21"/>
        </w:rPr>
        <w:t>第六条：其他事项</w:t>
      </w:r>
    </w:p>
    <w:p w:rsidR="00617245" w:rsidRDefault="00E07616">
      <w:pPr>
        <w:tabs>
          <w:tab w:val="left" w:pos="0"/>
          <w:tab w:val="left" w:pos="6237"/>
        </w:tabs>
        <w:spacing w:line="440" w:lineRule="exact"/>
        <w:ind w:firstLineChars="192" w:firstLine="403"/>
        <w:rPr>
          <w:rFonts w:ascii="宋体" w:hAnsi="宋体" w:cs="宋体"/>
          <w:szCs w:val="21"/>
        </w:rPr>
      </w:pPr>
      <w:r>
        <w:rPr>
          <w:rFonts w:ascii="宋体" w:hAnsi="宋体" w:cs="宋体" w:hint="eastAsia"/>
          <w:szCs w:val="21"/>
        </w:rPr>
        <w:t>1.合同执行期间，甲方有权对食品及原材料质量、价格及配送等各服务环节进行综合考核（考核标准及办法附后），并根据考核结果决定履约保证金扣除数额及合同是否继续履行。</w:t>
      </w:r>
    </w:p>
    <w:p w:rsidR="00617245" w:rsidRDefault="00E07616">
      <w:pPr>
        <w:spacing w:line="440" w:lineRule="exact"/>
        <w:jc w:val="left"/>
        <w:rPr>
          <w:rFonts w:ascii="宋体" w:hAnsi="宋体" w:cs="宋体"/>
          <w:b/>
          <w:szCs w:val="21"/>
        </w:rPr>
      </w:pPr>
      <w:r>
        <w:rPr>
          <w:rFonts w:ascii="宋体" w:hAnsi="宋体" w:cs="宋体" w:hint="eastAsia"/>
          <w:b/>
          <w:szCs w:val="21"/>
        </w:rPr>
        <w:t xml:space="preserve">   考核标准及办法</w:t>
      </w:r>
    </w:p>
    <w:p w:rsidR="00617245" w:rsidRDefault="00E07616">
      <w:pPr>
        <w:tabs>
          <w:tab w:val="left" w:pos="0"/>
          <w:tab w:val="left" w:pos="6237"/>
        </w:tabs>
        <w:spacing w:line="440" w:lineRule="exact"/>
        <w:ind w:firstLineChars="192" w:firstLine="403"/>
        <w:rPr>
          <w:rFonts w:ascii="宋体" w:hAnsi="宋体" w:cs="宋体"/>
          <w:szCs w:val="21"/>
        </w:rPr>
      </w:pPr>
      <w:r>
        <w:rPr>
          <w:rFonts w:ascii="宋体" w:hAnsi="宋体" w:cs="宋体" w:hint="eastAsia"/>
          <w:szCs w:val="21"/>
        </w:rPr>
        <w:t>日常考评（满分100分）：</w:t>
      </w:r>
    </w:p>
    <w:p w:rsidR="00617245" w:rsidRDefault="00E07616">
      <w:pPr>
        <w:tabs>
          <w:tab w:val="left" w:pos="0"/>
          <w:tab w:val="left" w:pos="6237"/>
        </w:tabs>
        <w:spacing w:line="440" w:lineRule="exact"/>
        <w:ind w:firstLineChars="192" w:firstLine="403"/>
        <w:rPr>
          <w:rFonts w:ascii="宋体" w:hAnsi="宋体" w:cs="宋体"/>
          <w:szCs w:val="21"/>
        </w:rPr>
      </w:pPr>
      <w:r>
        <w:rPr>
          <w:rFonts w:ascii="宋体" w:hAnsi="宋体" w:cs="宋体" w:hint="eastAsia"/>
          <w:szCs w:val="21"/>
        </w:rPr>
        <w:lastRenderedPageBreak/>
        <w:t>根据日常抽查和月考评相结合的综合考核标准。</w:t>
      </w:r>
    </w:p>
    <w:p w:rsidR="00617245" w:rsidRDefault="00E07616">
      <w:pPr>
        <w:tabs>
          <w:tab w:val="left" w:pos="0"/>
          <w:tab w:val="left" w:pos="6237"/>
        </w:tabs>
        <w:spacing w:line="440" w:lineRule="exact"/>
        <w:ind w:firstLineChars="200" w:firstLine="420"/>
        <w:rPr>
          <w:rFonts w:ascii="宋体" w:hAnsi="宋体" w:cs="宋体"/>
          <w:szCs w:val="21"/>
        </w:rPr>
      </w:pPr>
      <w:r>
        <w:rPr>
          <w:rFonts w:ascii="宋体" w:hAnsi="宋体" w:cs="宋体" w:hint="eastAsia"/>
          <w:szCs w:val="21"/>
        </w:rPr>
        <w:t>1.</w:t>
      </w:r>
      <w:r>
        <w:rPr>
          <w:rFonts w:ascii="宋体" w:hAnsi="宋体" w:cs="宋体"/>
          <w:szCs w:val="21"/>
        </w:rPr>
        <w:t>1</w:t>
      </w:r>
      <w:r>
        <w:rPr>
          <w:rFonts w:ascii="宋体" w:hAnsi="宋体" w:cs="宋体" w:hint="eastAsia"/>
          <w:szCs w:val="21"/>
        </w:rPr>
        <w:t>日常考评：</w:t>
      </w:r>
    </w:p>
    <w:p w:rsidR="00617245" w:rsidRDefault="00E07616">
      <w:pPr>
        <w:tabs>
          <w:tab w:val="left" w:pos="0"/>
          <w:tab w:val="left" w:pos="6237"/>
        </w:tabs>
        <w:spacing w:line="440" w:lineRule="exact"/>
        <w:ind w:firstLineChars="192" w:firstLine="403"/>
        <w:rPr>
          <w:rFonts w:ascii="宋体" w:hAnsi="宋体" w:cs="宋体"/>
          <w:szCs w:val="21"/>
        </w:rPr>
      </w:pPr>
      <w:r>
        <w:rPr>
          <w:rFonts w:ascii="宋体" w:hAnsi="宋体" w:cs="宋体" w:hint="eastAsia"/>
          <w:szCs w:val="21"/>
        </w:rPr>
        <w:t>（1）甲方有权对乙方各项服务进行日常检查</w:t>
      </w:r>
      <w:r>
        <w:rPr>
          <w:rFonts w:ascii="宋体" w:hAnsi="宋体" w:cs="宋体"/>
          <w:szCs w:val="21"/>
        </w:rPr>
        <w:t>，</w:t>
      </w:r>
      <w:r>
        <w:rPr>
          <w:rFonts w:ascii="宋体" w:hAnsi="宋体" w:cs="宋体" w:hint="eastAsia"/>
          <w:szCs w:val="21"/>
        </w:rPr>
        <w:t>并按甲方确定的各项服务标准</w:t>
      </w:r>
      <w:r>
        <w:rPr>
          <w:rFonts w:ascii="宋体" w:hAnsi="宋体" w:cs="宋体"/>
          <w:szCs w:val="21"/>
        </w:rPr>
        <w:t>、</w:t>
      </w:r>
      <w:r>
        <w:rPr>
          <w:rFonts w:ascii="宋体" w:hAnsi="宋体" w:cs="宋体" w:hint="eastAsia"/>
          <w:szCs w:val="21"/>
        </w:rPr>
        <w:t>处罚标准等对日常</w:t>
      </w:r>
      <w:proofErr w:type="gramStart"/>
      <w:r>
        <w:rPr>
          <w:rFonts w:ascii="宋体" w:hAnsi="宋体" w:cs="宋体" w:hint="eastAsia"/>
          <w:szCs w:val="21"/>
        </w:rPr>
        <w:t>食堂食材配送</w:t>
      </w:r>
      <w:proofErr w:type="gramEnd"/>
      <w:r>
        <w:rPr>
          <w:rFonts w:ascii="宋体" w:hAnsi="宋体" w:cs="宋体" w:hint="eastAsia"/>
          <w:szCs w:val="21"/>
        </w:rPr>
        <w:t>服务质量进行的考核和管理。</w:t>
      </w:r>
    </w:p>
    <w:p w:rsidR="00617245" w:rsidRDefault="00E07616">
      <w:pPr>
        <w:tabs>
          <w:tab w:val="left" w:pos="0"/>
          <w:tab w:val="left" w:pos="6237"/>
        </w:tabs>
        <w:spacing w:line="440" w:lineRule="exact"/>
        <w:ind w:firstLineChars="192" w:firstLine="403"/>
        <w:rPr>
          <w:rFonts w:ascii="宋体" w:hAnsi="宋体" w:cs="宋体"/>
          <w:szCs w:val="21"/>
        </w:rPr>
      </w:pPr>
      <w:r>
        <w:rPr>
          <w:rFonts w:ascii="宋体" w:hAnsi="宋体" w:cs="宋体" w:hint="eastAsia"/>
          <w:szCs w:val="21"/>
        </w:rPr>
        <w:t>（2）由甲方将检查结果进行汇总，以备在每月食</w:t>
      </w:r>
      <w:proofErr w:type="gramStart"/>
      <w:r>
        <w:rPr>
          <w:rFonts w:ascii="宋体" w:hAnsi="宋体" w:cs="宋体" w:hint="eastAsia"/>
          <w:szCs w:val="21"/>
        </w:rPr>
        <w:t>材费用</w:t>
      </w:r>
      <w:proofErr w:type="gramEnd"/>
      <w:r>
        <w:rPr>
          <w:rFonts w:ascii="宋体" w:hAnsi="宋体" w:cs="宋体" w:hint="eastAsia"/>
          <w:szCs w:val="21"/>
        </w:rPr>
        <w:t>支付时扣除。</w:t>
      </w:r>
    </w:p>
    <w:p w:rsidR="00617245" w:rsidRDefault="00E07616">
      <w:pPr>
        <w:tabs>
          <w:tab w:val="left" w:pos="0"/>
          <w:tab w:val="left" w:pos="6237"/>
        </w:tabs>
        <w:spacing w:line="440" w:lineRule="exact"/>
        <w:ind w:firstLineChars="192" w:firstLine="403"/>
        <w:rPr>
          <w:rFonts w:ascii="宋体" w:hAnsi="宋体" w:cs="宋体"/>
          <w:szCs w:val="21"/>
        </w:rPr>
      </w:pPr>
      <w:r>
        <w:rPr>
          <w:rFonts w:ascii="宋体" w:hAnsi="宋体" w:cs="宋体"/>
          <w:szCs w:val="21"/>
        </w:rPr>
        <w:t>1</w:t>
      </w:r>
      <w:r>
        <w:rPr>
          <w:rFonts w:ascii="宋体" w:hAnsi="宋体" w:cs="宋体" w:hint="eastAsia"/>
          <w:szCs w:val="21"/>
        </w:rPr>
        <w:t>.2.月考评：</w:t>
      </w:r>
    </w:p>
    <w:p w:rsidR="00617245" w:rsidRDefault="00E07616">
      <w:pPr>
        <w:tabs>
          <w:tab w:val="left" w:pos="0"/>
          <w:tab w:val="left" w:pos="6237"/>
        </w:tabs>
        <w:spacing w:line="440" w:lineRule="exact"/>
        <w:ind w:firstLineChars="192" w:firstLine="403"/>
        <w:rPr>
          <w:rFonts w:ascii="宋体" w:hAnsi="宋体" w:cs="宋体"/>
          <w:szCs w:val="21"/>
        </w:rPr>
      </w:pPr>
      <w:r>
        <w:rPr>
          <w:rFonts w:ascii="宋体" w:hAnsi="宋体" w:cs="宋体" w:hint="eastAsia"/>
          <w:szCs w:val="21"/>
        </w:rPr>
        <w:t>月考核作为支付当月服务费的主要依据，由甲方根据乙方的服务质量和服务态度进行综评打分，按考核打分档次支付当月食材费。</w:t>
      </w:r>
    </w:p>
    <w:p w:rsidR="00617245" w:rsidRDefault="00E07616">
      <w:pPr>
        <w:tabs>
          <w:tab w:val="left" w:pos="0"/>
          <w:tab w:val="left" w:pos="6237"/>
        </w:tabs>
        <w:spacing w:line="440" w:lineRule="exact"/>
        <w:ind w:firstLineChars="192" w:firstLine="403"/>
        <w:rPr>
          <w:rFonts w:ascii="宋体" w:hAnsi="宋体" w:cs="宋体"/>
          <w:szCs w:val="21"/>
        </w:rPr>
      </w:pPr>
      <w:r>
        <w:rPr>
          <w:rFonts w:ascii="宋体" w:hAnsi="宋体" w:cs="宋体" w:hint="eastAsia"/>
          <w:szCs w:val="21"/>
        </w:rPr>
        <w:t>（1）单项方面工作被点名或通报批评，本月考核结果扣5分；</w:t>
      </w:r>
    </w:p>
    <w:p w:rsidR="00617245" w:rsidRDefault="00E07616">
      <w:pPr>
        <w:tabs>
          <w:tab w:val="left" w:pos="0"/>
          <w:tab w:val="left" w:pos="6237"/>
        </w:tabs>
        <w:spacing w:line="440" w:lineRule="exact"/>
        <w:ind w:firstLineChars="192" w:firstLine="403"/>
        <w:rPr>
          <w:rFonts w:ascii="宋体" w:hAnsi="宋体" w:cs="宋体"/>
          <w:szCs w:val="21"/>
        </w:rPr>
      </w:pPr>
      <w:r>
        <w:rPr>
          <w:rFonts w:ascii="宋体" w:hAnsi="宋体" w:cs="宋体" w:hint="eastAsia"/>
          <w:szCs w:val="21"/>
        </w:rPr>
        <w:t>（2）根据各单项服务的考核打分结果计算出</w:t>
      </w:r>
      <w:proofErr w:type="gramStart"/>
      <w:r>
        <w:rPr>
          <w:rFonts w:ascii="宋体" w:hAnsi="宋体" w:cs="宋体" w:hint="eastAsia"/>
          <w:szCs w:val="21"/>
        </w:rPr>
        <w:t>食堂食材配送</w:t>
      </w:r>
      <w:proofErr w:type="gramEnd"/>
      <w:r>
        <w:rPr>
          <w:rFonts w:ascii="宋体" w:hAnsi="宋体" w:cs="宋体" w:hint="eastAsia"/>
          <w:szCs w:val="21"/>
        </w:rPr>
        <w:t>服务月考核评分。汇总计算出综合月考核评分。当月综合平均得分95分（含）以上的，当月的服务费</w:t>
      </w:r>
      <w:proofErr w:type="gramStart"/>
      <w:r>
        <w:rPr>
          <w:rFonts w:ascii="宋体" w:hAnsi="宋体" w:cs="宋体" w:hint="eastAsia"/>
          <w:szCs w:val="21"/>
        </w:rPr>
        <w:t>据实向</w:t>
      </w:r>
      <w:proofErr w:type="gramEnd"/>
      <w:r>
        <w:rPr>
          <w:rFonts w:ascii="宋体" w:hAnsi="宋体" w:cs="宋体" w:hint="eastAsia"/>
          <w:szCs w:val="21"/>
        </w:rPr>
        <w:t>乙方支付；当月综合平均得分95分（不含）—90分（含）的，支付当月服务费时在服务费金额中按当月每扣0.5分扣除当月服务费1000元后支付，扣除不满0.5分的按照0.5分计算扣除（如94.8分，按照94.5分计，扣除当月费用1000元），当月综合平均得分90分（不含）—80分（含），支付费用时在合同金额中扣除10000元后，从90分起计，按当月每扣0.5分扣除当月费用1500元后支付，扣除不满0.5分的按照0.5分计算扣除当月费用（如84.2分，按照84分计，扣除当月费用28000元）；当月综合平均得分检查结果为80分（不含）以下，则扣发当月费用的50%。若月考核评定低于90分，则乙方须就服务工作方面的问题向甲方提供整改报告；</w:t>
      </w:r>
    </w:p>
    <w:p w:rsidR="00617245" w:rsidRDefault="00E07616">
      <w:pPr>
        <w:tabs>
          <w:tab w:val="left" w:pos="0"/>
          <w:tab w:val="left" w:pos="6237"/>
        </w:tabs>
        <w:spacing w:line="440" w:lineRule="exact"/>
        <w:ind w:firstLineChars="192" w:firstLine="403"/>
        <w:rPr>
          <w:rFonts w:ascii="宋体" w:hAnsi="宋体" w:cs="宋体"/>
          <w:szCs w:val="21"/>
        </w:rPr>
      </w:pPr>
      <w:r>
        <w:rPr>
          <w:rFonts w:ascii="宋体" w:hAnsi="宋体" w:cs="宋体" w:hint="eastAsia"/>
          <w:szCs w:val="21"/>
        </w:rPr>
        <w:t>（3）每年度月考核中有三个月月得分低于90分，视为年度考核不合格，甲方有权要求终止合同，由乙方承担违约和赔偿责任。</w:t>
      </w:r>
    </w:p>
    <w:p w:rsidR="00617245" w:rsidRDefault="00E07616">
      <w:pPr>
        <w:tabs>
          <w:tab w:val="left" w:pos="0"/>
          <w:tab w:val="left" w:pos="6237"/>
        </w:tabs>
        <w:spacing w:line="440" w:lineRule="exact"/>
        <w:ind w:firstLineChars="192" w:firstLine="403"/>
        <w:rPr>
          <w:rFonts w:ascii="宋体" w:hAnsi="宋体" w:cs="宋体"/>
          <w:szCs w:val="21"/>
        </w:rPr>
      </w:pPr>
      <w:r>
        <w:rPr>
          <w:rFonts w:ascii="宋体" w:hAnsi="宋体" w:cs="宋体" w:hint="eastAsia"/>
          <w:szCs w:val="21"/>
        </w:rPr>
        <w:t>1.3责任追究制度。</w:t>
      </w:r>
    </w:p>
    <w:p w:rsidR="00617245" w:rsidRDefault="00E07616">
      <w:pPr>
        <w:tabs>
          <w:tab w:val="left" w:pos="0"/>
          <w:tab w:val="left" w:pos="6237"/>
        </w:tabs>
        <w:spacing w:line="440" w:lineRule="exact"/>
        <w:ind w:firstLineChars="192" w:firstLine="403"/>
        <w:rPr>
          <w:rFonts w:ascii="宋体" w:hAnsi="宋体" w:cs="宋体"/>
          <w:szCs w:val="21"/>
        </w:rPr>
      </w:pPr>
      <w:r>
        <w:rPr>
          <w:rFonts w:ascii="宋体" w:hAnsi="宋体" w:cs="宋体" w:hint="eastAsia"/>
          <w:szCs w:val="21"/>
        </w:rPr>
        <w:t>甲方食堂管理部门将定期或不定期地对配送工作进行督查。对乙方提供不合格产品或不按要求配送，影响正常就餐的，给予警告；情节严重的取消配送资格，因配送产品引发的食品安全事故或造成责任事故的取消乙方配送资格，并将追究其法律责任。</w:t>
      </w:r>
    </w:p>
    <w:p w:rsidR="00617245" w:rsidRDefault="00E07616">
      <w:pPr>
        <w:spacing w:line="440" w:lineRule="exact"/>
        <w:ind w:firstLineChars="200" w:firstLine="420"/>
        <w:rPr>
          <w:rFonts w:ascii="宋体" w:hAnsi="宋体" w:cs="宋体"/>
          <w:szCs w:val="21"/>
        </w:rPr>
      </w:pPr>
      <w:r>
        <w:rPr>
          <w:rFonts w:ascii="宋体" w:hAnsi="宋体" w:cs="宋体" w:hint="eastAsia"/>
          <w:szCs w:val="21"/>
        </w:rPr>
        <w:t>2.因乙方配送</w:t>
      </w:r>
      <w:proofErr w:type="gramStart"/>
      <w:r>
        <w:rPr>
          <w:rFonts w:ascii="宋体" w:hAnsi="宋体" w:cs="宋体" w:hint="eastAsia"/>
          <w:szCs w:val="21"/>
        </w:rPr>
        <w:t>的食材不</w:t>
      </w:r>
      <w:proofErr w:type="gramEnd"/>
      <w:r>
        <w:rPr>
          <w:rFonts w:ascii="宋体" w:hAnsi="宋体" w:cs="宋体" w:hint="eastAsia"/>
          <w:szCs w:val="21"/>
        </w:rPr>
        <w:t>符合质量要求，出现食品安全事故等问题，由乙方负责解决并承担全部责任。</w:t>
      </w:r>
    </w:p>
    <w:p w:rsidR="00617245" w:rsidRDefault="00E07616">
      <w:pPr>
        <w:spacing w:line="440" w:lineRule="exact"/>
        <w:ind w:firstLineChars="200" w:firstLine="420"/>
        <w:rPr>
          <w:rFonts w:ascii="宋体" w:hAnsi="宋体" w:cs="宋体"/>
          <w:szCs w:val="21"/>
        </w:rPr>
      </w:pPr>
      <w:r>
        <w:rPr>
          <w:rFonts w:ascii="宋体" w:hAnsi="宋体" w:cs="宋体" w:hint="eastAsia"/>
          <w:szCs w:val="21"/>
        </w:rPr>
        <w:t>3.甲乙双方在履行本合同过程中发生争议应协商解决，协商不成，依法向甲方所在地人民法院起诉。凡因乙方原因造成意外，甲方不承担责任。</w:t>
      </w:r>
    </w:p>
    <w:p w:rsidR="00617245" w:rsidRDefault="00E07616">
      <w:pPr>
        <w:spacing w:line="440" w:lineRule="exact"/>
        <w:ind w:firstLineChars="200" w:firstLine="420"/>
        <w:rPr>
          <w:rFonts w:ascii="宋体" w:hAnsi="宋体" w:cs="宋体"/>
          <w:szCs w:val="21"/>
        </w:rPr>
      </w:pPr>
      <w:r>
        <w:rPr>
          <w:rFonts w:ascii="宋体" w:hAnsi="宋体" w:cs="宋体" w:hint="eastAsia"/>
          <w:szCs w:val="21"/>
        </w:rPr>
        <w:t>4.</w:t>
      </w:r>
      <w:r>
        <w:rPr>
          <w:rFonts w:ascii="宋体" w:hAnsi="宋体" w:cs="宋体" w:hint="eastAsia"/>
          <w:kern w:val="0"/>
          <w:szCs w:val="21"/>
        </w:rPr>
        <w:t>本合同经双方法定代表人或授权代表签字并加盖公章后生效。</w:t>
      </w:r>
      <w:r>
        <w:rPr>
          <w:rFonts w:ascii="宋体" w:hAnsi="宋体" w:cs="宋体" w:hint="eastAsia"/>
          <w:szCs w:val="21"/>
        </w:rPr>
        <w:t>本合同书一式6份，甲方</w:t>
      </w:r>
      <w:r>
        <w:rPr>
          <w:rFonts w:ascii="宋体" w:hAnsi="宋体" w:cs="宋体" w:hint="eastAsia"/>
          <w:szCs w:val="21"/>
        </w:rPr>
        <w:lastRenderedPageBreak/>
        <w:t>4份，乙方2份。</w:t>
      </w:r>
    </w:p>
    <w:p w:rsidR="00617245" w:rsidRDefault="00E07616">
      <w:pPr>
        <w:tabs>
          <w:tab w:val="left" w:pos="896"/>
        </w:tabs>
        <w:spacing w:line="440" w:lineRule="exact"/>
        <w:ind w:left="426"/>
        <w:rPr>
          <w:rFonts w:ascii="宋体" w:hAnsi="宋体"/>
          <w:b/>
          <w:kern w:val="0"/>
          <w:szCs w:val="21"/>
        </w:rPr>
      </w:pPr>
      <w:r>
        <w:rPr>
          <w:rFonts w:ascii="宋体" w:hAnsi="宋体" w:hint="eastAsia"/>
          <w:b/>
          <w:kern w:val="0"/>
          <w:szCs w:val="21"/>
        </w:rPr>
        <w:t>第八条：附件</w:t>
      </w:r>
    </w:p>
    <w:p w:rsidR="00617245" w:rsidRDefault="00E07616">
      <w:pPr>
        <w:spacing w:line="440" w:lineRule="exact"/>
        <w:ind w:firstLineChars="200" w:firstLine="420"/>
        <w:rPr>
          <w:rFonts w:ascii="宋体" w:hAnsi="宋体"/>
          <w:kern w:val="0"/>
          <w:szCs w:val="21"/>
        </w:rPr>
      </w:pPr>
      <w:r>
        <w:rPr>
          <w:rFonts w:ascii="宋体" w:hAnsi="宋体" w:hint="eastAsia"/>
          <w:kern w:val="0"/>
          <w:szCs w:val="21"/>
        </w:rPr>
        <w:t>1、廉洁共建承诺书</w:t>
      </w:r>
    </w:p>
    <w:p w:rsidR="00617245" w:rsidRDefault="00E07616">
      <w:pPr>
        <w:spacing w:line="440" w:lineRule="exact"/>
        <w:ind w:firstLineChars="200" w:firstLine="420"/>
        <w:rPr>
          <w:rFonts w:ascii="宋体" w:hAnsi="宋体"/>
          <w:kern w:val="0"/>
          <w:szCs w:val="21"/>
        </w:rPr>
      </w:pPr>
      <w:r>
        <w:rPr>
          <w:rFonts w:ascii="宋体" w:hAnsi="宋体" w:hint="eastAsia"/>
          <w:kern w:val="0"/>
          <w:szCs w:val="21"/>
        </w:rPr>
        <w:t>2、</w:t>
      </w:r>
      <w:proofErr w:type="gramStart"/>
      <w:r>
        <w:rPr>
          <w:rFonts w:ascii="宋体" w:hAnsi="宋体" w:hint="eastAsia"/>
          <w:kern w:val="0"/>
          <w:szCs w:val="21"/>
        </w:rPr>
        <w:t>食材配送</w:t>
      </w:r>
      <w:proofErr w:type="gramEnd"/>
      <w:r>
        <w:rPr>
          <w:rFonts w:ascii="宋体" w:hAnsi="宋体" w:hint="eastAsia"/>
          <w:kern w:val="0"/>
          <w:szCs w:val="21"/>
        </w:rPr>
        <w:t>日常验收清单</w:t>
      </w:r>
    </w:p>
    <w:p w:rsidR="00617245" w:rsidRDefault="00E07616">
      <w:pPr>
        <w:spacing w:line="440" w:lineRule="exact"/>
        <w:ind w:firstLineChars="200" w:firstLine="420"/>
        <w:rPr>
          <w:rFonts w:ascii="宋体" w:hAnsi="宋体"/>
          <w:kern w:val="0"/>
          <w:szCs w:val="21"/>
        </w:rPr>
      </w:pPr>
      <w:r>
        <w:rPr>
          <w:rFonts w:ascii="宋体" w:hAnsi="宋体" w:hint="eastAsia"/>
          <w:kern w:val="0"/>
          <w:szCs w:val="21"/>
        </w:rPr>
        <w:t>3.中标通知书</w:t>
      </w:r>
    </w:p>
    <w:p w:rsidR="00617245" w:rsidRDefault="00617245">
      <w:pPr>
        <w:spacing w:line="440" w:lineRule="exact"/>
        <w:ind w:firstLineChars="200" w:firstLine="420"/>
        <w:rPr>
          <w:rFonts w:ascii="宋体" w:hAnsi="宋体"/>
          <w:kern w:val="0"/>
          <w:szCs w:val="21"/>
        </w:rPr>
      </w:pPr>
    </w:p>
    <w:p w:rsidR="00617245" w:rsidRDefault="00E07616">
      <w:pPr>
        <w:spacing w:line="440" w:lineRule="exact"/>
        <w:ind w:firstLineChars="200" w:firstLine="420"/>
        <w:rPr>
          <w:rFonts w:ascii="宋体" w:hAnsi="宋体" w:cs="宋体"/>
          <w:kern w:val="0"/>
          <w:szCs w:val="21"/>
        </w:rPr>
      </w:pPr>
      <w:r>
        <w:rPr>
          <w:rFonts w:ascii="宋体" w:hAnsi="宋体" w:cs="宋体" w:hint="eastAsia"/>
          <w:kern w:val="0"/>
          <w:szCs w:val="21"/>
        </w:rPr>
        <w:t xml:space="preserve">甲方：   （盖章）   </w:t>
      </w:r>
      <w:r>
        <w:rPr>
          <w:rFonts w:ascii="宋体" w:hAnsi="宋体" w:cs="宋体" w:hint="eastAsia"/>
          <w:kern w:val="0"/>
          <w:szCs w:val="21"/>
        </w:rPr>
        <w:tab/>
      </w:r>
      <w:r>
        <w:rPr>
          <w:rFonts w:ascii="宋体" w:hAnsi="宋体" w:cs="宋体" w:hint="eastAsia"/>
          <w:kern w:val="0"/>
          <w:szCs w:val="21"/>
        </w:rPr>
        <w:tab/>
      </w:r>
      <w:r>
        <w:rPr>
          <w:rFonts w:ascii="宋体" w:hAnsi="宋体" w:cs="宋体" w:hint="eastAsia"/>
          <w:kern w:val="0"/>
          <w:szCs w:val="21"/>
        </w:rPr>
        <w:tab/>
        <w:t xml:space="preserve">    乙方：   （盖章）</w:t>
      </w:r>
    </w:p>
    <w:p w:rsidR="00617245" w:rsidRDefault="00E07616">
      <w:pPr>
        <w:spacing w:line="440" w:lineRule="exact"/>
        <w:ind w:firstLineChars="200" w:firstLine="420"/>
        <w:rPr>
          <w:rFonts w:ascii="宋体" w:hAnsi="宋体" w:cs="宋体"/>
          <w:kern w:val="0"/>
          <w:szCs w:val="21"/>
        </w:rPr>
      </w:pPr>
      <w:r>
        <w:rPr>
          <w:rFonts w:ascii="宋体" w:hAnsi="宋体" w:cs="宋体" w:hint="eastAsia"/>
          <w:kern w:val="0"/>
          <w:szCs w:val="21"/>
        </w:rPr>
        <w:t>法定代表人（授权代表）：          法定代表人（授权代表）：</w:t>
      </w:r>
    </w:p>
    <w:p w:rsidR="00617245" w:rsidRDefault="00E07616">
      <w:pPr>
        <w:spacing w:line="440" w:lineRule="exact"/>
        <w:ind w:firstLineChars="200" w:firstLine="420"/>
        <w:rPr>
          <w:rFonts w:ascii="宋体" w:hAnsi="宋体" w:cs="宋体"/>
          <w:kern w:val="0"/>
          <w:szCs w:val="21"/>
        </w:rPr>
      </w:pPr>
      <w:r>
        <w:rPr>
          <w:rFonts w:ascii="宋体" w:hAnsi="宋体" w:cs="宋体" w:hint="eastAsia"/>
          <w:kern w:val="0"/>
          <w:szCs w:val="21"/>
        </w:rPr>
        <w:t>经办人：                          经办人：</w:t>
      </w:r>
    </w:p>
    <w:p w:rsidR="00617245" w:rsidRDefault="00E07616">
      <w:pPr>
        <w:spacing w:line="440" w:lineRule="exact"/>
        <w:ind w:firstLineChars="200" w:firstLine="420"/>
        <w:jc w:val="left"/>
        <w:rPr>
          <w:rFonts w:ascii="宋体" w:hAnsi="宋体" w:cs="宋体"/>
          <w:kern w:val="0"/>
          <w:szCs w:val="21"/>
        </w:rPr>
      </w:pPr>
      <w:r>
        <w:rPr>
          <w:rFonts w:ascii="宋体" w:hAnsi="宋体" w:cs="宋体" w:hint="eastAsia"/>
          <w:kern w:val="0"/>
          <w:szCs w:val="21"/>
        </w:rPr>
        <w:t>地    址：                        地  址：</w:t>
      </w:r>
      <w:r>
        <w:rPr>
          <w:rFonts w:ascii="宋体" w:hAnsi="宋体" w:cs="宋体"/>
          <w:kern w:val="0"/>
          <w:szCs w:val="21"/>
        </w:rPr>
        <w:t xml:space="preserve"> </w:t>
      </w:r>
    </w:p>
    <w:p w:rsidR="00617245" w:rsidRDefault="00E07616">
      <w:pPr>
        <w:spacing w:line="440" w:lineRule="exact"/>
        <w:ind w:firstLineChars="200" w:firstLine="420"/>
        <w:rPr>
          <w:rFonts w:ascii="宋体" w:hAnsi="宋体" w:cs="宋体"/>
          <w:kern w:val="0"/>
          <w:szCs w:val="21"/>
        </w:rPr>
      </w:pPr>
      <w:r>
        <w:rPr>
          <w:rFonts w:ascii="宋体" w:hAnsi="宋体" w:cs="宋体" w:hint="eastAsia"/>
          <w:kern w:val="0"/>
          <w:szCs w:val="21"/>
        </w:rPr>
        <w:t>开户银行：                        开户银行：</w:t>
      </w:r>
      <w:r>
        <w:rPr>
          <w:rFonts w:ascii="宋体" w:hAnsi="宋体" w:cs="宋体"/>
          <w:kern w:val="0"/>
          <w:szCs w:val="21"/>
        </w:rPr>
        <w:t xml:space="preserve"> </w:t>
      </w:r>
    </w:p>
    <w:p w:rsidR="00617245" w:rsidRDefault="00E07616">
      <w:pPr>
        <w:spacing w:line="440" w:lineRule="exact"/>
        <w:ind w:firstLineChars="200" w:firstLine="420"/>
        <w:rPr>
          <w:rFonts w:ascii="宋体" w:hAnsi="宋体" w:cs="宋体"/>
          <w:kern w:val="0"/>
          <w:szCs w:val="21"/>
        </w:rPr>
      </w:pPr>
      <w:r>
        <w:rPr>
          <w:rFonts w:ascii="宋体" w:hAnsi="宋体" w:cs="宋体" w:hint="eastAsia"/>
          <w:kern w:val="0"/>
          <w:szCs w:val="21"/>
        </w:rPr>
        <w:t>账号：                            账号：</w:t>
      </w:r>
    </w:p>
    <w:p w:rsidR="00617245" w:rsidRDefault="00E07616">
      <w:pPr>
        <w:spacing w:line="440" w:lineRule="exact"/>
        <w:ind w:firstLineChars="200" w:firstLine="420"/>
        <w:rPr>
          <w:rFonts w:ascii="宋体" w:hAnsi="宋体" w:cs="宋体"/>
          <w:kern w:val="0"/>
          <w:szCs w:val="21"/>
        </w:rPr>
      </w:pPr>
      <w:r>
        <w:rPr>
          <w:rFonts w:ascii="宋体" w:hAnsi="宋体" w:cs="宋体" w:hint="eastAsia"/>
          <w:kern w:val="0"/>
          <w:szCs w:val="21"/>
        </w:rPr>
        <w:t>电    话：                        电    话：</w:t>
      </w:r>
    </w:p>
    <w:p w:rsidR="00617245" w:rsidRDefault="00E07616">
      <w:pPr>
        <w:spacing w:line="440" w:lineRule="exact"/>
        <w:ind w:firstLineChars="200" w:firstLine="420"/>
        <w:rPr>
          <w:szCs w:val="21"/>
        </w:rPr>
      </w:pPr>
      <w:r>
        <w:rPr>
          <w:rFonts w:ascii="宋体" w:hAnsi="宋体" w:cs="宋体" w:hint="eastAsia"/>
          <w:kern w:val="0"/>
          <w:szCs w:val="21"/>
        </w:rPr>
        <w:t>签约日期：</w:t>
      </w:r>
      <w:r>
        <w:rPr>
          <w:rFonts w:ascii="宋体" w:hAnsi="宋体" w:cs="宋体" w:hint="eastAsia"/>
          <w:kern w:val="0"/>
          <w:szCs w:val="21"/>
        </w:rPr>
        <w:tab/>
        <w:t xml:space="preserve"> 年</w:t>
      </w:r>
      <w:r>
        <w:rPr>
          <w:rFonts w:ascii="宋体" w:hAnsi="宋体" w:cs="宋体" w:hint="eastAsia"/>
          <w:kern w:val="0"/>
          <w:szCs w:val="21"/>
        </w:rPr>
        <w:tab/>
        <w:t xml:space="preserve"> 月</w:t>
      </w:r>
      <w:r>
        <w:rPr>
          <w:rFonts w:ascii="宋体" w:hAnsi="宋体" w:cs="宋体" w:hint="eastAsia"/>
          <w:kern w:val="0"/>
          <w:szCs w:val="21"/>
        </w:rPr>
        <w:tab/>
        <w:t xml:space="preserve"> 日 </w:t>
      </w:r>
      <w:r>
        <w:rPr>
          <w:rFonts w:ascii="宋体" w:hAnsi="宋体" w:cs="宋体" w:hint="eastAsia"/>
          <w:kern w:val="0"/>
          <w:szCs w:val="21"/>
        </w:rPr>
        <w:tab/>
        <w:t xml:space="preserve">   </w:t>
      </w:r>
      <w:r>
        <w:rPr>
          <w:rFonts w:ascii="宋体" w:hAnsi="宋体" w:cs="宋体" w:hint="eastAsia"/>
          <w:kern w:val="0"/>
          <w:szCs w:val="21"/>
        </w:rPr>
        <w:tab/>
      </w:r>
      <w:r>
        <w:rPr>
          <w:rFonts w:ascii="宋体" w:hAnsi="宋体" w:cs="宋体" w:hint="eastAsia"/>
          <w:kern w:val="0"/>
          <w:szCs w:val="21"/>
        </w:rPr>
        <w:tab/>
        <w:t xml:space="preserve">      签约日期：</w:t>
      </w:r>
      <w:r>
        <w:rPr>
          <w:rFonts w:ascii="宋体" w:hAnsi="宋体" w:cs="宋体" w:hint="eastAsia"/>
          <w:kern w:val="0"/>
          <w:szCs w:val="21"/>
        </w:rPr>
        <w:tab/>
        <w:t xml:space="preserve"> 年</w:t>
      </w:r>
      <w:r>
        <w:rPr>
          <w:rFonts w:ascii="宋体" w:hAnsi="宋体" w:cs="宋体" w:hint="eastAsia"/>
          <w:kern w:val="0"/>
          <w:szCs w:val="21"/>
        </w:rPr>
        <w:tab/>
        <w:t xml:space="preserve"> 月</w:t>
      </w:r>
      <w:r>
        <w:rPr>
          <w:rFonts w:ascii="宋体" w:hAnsi="宋体" w:cs="宋体" w:hint="eastAsia"/>
          <w:kern w:val="0"/>
          <w:szCs w:val="21"/>
        </w:rPr>
        <w:tab/>
        <w:t xml:space="preserve"> 日</w:t>
      </w:r>
    </w:p>
    <w:p w:rsidR="00617245" w:rsidRDefault="00617245">
      <w:pPr>
        <w:spacing w:line="300" w:lineRule="exact"/>
        <w:rPr>
          <w:rFonts w:ascii="宋体" w:hAnsi="宋体"/>
          <w:sz w:val="24"/>
          <w:szCs w:val="24"/>
        </w:rPr>
      </w:pPr>
    </w:p>
    <w:sectPr w:rsidR="0061724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014" w:rsidRDefault="00555014">
      <w:r>
        <w:separator/>
      </w:r>
    </w:p>
  </w:endnote>
  <w:endnote w:type="continuationSeparator" w:id="0">
    <w:p w:rsidR="00555014" w:rsidRDefault="0055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W1)">
    <w:altName w:val="Times New Roman"/>
    <w:charset w:val="00"/>
    <w:family w:val="roman"/>
    <w:pitch w:val="default"/>
  </w:font>
  <w:font w:name="Arial (W1)">
    <w:altName w:val="Arial"/>
    <w:charset w:val="00"/>
    <w:family w:val="swiss"/>
    <w:pitch w:val="default"/>
    <w:sig w:usb0="00000000" w:usb1="00000000" w:usb2="00000008" w:usb3="00000000" w:csb0="000001FF" w:csb1="00000000"/>
  </w:font>
  <w:font w:name="隶书">
    <w:panose1 w:val="0201050906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514241"/>
    </w:sdtPr>
    <w:sdtEndPr/>
    <w:sdtContent>
      <w:p w:rsidR="002B03A2" w:rsidRDefault="002B03A2">
        <w:pPr>
          <w:pStyle w:val="af0"/>
          <w:ind w:firstLine="480"/>
          <w:jc w:val="center"/>
        </w:pPr>
        <w:r>
          <w:fldChar w:fldCharType="begin"/>
        </w:r>
        <w:r>
          <w:instrText>PAGE   \* MERGEFORMAT</w:instrText>
        </w:r>
        <w:r>
          <w:fldChar w:fldCharType="separate"/>
        </w:r>
        <w:r w:rsidR="002875D6" w:rsidRPr="002875D6">
          <w:rPr>
            <w:noProof/>
            <w:lang w:val="zh-CN"/>
          </w:rPr>
          <w:t>3</w:t>
        </w:r>
        <w:r>
          <w:fldChar w:fldCharType="end"/>
        </w:r>
      </w:p>
    </w:sdtContent>
  </w:sdt>
  <w:p w:rsidR="002B03A2" w:rsidRDefault="002B03A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014" w:rsidRDefault="00555014">
      <w:r>
        <w:separator/>
      </w:r>
    </w:p>
  </w:footnote>
  <w:footnote w:type="continuationSeparator" w:id="0">
    <w:p w:rsidR="00555014" w:rsidRDefault="005550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chineseCountingThousand"/>
      <w:lvlText w:val="%1、"/>
      <w:lvlJc w:val="left"/>
      <w:pPr>
        <w:ind w:left="1271" w:hanging="420"/>
      </w:pPr>
    </w:lvl>
    <w:lvl w:ilvl="1">
      <w:start w:val="1"/>
      <w:numFmt w:val="japaneseCounting"/>
      <w:lvlText w:val="（%2）"/>
      <w:lvlJc w:val="left"/>
      <w:pPr>
        <w:ind w:left="1830" w:hanging="885"/>
      </w:pPr>
      <w:rPr>
        <w:lang w:val="en-US"/>
      </w:r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1">
    <w:nsid w:val="00000012"/>
    <w:multiLevelType w:val="multilevel"/>
    <w:tmpl w:val="00000012"/>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00000016"/>
    <w:multiLevelType w:val="multilevel"/>
    <w:tmpl w:val="00000016"/>
    <w:lvl w:ilvl="0">
      <w:start w:val="1"/>
      <w:numFmt w:val="decimal"/>
      <w:lvlText w:val="%1."/>
      <w:lvlJc w:val="left"/>
      <w:pPr>
        <w:tabs>
          <w:tab w:val="left" w:pos="704"/>
        </w:tabs>
        <w:ind w:left="704" w:hanging="420"/>
      </w:pPr>
    </w:lvl>
    <w:lvl w:ilvl="1">
      <w:start w:val="1"/>
      <w:numFmt w:val="lowerLetter"/>
      <w:pStyle w:val="26012"/>
      <w:lvlText w:val="%2)"/>
      <w:lvlJc w:val="left"/>
      <w:pPr>
        <w:tabs>
          <w:tab w:val="left" w:pos="1124"/>
        </w:tabs>
        <w:ind w:left="1124" w:hanging="420"/>
      </w:pPr>
    </w:lvl>
    <w:lvl w:ilvl="2">
      <w:start w:val="1"/>
      <w:numFmt w:val="lowerRoman"/>
      <w:lvlText w:val="%3."/>
      <w:lvlJc w:val="right"/>
      <w:pPr>
        <w:tabs>
          <w:tab w:val="left" w:pos="1544"/>
        </w:tabs>
        <w:ind w:left="1544" w:hanging="420"/>
      </w:pPr>
    </w:lvl>
    <w:lvl w:ilvl="3">
      <w:start w:val="1"/>
      <w:numFmt w:val="decimal"/>
      <w:lvlText w:val="%4."/>
      <w:lvlJc w:val="left"/>
      <w:pPr>
        <w:tabs>
          <w:tab w:val="left" w:pos="1964"/>
        </w:tabs>
        <w:ind w:left="1964" w:hanging="420"/>
      </w:pPr>
    </w:lvl>
    <w:lvl w:ilvl="4">
      <w:start w:val="1"/>
      <w:numFmt w:val="lowerLetter"/>
      <w:lvlText w:val="%5)"/>
      <w:lvlJc w:val="left"/>
      <w:pPr>
        <w:tabs>
          <w:tab w:val="left" w:pos="2384"/>
        </w:tabs>
        <w:ind w:left="2384" w:hanging="420"/>
      </w:pPr>
    </w:lvl>
    <w:lvl w:ilvl="5">
      <w:start w:val="1"/>
      <w:numFmt w:val="lowerRoman"/>
      <w:lvlText w:val="%6."/>
      <w:lvlJc w:val="right"/>
      <w:pPr>
        <w:tabs>
          <w:tab w:val="left" w:pos="2804"/>
        </w:tabs>
        <w:ind w:left="2804" w:hanging="420"/>
      </w:pPr>
    </w:lvl>
    <w:lvl w:ilvl="6">
      <w:start w:val="1"/>
      <w:numFmt w:val="decimal"/>
      <w:lvlText w:val="%7."/>
      <w:lvlJc w:val="left"/>
      <w:pPr>
        <w:tabs>
          <w:tab w:val="left" w:pos="3224"/>
        </w:tabs>
        <w:ind w:left="3224" w:hanging="420"/>
      </w:pPr>
    </w:lvl>
    <w:lvl w:ilvl="7">
      <w:start w:val="1"/>
      <w:numFmt w:val="lowerLetter"/>
      <w:lvlText w:val="%8)"/>
      <w:lvlJc w:val="left"/>
      <w:pPr>
        <w:tabs>
          <w:tab w:val="left" w:pos="3644"/>
        </w:tabs>
        <w:ind w:left="3644" w:hanging="420"/>
      </w:pPr>
    </w:lvl>
    <w:lvl w:ilvl="8">
      <w:start w:val="1"/>
      <w:numFmt w:val="lowerRoman"/>
      <w:lvlText w:val="%9."/>
      <w:lvlJc w:val="right"/>
      <w:pPr>
        <w:tabs>
          <w:tab w:val="left" w:pos="4064"/>
        </w:tabs>
        <w:ind w:left="4064" w:hanging="420"/>
      </w:pPr>
    </w:lvl>
  </w:abstractNum>
  <w:abstractNum w:abstractNumId="3">
    <w:nsid w:val="00000018"/>
    <w:multiLevelType w:val="multilevel"/>
    <w:tmpl w:val="00000018"/>
    <w:lvl w:ilvl="0">
      <w:start w:val="1"/>
      <w:numFmt w:val="chineseCountingThousand"/>
      <w:lvlText w:val="%1、"/>
      <w:lvlJc w:val="left"/>
      <w:pPr>
        <w:ind w:left="966" w:hanging="420"/>
      </w:p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4">
    <w:nsid w:val="0000001F"/>
    <w:multiLevelType w:val="multilevel"/>
    <w:tmpl w:val="0000001F"/>
    <w:lvl w:ilvl="0">
      <w:start w:val="1"/>
      <w:numFmt w:val="chineseCountingThousand"/>
      <w:lvlText w:val="%1、"/>
      <w:lvlJc w:val="left"/>
      <w:pPr>
        <w:ind w:left="980" w:hanging="420"/>
      </w:pPr>
    </w:lvl>
    <w:lvl w:ilvl="1">
      <w:start w:val="1"/>
      <w:numFmt w:val="decimal"/>
      <w:lvlText w:val="（%2）"/>
      <w:lvlJc w:val="left"/>
      <w:pPr>
        <w:ind w:left="1700" w:hanging="7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nsid w:val="00000021"/>
    <w:multiLevelType w:val="multilevel"/>
    <w:tmpl w:val="00000021"/>
    <w:lvl w:ilvl="0">
      <w:start w:val="1"/>
      <w:numFmt w:val="chineseCountingThousand"/>
      <w:lvlText w:val="(%1)"/>
      <w:lvlJc w:val="left"/>
      <w:pPr>
        <w:ind w:left="980" w:hanging="420"/>
      </w:pPr>
    </w:lvl>
    <w:lvl w:ilvl="1">
      <w:start w:val="1"/>
      <w:numFmt w:val="chineseCountingThousand"/>
      <w:lvlText w:val="(%2)"/>
      <w:lvlJc w:val="left"/>
      <w:pPr>
        <w:ind w:left="198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6">
    <w:nsid w:val="00000022"/>
    <w:multiLevelType w:val="multilevel"/>
    <w:tmpl w:val="00000022"/>
    <w:lvl w:ilvl="0">
      <w:start w:val="1"/>
      <w:numFmt w:val="decimal"/>
      <w:lvlText w:val="第%1章"/>
      <w:lvlJc w:val="left"/>
      <w:pPr>
        <w:tabs>
          <w:tab w:val="left" w:pos="2630"/>
        </w:tabs>
        <w:ind w:left="2630" w:hanging="425"/>
      </w:pPr>
      <w:rPr>
        <w:rFonts w:ascii="宋体" w:eastAsia="宋体" w:hAnsi="宋体" w:cs="Times New Roman" w:hint="eastAsia"/>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suff w:val="space"/>
      <w:lvlText w:val="%1.%2."/>
      <w:lvlJc w:val="left"/>
      <w:pPr>
        <w:ind w:left="4538" w:hanging="567"/>
      </w:pPr>
      <w:rPr>
        <w:rFonts w:ascii="Times New Roman" w:eastAsia="宋体" w:hAnsi="Times New Roman" w:cs="Times New Roman" w:hint="default"/>
        <w:b/>
        <w:i w:val="0"/>
        <w:sz w:val="28"/>
        <w:szCs w:val="28"/>
      </w:rPr>
    </w:lvl>
    <w:lvl w:ilvl="2">
      <w:start w:val="1"/>
      <w:numFmt w:val="decimal"/>
      <w:lvlText w:val="%1.%2.%3."/>
      <w:lvlJc w:val="left"/>
      <w:pPr>
        <w:tabs>
          <w:tab w:val="left" w:pos="709"/>
        </w:tabs>
        <w:ind w:left="709" w:hanging="709"/>
      </w:pPr>
      <w:rPr>
        <w:rFonts w:ascii="Times New Roman" w:hAnsi="Times New Roman" w:cs="Times New Roman" w:hint="default"/>
      </w:rPr>
    </w:lvl>
    <w:lvl w:ilvl="3">
      <w:start w:val="1"/>
      <w:numFmt w:val="decimal"/>
      <w:lvlText w:val="%1.%2.%3.%4."/>
      <w:lvlJc w:val="left"/>
      <w:pPr>
        <w:tabs>
          <w:tab w:val="left" w:pos="1779"/>
        </w:tabs>
        <w:ind w:left="1779" w:hanging="851"/>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4">
      <w:start w:val="1"/>
      <w:numFmt w:val="decimal"/>
      <w:pStyle w:val="5"/>
      <w:lvlText w:val="%1.%2.%3.%4.%5."/>
      <w:lvlJc w:val="left"/>
      <w:pPr>
        <w:tabs>
          <w:tab w:val="left" w:pos="1560"/>
        </w:tabs>
        <w:ind w:left="1560" w:hanging="992"/>
      </w:pPr>
      <w:rPr>
        <w:rFonts w:ascii="Times New Roman" w:eastAsia="宋体" w:hAnsi="Times New Roman" w:cs="Times New Roman" w:hint="default"/>
        <w:b/>
        <w:i w:val="0"/>
        <w:sz w:val="28"/>
        <w:szCs w:val="28"/>
      </w:rPr>
    </w:lvl>
    <w:lvl w:ilvl="5">
      <w:start w:val="1"/>
      <w:numFmt w:val="decimal"/>
      <w:pStyle w:val="6"/>
      <w:lvlText w:val="%1.%2.%3.%4.%5.%6."/>
      <w:lvlJc w:val="left"/>
      <w:pPr>
        <w:tabs>
          <w:tab w:val="left" w:pos="1702"/>
        </w:tabs>
        <w:ind w:left="1702" w:hanging="1134"/>
      </w:pPr>
      <w:rPr>
        <w:rFonts w:cs="Times New Roman"/>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6">
      <w:start w:val="1"/>
      <w:numFmt w:val="decimal"/>
      <w:lvlText w:val="%1.%2.%3.%4.%5.%6.%7."/>
      <w:lvlJc w:val="left"/>
      <w:pPr>
        <w:tabs>
          <w:tab w:val="left" w:pos="1844"/>
        </w:tabs>
        <w:ind w:left="1844" w:hanging="1276"/>
      </w:pPr>
    </w:lvl>
    <w:lvl w:ilvl="7">
      <w:start w:val="1"/>
      <w:numFmt w:val="decimal"/>
      <w:lvlText w:val="%1.%2.%3.%4.%5.%6.%7.%8."/>
      <w:lvlJc w:val="left"/>
      <w:pPr>
        <w:tabs>
          <w:tab w:val="left" w:pos="1986"/>
        </w:tabs>
        <w:ind w:left="1986" w:hanging="1418"/>
      </w:pPr>
    </w:lvl>
    <w:lvl w:ilvl="8">
      <w:start w:val="1"/>
      <w:numFmt w:val="decimal"/>
      <w:lvlText w:val="%1.%2.%3.%4.%5.%6.%7.%8.%9."/>
      <w:lvlJc w:val="left"/>
      <w:pPr>
        <w:tabs>
          <w:tab w:val="left" w:pos="2127"/>
        </w:tabs>
        <w:ind w:left="2127" w:hanging="1559"/>
      </w:pPr>
    </w:lvl>
  </w:abstractNum>
  <w:abstractNum w:abstractNumId="7">
    <w:nsid w:val="00000024"/>
    <w:multiLevelType w:val="multilevel"/>
    <w:tmpl w:val="00000024"/>
    <w:lvl w:ilvl="0">
      <w:start w:val="1"/>
      <w:numFmt w:val="decimal"/>
      <w:lvlText w:val="%1."/>
      <w:lvlJc w:val="left"/>
      <w:pPr>
        <w:ind w:left="958" w:hanging="420"/>
      </w:pPr>
    </w:lvl>
    <w:lvl w:ilvl="1">
      <w:start w:val="1"/>
      <w:numFmt w:val="chineseCountingThousand"/>
      <w:lvlText w:val="%2、"/>
      <w:lvlJc w:val="left"/>
      <w:pPr>
        <w:ind w:left="1130"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8">
    <w:nsid w:val="00000027"/>
    <w:multiLevelType w:val="multilevel"/>
    <w:tmpl w:val="00000027"/>
    <w:lvl w:ilvl="0">
      <w:start w:val="1"/>
      <w:numFmt w:val="decimal"/>
      <w:lvlText w:val="%1."/>
      <w:lvlJc w:val="left"/>
      <w:pPr>
        <w:ind w:left="980" w:hanging="420"/>
      </w:pPr>
    </w:lvl>
    <w:lvl w:ilvl="1">
      <w:start w:val="1"/>
      <w:numFmt w:val="chineseCountingThousand"/>
      <w:lvlText w:val="%2、"/>
      <w:lvlJc w:val="left"/>
      <w:pPr>
        <w:ind w:left="988" w:hanging="420"/>
      </w:pPr>
      <w:rPr>
        <w:lang w:val="en-US"/>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9">
    <w:nsid w:val="00000029"/>
    <w:multiLevelType w:val="multilevel"/>
    <w:tmpl w:val="00000029"/>
    <w:lvl w:ilvl="0">
      <w:start w:val="1"/>
      <w:numFmt w:val="decimal"/>
      <w:lvlText w:val="%1."/>
      <w:lvlJc w:val="left"/>
      <w:pPr>
        <w:ind w:left="1271" w:hanging="420"/>
      </w:pPr>
      <w:rPr>
        <w:b w:val="0"/>
        <w:sz w:val="24"/>
        <w:szCs w:val="24"/>
      </w:rPr>
    </w:lvl>
    <w:lvl w:ilvl="1">
      <w:start w:val="1"/>
      <w:numFmt w:val="decimal"/>
      <w:lvlText w:val="%2、"/>
      <w:lvlJc w:val="left"/>
      <w:pPr>
        <w:ind w:left="360" w:hanging="360"/>
      </w:pPr>
      <w:rPr>
        <w:rFonts w:ascii="Times New Roman" w:eastAsia="Times New Roman" w:hAnsi="Times New Roman" w:cs="Times New Roman"/>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000002B"/>
    <w:multiLevelType w:val="multilevel"/>
    <w:tmpl w:val="0000002B"/>
    <w:lvl w:ilvl="0">
      <w:start w:val="1"/>
      <w:numFmt w:val="chineseCountingThousand"/>
      <w:lvlText w:val="%1、"/>
      <w:lvlJc w:val="left"/>
      <w:pPr>
        <w:ind w:left="988" w:hanging="420"/>
      </w:p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abstractNum w:abstractNumId="11">
    <w:nsid w:val="0000002E"/>
    <w:multiLevelType w:val="multilevel"/>
    <w:tmpl w:val="0000002E"/>
    <w:lvl w:ilvl="0">
      <w:start w:val="1"/>
      <w:numFmt w:val="decimal"/>
      <w:pStyle w:val="1"/>
      <w:lvlText w:val="第%1章"/>
      <w:lvlJc w:val="left"/>
      <w:pPr>
        <w:ind w:left="283" w:hanging="425"/>
      </w:pPr>
      <w:rPr>
        <w:rFonts w:ascii="Times New Roman" w:eastAsia="宋体" w:hAnsi="Times New Roman" w:cs="Times New Roman" w:hint="default"/>
        <w:b/>
        <w:i w:val="0"/>
        <w:sz w:val="32"/>
        <w:szCs w:val="32"/>
      </w:rPr>
    </w:lvl>
    <w:lvl w:ilvl="1">
      <w:start w:val="1"/>
      <w:numFmt w:val="decimal"/>
      <w:pStyle w:val="2"/>
      <w:suff w:val="nothing"/>
      <w:lvlText w:val="%1.%2"/>
      <w:lvlJc w:val="left"/>
      <w:pPr>
        <w:ind w:left="567" w:hanging="567"/>
      </w:pPr>
      <w:rPr>
        <w:rFonts w:ascii="Times New Roman" w:eastAsia="宋体" w:hAnsi="Times New Roman" w:cs="Times New Roman" w:hint="default"/>
        <w:b/>
        <w:i w:val="0"/>
        <w:color w:val="auto"/>
        <w:sz w:val="28"/>
        <w:szCs w:val="28"/>
      </w:rPr>
    </w:lvl>
    <w:lvl w:ilvl="2">
      <w:start w:val="1"/>
      <w:numFmt w:val="decimal"/>
      <w:pStyle w:val="3"/>
      <w:suff w:val="space"/>
      <w:lvlText w:val="%1.%2.%3"/>
      <w:lvlJc w:val="left"/>
      <w:pPr>
        <w:ind w:left="709" w:hanging="567"/>
      </w:pPr>
      <w:rPr>
        <w:rFonts w:ascii="Times New Roman" w:eastAsia="宋体" w:hAnsi="Times New Roman" w:cs="Times New Roman" w:hint="default"/>
        <w:b/>
        <w:i w:val="0"/>
        <w:sz w:val="28"/>
      </w:rPr>
    </w:lvl>
    <w:lvl w:ilvl="3">
      <w:start w:val="1"/>
      <w:numFmt w:val="decimal"/>
      <w:pStyle w:val="4"/>
      <w:suff w:val="nothing"/>
      <w:lvlText w:val="%1.%2.%3.%4"/>
      <w:lvlJc w:val="left"/>
      <w:pPr>
        <w:ind w:left="708" w:hanging="708"/>
      </w:pPr>
      <w:rPr>
        <w:rFonts w:ascii="Times New Roman" w:eastAsia="宋体" w:hAnsi="Times New Roman" w:cs="Times New Roman" w:hint="default"/>
        <w:b/>
        <w:i w:val="0"/>
        <w:sz w:val="28"/>
      </w:rPr>
    </w:lvl>
    <w:lvl w:ilvl="4">
      <w:start w:val="1"/>
      <w:numFmt w:val="decimal"/>
      <w:lvlText w:val="%1.%2.%3.%4.%5"/>
      <w:lvlJc w:val="left"/>
      <w:pPr>
        <w:ind w:left="2409" w:hanging="850"/>
      </w:pPr>
      <w:rPr>
        <w:rFonts w:ascii="Times New Roman" w:hAnsi="Times New Roman" w:cs="Times New Roman" w:hint="default"/>
      </w:rPr>
    </w:lvl>
    <w:lvl w:ilvl="5">
      <w:start w:val="1"/>
      <w:numFmt w:val="decimal"/>
      <w:lvlText w:val="%1.%2.%3.%4.%5.%6"/>
      <w:lvlJc w:val="left"/>
      <w:pPr>
        <w:ind w:left="3118" w:hanging="1134"/>
      </w:pPr>
    </w:lvl>
    <w:lvl w:ilvl="6">
      <w:start w:val="1"/>
      <w:numFmt w:val="decimal"/>
      <w:lvlText w:val="%1.%2.%3.%4.%5.%6.%7"/>
      <w:lvlJc w:val="left"/>
      <w:pPr>
        <w:ind w:left="3685" w:hanging="1276"/>
      </w:pPr>
    </w:lvl>
    <w:lvl w:ilvl="7">
      <w:start w:val="1"/>
      <w:numFmt w:val="decimal"/>
      <w:lvlText w:val="%1.%2.%3.%4.%5.%6.%7.%8"/>
      <w:lvlJc w:val="left"/>
      <w:pPr>
        <w:ind w:left="4252" w:hanging="1418"/>
      </w:pPr>
    </w:lvl>
    <w:lvl w:ilvl="8">
      <w:start w:val="1"/>
      <w:numFmt w:val="decimal"/>
      <w:lvlText w:val="%1.%2.%3.%4.%5.%6.%7.%8.%9"/>
      <w:lvlJc w:val="left"/>
      <w:pPr>
        <w:ind w:left="4960" w:hanging="1700"/>
      </w:pPr>
    </w:lvl>
  </w:abstractNum>
  <w:abstractNum w:abstractNumId="12">
    <w:nsid w:val="00000031"/>
    <w:multiLevelType w:val="multilevel"/>
    <w:tmpl w:val="00000031"/>
    <w:lvl w:ilvl="0">
      <w:start w:val="1"/>
      <w:numFmt w:val="chineseCountingThousand"/>
      <w:lvlText w:val="%1、"/>
      <w:lvlJc w:val="left"/>
      <w:pPr>
        <w:ind w:left="966"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3">
    <w:nsid w:val="0000003A"/>
    <w:multiLevelType w:val="multilevel"/>
    <w:tmpl w:val="0000003A"/>
    <w:lvl w:ilvl="0">
      <w:start w:val="1"/>
      <w:numFmt w:val="chineseCountingThousand"/>
      <w:lvlText w:val="%1、"/>
      <w:lvlJc w:val="left"/>
      <w:pPr>
        <w:ind w:left="1554" w:hanging="420"/>
      </w:p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14">
    <w:nsid w:val="0000003B"/>
    <w:multiLevelType w:val="multilevel"/>
    <w:tmpl w:val="0000003B"/>
    <w:lvl w:ilvl="0">
      <w:start w:val="1"/>
      <w:numFmt w:val="chineseCountingThousand"/>
      <w:lvlText w:val="%1、"/>
      <w:lvlJc w:val="left"/>
      <w:pPr>
        <w:ind w:left="720" w:hanging="720"/>
      </w:pPr>
      <w:rPr>
        <w:strike w:val="0"/>
        <w:dstrike w:val="0"/>
        <w:color w:val="000000"/>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000003E"/>
    <w:multiLevelType w:val="multilevel"/>
    <w:tmpl w:val="0000003E"/>
    <w:lvl w:ilvl="0">
      <w:start w:val="1"/>
      <w:numFmt w:val="chineseCountingThousand"/>
      <w:suff w:val="nothing"/>
      <w:lvlText w:val="%1、"/>
      <w:lvlJc w:val="left"/>
      <w:pPr>
        <w:ind w:left="2126" w:hanging="420"/>
      </w:pPr>
      <w:rPr>
        <w:b/>
        <w:i w:val="0"/>
        <w:lang w:val="en-US"/>
      </w:rPr>
    </w:lvl>
    <w:lvl w:ilvl="1">
      <w:start w:val="1"/>
      <w:numFmt w:val="decimal"/>
      <w:lvlText w:val="%2、"/>
      <w:lvlJc w:val="left"/>
      <w:pPr>
        <w:ind w:left="2122" w:hanging="1125"/>
      </w:pPr>
    </w:lvl>
    <w:lvl w:ilvl="2">
      <w:start w:val="1"/>
      <w:numFmt w:val="lowerRoman"/>
      <w:lvlText w:val="%3."/>
      <w:lvlJc w:val="right"/>
      <w:pPr>
        <w:ind w:left="2400" w:hanging="420"/>
      </w:pPr>
    </w:lvl>
    <w:lvl w:ilvl="3">
      <w:start w:val="1"/>
      <w:numFmt w:val="decimal"/>
      <w:lvlText w:val="%4."/>
      <w:lvlJc w:val="left"/>
      <w:pPr>
        <w:ind w:left="2820" w:hanging="420"/>
      </w:pPr>
    </w:lvl>
    <w:lvl w:ilvl="4">
      <w:start w:val="1"/>
      <w:numFmt w:val="lowerLetter"/>
      <w:lvlText w:val="%5)"/>
      <w:lvlJc w:val="left"/>
      <w:pPr>
        <w:ind w:left="3240" w:hanging="420"/>
      </w:pPr>
    </w:lvl>
    <w:lvl w:ilvl="5">
      <w:start w:val="1"/>
      <w:numFmt w:val="lowerRoman"/>
      <w:lvlText w:val="%6."/>
      <w:lvlJc w:val="right"/>
      <w:pPr>
        <w:ind w:left="3660" w:hanging="420"/>
      </w:pPr>
    </w:lvl>
    <w:lvl w:ilvl="6">
      <w:start w:val="1"/>
      <w:numFmt w:val="decimal"/>
      <w:lvlText w:val="%7."/>
      <w:lvlJc w:val="left"/>
      <w:pPr>
        <w:ind w:left="4080" w:hanging="420"/>
      </w:pPr>
    </w:lvl>
    <w:lvl w:ilvl="7">
      <w:start w:val="1"/>
      <w:numFmt w:val="lowerLetter"/>
      <w:lvlText w:val="%8)"/>
      <w:lvlJc w:val="left"/>
      <w:pPr>
        <w:ind w:left="4500" w:hanging="420"/>
      </w:pPr>
    </w:lvl>
    <w:lvl w:ilvl="8">
      <w:start w:val="1"/>
      <w:numFmt w:val="lowerRoman"/>
      <w:lvlText w:val="%9."/>
      <w:lvlJc w:val="right"/>
      <w:pPr>
        <w:ind w:left="4920" w:hanging="420"/>
      </w:pPr>
    </w:lvl>
  </w:abstractNum>
  <w:abstractNum w:abstractNumId="16">
    <w:nsid w:val="00000041"/>
    <w:multiLevelType w:val="multilevel"/>
    <w:tmpl w:val="0000004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00000043"/>
    <w:multiLevelType w:val="multilevel"/>
    <w:tmpl w:val="00000043"/>
    <w:lvl w:ilvl="0">
      <w:start w:val="1"/>
      <w:numFmt w:val="chineseCountingThousand"/>
      <w:lvlText w:val="%1、"/>
      <w:lvlJc w:val="left"/>
      <w:pPr>
        <w:ind w:left="988" w:hanging="420"/>
      </w:pPr>
      <w:rPr>
        <w:color w:val="auto"/>
        <w:sz w:val="28"/>
        <w:szCs w:val="28"/>
      </w:rPr>
    </w:lvl>
    <w:lvl w:ilvl="1">
      <w:start w:val="1"/>
      <w:numFmt w:val="decimal"/>
      <w:isLgl/>
      <w:lvlText w:val="%1.%2"/>
      <w:lvlJc w:val="left"/>
      <w:pPr>
        <w:ind w:left="1244" w:hanging="960"/>
      </w:pPr>
    </w:lvl>
    <w:lvl w:ilvl="2">
      <w:start w:val="1"/>
      <w:numFmt w:val="decimal"/>
      <w:isLgl/>
      <w:lvlText w:val="%1.%2.%3"/>
      <w:lvlJc w:val="left"/>
      <w:pPr>
        <w:ind w:left="1244" w:hanging="960"/>
      </w:pPr>
    </w:lvl>
    <w:lvl w:ilvl="3">
      <w:start w:val="1"/>
      <w:numFmt w:val="decimal"/>
      <w:isLgl/>
      <w:lvlText w:val="%1.%2.%3.%4"/>
      <w:lvlJc w:val="left"/>
      <w:pPr>
        <w:ind w:left="1364" w:hanging="1080"/>
      </w:pPr>
    </w:lvl>
    <w:lvl w:ilvl="4">
      <w:start w:val="1"/>
      <w:numFmt w:val="decimal"/>
      <w:isLgl/>
      <w:lvlText w:val="%1.%2.%3.%4.%5"/>
      <w:lvlJc w:val="left"/>
      <w:pPr>
        <w:ind w:left="1364" w:hanging="1080"/>
      </w:pPr>
    </w:lvl>
    <w:lvl w:ilvl="5">
      <w:start w:val="1"/>
      <w:numFmt w:val="decimal"/>
      <w:isLgl/>
      <w:lvlText w:val="%1.%2.%3.%4.%5.%6"/>
      <w:lvlJc w:val="left"/>
      <w:pPr>
        <w:ind w:left="1724" w:hanging="1440"/>
      </w:pPr>
    </w:lvl>
    <w:lvl w:ilvl="6">
      <w:start w:val="1"/>
      <w:numFmt w:val="decimal"/>
      <w:isLgl/>
      <w:lvlText w:val="%1.%2.%3.%4.%5.%6.%7"/>
      <w:lvlJc w:val="left"/>
      <w:pPr>
        <w:ind w:left="2084" w:hanging="1800"/>
      </w:pPr>
    </w:lvl>
    <w:lvl w:ilvl="7">
      <w:start w:val="1"/>
      <w:numFmt w:val="decimal"/>
      <w:isLgl/>
      <w:lvlText w:val="%1.%2.%3.%4.%5.%6.%7.%8"/>
      <w:lvlJc w:val="left"/>
      <w:pPr>
        <w:ind w:left="2084" w:hanging="1800"/>
      </w:pPr>
    </w:lvl>
    <w:lvl w:ilvl="8">
      <w:start w:val="1"/>
      <w:numFmt w:val="decimal"/>
      <w:isLgl/>
      <w:lvlText w:val="%1.%2.%3.%4.%5.%6.%7.%8.%9"/>
      <w:lvlJc w:val="left"/>
      <w:pPr>
        <w:ind w:left="2444" w:hanging="2160"/>
      </w:pPr>
    </w:lvl>
  </w:abstractNum>
  <w:abstractNum w:abstractNumId="18">
    <w:nsid w:val="06AF180E"/>
    <w:multiLevelType w:val="multilevel"/>
    <w:tmpl w:val="06AF180E"/>
    <w:lvl w:ilvl="0">
      <w:start w:val="1"/>
      <w:numFmt w:val="japaneseCounting"/>
      <w:lvlText w:val="（%1）"/>
      <w:lvlJc w:val="left"/>
      <w:pPr>
        <w:ind w:left="1421" w:hanging="855"/>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19">
    <w:nsid w:val="06C3165F"/>
    <w:multiLevelType w:val="multilevel"/>
    <w:tmpl w:val="06C3165F"/>
    <w:lvl w:ilvl="0">
      <w:start w:val="5"/>
      <w:numFmt w:val="japaneseCounting"/>
      <w:lvlText w:val="（%1）"/>
      <w:lvlJc w:val="left"/>
      <w:pPr>
        <w:ind w:left="1179" w:hanging="855"/>
      </w:pPr>
      <w:rPr>
        <w:rFonts w:cs="Helvetica"/>
        <w:color w:val="FF0000"/>
      </w:rPr>
    </w:lvl>
    <w:lvl w:ilvl="1">
      <w:start w:val="1"/>
      <w:numFmt w:val="chineseCountingThousand"/>
      <w:lvlText w:val="(%2)"/>
      <w:lvlJc w:val="left"/>
      <w:pPr>
        <w:ind w:left="1164" w:hanging="420"/>
      </w:pPr>
    </w:lvl>
    <w:lvl w:ilvl="2">
      <w:start w:val="2"/>
      <w:numFmt w:val="japaneseCounting"/>
      <w:lvlText w:val="（%3）"/>
      <w:lvlJc w:val="left"/>
      <w:pPr>
        <w:ind w:left="2019" w:hanging="855"/>
      </w:pPr>
      <w:rPr>
        <w:lang w:val="en-US"/>
      </w:rPr>
    </w:lvl>
    <w:lvl w:ilvl="3">
      <w:start w:val="3"/>
      <w:numFmt w:val="japaneseCounting"/>
      <w:lvlText w:val="%4、"/>
      <w:lvlJc w:val="left"/>
      <w:pPr>
        <w:ind w:left="2304" w:hanging="720"/>
      </w:pPr>
    </w:lvl>
    <w:lvl w:ilvl="4">
      <w:start w:val="1"/>
      <w:numFmt w:val="lowerLetter"/>
      <w:lvlText w:val="%5)"/>
      <w:lvlJc w:val="left"/>
      <w:pPr>
        <w:ind w:left="2424" w:hanging="420"/>
      </w:pPr>
    </w:lvl>
    <w:lvl w:ilvl="5">
      <w:start w:val="1"/>
      <w:numFmt w:val="lowerRoman"/>
      <w:lvlText w:val="%6."/>
      <w:lvlJc w:val="right"/>
      <w:pPr>
        <w:ind w:left="2844" w:hanging="420"/>
      </w:pPr>
    </w:lvl>
    <w:lvl w:ilvl="6">
      <w:start w:val="1"/>
      <w:numFmt w:val="decimal"/>
      <w:lvlText w:val="%7."/>
      <w:lvlJc w:val="left"/>
      <w:pPr>
        <w:ind w:left="3264" w:hanging="420"/>
      </w:pPr>
    </w:lvl>
    <w:lvl w:ilvl="7">
      <w:start w:val="1"/>
      <w:numFmt w:val="lowerLetter"/>
      <w:lvlText w:val="%8)"/>
      <w:lvlJc w:val="left"/>
      <w:pPr>
        <w:ind w:left="3684" w:hanging="420"/>
      </w:pPr>
    </w:lvl>
    <w:lvl w:ilvl="8">
      <w:start w:val="1"/>
      <w:numFmt w:val="lowerRoman"/>
      <w:lvlText w:val="%9."/>
      <w:lvlJc w:val="right"/>
      <w:pPr>
        <w:ind w:left="4104" w:hanging="420"/>
      </w:pPr>
    </w:lvl>
  </w:abstractNum>
  <w:abstractNum w:abstractNumId="20">
    <w:nsid w:val="0B7C44A9"/>
    <w:multiLevelType w:val="multilevel"/>
    <w:tmpl w:val="0B7C44A9"/>
    <w:lvl w:ilvl="0">
      <w:start w:val="1"/>
      <w:numFmt w:val="japaneseCounting"/>
      <w:lvlText w:val="%1、"/>
      <w:lvlJc w:val="left"/>
      <w:pPr>
        <w:ind w:left="1288" w:hanging="720"/>
      </w:pPr>
      <w:rPr>
        <w:rFonts w:hint="default"/>
        <w:color w:val="00B0F0"/>
      </w:rPr>
    </w:lvl>
    <w:lvl w:ilvl="1">
      <w:start w:val="1"/>
      <w:numFmt w:val="lowerLetter"/>
      <w:lvlText w:val="%2)"/>
      <w:lvlJc w:val="left"/>
      <w:pPr>
        <w:ind w:left="1386" w:hanging="420"/>
      </w:pPr>
    </w:lvl>
    <w:lvl w:ilvl="2">
      <w:start w:val="1"/>
      <w:numFmt w:val="lowerRoman"/>
      <w:lvlText w:val="%3."/>
      <w:lvlJc w:val="right"/>
      <w:pPr>
        <w:ind w:left="1806" w:hanging="420"/>
      </w:pPr>
    </w:lvl>
    <w:lvl w:ilvl="3">
      <w:start w:val="1"/>
      <w:numFmt w:val="decimal"/>
      <w:lvlText w:val="%4."/>
      <w:lvlJc w:val="left"/>
      <w:pPr>
        <w:ind w:left="2226" w:hanging="420"/>
      </w:pPr>
    </w:lvl>
    <w:lvl w:ilvl="4">
      <w:start w:val="1"/>
      <w:numFmt w:val="lowerLetter"/>
      <w:lvlText w:val="%5)"/>
      <w:lvlJc w:val="left"/>
      <w:pPr>
        <w:ind w:left="2646" w:hanging="420"/>
      </w:pPr>
    </w:lvl>
    <w:lvl w:ilvl="5">
      <w:start w:val="1"/>
      <w:numFmt w:val="lowerRoman"/>
      <w:lvlText w:val="%6."/>
      <w:lvlJc w:val="right"/>
      <w:pPr>
        <w:ind w:left="3066" w:hanging="420"/>
      </w:pPr>
    </w:lvl>
    <w:lvl w:ilvl="6">
      <w:start w:val="1"/>
      <w:numFmt w:val="decimal"/>
      <w:lvlText w:val="%7."/>
      <w:lvlJc w:val="left"/>
      <w:pPr>
        <w:ind w:left="3486" w:hanging="420"/>
      </w:pPr>
    </w:lvl>
    <w:lvl w:ilvl="7">
      <w:start w:val="1"/>
      <w:numFmt w:val="lowerLetter"/>
      <w:lvlText w:val="%8)"/>
      <w:lvlJc w:val="left"/>
      <w:pPr>
        <w:ind w:left="3906" w:hanging="420"/>
      </w:pPr>
    </w:lvl>
    <w:lvl w:ilvl="8">
      <w:start w:val="1"/>
      <w:numFmt w:val="lowerRoman"/>
      <w:lvlText w:val="%9."/>
      <w:lvlJc w:val="right"/>
      <w:pPr>
        <w:ind w:left="4326" w:hanging="420"/>
      </w:pPr>
    </w:lvl>
  </w:abstractNum>
  <w:abstractNum w:abstractNumId="21">
    <w:nsid w:val="0D6B6379"/>
    <w:multiLevelType w:val="multilevel"/>
    <w:tmpl w:val="0D6B6379"/>
    <w:lvl w:ilvl="0">
      <w:start w:val="1"/>
      <w:numFmt w:val="chineseCountingThousand"/>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2">
    <w:nsid w:val="1A032D52"/>
    <w:multiLevelType w:val="multilevel"/>
    <w:tmpl w:val="1A032D52"/>
    <w:lvl w:ilvl="0">
      <w:start w:val="1"/>
      <w:numFmt w:val="chineseCountingThousand"/>
      <w:lvlText w:val="%1、"/>
      <w:lvlJc w:val="left"/>
      <w:pPr>
        <w:ind w:left="1413" w:hanging="420"/>
      </w:pPr>
    </w:lvl>
    <w:lvl w:ilvl="1">
      <w:start w:val="1"/>
      <w:numFmt w:val="lowerLetter"/>
      <w:lvlText w:val="%2)"/>
      <w:lvlJc w:val="left"/>
      <w:pPr>
        <w:tabs>
          <w:tab w:val="left" w:pos="847"/>
        </w:tabs>
        <w:ind w:left="847" w:hanging="420"/>
      </w:pPr>
    </w:lvl>
    <w:lvl w:ilvl="2">
      <w:start w:val="1"/>
      <w:numFmt w:val="lowerRoman"/>
      <w:lvlText w:val="%3."/>
      <w:lvlJc w:val="right"/>
      <w:pPr>
        <w:tabs>
          <w:tab w:val="left" w:pos="1267"/>
        </w:tabs>
        <w:ind w:left="1267" w:hanging="420"/>
      </w:pPr>
    </w:lvl>
    <w:lvl w:ilvl="3">
      <w:start w:val="1"/>
      <w:numFmt w:val="decimal"/>
      <w:lvlText w:val="%4."/>
      <w:lvlJc w:val="left"/>
      <w:pPr>
        <w:tabs>
          <w:tab w:val="left" w:pos="1687"/>
        </w:tabs>
        <w:ind w:left="1687" w:hanging="420"/>
      </w:pPr>
    </w:lvl>
    <w:lvl w:ilvl="4">
      <w:start w:val="1"/>
      <w:numFmt w:val="lowerLetter"/>
      <w:lvlText w:val="%5)"/>
      <w:lvlJc w:val="left"/>
      <w:pPr>
        <w:tabs>
          <w:tab w:val="left" w:pos="2107"/>
        </w:tabs>
        <w:ind w:left="2107" w:hanging="420"/>
      </w:pPr>
    </w:lvl>
    <w:lvl w:ilvl="5">
      <w:start w:val="1"/>
      <w:numFmt w:val="lowerRoman"/>
      <w:lvlText w:val="%6."/>
      <w:lvlJc w:val="right"/>
      <w:pPr>
        <w:tabs>
          <w:tab w:val="left" w:pos="2527"/>
        </w:tabs>
        <w:ind w:left="2527" w:hanging="420"/>
      </w:pPr>
    </w:lvl>
    <w:lvl w:ilvl="6">
      <w:start w:val="1"/>
      <w:numFmt w:val="decimal"/>
      <w:lvlText w:val="%7."/>
      <w:lvlJc w:val="left"/>
      <w:pPr>
        <w:tabs>
          <w:tab w:val="left" w:pos="2947"/>
        </w:tabs>
        <w:ind w:left="2947" w:hanging="420"/>
      </w:pPr>
    </w:lvl>
    <w:lvl w:ilvl="7">
      <w:start w:val="1"/>
      <w:numFmt w:val="lowerLetter"/>
      <w:lvlText w:val="%8)"/>
      <w:lvlJc w:val="left"/>
      <w:pPr>
        <w:tabs>
          <w:tab w:val="left" w:pos="3367"/>
        </w:tabs>
        <w:ind w:left="3367" w:hanging="420"/>
      </w:pPr>
    </w:lvl>
    <w:lvl w:ilvl="8">
      <w:start w:val="1"/>
      <w:numFmt w:val="lowerRoman"/>
      <w:lvlText w:val="%9."/>
      <w:lvlJc w:val="right"/>
      <w:pPr>
        <w:tabs>
          <w:tab w:val="left" w:pos="3787"/>
        </w:tabs>
        <w:ind w:left="3787" w:hanging="420"/>
      </w:pPr>
    </w:lvl>
  </w:abstractNum>
  <w:abstractNum w:abstractNumId="23">
    <w:nsid w:val="1F2A386E"/>
    <w:multiLevelType w:val="multilevel"/>
    <w:tmpl w:val="1F2A386E"/>
    <w:lvl w:ilvl="0">
      <w:start w:val="1"/>
      <w:numFmt w:val="chineseCountingThousand"/>
      <w:lvlText w:val="%1、"/>
      <w:lvlJc w:val="left"/>
      <w:pPr>
        <w:ind w:left="988" w:hanging="420"/>
      </w:p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24">
    <w:nsid w:val="27B0359A"/>
    <w:multiLevelType w:val="multilevel"/>
    <w:tmpl w:val="27B0359A"/>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nsid w:val="28267C73"/>
    <w:multiLevelType w:val="multilevel"/>
    <w:tmpl w:val="28267C73"/>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26">
    <w:nsid w:val="2B883668"/>
    <w:multiLevelType w:val="multilevel"/>
    <w:tmpl w:val="2B883668"/>
    <w:lvl w:ilvl="0">
      <w:start w:val="1"/>
      <w:numFmt w:val="chineseCountingThousand"/>
      <w:lvlText w:val="(%1)"/>
      <w:lvlJc w:val="left"/>
      <w:pPr>
        <w:ind w:left="2972"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2C5917C3"/>
    <w:multiLevelType w:val="multilevel"/>
    <w:tmpl w:val="2C5917C3"/>
    <w:lvl w:ilvl="0">
      <w:start w:val="1"/>
      <w:numFmt w:val="none"/>
      <w:pStyle w:val="a"/>
      <w:suff w:val="nothing"/>
      <w:lvlText w:val="%1——"/>
      <w:lvlJc w:val="left"/>
      <w:pPr>
        <w:ind w:left="833" w:hanging="408"/>
      </w:pPr>
    </w:lvl>
    <w:lvl w:ilvl="1">
      <w:start w:val="1"/>
      <w:numFmt w:val="bullet"/>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lvl>
    <w:lvl w:ilvl="4">
      <w:start w:val="1"/>
      <w:numFmt w:val="lowerLetter"/>
      <w:lvlText w:val="%5)"/>
      <w:lvlJc w:val="left"/>
      <w:pPr>
        <w:tabs>
          <w:tab w:val="left" w:pos="2383"/>
        </w:tabs>
        <w:ind w:left="2196" w:hanging="528"/>
      </w:pPr>
    </w:lvl>
    <w:lvl w:ilvl="5">
      <w:start w:val="1"/>
      <w:numFmt w:val="lowerRoman"/>
      <w:lvlText w:val="%6."/>
      <w:lvlJc w:val="right"/>
      <w:pPr>
        <w:tabs>
          <w:tab w:val="left" w:pos="2695"/>
        </w:tabs>
        <w:ind w:left="2508" w:hanging="528"/>
      </w:pPr>
    </w:lvl>
    <w:lvl w:ilvl="6">
      <w:start w:val="1"/>
      <w:numFmt w:val="decimal"/>
      <w:lvlText w:val="%7."/>
      <w:lvlJc w:val="left"/>
      <w:pPr>
        <w:tabs>
          <w:tab w:val="left" w:pos="3007"/>
        </w:tabs>
        <w:ind w:left="2820" w:hanging="528"/>
      </w:pPr>
    </w:lvl>
    <w:lvl w:ilvl="7">
      <w:start w:val="1"/>
      <w:numFmt w:val="lowerLetter"/>
      <w:lvlText w:val="%8)"/>
      <w:lvlJc w:val="left"/>
      <w:pPr>
        <w:tabs>
          <w:tab w:val="left" w:pos="3319"/>
        </w:tabs>
        <w:ind w:left="3132" w:hanging="528"/>
      </w:pPr>
    </w:lvl>
    <w:lvl w:ilvl="8">
      <w:start w:val="1"/>
      <w:numFmt w:val="lowerRoman"/>
      <w:lvlText w:val="%9."/>
      <w:lvlJc w:val="right"/>
      <w:pPr>
        <w:tabs>
          <w:tab w:val="left" w:pos="3631"/>
        </w:tabs>
        <w:ind w:left="3444" w:hanging="528"/>
      </w:pPr>
    </w:lvl>
  </w:abstractNum>
  <w:abstractNum w:abstractNumId="28">
    <w:nsid w:val="316418D8"/>
    <w:multiLevelType w:val="multilevel"/>
    <w:tmpl w:val="316418D8"/>
    <w:lvl w:ilvl="0">
      <w:start w:val="1"/>
      <w:numFmt w:val="chineseCountingThousand"/>
      <w:lvlText w:val="%1、"/>
      <w:lvlJc w:val="left"/>
      <w:pPr>
        <w:ind w:left="846" w:hanging="420"/>
      </w:p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abstractNum w:abstractNumId="29">
    <w:nsid w:val="3424055C"/>
    <w:multiLevelType w:val="multilevel"/>
    <w:tmpl w:val="3424055C"/>
    <w:lvl w:ilvl="0">
      <w:start w:val="1"/>
      <w:numFmt w:val="japaneseCounting"/>
      <w:lvlText w:val="%1、"/>
      <w:lvlJc w:val="left"/>
      <w:pPr>
        <w:ind w:left="988" w:hanging="420"/>
      </w:pPr>
      <w:rPr>
        <w:rFonts w:ascii="宋体" w:eastAsia="宋体" w:hAnsi="宋体" w:cs="Times New Roman"/>
        <w:sz w:val="28"/>
        <w:szCs w:val="28"/>
      </w:rPr>
    </w:lvl>
    <w:lvl w:ilvl="1">
      <w:start w:val="1"/>
      <w:numFmt w:val="lowerLetter"/>
      <w:lvlText w:val="%2)"/>
      <w:lvlJc w:val="left"/>
      <w:pPr>
        <w:ind w:left="415" w:hanging="420"/>
      </w:pPr>
    </w:lvl>
    <w:lvl w:ilvl="2">
      <w:start w:val="1"/>
      <w:numFmt w:val="lowerRoman"/>
      <w:lvlText w:val="%3."/>
      <w:lvlJc w:val="right"/>
      <w:pPr>
        <w:ind w:left="835" w:hanging="420"/>
      </w:pPr>
    </w:lvl>
    <w:lvl w:ilvl="3">
      <w:start w:val="1"/>
      <w:numFmt w:val="decimal"/>
      <w:lvlText w:val="%4."/>
      <w:lvlJc w:val="left"/>
      <w:pPr>
        <w:ind w:left="1255" w:hanging="420"/>
      </w:pPr>
    </w:lvl>
    <w:lvl w:ilvl="4">
      <w:start w:val="1"/>
      <w:numFmt w:val="lowerLetter"/>
      <w:lvlText w:val="%5)"/>
      <w:lvlJc w:val="left"/>
      <w:pPr>
        <w:ind w:left="1675" w:hanging="420"/>
      </w:pPr>
    </w:lvl>
    <w:lvl w:ilvl="5">
      <w:start w:val="1"/>
      <w:numFmt w:val="lowerRoman"/>
      <w:lvlText w:val="%6."/>
      <w:lvlJc w:val="right"/>
      <w:pPr>
        <w:ind w:left="2095" w:hanging="420"/>
      </w:pPr>
    </w:lvl>
    <w:lvl w:ilvl="6">
      <w:start w:val="1"/>
      <w:numFmt w:val="decimal"/>
      <w:lvlText w:val="%7."/>
      <w:lvlJc w:val="left"/>
      <w:pPr>
        <w:ind w:left="2515" w:hanging="420"/>
      </w:pPr>
    </w:lvl>
    <w:lvl w:ilvl="7">
      <w:start w:val="1"/>
      <w:numFmt w:val="lowerLetter"/>
      <w:lvlText w:val="%8)"/>
      <w:lvlJc w:val="left"/>
      <w:pPr>
        <w:ind w:left="2935" w:hanging="420"/>
      </w:pPr>
    </w:lvl>
    <w:lvl w:ilvl="8">
      <w:start w:val="1"/>
      <w:numFmt w:val="lowerRoman"/>
      <w:lvlText w:val="%9."/>
      <w:lvlJc w:val="right"/>
      <w:pPr>
        <w:ind w:left="3355" w:hanging="420"/>
      </w:pPr>
    </w:lvl>
  </w:abstractNum>
  <w:abstractNum w:abstractNumId="30">
    <w:nsid w:val="34D50379"/>
    <w:multiLevelType w:val="multilevel"/>
    <w:tmpl w:val="34D50379"/>
    <w:lvl w:ilvl="0">
      <w:start w:val="1"/>
      <w:numFmt w:val="decimal"/>
      <w:lvlText w:val="%1."/>
      <w:lvlJc w:val="left"/>
      <w:pPr>
        <w:ind w:left="840" w:hanging="420"/>
      </w:pPr>
    </w:lvl>
    <w:lvl w:ilvl="1">
      <w:start w:val="1"/>
      <w:numFmt w:val="decimal"/>
      <w:lvlText w:val="%2）"/>
      <w:lvlJc w:val="left"/>
      <w:pPr>
        <w:ind w:left="1560" w:hanging="720"/>
      </w:pPr>
      <w:rPr>
        <w:b w:val="0"/>
        <w:color w:val="000000"/>
      </w:rPr>
    </w:lvl>
    <w:lvl w:ilvl="2">
      <w:start w:val="1"/>
      <w:numFmt w:val="chineseCountingThousand"/>
      <w:lvlText w:val="%3、"/>
      <w:lvlJc w:val="left"/>
      <w:pPr>
        <w:ind w:left="60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1">
    <w:nsid w:val="36BC04DA"/>
    <w:multiLevelType w:val="multilevel"/>
    <w:tmpl w:val="36BC04DA"/>
    <w:lvl w:ilvl="0">
      <w:start w:val="1"/>
      <w:numFmt w:val="japaneseCounting"/>
      <w:lvlText w:val="%1、"/>
      <w:lvlJc w:val="left"/>
      <w:pPr>
        <w:ind w:left="2282" w:hanging="1005"/>
      </w:pPr>
      <w:rPr>
        <w:lang w:val="en-US"/>
      </w:rPr>
    </w:lvl>
    <w:lvl w:ilvl="1">
      <w:start w:val="1"/>
      <w:numFmt w:val="chineseCountingThousand"/>
      <w:lvlText w:val="(%2)"/>
      <w:lvlJc w:val="left"/>
      <w:pPr>
        <w:ind w:left="987"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32">
    <w:nsid w:val="4C1635C4"/>
    <w:multiLevelType w:val="multilevel"/>
    <w:tmpl w:val="4C1635C4"/>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33">
    <w:nsid w:val="4C72071B"/>
    <w:multiLevelType w:val="multilevel"/>
    <w:tmpl w:val="4C72071B"/>
    <w:lvl w:ilvl="0">
      <w:start w:val="1"/>
      <w:numFmt w:val="chineseCountingThousand"/>
      <w:lvlText w:val="%1、"/>
      <w:lvlJc w:val="left"/>
      <w:pPr>
        <w:ind w:left="420" w:hanging="420"/>
      </w:pPr>
      <w:rPr>
        <w:sz w:val="28"/>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34">
    <w:nsid w:val="4CC31705"/>
    <w:multiLevelType w:val="multilevel"/>
    <w:tmpl w:val="4CC31705"/>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35">
    <w:nsid w:val="50841406"/>
    <w:multiLevelType w:val="multilevel"/>
    <w:tmpl w:val="50841406"/>
    <w:lvl w:ilvl="0">
      <w:start w:val="1"/>
      <w:numFmt w:val="japaneseCounting"/>
      <w:lvlText w:val="%1、"/>
      <w:lvlJc w:val="left"/>
      <w:pPr>
        <w:ind w:left="3980" w:hanging="720"/>
      </w:pPr>
      <w:rPr>
        <w:rFonts w:ascii="宋体" w:eastAsia="宋体" w:hAnsi="宋体" w:hint="default"/>
        <w:b w:val="0"/>
        <w:sz w:val="28"/>
        <w:szCs w:val="28"/>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36">
    <w:nsid w:val="50F471D7"/>
    <w:multiLevelType w:val="multilevel"/>
    <w:tmpl w:val="50F471D7"/>
    <w:lvl w:ilvl="0">
      <w:start w:val="1"/>
      <w:numFmt w:val="chineseCountingThousand"/>
      <w:suff w:val="nothing"/>
      <w:lvlText w:val="%1、"/>
      <w:lvlJc w:val="left"/>
      <w:pPr>
        <w:ind w:left="1270" w:hanging="420"/>
      </w:pPr>
      <w:rPr>
        <w:b/>
      </w:rPr>
    </w:lvl>
    <w:lvl w:ilvl="1">
      <w:start w:val="1"/>
      <w:numFmt w:val="chineseCountingThousand"/>
      <w:lvlText w:val="(%2)"/>
      <w:lvlJc w:val="left"/>
      <w:pPr>
        <w:tabs>
          <w:tab w:val="left" w:pos="1130"/>
        </w:tabs>
        <w:ind w:left="1130" w:hanging="42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7">
    <w:nsid w:val="53F22A82"/>
    <w:multiLevelType w:val="multilevel"/>
    <w:tmpl w:val="53F22A82"/>
    <w:lvl w:ilvl="0">
      <w:start w:val="1"/>
      <w:numFmt w:val="chineseCountingThousand"/>
      <w:lvlText w:val="(%1)"/>
      <w:lvlJc w:val="left"/>
      <w:pPr>
        <w:ind w:left="900" w:hanging="420"/>
      </w:pPr>
      <w:rPr>
        <w:sz w:val="28"/>
        <w:szCs w:val="28"/>
      </w:rPr>
    </w:lvl>
    <w:lvl w:ilvl="1">
      <w:start w:val="1"/>
      <w:numFmt w:val="chineseCountingThousand"/>
      <w:lvlText w:val="(%2)"/>
      <w:lvlJc w:val="left"/>
      <w:pPr>
        <w:ind w:left="1320" w:hanging="420"/>
      </w:pPr>
      <w:rPr>
        <w:sz w:val="28"/>
        <w:szCs w:val="28"/>
      </w:rPr>
    </w:lvl>
    <w:lvl w:ilvl="2">
      <w:start w:val="1"/>
      <w:numFmt w:val="decimalEnclosedCircle"/>
      <w:lvlText w:val="%3"/>
      <w:lvlJc w:val="left"/>
      <w:pPr>
        <w:ind w:left="1680" w:hanging="360"/>
      </w:pPr>
      <w:rPr>
        <w:rFonts w:ascii="宋体" w:eastAsia="宋体" w:hAnsi="Times New Roman" w:cs="Times New Roman" w:hint="eastAsia"/>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8">
    <w:nsid w:val="5D9FFD23"/>
    <w:multiLevelType w:val="singleLevel"/>
    <w:tmpl w:val="5D9FFD23"/>
    <w:lvl w:ilvl="0">
      <w:start w:val="3"/>
      <w:numFmt w:val="chineseCounting"/>
      <w:suff w:val="nothing"/>
      <w:lvlText w:val="%1、"/>
      <w:lvlJc w:val="left"/>
    </w:lvl>
  </w:abstractNum>
  <w:abstractNum w:abstractNumId="39">
    <w:nsid w:val="6007C837"/>
    <w:multiLevelType w:val="singleLevel"/>
    <w:tmpl w:val="6007C837"/>
    <w:lvl w:ilvl="0">
      <w:start w:val="1"/>
      <w:numFmt w:val="decimal"/>
      <w:suff w:val="space"/>
      <w:lvlText w:val="%1."/>
      <w:lvlJc w:val="left"/>
    </w:lvl>
  </w:abstractNum>
  <w:abstractNum w:abstractNumId="40">
    <w:nsid w:val="6041DA9A"/>
    <w:multiLevelType w:val="singleLevel"/>
    <w:tmpl w:val="6041DA9A"/>
    <w:lvl w:ilvl="0">
      <w:start w:val="1"/>
      <w:numFmt w:val="decimal"/>
      <w:suff w:val="nothing"/>
      <w:lvlText w:val="%1."/>
      <w:lvlJc w:val="left"/>
    </w:lvl>
  </w:abstractNum>
  <w:abstractNum w:abstractNumId="41">
    <w:nsid w:val="6049BFBE"/>
    <w:multiLevelType w:val="singleLevel"/>
    <w:tmpl w:val="6049BFBE"/>
    <w:lvl w:ilvl="0">
      <w:start w:val="1"/>
      <w:numFmt w:val="decimal"/>
      <w:suff w:val="nothing"/>
      <w:lvlText w:val="%1."/>
      <w:lvlJc w:val="left"/>
    </w:lvl>
  </w:abstractNum>
  <w:abstractNum w:abstractNumId="42">
    <w:nsid w:val="60642B38"/>
    <w:multiLevelType w:val="multilevel"/>
    <w:tmpl w:val="60642B38"/>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43">
    <w:nsid w:val="617229B6"/>
    <w:multiLevelType w:val="multilevel"/>
    <w:tmpl w:val="617229B6"/>
    <w:lvl w:ilvl="0">
      <w:start w:val="1"/>
      <w:numFmt w:val="chineseCountingThousand"/>
      <w:lvlText w:val="%1、"/>
      <w:lvlJc w:val="left"/>
      <w:pPr>
        <w:ind w:left="966" w:hanging="420"/>
      </w:pPr>
      <w:rPr>
        <w:color w:val="00B0F0"/>
      </w:rPr>
    </w:lvl>
    <w:lvl w:ilvl="1">
      <w:start w:val="1"/>
      <w:numFmt w:val="lowerLetter"/>
      <w:lvlText w:val="%2)"/>
      <w:lvlJc w:val="left"/>
      <w:pPr>
        <w:ind w:left="1386" w:hanging="420"/>
      </w:pPr>
    </w:lvl>
    <w:lvl w:ilvl="2">
      <w:start w:val="1"/>
      <w:numFmt w:val="lowerRoman"/>
      <w:lvlText w:val="%3."/>
      <w:lvlJc w:val="right"/>
      <w:pPr>
        <w:ind w:left="1806" w:hanging="420"/>
      </w:pPr>
    </w:lvl>
    <w:lvl w:ilvl="3">
      <w:start w:val="1"/>
      <w:numFmt w:val="decimal"/>
      <w:lvlText w:val="%4."/>
      <w:lvlJc w:val="left"/>
      <w:pPr>
        <w:ind w:left="2226" w:hanging="420"/>
      </w:pPr>
    </w:lvl>
    <w:lvl w:ilvl="4">
      <w:start w:val="1"/>
      <w:numFmt w:val="lowerLetter"/>
      <w:lvlText w:val="%5)"/>
      <w:lvlJc w:val="left"/>
      <w:pPr>
        <w:ind w:left="2646" w:hanging="420"/>
      </w:pPr>
    </w:lvl>
    <w:lvl w:ilvl="5">
      <w:start w:val="1"/>
      <w:numFmt w:val="lowerRoman"/>
      <w:lvlText w:val="%6."/>
      <w:lvlJc w:val="right"/>
      <w:pPr>
        <w:ind w:left="3066" w:hanging="420"/>
      </w:pPr>
    </w:lvl>
    <w:lvl w:ilvl="6">
      <w:start w:val="1"/>
      <w:numFmt w:val="decimal"/>
      <w:lvlText w:val="%7."/>
      <w:lvlJc w:val="left"/>
      <w:pPr>
        <w:ind w:left="3486" w:hanging="420"/>
      </w:pPr>
    </w:lvl>
    <w:lvl w:ilvl="7">
      <w:start w:val="1"/>
      <w:numFmt w:val="lowerLetter"/>
      <w:lvlText w:val="%8)"/>
      <w:lvlJc w:val="left"/>
      <w:pPr>
        <w:ind w:left="3906" w:hanging="420"/>
      </w:pPr>
    </w:lvl>
    <w:lvl w:ilvl="8">
      <w:start w:val="1"/>
      <w:numFmt w:val="lowerRoman"/>
      <w:lvlText w:val="%9."/>
      <w:lvlJc w:val="right"/>
      <w:pPr>
        <w:ind w:left="4326" w:hanging="420"/>
      </w:pPr>
    </w:lvl>
  </w:abstractNum>
  <w:abstractNum w:abstractNumId="44">
    <w:nsid w:val="61FA781F"/>
    <w:multiLevelType w:val="multilevel"/>
    <w:tmpl w:val="61FA781F"/>
    <w:lvl w:ilvl="0">
      <w:start w:val="1"/>
      <w:numFmt w:val="chineseCountingThousand"/>
      <w:lvlText w:val="%1、"/>
      <w:lvlJc w:val="left"/>
      <w:pPr>
        <w:ind w:left="840"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45">
    <w:nsid w:val="638064AA"/>
    <w:multiLevelType w:val="multilevel"/>
    <w:tmpl w:val="638064AA"/>
    <w:lvl w:ilvl="0">
      <w:start w:val="1"/>
      <w:numFmt w:val="japaneseCounting"/>
      <w:lvlText w:val="%1、"/>
      <w:lvlJc w:val="left"/>
      <w:pPr>
        <w:ind w:left="2282" w:hanging="1005"/>
      </w:pPr>
      <w:rPr>
        <w:lang w:val="en-US"/>
      </w:rPr>
    </w:lvl>
    <w:lvl w:ilvl="1">
      <w:start w:val="1"/>
      <w:numFmt w:val="chineseCountingThousand"/>
      <w:lvlText w:val="(%2)"/>
      <w:lvlJc w:val="left"/>
      <w:pPr>
        <w:ind w:left="987"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46">
    <w:nsid w:val="6F5B4150"/>
    <w:multiLevelType w:val="multilevel"/>
    <w:tmpl w:val="6F5B4150"/>
    <w:lvl w:ilvl="0">
      <w:start w:val="1"/>
      <w:numFmt w:val="chineseCountingThousand"/>
      <w:lvlText w:val="%1、"/>
      <w:lvlJc w:val="left"/>
      <w:pPr>
        <w:ind w:left="846" w:hanging="420"/>
      </w:pPr>
      <w:rPr>
        <w:rFonts w:hint="eastAsia"/>
        <w:b/>
        <w:sz w:val="28"/>
        <w:szCs w:val="28"/>
      </w:rPr>
    </w:lvl>
    <w:lvl w:ilvl="1">
      <w:start w:val="1"/>
      <w:numFmt w:val="lowerLetter"/>
      <w:lvlText w:val="%2)"/>
      <w:lvlJc w:val="left"/>
      <w:pPr>
        <w:ind w:left="-3289" w:hanging="420"/>
      </w:pPr>
    </w:lvl>
    <w:lvl w:ilvl="2">
      <w:start w:val="1"/>
      <w:numFmt w:val="lowerRoman"/>
      <w:lvlText w:val="%3."/>
      <w:lvlJc w:val="right"/>
      <w:pPr>
        <w:ind w:left="-2869" w:hanging="420"/>
      </w:pPr>
    </w:lvl>
    <w:lvl w:ilvl="3">
      <w:start w:val="1"/>
      <w:numFmt w:val="decimal"/>
      <w:lvlText w:val="%4."/>
      <w:lvlJc w:val="left"/>
      <w:pPr>
        <w:ind w:left="-2449" w:hanging="420"/>
      </w:pPr>
    </w:lvl>
    <w:lvl w:ilvl="4">
      <w:start w:val="1"/>
      <w:numFmt w:val="lowerLetter"/>
      <w:lvlText w:val="%5)"/>
      <w:lvlJc w:val="left"/>
      <w:pPr>
        <w:ind w:left="-2029" w:hanging="420"/>
      </w:pPr>
    </w:lvl>
    <w:lvl w:ilvl="5">
      <w:start w:val="1"/>
      <w:numFmt w:val="lowerRoman"/>
      <w:lvlText w:val="%6."/>
      <w:lvlJc w:val="right"/>
      <w:pPr>
        <w:ind w:left="-1609" w:hanging="420"/>
      </w:pPr>
    </w:lvl>
    <w:lvl w:ilvl="6">
      <w:start w:val="1"/>
      <w:numFmt w:val="decimal"/>
      <w:lvlText w:val="%7."/>
      <w:lvlJc w:val="left"/>
      <w:pPr>
        <w:ind w:left="-1189" w:hanging="420"/>
      </w:pPr>
    </w:lvl>
    <w:lvl w:ilvl="7">
      <w:start w:val="1"/>
      <w:numFmt w:val="lowerLetter"/>
      <w:lvlText w:val="%8)"/>
      <w:lvlJc w:val="left"/>
      <w:pPr>
        <w:ind w:left="-769" w:hanging="420"/>
      </w:pPr>
    </w:lvl>
    <w:lvl w:ilvl="8">
      <w:start w:val="1"/>
      <w:numFmt w:val="lowerRoman"/>
      <w:lvlText w:val="%9."/>
      <w:lvlJc w:val="right"/>
      <w:pPr>
        <w:ind w:left="-349" w:hanging="420"/>
      </w:pPr>
    </w:lvl>
  </w:abstractNum>
  <w:abstractNum w:abstractNumId="47">
    <w:nsid w:val="70CA42E2"/>
    <w:multiLevelType w:val="multilevel"/>
    <w:tmpl w:val="70CA42E2"/>
    <w:lvl w:ilvl="0">
      <w:start w:val="1"/>
      <w:numFmt w:val="chineseCountingThousand"/>
      <w:lvlText w:val="%1、"/>
      <w:lvlJc w:val="left"/>
      <w:pPr>
        <w:ind w:left="988" w:hanging="420"/>
      </w:pPr>
    </w:lvl>
    <w:lvl w:ilvl="1">
      <w:start w:val="1"/>
      <w:numFmt w:val="lowerLetter"/>
      <w:lvlText w:val="%2)"/>
      <w:lvlJc w:val="left"/>
      <w:pPr>
        <w:tabs>
          <w:tab w:val="left" w:pos="274"/>
        </w:tabs>
        <w:ind w:left="274" w:hanging="420"/>
      </w:pPr>
    </w:lvl>
    <w:lvl w:ilvl="2">
      <w:start w:val="1"/>
      <w:numFmt w:val="lowerRoman"/>
      <w:lvlText w:val="%3."/>
      <w:lvlJc w:val="right"/>
      <w:pPr>
        <w:tabs>
          <w:tab w:val="left" w:pos="694"/>
        </w:tabs>
        <w:ind w:left="694" w:hanging="420"/>
      </w:pPr>
    </w:lvl>
    <w:lvl w:ilvl="3">
      <w:start w:val="1"/>
      <w:numFmt w:val="decimal"/>
      <w:lvlText w:val="%4."/>
      <w:lvlJc w:val="left"/>
      <w:pPr>
        <w:tabs>
          <w:tab w:val="left" w:pos="1114"/>
        </w:tabs>
        <w:ind w:left="1114" w:hanging="420"/>
      </w:pPr>
    </w:lvl>
    <w:lvl w:ilvl="4">
      <w:start w:val="1"/>
      <w:numFmt w:val="lowerLetter"/>
      <w:lvlText w:val="%5)"/>
      <w:lvlJc w:val="left"/>
      <w:pPr>
        <w:tabs>
          <w:tab w:val="left" w:pos="1534"/>
        </w:tabs>
        <w:ind w:left="1534" w:hanging="420"/>
      </w:pPr>
    </w:lvl>
    <w:lvl w:ilvl="5">
      <w:start w:val="1"/>
      <w:numFmt w:val="lowerRoman"/>
      <w:lvlText w:val="%6."/>
      <w:lvlJc w:val="right"/>
      <w:pPr>
        <w:tabs>
          <w:tab w:val="left" w:pos="1954"/>
        </w:tabs>
        <w:ind w:left="1954" w:hanging="420"/>
      </w:pPr>
    </w:lvl>
    <w:lvl w:ilvl="6">
      <w:start w:val="1"/>
      <w:numFmt w:val="decimal"/>
      <w:lvlText w:val="%7."/>
      <w:lvlJc w:val="left"/>
      <w:pPr>
        <w:tabs>
          <w:tab w:val="left" w:pos="2374"/>
        </w:tabs>
        <w:ind w:left="2374" w:hanging="420"/>
      </w:pPr>
    </w:lvl>
    <w:lvl w:ilvl="7">
      <w:start w:val="1"/>
      <w:numFmt w:val="lowerLetter"/>
      <w:lvlText w:val="%8)"/>
      <w:lvlJc w:val="left"/>
      <w:pPr>
        <w:tabs>
          <w:tab w:val="left" w:pos="2794"/>
        </w:tabs>
        <w:ind w:left="2794" w:hanging="420"/>
      </w:pPr>
    </w:lvl>
    <w:lvl w:ilvl="8">
      <w:start w:val="1"/>
      <w:numFmt w:val="lowerRoman"/>
      <w:lvlText w:val="%9."/>
      <w:lvlJc w:val="right"/>
      <w:pPr>
        <w:tabs>
          <w:tab w:val="left" w:pos="3214"/>
        </w:tabs>
        <w:ind w:left="3214" w:hanging="420"/>
      </w:pPr>
    </w:lvl>
  </w:abstractNum>
  <w:abstractNum w:abstractNumId="48">
    <w:nsid w:val="716F767A"/>
    <w:multiLevelType w:val="multilevel"/>
    <w:tmpl w:val="716F767A"/>
    <w:lvl w:ilvl="0">
      <w:start w:val="1"/>
      <w:numFmt w:val="chineseCountingThousand"/>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9">
    <w:nsid w:val="75656F13"/>
    <w:multiLevelType w:val="multilevel"/>
    <w:tmpl w:val="75656F13"/>
    <w:lvl w:ilvl="0">
      <w:start w:val="1"/>
      <w:numFmt w:val="chineseCountingThousand"/>
      <w:lvlText w:val="(%1)"/>
      <w:lvlJc w:val="left"/>
      <w:pPr>
        <w:tabs>
          <w:tab w:val="left" w:pos="846"/>
        </w:tabs>
        <w:ind w:left="84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50">
    <w:nsid w:val="789D00AF"/>
    <w:multiLevelType w:val="multilevel"/>
    <w:tmpl w:val="789D00AF"/>
    <w:lvl w:ilvl="0">
      <w:start w:val="1"/>
      <w:numFmt w:val="chineseCountingThousand"/>
      <w:lvlText w:val="(%1)"/>
      <w:lvlJc w:val="left"/>
      <w:pPr>
        <w:ind w:left="972" w:hanging="420"/>
      </w:pPr>
      <w:rPr>
        <w:b w:val="0"/>
      </w:rPr>
    </w:lvl>
    <w:lvl w:ilvl="1">
      <w:start w:val="1"/>
      <w:numFmt w:val="lowerLetter"/>
      <w:lvlText w:val="%2)"/>
      <w:lvlJc w:val="left"/>
      <w:pPr>
        <w:ind w:left="1392" w:hanging="420"/>
      </w:pPr>
    </w:lvl>
    <w:lvl w:ilvl="2">
      <w:start w:val="1"/>
      <w:numFmt w:val="lowerRoman"/>
      <w:lvlText w:val="%3."/>
      <w:lvlJc w:val="right"/>
      <w:pPr>
        <w:ind w:left="1812" w:hanging="420"/>
      </w:pPr>
    </w:lvl>
    <w:lvl w:ilvl="3">
      <w:start w:val="1"/>
      <w:numFmt w:val="decimal"/>
      <w:lvlText w:val="%4."/>
      <w:lvlJc w:val="left"/>
      <w:pPr>
        <w:ind w:left="2232" w:hanging="420"/>
      </w:pPr>
    </w:lvl>
    <w:lvl w:ilvl="4">
      <w:start w:val="1"/>
      <w:numFmt w:val="lowerLetter"/>
      <w:lvlText w:val="%5)"/>
      <w:lvlJc w:val="left"/>
      <w:pPr>
        <w:ind w:left="2652" w:hanging="420"/>
      </w:pPr>
    </w:lvl>
    <w:lvl w:ilvl="5">
      <w:start w:val="1"/>
      <w:numFmt w:val="lowerRoman"/>
      <w:lvlText w:val="%6."/>
      <w:lvlJc w:val="right"/>
      <w:pPr>
        <w:ind w:left="3072" w:hanging="420"/>
      </w:pPr>
    </w:lvl>
    <w:lvl w:ilvl="6">
      <w:start w:val="1"/>
      <w:numFmt w:val="decimal"/>
      <w:lvlText w:val="%7."/>
      <w:lvlJc w:val="left"/>
      <w:pPr>
        <w:ind w:left="3492" w:hanging="420"/>
      </w:pPr>
    </w:lvl>
    <w:lvl w:ilvl="7">
      <w:start w:val="1"/>
      <w:numFmt w:val="lowerLetter"/>
      <w:lvlText w:val="%8)"/>
      <w:lvlJc w:val="left"/>
      <w:pPr>
        <w:ind w:left="3912" w:hanging="420"/>
      </w:pPr>
    </w:lvl>
    <w:lvl w:ilvl="8">
      <w:start w:val="1"/>
      <w:numFmt w:val="lowerRoman"/>
      <w:lvlText w:val="%9."/>
      <w:lvlJc w:val="right"/>
      <w:pPr>
        <w:ind w:left="4332" w:hanging="420"/>
      </w:pPr>
    </w:lvl>
  </w:abstractNum>
  <w:abstractNum w:abstractNumId="51">
    <w:nsid w:val="7F511D7D"/>
    <w:multiLevelType w:val="multilevel"/>
    <w:tmpl w:val="7F511D7D"/>
    <w:lvl w:ilvl="0">
      <w:start w:val="1"/>
      <w:numFmt w:val="chineseCountingThousand"/>
      <w:lvlText w:val="%1、"/>
      <w:lvlJc w:val="left"/>
      <w:pPr>
        <w:ind w:left="988" w:hanging="420"/>
      </w:pPr>
      <w:rPr>
        <w:sz w:val="28"/>
        <w:szCs w:val="28"/>
      </w:rPr>
    </w:lvl>
    <w:lvl w:ilvl="1">
      <w:start w:val="1"/>
      <w:numFmt w:val="decimal"/>
      <w:isLgl/>
      <w:lvlText w:val="%1.%2"/>
      <w:lvlJc w:val="left"/>
      <w:pPr>
        <w:ind w:left="1528" w:hanging="960"/>
      </w:pPr>
    </w:lvl>
    <w:lvl w:ilvl="2">
      <w:start w:val="1"/>
      <w:numFmt w:val="decimal"/>
      <w:isLgl/>
      <w:lvlText w:val="%1.%2.%3"/>
      <w:lvlJc w:val="left"/>
      <w:pPr>
        <w:ind w:left="1528" w:hanging="96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num w:numId="1">
    <w:abstractNumId w:val="11"/>
  </w:num>
  <w:num w:numId="2">
    <w:abstractNumId w:val="6"/>
  </w:num>
  <w:num w:numId="3">
    <w:abstractNumId w:val="2"/>
  </w:num>
  <w:num w:numId="4">
    <w:abstractNumId w:val="2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5"/>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35"/>
  </w:num>
  <w:num w:numId="39">
    <w:abstractNumId w:val="24"/>
  </w:num>
  <w:num w:numId="40">
    <w:abstractNumId w:val="38"/>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40"/>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D4"/>
    <w:rsid w:val="00001186"/>
    <w:rsid w:val="000014AD"/>
    <w:rsid w:val="00001B71"/>
    <w:rsid w:val="000115D7"/>
    <w:rsid w:val="00012151"/>
    <w:rsid w:val="000141F6"/>
    <w:rsid w:val="000175B6"/>
    <w:rsid w:val="00020C61"/>
    <w:rsid w:val="000243B4"/>
    <w:rsid w:val="00027377"/>
    <w:rsid w:val="00030E31"/>
    <w:rsid w:val="0003441E"/>
    <w:rsid w:val="00034B6E"/>
    <w:rsid w:val="000352C7"/>
    <w:rsid w:val="00037CCE"/>
    <w:rsid w:val="0004003F"/>
    <w:rsid w:val="000403DE"/>
    <w:rsid w:val="00040B6C"/>
    <w:rsid w:val="00046A45"/>
    <w:rsid w:val="000514D3"/>
    <w:rsid w:val="000518B7"/>
    <w:rsid w:val="00051C10"/>
    <w:rsid w:val="000556AE"/>
    <w:rsid w:val="00060FCD"/>
    <w:rsid w:val="00061B1F"/>
    <w:rsid w:val="00064CC8"/>
    <w:rsid w:val="00065918"/>
    <w:rsid w:val="00071C77"/>
    <w:rsid w:val="00072223"/>
    <w:rsid w:val="0007245D"/>
    <w:rsid w:val="00072790"/>
    <w:rsid w:val="0007322B"/>
    <w:rsid w:val="000740B8"/>
    <w:rsid w:val="00075226"/>
    <w:rsid w:val="00076637"/>
    <w:rsid w:val="00080AB2"/>
    <w:rsid w:val="0008183B"/>
    <w:rsid w:val="0008396B"/>
    <w:rsid w:val="00090CEC"/>
    <w:rsid w:val="00094004"/>
    <w:rsid w:val="00094BF4"/>
    <w:rsid w:val="00096E03"/>
    <w:rsid w:val="00097F27"/>
    <w:rsid w:val="000A04C0"/>
    <w:rsid w:val="000A0A88"/>
    <w:rsid w:val="000A0DBC"/>
    <w:rsid w:val="000A1D1F"/>
    <w:rsid w:val="000A2F7D"/>
    <w:rsid w:val="000A6A86"/>
    <w:rsid w:val="000A7ED1"/>
    <w:rsid w:val="000B0566"/>
    <w:rsid w:val="000B5A14"/>
    <w:rsid w:val="000B6BFA"/>
    <w:rsid w:val="000C156C"/>
    <w:rsid w:val="000C507F"/>
    <w:rsid w:val="000C52E5"/>
    <w:rsid w:val="000C78CD"/>
    <w:rsid w:val="000D15BC"/>
    <w:rsid w:val="000D18C0"/>
    <w:rsid w:val="000D261C"/>
    <w:rsid w:val="000D28CC"/>
    <w:rsid w:val="000D4993"/>
    <w:rsid w:val="000D72FB"/>
    <w:rsid w:val="000E3744"/>
    <w:rsid w:val="000E7E9D"/>
    <w:rsid w:val="000F0E67"/>
    <w:rsid w:val="000F60AD"/>
    <w:rsid w:val="001032A8"/>
    <w:rsid w:val="0010588D"/>
    <w:rsid w:val="00105E67"/>
    <w:rsid w:val="0010662C"/>
    <w:rsid w:val="001073E5"/>
    <w:rsid w:val="00107411"/>
    <w:rsid w:val="00111388"/>
    <w:rsid w:val="00111D9C"/>
    <w:rsid w:val="0011368F"/>
    <w:rsid w:val="00121DB8"/>
    <w:rsid w:val="00122BD7"/>
    <w:rsid w:val="00122D97"/>
    <w:rsid w:val="001237A6"/>
    <w:rsid w:val="00123A95"/>
    <w:rsid w:val="00124F44"/>
    <w:rsid w:val="001262A7"/>
    <w:rsid w:val="001268B8"/>
    <w:rsid w:val="00127207"/>
    <w:rsid w:val="00132C64"/>
    <w:rsid w:val="00133D0A"/>
    <w:rsid w:val="00134996"/>
    <w:rsid w:val="00134BA8"/>
    <w:rsid w:val="001366BE"/>
    <w:rsid w:val="001408B7"/>
    <w:rsid w:val="00143673"/>
    <w:rsid w:val="00144AF0"/>
    <w:rsid w:val="00144F09"/>
    <w:rsid w:val="00144FDB"/>
    <w:rsid w:val="001471FF"/>
    <w:rsid w:val="001478E5"/>
    <w:rsid w:val="00150C3C"/>
    <w:rsid w:val="00153CE6"/>
    <w:rsid w:val="00155145"/>
    <w:rsid w:val="00163AF9"/>
    <w:rsid w:val="00167216"/>
    <w:rsid w:val="00185817"/>
    <w:rsid w:val="001861B9"/>
    <w:rsid w:val="001902FC"/>
    <w:rsid w:val="00192DEE"/>
    <w:rsid w:val="0019348D"/>
    <w:rsid w:val="00194A61"/>
    <w:rsid w:val="001A11CD"/>
    <w:rsid w:val="001A16D4"/>
    <w:rsid w:val="001A268E"/>
    <w:rsid w:val="001A7C04"/>
    <w:rsid w:val="001B0B26"/>
    <w:rsid w:val="001B33BD"/>
    <w:rsid w:val="001B59CE"/>
    <w:rsid w:val="001B6694"/>
    <w:rsid w:val="001C0C42"/>
    <w:rsid w:val="001C2195"/>
    <w:rsid w:val="001C6504"/>
    <w:rsid w:val="001C7B91"/>
    <w:rsid w:val="001D0739"/>
    <w:rsid w:val="001D4279"/>
    <w:rsid w:val="001D57E6"/>
    <w:rsid w:val="001E2114"/>
    <w:rsid w:val="001E369C"/>
    <w:rsid w:val="001E3E2B"/>
    <w:rsid w:val="001F412D"/>
    <w:rsid w:val="001F5DE0"/>
    <w:rsid w:val="00200370"/>
    <w:rsid w:val="00201F03"/>
    <w:rsid w:val="002023C7"/>
    <w:rsid w:val="0020244C"/>
    <w:rsid w:val="00216EA3"/>
    <w:rsid w:val="002258B8"/>
    <w:rsid w:val="0023546D"/>
    <w:rsid w:val="002359E9"/>
    <w:rsid w:val="00236E6B"/>
    <w:rsid w:val="00242569"/>
    <w:rsid w:val="0024454D"/>
    <w:rsid w:val="00250119"/>
    <w:rsid w:val="00250F2D"/>
    <w:rsid w:val="0025426D"/>
    <w:rsid w:val="00257C0B"/>
    <w:rsid w:val="0026057E"/>
    <w:rsid w:val="00266214"/>
    <w:rsid w:val="00267499"/>
    <w:rsid w:val="00277630"/>
    <w:rsid w:val="00281AF2"/>
    <w:rsid w:val="002823B8"/>
    <w:rsid w:val="0028299F"/>
    <w:rsid w:val="00287268"/>
    <w:rsid w:val="002875D6"/>
    <w:rsid w:val="00290A5C"/>
    <w:rsid w:val="00290E1D"/>
    <w:rsid w:val="002923EA"/>
    <w:rsid w:val="0029432D"/>
    <w:rsid w:val="002A0908"/>
    <w:rsid w:val="002A0FC0"/>
    <w:rsid w:val="002A27A4"/>
    <w:rsid w:val="002A35F1"/>
    <w:rsid w:val="002A4E91"/>
    <w:rsid w:val="002A6C35"/>
    <w:rsid w:val="002A734D"/>
    <w:rsid w:val="002B03A2"/>
    <w:rsid w:val="002B1ABE"/>
    <w:rsid w:val="002B2470"/>
    <w:rsid w:val="002B3BBD"/>
    <w:rsid w:val="002B46A8"/>
    <w:rsid w:val="002B544E"/>
    <w:rsid w:val="002B5F08"/>
    <w:rsid w:val="002B6C18"/>
    <w:rsid w:val="002B6FA3"/>
    <w:rsid w:val="002B729A"/>
    <w:rsid w:val="002B7FDA"/>
    <w:rsid w:val="002C022D"/>
    <w:rsid w:val="002C184B"/>
    <w:rsid w:val="002C758B"/>
    <w:rsid w:val="002D1454"/>
    <w:rsid w:val="002D219C"/>
    <w:rsid w:val="002D23E6"/>
    <w:rsid w:val="002D631B"/>
    <w:rsid w:val="002F2C78"/>
    <w:rsid w:val="003048DB"/>
    <w:rsid w:val="00305022"/>
    <w:rsid w:val="003059F1"/>
    <w:rsid w:val="00305EB7"/>
    <w:rsid w:val="00306F8F"/>
    <w:rsid w:val="00310E45"/>
    <w:rsid w:val="003136FF"/>
    <w:rsid w:val="0031567C"/>
    <w:rsid w:val="00315FD1"/>
    <w:rsid w:val="00317FDF"/>
    <w:rsid w:val="00321B72"/>
    <w:rsid w:val="00322F7A"/>
    <w:rsid w:val="00325363"/>
    <w:rsid w:val="003259DB"/>
    <w:rsid w:val="00325D4A"/>
    <w:rsid w:val="003309D6"/>
    <w:rsid w:val="00345ACC"/>
    <w:rsid w:val="0035095F"/>
    <w:rsid w:val="00351C5C"/>
    <w:rsid w:val="00352B15"/>
    <w:rsid w:val="00352CC6"/>
    <w:rsid w:val="00362A5C"/>
    <w:rsid w:val="0036589D"/>
    <w:rsid w:val="003671A2"/>
    <w:rsid w:val="00367A2C"/>
    <w:rsid w:val="00376071"/>
    <w:rsid w:val="003772F0"/>
    <w:rsid w:val="0037775B"/>
    <w:rsid w:val="00377878"/>
    <w:rsid w:val="00380680"/>
    <w:rsid w:val="00381D40"/>
    <w:rsid w:val="003826D1"/>
    <w:rsid w:val="00383DEC"/>
    <w:rsid w:val="003854BD"/>
    <w:rsid w:val="00385B50"/>
    <w:rsid w:val="003872B9"/>
    <w:rsid w:val="00396342"/>
    <w:rsid w:val="003973AA"/>
    <w:rsid w:val="003A2CE7"/>
    <w:rsid w:val="003A344E"/>
    <w:rsid w:val="003A464B"/>
    <w:rsid w:val="003B254C"/>
    <w:rsid w:val="003B3D08"/>
    <w:rsid w:val="003B4E95"/>
    <w:rsid w:val="003C04C7"/>
    <w:rsid w:val="003C22B2"/>
    <w:rsid w:val="003C237F"/>
    <w:rsid w:val="003C2DEB"/>
    <w:rsid w:val="003D2F39"/>
    <w:rsid w:val="003E0EC4"/>
    <w:rsid w:val="003E439D"/>
    <w:rsid w:val="003E62C8"/>
    <w:rsid w:val="003F17D5"/>
    <w:rsid w:val="003F19C0"/>
    <w:rsid w:val="003F231B"/>
    <w:rsid w:val="003F2B24"/>
    <w:rsid w:val="003F4855"/>
    <w:rsid w:val="004023F4"/>
    <w:rsid w:val="004030C8"/>
    <w:rsid w:val="004044F7"/>
    <w:rsid w:val="0040550B"/>
    <w:rsid w:val="00406F30"/>
    <w:rsid w:val="004110CF"/>
    <w:rsid w:val="0041137C"/>
    <w:rsid w:val="004132E6"/>
    <w:rsid w:val="00413FE1"/>
    <w:rsid w:val="00414D00"/>
    <w:rsid w:val="00415846"/>
    <w:rsid w:val="0041672F"/>
    <w:rsid w:val="00421A24"/>
    <w:rsid w:val="00437153"/>
    <w:rsid w:val="004417D5"/>
    <w:rsid w:val="00444A4E"/>
    <w:rsid w:val="00450758"/>
    <w:rsid w:val="00451D9F"/>
    <w:rsid w:val="004539B0"/>
    <w:rsid w:val="00453E3D"/>
    <w:rsid w:val="00454540"/>
    <w:rsid w:val="00454B38"/>
    <w:rsid w:val="00455E6A"/>
    <w:rsid w:val="00455ED6"/>
    <w:rsid w:val="00461D47"/>
    <w:rsid w:val="004642AB"/>
    <w:rsid w:val="00473B52"/>
    <w:rsid w:val="00480E1E"/>
    <w:rsid w:val="00481271"/>
    <w:rsid w:val="00482461"/>
    <w:rsid w:val="00485D6A"/>
    <w:rsid w:val="00490EB1"/>
    <w:rsid w:val="00492416"/>
    <w:rsid w:val="004937FB"/>
    <w:rsid w:val="00495582"/>
    <w:rsid w:val="00496BF2"/>
    <w:rsid w:val="004A33F2"/>
    <w:rsid w:val="004A462B"/>
    <w:rsid w:val="004A46B7"/>
    <w:rsid w:val="004A6AFF"/>
    <w:rsid w:val="004A7164"/>
    <w:rsid w:val="004B488F"/>
    <w:rsid w:val="004C0629"/>
    <w:rsid w:val="004C1903"/>
    <w:rsid w:val="004C21C1"/>
    <w:rsid w:val="004D1459"/>
    <w:rsid w:val="004D5161"/>
    <w:rsid w:val="004D51B2"/>
    <w:rsid w:val="004D57C1"/>
    <w:rsid w:val="004E629C"/>
    <w:rsid w:val="004E69F1"/>
    <w:rsid w:val="004F1E70"/>
    <w:rsid w:val="004F3155"/>
    <w:rsid w:val="004F5C26"/>
    <w:rsid w:val="004F7332"/>
    <w:rsid w:val="004F77EB"/>
    <w:rsid w:val="00503FAD"/>
    <w:rsid w:val="0050629D"/>
    <w:rsid w:val="00512A0A"/>
    <w:rsid w:val="00516E36"/>
    <w:rsid w:val="00516FA0"/>
    <w:rsid w:val="00520369"/>
    <w:rsid w:val="005211D0"/>
    <w:rsid w:val="00521CCA"/>
    <w:rsid w:val="00525240"/>
    <w:rsid w:val="005267BB"/>
    <w:rsid w:val="0053002C"/>
    <w:rsid w:val="00540B6F"/>
    <w:rsid w:val="0054101C"/>
    <w:rsid w:val="00541095"/>
    <w:rsid w:val="005416D4"/>
    <w:rsid w:val="005416FA"/>
    <w:rsid w:val="00542208"/>
    <w:rsid w:val="00543239"/>
    <w:rsid w:val="00543F8F"/>
    <w:rsid w:val="0054431E"/>
    <w:rsid w:val="00545310"/>
    <w:rsid w:val="00550D84"/>
    <w:rsid w:val="00552345"/>
    <w:rsid w:val="0055261B"/>
    <w:rsid w:val="00553FA1"/>
    <w:rsid w:val="00554CC2"/>
    <w:rsid w:val="00555014"/>
    <w:rsid w:val="005551E8"/>
    <w:rsid w:val="00555A3D"/>
    <w:rsid w:val="0055787D"/>
    <w:rsid w:val="00557F72"/>
    <w:rsid w:val="00562493"/>
    <w:rsid w:val="00565BEE"/>
    <w:rsid w:val="0056629C"/>
    <w:rsid w:val="00570B90"/>
    <w:rsid w:val="00576208"/>
    <w:rsid w:val="005862F0"/>
    <w:rsid w:val="0059252D"/>
    <w:rsid w:val="005A0A72"/>
    <w:rsid w:val="005A0D32"/>
    <w:rsid w:val="005A13C1"/>
    <w:rsid w:val="005A635F"/>
    <w:rsid w:val="005A70E8"/>
    <w:rsid w:val="005B4FC8"/>
    <w:rsid w:val="005B754F"/>
    <w:rsid w:val="005C0053"/>
    <w:rsid w:val="005C0EE2"/>
    <w:rsid w:val="005C2371"/>
    <w:rsid w:val="005C405D"/>
    <w:rsid w:val="005C6364"/>
    <w:rsid w:val="005C7D3A"/>
    <w:rsid w:val="005D2B6B"/>
    <w:rsid w:val="005D7B85"/>
    <w:rsid w:val="005E091E"/>
    <w:rsid w:val="005E16D8"/>
    <w:rsid w:val="005E19F0"/>
    <w:rsid w:val="005E295C"/>
    <w:rsid w:val="005F120B"/>
    <w:rsid w:val="005F321A"/>
    <w:rsid w:val="005F6D42"/>
    <w:rsid w:val="00602082"/>
    <w:rsid w:val="006026DE"/>
    <w:rsid w:val="0060365B"/>
    <w:rsid w:val="006065F6"/>
    <w:rsid w:val="00612ABE"/>
    <w:rsid w:val="00617245"/>
    <w:rsid w:val="00626FA7"/>
    <w:rsid w:val="00627080"/>
    <w:rsid w:val="006272D6"/>
    <w:rsid w:val="006308A5"/>
    <w:rsid w:val="00631D06"/>
    <w:rsid w:val="006320B8"/>
    <w:rsid w:val="00636B9B"/>
    <w:rsid w:val="006378C1"/>
    <w:rsid w:val="00642C40"/>
    <w:rsid w:val="00645645"/>
    <w:rsid w:val="0064767E"/>
    <w:rsid w:val="00647A70"/>
    <w:rsid w:val="00647AC9"/>
    <w:rsid w:val="0065074A"/>
    <w:rsid w:val="00651B7B"/>
    <w:rsid w:val="00653F0D"/>
    <w:rsid w:val="006548AC"/>
    <w:rsid w:val="00654DD5"/>
    <w:rsid w:val="006551E5"/>
    <w:rsid w:val="006557AD"/>
    <w:rsid w:val="00656604"/>
    <w:rsid w:val="0066243E"/>
    <w:rsid w:val="006646FC"/>
    <w:rsid w:val="00666707"/>
    <w:rsid w:val="006670AD"/>
    <w:rsid w:val="00671E18"/>
    <w:rsid w:val="00673782"/>
    <w:rsid w:val="00673AF4"/>
    <w:rsid w:val="00675258"/>
    <w:rsid w:val="00676662"/>
    <w:rsid w:val="00680AEF"/>
    <w:rsid w:val="0068137A"/>
    <w:rsid w:val="0068568B"/>
    <w:rsid w:val="00685F5A"/>
    <w:rsid w:val="006871D3"/>
    <w:rsid w:val="006872FD"/>
    <w:rsid w:val="0068756E"/>
    <w:rsid w:val="0069224F"/>
    <w:rsid w:val="00693F9D"/>
    <w:rsid w:val="00696759"/>
    <w:rsid w:val="006A39DB"/>
    <w:rsid w:val="006A601C"/>
    <w:rsid w:val="006B0CD6"/>
    <w:rsid w:val="006B5446"/>
    <w:rsid w:val="006B6DBF"/>
    <w:rsid w:val="006C0470"/>
    <w:rsid w:val="006C0C79"/>
    <w:rsid w:val="006C352A"/>
    <w:rsid w:val="006C49AC"/>
    <w:rsid w:val="006C5F89"/>
    <w:rsid w:val="006D0175"/>
    <w:rsid w:val="006D43AA"/>
    <w:rsid w:val="006D4825"/>
    <w:rsid w:val="006D5C8D"/>
    <w:rsid w:val="006D5D19"/>
    <w:rsid w:val="006D60F6"/>
    <w:rsid w:val="006E3106"/>
    <w:rsid w:val="006E3F62"/>
    <w:rsid w:val="006E4F22"/>
    <w:rsid w:val="006E7141"/>
    <w:rsid w:val="006F02B4"/>
    <w:rsid w:val="006F0597"/>
    <w:rsid w:val="006F3965"/>
    <w:rsid w:val="006F6EA6"/>
    <w:rsid w:val="006F7414"/>
    <w:rsid w:val="00700B80"/>
    <w:rsid w:val="00703B01"/>
    <w:rsid w:val="00704D6E"/>
    <w:rsid w:val="00705675"/>
    <w:rsid w:val="00705EED"/>
    <w:rsid w:val="007101E0"/>
    <w:rsid w:val="00712E30"/>
    <w:rsid w:val="00713C61"/>
    <w:rsid w:val="007149A8"/>
    <w:rsid w:val="00715456"/>
    <w:rsid w:val="00717BA9"/>
    <w:rsid w:val="00717DA5"/>
    <w:rsid w:val="00723CC8"/>
    <w:rsid w:val="00726D1D"/>
    <w:rsid w:val="00727695"/>
    <w:rsid w:val="00730EE6"/>
    <w:rsid w:val="0073298A"/>
    <w:rsid w:val="00740A2F"/>
    <w:rsid w:val="007431F9"/>
    <w:rsid w:val="007477AD"/>
    <w:rsid w:val="0075057C"/>
    <w:rsid w:val="007513A7"/>
    <w:rsid w:val="00751480"/>
    <w:rsid w:val="0075340E"/>
    <w:rsid w:val="00754D3F"/>
    <w:rsid w:val="007560BF"/>
    <w:rsid w:val="007571C9"/>
    <w:rsid w:val="00757DEB"/>
    <w:rsid w:val="00764320"/>
    <w:rsid w:val="0076642E"/>
    <w:rsid w:val="00767EFE"/>
    <w:rsid w:val="00770A0A"/>
    <w:rsid w:val="007712B8"/>
    <w:rsid w:val="007715F6"/>
    <w:rsid w:val="007719E0"/>
    <w:rsid w:val="007736FB"/>
    <w:rsid w:val="00773D82"/>
    <w:rsid w:val="00776951"/>
    <w:rsid w:val="00780C5B"/>
    <w:rsid w:val="00783451"/>
    <w:rsid w:val="00786497"/>
    <w:rsid w:val="00793530"/>
    <w:rsid w:val="00795F4E"/>
    <w:rsid w:val="007A0A96"/>
    <w:rsid w:val="007A22D1"/>
    <w:rsid w:val="007A26C1"/>
    <w:rsid w:val="007A4A3A"/>
    <w:rsid w:val="007A6EF2"/>
    <w:rsid w:val="007B038E"/>
    <w:rsid w:val="007B0CFC"/>
    <w:rsid w:val="007B1777"/>
    <w:rsid w:val="007B5FB7"/>
    <w:rsid w:val="007B6E0E"/>
    <w:rsid w:val="007C034B"/>
    <w:rsid w:val="007C7BFC"/>
    <w:rsid w:val="007C7CBC"/>
    <w:rsid w:val="007D0A52"/>
    <w:rsid w:val="007D2305"/>
    <w:rsid w:val="007D2E1D"/>
    <w:rsid w:val="007D3F68"/>
    <w:rsid w:val="007D4EB4"/>
    <w:rsid w:val="007D549B"/>
    <w:rsid w:val="007D5868"/>
    <w:rsid w:val="007D5C21"/>
    <w:rsid w:val="007D6D58"/>
    <w:rsid w:val="007D7265"/>
    <w:rsid w:val="007D7BDB"/>
    <w:rsid w:val="007E2A9E"/>
    <w:rsid w:val="007E45B9"/>
    <w:rsid w:val="007E54C8"/>
    <w:rsid w:val="007E5548"/>
    <w:rsid w:val="007F07FA"/>
    <w:rsid w:val="007F3076"/>
    <w:rsid w:val="007F77C7"/>
    <w:rsid w:val="00801531"/>
    <w:rsid w:val="00802C18"/>
    <w:rsid w:val="00806E5E"/>
    <w:rsid w:val="008079EB"/>
    <w:rsid w:val="00807CC4"/>
    <w:rsid w:val="00815525"/>
    <w:rsid w:val="00816B68"/>
    <w:rsid w:val="008175E0"/>
    <w:rsid w:val="00821EFD"/>
    <w:rsid w:val="00822688"/>
    <w:rsid w:val="00822E21"/>
    <w:rsid w:val="0082604D"/>
    <w:rsid w:val="00827354"/>
    <w:rsid w:val="00827831"/>
    <w:rsid w:val="0083164D"/>
    <w:rsid w:val="008318C0"/>
    <w:rsid w:val="008344E1"/>
    <w:rsid w:val="00836A82"/>
    <w:rsid w:val="00836B86"/>
    <w:rsid w:val="008409EE"/>
    <w:rsid w:val="008435B2"/>
    <w:rsid w:val="008439C6"/>
    <w:rsid w:val="0084516F"/>
    <w:rsid w:val="008465E3"/>
    <w:rsid w:val="00846A31"/>
    <w:rsid w:val="00851A19"/>
    <w:rsid w:val="0085377B"/>
    <w:rsid w:val="008553D1"/>
    <w:rsid w:val="00855A14"/>
    <w:rsid w:val="00855DF8"/>
    <w:rsid w:val="008602E5"/>
    <w:rsid w:val="00863FFA"/>
    <w:rsid w:val="00865690"/>
    <w:rsid w:val="00867148"/>
    <w:rsid w:val="0087013A"/>
    <w:rsid w:val="00875CAD"/>
    <w:rsid w:val="00877F22"/>
    <w:rsid w:val="00881614"/>
    <w:rsid w:val="00881FD7"/>
    <w:rsid w:val="00884A57"/>
    <w:rsid w:val="008868F4"/>
    <w:rsid w:val="00887597"/>
    <w:rsid w:val="00890872"/>
    <w:rsid w:val="00894014"/>
    <w:rsid w:val="00894C03"/>
    <w:rsid w:val="00894FD9"/>
    <w:rsid w:val="00895FBF"/>
    <w:rsid w:val="008A0693"/>
    <w:rsid w:val="008A1AFF"/>
    <w:rsid w:val="008A26CA"/>
    <w:rsid w:val="008A31B9"/>
    <w:rsid w:val="008A491C"/>
    <w:rsid w:val="008A50AC"/>
    <w:rsid w:val="008A59B4"/>
    <w:rsid w:val="008B6096"/>
    <w:rsid w:val="008B6379"/>
    <w:rsid w:val="008C269A"/>
    <w:rsid w:val="008C2BE7"/>
    <w:rsid w:val="008C411C"/>
    <w:rsid w:val="008C48AE"/>
    <w:rsid w:val="008C7E4C"/>
    <w:rsid w:val="008D0437"/>
    <w:rsid w:val="008D2A3B"/>
    <w:rsid w:val="008D3722"/>
    <w:rsid w:val="008D3F9F"/>
    <w:rsid w:val="008D7485"/>
    <w:rsid w:val="008E1246"/>
    <w:rsid w:val="008E21A9"/>
    <w:rsid w:val="008E258A"/>
    <w:rsid w:val="008E53F9"/>
    <w:rsid w:val="008E7EAE"/>
    <w:rsid w:val="008F254C"/>
    <w:rsid w:val="008F2A0D"/>
    <w:rsid w:val="008F38AF"/>
    <w:rsid w:val="008F5E19"/>
    <w:rsid w:val="008F6FA3"/>
    <w:rsid w:val="009016CE"/>
    <w:rsid w:val="009018B3"/>
    <w:rsid w:val="00901ECD"/>
    <w:rsid w:val="009035B3"/>
    <w:rsid w:val="00905839"/>
    <w:rsid w:val="009065A8"/>
    <w:rsid w:val="00907431"/>
    <w:rsid w:val="0091012C"/>
    <w:rsid w:val="009108B0"/>
    <w:rsid w:val="00911362"/>
    <w:rsid w:val="009147A4"/>
    <w:rsid w:val="00915485"/>
    <w:rsid w:val="009155AE"/>
    <w:rsid w:val="00917355"/>
    <w:rsid w:val="0092029D"/>
    <w:rsid w:val="009248FC"/>
    <w:rsid w:val="00925230"/>
    <w:rsid w:val="0092585C"/>
    <w:rsid w:val="00926676"/>
    <w:rsid w:val="0092720F"/>
    <w:rsid w:val="0093403E"/>
    <w:rsid w:val="009364CF"/>
    <w:rsid w:val="009378BF"/>
    <w:rsid w:val="0094201C"/>
    <w:rsid w:val="00946CAF"/>
    <w:rsid w:val="009511AB"/>
    <w:rsid w:val="00951219"/>
    <w:rsid w:val="0095172F"/>
    <w:rsid w:val="00952677"/>
    <w:rsid w:val="00954712"/>
    <w:rsid w:val="00955FB3"/>
    <w:rsid w:val="0096104E"/>
    <w:rsid w:val="009613B3"/>
    <w:rsid w:val="00962C7D"/>
    <w:rsid w:val="00963F27"/>
    <w:rsid w:val="00965E96"/>
    <w:rsid w:val="00966327"/>
    <w:rsid w:val="00970DEA"/>
    <w:rsid w:val="00971325"/>
    <w:rsid w:val="009725D8"/>
    <w:rsid w:val="00977951"/>
    <w:rsid w:val="00982626"/>
    <w:rsid w:val="009872DB"/>
    <w:rsid w:val="009903DE"/>
    <w:rsid w:val="00990E63"/>
    <w:rsid w:val="00994398"/>
    <w:rsid w:val="00995C7B"/>
    <w:rsid w:val="009971B8"/>
    <w:rsid w:val="009A053C"/>
    <w:rsid w:val="009A248F"/>
    <w:rsid w:val="009A501D"/>
    <w:rsid w:val="009A5678"/>
    <w:rsid w:val="009A68F5"/>
    <w:rsid w:val="009B1675"/>
    <w:rsid w:val="009B54DB"/>
    <w:rsid w:val="009B58AF"/>
    <w:rsid w:val="009C1154"/>
    <w:rsid w:val="009C37CA"/>
    <w:rsid w:val="009C3BA2"/>
    <w:rsid w:val="009C63C3"/>
    <w:rsid w:val="009C746B"/>
    <w:rsid w:val="009D10AD"/>
    <w:rsid w:val="009D6AF5"/>
    <w:rsid w:val="009D6D5B"/>
    <w:rsid w:val="009E01C8"/>
    <w:rsid w:val="009E0372"/>
    <w:rsid w:val="009E19A0"/>
    <w:rsid w:val="009E1EF6"/>
    <w:rsid w:val="009E6146"/>
    <w:rsid w:val="009E63B9"/>
    <w:rsid w:val="009F0DB7"/>
    <w:rsid w:val="009F496E"/>
    <w:rsid w:val="009F6780"/>
    <w:rsid w:val="00A0119E"/>
    <w:rsid w:val="00A020EB"/>
    <w:rsid w:val="00A06B09"/>
    <w:rsid w:val="00A10B6D"/>
    <w:rsid w:val="00A1129D"/>
    <w:rsid w:val="00A1339A"/>
    <w:rsid w:val="00A1574E"/>
    <w:rsid w:val="00A16AA7"/>
    <w:rsid w:val="00A17799"/>
    <w:rsid w:val="00A2013E"/>
    <w:rsid w:val="00A23726"/>
    <w:rsid w:val="00A25B6F"/>
    <w:rsid w:val="00A2615C"/>
    <w:rsid w:val="00A301C6"/>
    <w:rsid w:val="00A31667"/>
    <w:rsid w:val="00A3426A"/>
    <w:rsid w:val="00A35765"/>
    <w:rsid w:val="00A36E25"/>
    <w:rsid w:val="00A37352"/>
    <w:rsid w:val="00A37E17"/>
    <w:rsid w:val="00A420B4"/>
    <w:rsid w:val="00A43466"/>
    <w:rsid w:val="00A44042"/>
    <w:rsid w:val="00A44395"/>
    <w:rsid w:val="00A4562E"/>
    <w:rsid w:val="00A457C6"/>
    <w:rsid w:val="00A4725E"/>
    <w:rsid w:val="00A5327E"/>
    <w:rsid w:val="00A56FA5"/>
    <w:rsid w:val="00A60A57"/>
    <w:rsid w:val="00A7094C"/>
    <w:rsid w:val="00A70B4C"/>
    <w:rsid w:val="00A71E38"/>
    <w:rsid w:val="00A861B6"/>
    <w:rsid w:val="00A86A02"/>
    <w:rsid w:val="00A86BED"/>
    <w:rsid w:val="00A92071"/>
    <w:rsid w:val="00A93303"/>
    <w:rsid w:val="00A96BE3"/>
    <w:rsid w:val="00AA09CA"/>
    <w:rsid w:val="00AA0E63"/>
    <w:rsid w:val="00AA408C"/>
    <w:rsid w:val="00AA5229"/>
    <w:rsid w:val="00AA660C"/>
    <w:rsid w:val="00AB1127"/>
    <w:rsid w:val="00AB2105"/>
    <w:rsid w:val="00AC5977"/>
    <w:rsid w:val="00AC623E"/>
    <w:rsid w:val="00AD2FF1"/>
    <w:rsid w:val="00AD4F5A"/>
    <w:rsid w:val="00AD7551"/>
    <w:rsid w:val="00AE18E6"/>
    <w:rsid w:val="00AE1F28"/>
    <w:rsid w:val="00AE5199"/>
    <w:rsid w:val="00AE5F10"/>
    <w:rsid w:val="00AF2422"/>
    <w:rsid w:val="00AF54C6"/>
    <w:rsid w:val="00B0162A"/>
    <w:rsid w:val="00B02E10"/>
    <w:rsid w:val="00B04827"/>
    <w:rsid w:val="00B0526D"/>
    <w:rsid w:val="00B05831"/>
    <w:rsid w:val="00B06C4F"/>
    <w:rsid w:val="00B0755F"/>
    <w:rsid w:val="00B11DC8"/>
    <w:rsid w:val="00B128C8"/>
    <w:rsid w:val="00B14099"/>
    <w:rsid w:val="00B14EC8"/>
    <w:rsid w:val="00B14F90"/>
    <w:rsid w:val="00B204D2"/>
    <w:rsid w:val="00B22954"/>
    <w:rsid w:val="00B25536"/>
    <w:rsid w:val="00B25CE7"/>
    <w:rsid w:val="00B25E6E"/>
    <w:rsid w:val="00B26012"/>
    <w:rsid w:val="00B302DC"/>
    <w:rsid w:val="00B32191"/>
    <w:rsid w:val="00B37BCF"/>
    <w:rsid w:val="00B37D0A"/>
    <w:rsid w:val="00B41E9C"/>
    <w:rsid w:val="00B42AB8"/>
    <w:rsid w:val="00B4520A"/>
    <w:rsid w:val="00B45CDC"/>
    <w:rsid w:val="00B51908"/>
    <w:rsid w:val="00B5326F"/>
    <w:rsid w:val="00B560A1"/>
    <w:rsid w:val="00B56739"/>
    <w:rsid w:val="00B572D0"/>
    <w:rsid w:val="00B668E1"/>
    <w:rsid w:val="00B673F4"/>
    <w:rsid w:val="00B71718"/>
    <w:rsid w:val="00B74D61"/>
    <w:rsid w:val="00B75EE4"/>
    <w:rsid w:val="00B772FA"/>
    <w:rsid w:val="00B8140B"/>
    <w:rsid w:val="00B82721"/>
    <w:rsid w:val="00B82C8D"/>
    <w:rsid w:val="00B8500A"/>
    <w:rsid w:val="00B85368"/>
    <w:rsid w:val="00B9180C"/>
    <w:rsid w:val="00B93639"/>
    <w:rsid w:val="00B93DEB"/>
    <w:rsid w:val="00B950DF"/>
    <w:rsid w:val="00B958F4"/>
    <w:rsid w:val="00B95A28"/>
    <w:rsid w:val="00B96FF3"/>
    <w:rsid w:val="00BB0E10"/>
    <w:rsid w:val="00BB2867"/>
    <w:rsid w:val="00BB699C"/>
    <w:rsid w:val="00BB6E19"/>
    <w:rsid w:val="00BC0A36"/>
    <w:rsid w:val="00BC541F"/>
    <w:rsid w:val="00BD10FB"/>
    <w:rsid w:val="00BD2D6B"/>
    <w:rsid w:val="00BD3681"/>
    <w:rsid w:val="00BD3F1F"/>
    <w:rsid w:val="00BD454B"/>
    <w:rsid w:val="00BE5764"/>
    <w:rsid w:val="00BE69B4"/>
    <w:rsid w:val="00BE74CE"/>
    <w:rsid w:val="00BF4B00"/>
    <w:rsid w:val="00BF6056"/>
    <w:rsid w:val="00C0374B"/>
    <w:rsid w:val="00C03BB4"/>
    <w:rsid w:val="00C04B7B"/>
    <w:rsid w:val="00C056BB"/>
    <w:rsid w:val="00C06829"/>
    <w:rsid w:val="00C07C25"/>
    <w:rsid w:val="00C11711"/>
    <w:rsid w:val="00C179CA"/>
    <w:rsid w:val="00C25C2B"/>
    <w:rsid w:val="00C276A7"/>
    <w:rsid w:val="00C303AD"/>
    <w:rsid w:val="00C30B81"/>
    <w:rsid w:val="00C30D53"/>
    <w:rsid w:val="00C30FA1"/>
    <w:rsid w:val="00C34EB0"/>
    <w:rsid w:val="00C36913"/>
    <w:rsid w:val="00C36B4E"/>
    <w:rsid w:val="00C4016E"/>
    <w:rsid w:val="00C4116C"/>
    <w:rsid w:val="00C44721"/>
    <w:rsid w:val="00C51EC3"/>
    <w:rsid w:val="00C53932"/>
    <w:rsid w:val="00C54448"/>
    <w:rsid w:val="00C60C21"/>
    <w:rsid w:val="00C61592"/>
    <w:rsid w:val="00C63AC3"/>
    <w:rsid w:val="00C640C6"/>
    <w:rsid w:val="00C6423C"/>
    <w:rsid w:val="00C65ED0"/>
    <w:rsid w:val="00C6761E"/>
    <w:rsid w:val="00C70E74"/>
    <w:rsid w:val="00C737F6"/>
    <w:rsid w:val="00C75791"/>
    <w:rsid w:val="00C75E07"/>
    <w:rsid w:val="00C76A2E"/>
    <w:rsid w:val="00C80668"/>
    <w:rsid w:val="00C905A4"/>
    <w:rsid w:val="00C91820"/>
    <w:rsid w:val="00C9549E"/>
    <w:rsid w:val="00C956B1"/>
    <w:rsid w:val="00C9599A"/>
    <w:rsid w:val="00C9618B"/>
    <w:rsid w:val="00C973B8"/>
    <w:rsid w:val="00CA06D6"/>
    <w:rsid w:val="00CA07B5"/>
    <w:rsid w:val="00CA0ECA"/>
    <w:rsid w:val="00CA51D8"/>
    <w:rsid w:val="00CA74BE"/>
    <w:rsid w:val="00CB041D"/>
    <w:rsid w:val="00CB1CD9"/>
    <w:rsid w:val="00CB443C"/>
    <w:rsid w:val="00CB466B"/>
    <w:rsid w:val="00CB4B67"/>
    <w:rsid w:val="00CB5AF7"/>
    <w:rsid w:val="00CB5F88"/>
    <w:rsid w:val="00CB66A1"/>
    <w:rsid w:val="00CC0110"/>
    <w:rsid w:val="00CC18DF"/>
    <w:rsid w:val="00CC4D42"/>
    <w:rsid w:val="00CC4EBE"/>
    <w:rsid w:val="00CD3CBF"/>
    <w:rsid w:val="00CD7AFB"/>
    <w:rsid w:val="00CE0807"/>
    <w:rsid w:val="00CE0967"/>
    <w:rsid w:val="00CE3AC4"/>
    <w:rsid w:val="00CE448D"/>
    <w:rsid w:val="00CE76DC"/>
    <w:rsid w:val="00CE7A61"/>
    <w:rsid w:val="00CF0E3B"/>
    <w:rsid w:val="00CF1907"/>
    <w:rsid w:val="00CF5368"/>
    <w:rsid w:val="00CF77E0"/>
    <w:rsid w:val="00D043F0"/>
    <w:rsid w:val="00D0518C"/>
    <w:rsid w:val="00D06718"/>
    <w:rsid w:val="00D07B57"/>
    <w:rsid w:val="00D15C2D"/>
    <w:rsid w:val="00D160C4"/>
    <w:rsid w:val="00D174F9"/>
    <w:rsid w:val="00D2197A"/>
    <w:rsid w:val="00D23120"/>
    <w:rsid w:val="00D238EE"/>
    <w:rsid w:val="00D26E08"/>
    <w:rsid w:val="00D312B2"/>
    <w:rsid w:val="00D36479"/>
    <w:rsid w:val="00D3706A"/>
    <w:rsid w:val="00D37995"/>
    <w:rsid w:val="00D4311A"/>
    <w:rsid w:val="00D43DE9"/>
    <w:rsid w:val="00D44390"/>
    <w:rsid w:val="00D51B77"/>
    <w:rsid w:val="00D53F4E"/>
    <w:rsid w:val="00D547DC"/>
    <w:rsid w:val="00D55190"/>
    <w:rsid w:val="00D56AEA"/>
    <w:rsid w:val="00D60811"/>
    <w:rsid w:val="00D62941"/>
    <w:rsid w:val="00D6306E"/>
    <w:rsid w:val="00D65C74"/>
    <w:rsid w:val="00D66060"/>
    <w:rsid w:val="00D67E2D"/>
    <w:rsid w:val="00D73F77"/>
    <w:rsid w:val="00D7670A"/>
    <w:rsid w:val="00D82056"/>
    <w:rsid w:val="00D8576D"/>
    <w:rsid w:val="00D90D1E"/>
    <w:rsid w:val="00D917DE"/>
    <w:rsid w:val="00D966C9"/>
    <w:rsid w:val="00D96BE0"/>
    <w:rsid w:val="00DA0594"/>
    <w:rsid w:val="00DA15E2"/>
    <w:rsid w:val="00DA21FB"/>
    <w:rsid w:val="00DA5A85"/>
    <w:rsid w:val="00DA6808"/>
    <w:rsid w:val="00DB01BF"/>
    <w:rsid w:val="00DB04A7"/>
    <w:rsid w:val="00DB0F4C"/>
    <w:rsid w:val="00DB23B4"/>
    <w:rsid w:val="00DB2A92"/>
    <w:rsid w:val="00DB3FD6"/>
    <w:rsid w:val="00DB41AF"/>
    <w:rsid w:val="00DB7E76"/>
    <w:rsid w:val="00DC1525"/>
    <w:rsid w:val="00DC2865"/>
    <w:rsid w:val="00DC6537"/>
    <w:rsid w:val="00DD0BC6"/>
    <w:rsid w:val="00DD433A"/>
    <w:rsid w:val="00DD517A"/>
    <w:rsid w:val="00DD56D5"/>
    <w:rsid w:val="00DD5D55"/>
    <w:rsid w:val="00DD7A21"/>
    <w:rsid w:val="00DD7C85"/>
    <w:rsid w:val="00DE02EF"/>
    <w:rsid w:val="00DE1E00"/>
    <w:rsid w:val="00DE2A7B"/>
    <w:rsid w:val="00DE56DF"/>
    <w:rsid w:val="00DF0935"/>
    <w:rsid w:val="00DF186F"/>
    <w:rsid w:val="00DF1C26"/>
    <w:rsid w:val="00E075CA"/>
    <w:rsid w:val="00E07616"/>
    <w:rsid w:val="00E12BCD"/>
    <w:rsid w:val="00E14BF1"/>
    <w:rsid w:val="00E14F25"/>
    <w:rsid w:val="00E20E5A"/>
    <w:rsid w:val="00E21A0D"/>
    <w:rsid w:val="00E22362"/>
    <w:rsid w:val="00E223ED"/>
    <w:rsid w:val="00E254E0"/>
    <w:rsid w:val="00E26769"/>
    <w:rsid w:val="00E278A6"/>
    <w:rsid w:val="00E30E70"/>
    <w:rsid w:val="00E32899"/>
    <w:rsid w:val="00E32EC7"/>
    <w:rsid w:val="00E33B64"/>
    <w:rsid w:val="00E403D2"/>
    <w:rsid w:val="00E41B13"/>
    <w:rsid w:val="00E4569B"/>
    <w:rsid w:val="00E46B93"/>
    <w:rsid w:val="00E47DFE"/>
    <w:rsid w:val="00E52228"/>
    <w:rsid w:val="00E537F6"/>
    <w:rsid w:val="00E55917"/>
    <w:rsid w:val="00E659CF"/>
    <w:rsid w:val="00E70AEA"/>
    <w:rsid w:val="00E731B9"/>
    <w:rsid w:val="00E77A13"/>
    <w:rsid w:val="00E803F1"/>
    <w:rsid w:val="00E80555"/>
    <w:rsid w:val="00E83A59"/>
    <w:rsid w:val="00E85DA7"/>
    <w:rsid w:val="00E879F0"/>
    <w:rsid w:val="00E9016E"/>
    <w:rsid w:val="00E91619"/>
    <w:rsid w:val="00E942EE"/>
    <w:rsid w:val="00E967CD"/>
    <w:rsid w:val="00E96C70"/>
    <w:rsid w:val="00E97716"/>
    <w:rsid w:val="00EA21BC"/>
    <w:rsid w:val="00EA35CE"/>
    <w:rsid w:val="00EA478D"/>
    <w:rsid w:val="00EA55D7"/>
    <w:rsid w:val="00EB5195"/>
    <w:rsid w:val="00EB5D94"/>
    <w:rsid w:val="00EC0B24"/>
    <w:rsid w:val="00EC2852"/>
    <w:rsid w:val="00EC49FF"/>
    <w:rsid w:val="00EC66DD"/>
    <w:rsid w:val="00EC6CA9"/>
    <w:rsid w:val="00EC7450"/>
    <w:rsid w:val="00EC7DD4"/>
    <w:rsid w:val="00ED2F68"/>
    <w:rsid w:val="00ED3AF5"/>
    <w:rsid w:val="00ED3BC1"/>
    <w:rsid w:val="00ED3E86"/>
    <w:rsid w:val="00ED6272"/>
    <w:rsid w:val="00EE04B8"/>
    <w:rsid w:val="00EE04F6"/>
    <w:rsid w:val="00EE42A3"/>
    <w:rsid w:val="00EF0045"/>
    <w:rsid w:val="00EF130A"/>
    <w:rsid w:val="00EF22E3"/>
    <w:rsid w:val="00EF4C3C"/>
    <w:rsid w:val="00EF6688"/>
    <w:rsid w:val="00F1035A"/>
    <w:rsid w:val="00F153C7"/>
    <w:rsid w:val="00F20531"/>
    <w:rsid w:val="00F23178"/>
    <w:rsid w:val="00F23671"/>
    <w:rsid w:val="00F244AE"/>
    <w:rsid w:val="00F25130"/>
    <w:rsid w:val="00F31C7C"/>
    <w:rsid w:val="00F33887"/>
    <w:rsid w:val="00F400F6"/>
    <w:rsid w:val="00F419CF"/>
    <w:rsid w:val="00F41AEA"/>
    <w:rsid w:val="00F42C83"/>
    <w:rsid w:val="00F47CDF"/>
    <w:rsid w:val="00F50729"/>
    <w:rsid w:val="00F545BB"/>
    <w:rsid w:val="00F62B66"/>
    <w:rsid w:val="00F67ACB"/>
    <w:rsid w:val="00F70261"/>
    <w:rsid w:val="00F81C60"/>
    <w:rsid w:val="00F8328F"/>
    <w:rsid w:val="00F83B56"/>
    <w:rsid w:val="00F90655"/>
    <w:rsid w:val="00F96652"/>
    <w:rsid w:val="00FA01CE"/>
    <w:rsid w:val="00FA03F9"/>
    <w:rsid w:val="00FA2CAE"/>
    <w:rsid w:val="00FA6039"/>
    <w:rsid w:val="00FA639C"/>
    <w:rsid w:val="00FB2B3C"/>
    <w:rsid w:val="00FB2C5D"/>
    <w:rsid w:val="00FB3DE3"/>
    <w:rsid w:val="00FB63F2"/>
    <w:rsid w:val="00FB6571"/>
    <w:rsid w:val="00FC27FC"/>
    <w:rsid w:val="00FC3E65"/>
    <w:rsid w:val="00FC554B"/>
    <w:rsid w:val="00FC6936"/>
    <w:rsid w:val="00FC6C3D"/>
    <w:rsid w:val="00FD4714"/>
    <w:rsid w:val="00FD5FB7"/>
    <w:rsid w:val="00FD6888"/>
    <w:rsid w:val="00FD74A2"/>
    <w:rsid w:val="00FE02F4"/>
    <w:rsid w:val="00FE47B2"/>
    <w:rsid w:val="00FF72E9"/>
    <w:rsid w:val="00FF75D6"/>
    <w:rsid w:val="046C0033"/>
    <w:rsid w:val="06220B15"/>
    <w:rsid w:val="06AE3602"/>
    <w:rsid w:val="0BA661D8"/>
    <w:rsid w:val="0C2C59AE"/>
    <w:rsid w:val="113B7D34"/>
    <w:rsid w:val="12084C67"/>
    <w:rsid w:val="13603A9F"/>
    <w:rsid w:val="13A66336"/>
    <w:rsid w:val="146D0783"/>
    <w:rsid w:val="18FA1DFA"/>
    <w:rsid w:val="21DD3537"/>
    <w:rsid w:val="259C6E5D"/>
    <w:rsid w:val="3FD31822"/>
    <w:rsid w:val="40C15B31"/>
    <w:rsid w:val="40C55BD9"/>
    <w:rsid w:val="47E067FD"/>
    <w:rsid w:val="4D613510"/>
    <w:rsid w:val="4F0F3CCA"/>
    <w:rsid w:val="54D52F60"/>
    <w:rsid w:val="57ED003A"/>
    <w:rsid w:val="66892F80"/>
    <w:rsid w:val="6A760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qFormat="1"/>
    <w:lsdException w:name="footer" w:qFormat="1"/>
    <w:lsdException w:name="index heading" w:semiHidden="1"/>
    <w:lsdException w:name="caption" w:uiPriority="0" w:qFormat="1"/>
    <w:lsdException w:name="table of figures" w:semiHidden="1"/>
    <w:lsdException w:name="envelope address" w:semiHidden="1"/>
    <w:lsdException w:name="envelope return" w:semiHidden="1"/>
    <w:lsdException w:name="footnote reference" w:uiPriority="0" w:qFormat="1"/>
    <w:lsdException w:name="annotation reference" w:uiPriority="0"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qFormat="1"/>
    <w:lsdException w:name="Body Text Indent" w:uiPriority="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uiPriority="0" w:qFormat="1"/>
    <w:lsdException w:name="Body Text First Indent" w:uiPriority="0" w:qFormat="1"/>
    <w:lsdException w:name="Body Text First Indent 2" w:semiHidden="1"/>
    <w:lsdException w:name="Note Heading" w:semiHidden="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22" w:unhideWhenUsed="0" w:qFormat="1"/>
    <w:lsdException w:name="Emphasis" w:uiPriority="20" w:unhideWhenUsed="0" w:qFormat="1"/>
    <w:lsdException w:name="Document Map" w:uiPriority="0" w:qFormat="1"/>
    <w:lsdException w:name="Plain Text" w:uiPriority="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next w:val="a1"/>
    <w:qFormat/>
    <w:pPr>
      <w:widowControl w:val="0"/>
      <w:jc w:val="both"/>
    </w:pPr>
    <w:rPr>
      <w:rFonts w:ascii="Calibri" w:eastAsia="宋体" w:hAnsi="Calibri" w:cs="Times New Roman"/>
      <w:kern w:val="2"/>
      <w:sz w:val="21"/>
      <w:szCs w:val="22"/>
    </w:rPr>
  </w:style>
  <w:style w:type="paragraph" w:styleId="1">
    <w:name w:val="heading 1"/>
    <w:basedOn w:val="a0"/>
    <w:next w:val="a0"/>
    <w:link w:val="1Char"/>
    <w:uiPriority w:val="9"/>
    <w:qFormat/>
    <w:pPr>
      <w:keepNext/>
      <w:keepLines/>
      <w:numPr>
        <w:numId w:val="1"/>
      </w:numPr>
      <w:spacing w:before="340" w:after="330" w:line="400" w:lineRule="exact"/>
      <w:jc w:val="center"/>
      <w:outlineLvl w:val="0"/>
    </w:pPr>
    <w:rPr>
      <w:rFonts w:ascii="宋体" w:hAnsi="宋体" w:cs="宋体"/>
      <w:b/>
      <w:bCs/>
      <w:spacing w:val="-20"/>
      <w:kern w:val="44"/>
      <w:sz w:val="32"/>
      <w:szCs w:val="32"/>
    </w:rPr>
  </w:style>
  <w:style w:type="paragraph" w:styleId="2">
    <w:name w:val="heading 2"/>
    <w:basedOn w:val="a0"/>
    <w:next w:val="a0"/>
    <w:link w:val="2Char"/>
    <w:unhideWhenUsed/>
    <w:qFormat/>
    <w:pPr>
      <w:keepNext/>
      <w:keepLines/>
      <w:numPr>
        <w:ilvl w:val="1"/>
        <w:numId w:val="1"/>
      </w:numPr>
      <w:spacing w:before="260" w:after="260" w:line="360" w:lineRule="auto"/>
      <w:jc w:val="left"/>
      <w:outlineLvl w:val="1"/>
    </w:pPr>
    <w:rPr>
      <w:rFonts w:ascii="宋体" w:hAnsi="宋体" w:cs="宋体"/>
      <w:b/>
      <w:bCs/>
      <w:sz w:val="28"/>
      <w:szCs w:val="28"/>
    </w:rPr>
  </w:style>
  <w:style w:type="paragraph" w:styleId="3">
    <w:name w:val="heading 3"/>
    <w:basedOn w:val="a0"/>
    <w:next w:val="a0"/>
    <w:link w:val="3Char"/>
    <w:unhideWhenUsed/>
    <w:qFormat/>
    <w:pPr>
      <w:keepNext/>
      <w:keepLines/>
      <w:numPr>
        <w:ilvl w:val="2"/>
        <w:numId w:val="1"/>
      </w:numPr>
      <w:spacing w:line="360" w:lineRule="auto"/>
      <w:ind w:left="567"/>
      <w:outlineLvl w:val="2"/>
    </w:pPr>
    <w:rPr>
      <w:rFonts w:ascii="宋体" w:hAnsi="宋体" w:cs="宋体"/>
      <w:b/>
      <w:bCs/>
      <w:color w:val="000000"/>
      <w:kern w:val="0"/>
      <w:sz w:val="28"/>
      <w:szCs w:val="28"/>
    </w:rPr>
  </w:style>
  <w:style w:type="paragraph" w:styleId="4">
    <w:name w:val="heading 4"/>
    <w:basedOn w:val="a0"/>
    <w:next w:val="a0"/>
    <w:link w:val="4Char"/>
    <w:unhideWhenUsed/>
    <w:qFormat/>
    <w:pPr>
      <w:keepNext/>
      <w:keepLines/>
      <w:numPr>
        <w:ilvl w:val="3"/>
        <w:numId w:val="1"/>
      </w:numPr>
      <w:spacing w:before="120" w:after="120" w:line="360" w:lineRule="auto"/>
      <w:jc w:val="left"/>
      <w:outlineLvl w:val="3"/>
    </w:pPr>
    <w:rPr>
      <w:rFonts w:ascii="Arial" w:hAnsi="Arial"/>
      <w:b/>
      <w:bCs/>
      <w:kern w:val="0"/>
      <w:sz w:val="28"/>
      <w:szCs w:val="28"/>
    </w:rPr>
  </w:style>
  <w:style w:type="paragraph" w:styleId="5">
    <w:name w:val="heading 5"/>
    <w:basedOn w:val="a0"/>
    <w:next w:val="a0"/>
    <w:link w:val="5Char"/>
    <w:unhideWhenUsed/>
    <w:qFormat/>
    <w:pPr>
      <w:numPr>
        <w:ilvl w:val="4"/>
        <w:numId w:val="2"/>
      </w:numPr>
      <w:tabs>
        <w:tab w:val="left" w:pos="1134"/>
      </w:tabs>
      <w:spacing w:before="280" w:after="290" w:line="360" w:lineRule="auto"/>
      <w:outlineLvl w:val="4"/>
    </w:pPr>
    <w:rPr>
      <w:rFonts w:cs="宋体"/>
      <w:b/>
      <w:bCs/>
      <w:kern w:val="0"/>
      <w:sz w:val="28"/>
      <w:szCs w:val="28"/>
    </w:rPr>
  </w:style>
  <w:style w:type="paragraph" w:styleId="6">
    <w:name w:val="heading 6"/>
    <w:basedOn w:val="a0"/>
    <w:next w:val="a0"/>
    <w:link w:val="6Char"/>
    <w:unhideWhenUsed/>
    <w:qFormat/>
    <w:pPr>
      <w:keepNext/>
      <w:keepLines/>
      <w:numPr>
        <w:ilvl w:val="5"/>
        <w:numId w:val="2"/>
      </w:numPr>
      <w:spacing w:before="240" w:after="64" w:line="314" w:lineRule="auto"/>
      <w:outlineLvl w:val="5"/>
    </w:pPr>
    <w:rPr>
      <w:rFonts w:ascii="Arial" w:hAnsi="Arial"/>
      <w:b/>
      <w:bCs/>
      <w:kern w:val="0"/>
      <w:sz w:val="28"/>
      <w:szCs w:val="18"/>
    </w:rPr>
  </w:style>
  <w:style w:type="paragraph" w:styleId="7">
    <w:name w:val="heading 7"/>
    <w:basedOn w:val="a0"/>
    <w:next w:val="a0"/>
    <w:link w:val="7Char"/>
    <w:unhideWhenUsed/>
    <w:qFormat/>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8">
    <w:name w:val="heading 8"/>
    <w:basedOn w:val="a0"/>
    <w:next w:val="a0"/>
    <w:link w:val="8Char"/>
    <w:unhideWhenUsed/>
    <w:qFormat/>
    <w:pPr>
      <w:keepNext/>
      <w:keepLines/>
      <w:spacing w:before="240" w:after="64" w:line="314" w:lineRule="auto"/>
      <w:outlineLvl w:val="7"/>
    </w:pPr>
    <w:rPr>
      <w:rFonts w:ascii="Arial" w:eastAsia="黑体" w:hAnsi="Arial"/>
      <w:kern w:val="0"/>
      <w:sz w:val="24"/>
      <w:szCs w:val="24"/>
    </w:rPr>
  </w:style>
  <w:style w:type="paragraph" w:styleId="9">
    <w:name w:val="heading 9"/>
    <w:basedOn w:val="a0"/>
    <w:next w:val="a0"/>
    <w:link w:val="9Char"/>
    <w:unhideWhenUsed/>
    <w:qFormat/>
    <w:pPr>
      <w:keepNext/>
      <w:keepLines/>
      <w:spacing w:before="240" w:after="64" w:line="314" w:lineRule="auto"/>
      <w:outlineLvl w:val="8"/>
    </w:pPr>
    <w:rPr>
      <w:rFonts w:ascii="Arial" w:eastAsia="黑体" w:hAnsi="Arial"/>
      <w:kern w:val="0"/>
      <w:sz w:val="2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Char2"/>
    <w:uiPriority w:val="99"/>
    <w:unhideWhenUsed/>
    <w:qFormat/>
    <w:pPr>
      <w:spacing w:after="120"/>
    </w:pPr>
  </w:style>
  <w:style w:type="paragraph" w:styleId="a5">
    <w:name w:val="annotation subject"/>
    <w:basedOn w:val="a6"/>
    <w:next w:val="a6"/>
    <w:link w:val="Char"/>
    <w:uiPriority w:val="99"/>
    <w:unhideWhenUsed/>
    <w:qFormat/>
    <w:rPr>
      <w:rFonts w:ascii="Calibri" w:hAnsi="Calibri"/>
      <w:b/>
      <w:bCs/>
      <w:kern w:val="2"/>
      <w:sz w:val="21"/>
      <w:szCs w:val="22"/>
    </w:rPr>
  </w:style>
  <w:style w:type="paragraph" w:styleId="a6">
    <w:name w:val="annotation text"/>
    <w:basedOn w:val="a0"/>
    <w:link w:val="Char0"/>
    <w:unhideWhenUsed/>
    <w:qFormat/>
    <w:pPr>
      <w:jc w:val="left"/>
    </w:pPr>
    <w:rPr>
      <w:rFonts w:ascii="Times New Roman" w:hAnsi="Times New Roman"/>
      <w:kern w:val="0"/>
      <w:sz w:val="18"/>
      <w:szCs w:val="18"/>
    </w:rPr>
  </w:style>
  <w:style w:type="paragraph" w:styleId="70">
    <w:name w:val="toc 7"/>
    <w:basedOn w:val="a0"/>
    <w:next w:val="a0"/>
    <w:unhideWhenUsed/>
    <w:qFormat/>
    <w:pPr>
      <w:ind w:leftChars="1200" w:left="2520"/>
    </w:pPr>
    <w:rPr>
      <w:rFonts w:ascii="Times New Roman" w:hAnsi="Times New Roman"/>
      <w:szCs w:val="24"/>
    </w:rPr>
  </w:style>
  <w:style w:type="paragraph" w:styleId="a7">
    <w:name w:val="Body Text First Indent"/>
    <w:basedOn w:val="a1"/>
    <w:link w:val="Char1"/>
    <w:unhideWhenUsed/>
    <w:qFormat/>
    <w:pPr>
      <w:ind w:firstLineChars="100" w:firstLine="420"/>
    </w:pPr>
    <w:rPr>
      <w:rFonts w:ascii="Times New Roman" w:hAnsi="Times New Roman"/>
      <w:kern w:val="0"/>
      <w:sz w:val="18"/>
      <w:szCs w:val="18"/>
    </w:rPr>
  </w:style>
  <w:style w:type="paragraph" w:styleId="a8">
    <w:name w:val="Normal Indent"/>
    <w:basedOn w:val="a0"/>
    <w:link w:val="Char10"/>
    <w:unhideWhenUsed/>
    <w:qFormat/>
    <w:pPr>
      <w:spacing w:after="180" w:line="307" w:lineRule="auto"/>
      <w:ind w:firstLine="420"/>
    </w:pPr>
    <w:rPr>
      <w:rFonts w:asciiTheme="minorHAnsi" w:eastAsiaTheme="minorEastAsia" w:hAnsiTheme="minorHAnsi" w:cstheme="minorBidi"/>
    </w:rPr>
  </w:style>
  <w:style w:type="paragraph" w:styleId="a9">
    <w:name w:val="caption"/>
    <w:basedOn w:val="a0"/>
    <w:next w:val="a0"/>
    <w:unhideWhenUsed/>
    <w:qFormat/>
    <w:pPr>
      <w:spacing w:before="152" w:after="160" w:line="360" w:lineRule="auto"/>
    </w:pPr>
    <w:rPr>
      <w:rFonts w:ascii="Arial" w:eastAsia="黑体" w:hAnsi="Arial" w:cs="Arial"/>
      <w:sz w:val="20"/>
      <w:szCs w:val="20"/>
    </w:rPr>
  </w:style>
  <w:style w:type="paragraph" w:styleId="aa">
    <w:name w:val="Document Map"/>
    <w:basedOn w:val="a0"/>
    <w:link w:val="Char3"/>
    <w:unhideWhenUsed/>
    <w:qFormat/>
    <w:pPr>
      <w:shd w:val="clear" w:color="auto" w:fill="000080"/>
    </w:pPr>
    <w:rPr>
      <w:rFonts w:ascii="Times New Roman" w:hAnsi="Times New Roman"/>
      <w:kern w:val="0"/>
      <w:sz w:val="18"/>
      <w:szCs w:val="18"/>
    </w:rPr>
  </w:style>
  <w:style w:type="paragraph" w:styleId="30">
    <w:name w:val="Body Text 3"/>
    <w:basedOn w:val="a0"/>
    <w:link w:val="3Char0"/>
    <w:unhideWhenUsed/>
    <w:qFormat/>
    <w:pPr>
      <w:jc w:val="center"/>
    </w:pPr>
    <w:rPr>
      <w:rFonts w:ascii="Times New Roman" w:eastAsia="黑体" w:hAnsi="Times New Roman"/>
      <w:sz w:val="44"/>
      <w:szCs w:val="24"/>
    </w:rPr>
  </w:style>
  <w:style w:type="paragraph" w:styleId="ab">
    <w:name w:val="Body Text Indent"/>
    <w:basedOn w:val="a0"/>
    <w:link w:val="Char4"/>
    <w:unhideWhenUsed/>
    <w:qFormat/>
    <w:pPr>
      <w:spacing w:after="120"/>
      <w:ind w:leftChars="200" w:left="420"/>
    </w:pPr>
    <w:rPr>
      <w:rFonts w:ascii="Times New Roman" w:hAnsi="Times New Roman"/>
      <w:kern w:val="0"/>
      <w:sz w:val="20"/>
      <w:szCs w:val="24"/>
    </w:rPr>
  </w:style>
  <w:style w:type="paragraph" w:styleId="ac">
    <w:name w:val="Block Text"/>
    <w:basedOn w:val="a0"/>
    <w:unhideWhenUsed/>
    <w:qFormat/>
    <w:pPr>
      <w:ind w:leftChars="-257" w:left="-540" w:rightChars="-159" w:right="-334" w:firstLineChars="180" w:firstLine="540"/>
    </w:pPr>
    <w:rPr>
      <w:rFonts w:ascii="Times New Roman" w:hAnsi="Times New Roman"/>
      <w:sz w:val="30"/>
      <w:szCs w:val="24"/>
    </w:rPr>
  </w:style>
  <w:style w:type="paragraph" w:styleId="50">
    <w:name w:val="toc 5"/>
    <w:basedOn w:val="a0"/>
    <w:next w:val="a0"/>
    <w:unhideWhenUsed/>
    <w:qFormat/>
    <w:pPr>
      <w:ind w:leftChars="800" w:left="1680"/>
    </w:pPr>
    <w:rPr>
      <w:rFonts w:ascii="Times New Roman" w:hAnsi="Times New Roman"/>
      <w:sz w:val="18"/>
      <w:szCs w:val="18"/>
    </w:rPr>
  </w:style>
  <w:style w:type="paragraph" w:styleId="31">
    <w:name w:val="toc 3"/>
    <w:basedOn w:val="a0"/>
    <w:next w:val="a0"/>
    <w:unhideWhenUsed/>
    <w:qFormat/>
    <w:pPr>
      <w:tabs>
        <w:tab w:val="left" w:pos="709"/>
        <w:tab w:val="left" w:pos="993"/>
        <w:tab w:val="right" w:leader="dot" w:pos="8364"/>
      </w:tabs>
      <w:ind w:left="360"/>
      <w:jc w:val="left"/>
    </w:pPr>
    <w:rPr>
      <w:rFonts w:ascii="Times New Roman" w:eastAsia="楷体_GB2312" w:hAnsi="Times New Roman"/>
      <w:iCs/>
      <w:sz w:val="20"/>
      <w:szCs w:val="20"/>
    </w:rPr>
  </w:style>
  <w:style w:type="paragraph" w:styleId="ad">
    <w:name w:val="Plain Text"/>
    <w:basedOn w:val="a0"/>
    <w:link w:val="Char11"/>
    <w:unhideWhenUsed/>
    <w:qFormat/>
    <w:rPr>
      <w:rFonts w:ascii="宋体" w:hAnsi="Courier New"/>
      <w:kern w:val="0"/>
      <w:sz w:val="20"/>
      <w:szCs w:val="18"/>
    </w:rPr>
  </w:style>
  <w:style w:type="paragraph" w:styleId="80">
    <w:name w:val="toc 8"/>
    <w:basedOn w:val="a0"/>
    <w:next w:val="a0"/>
    <w:unhideWhenUsed/>
    <w:qFormat/>
    <w:pPr>
      <w:ind w:leftChars="1400" w:left="2940"/>
    </w:pPr>
    <w:rPr>
      <w:rFonts w:ascii="Times New Roman" w:hAnsi="Times New Roman"/>
      <w:szCs w:val="24"/>
    </w:rPr>
  </w:style>
  <w:style w:type="paragraph" w:styleId="ae">
    <w:name w:val="Date"/>
    <w:basedOn w:val="a0"/>
    <w:next w:val="a0"/>
    <w:link w:val="Char5"/>
    <w:unhideWhenUsed/>
    <w:qFormat/>
    <w:pPr>
      <w:ind w:leftChars="2500" w:left="100"/>
    </w:pPr>
    <w:rPr>
      <w:rFonts w:ascii="Times New Roman" w:hAnsi="Times New Roman"/>
      <w:kern w:val="0"/>
      <w:sz w:val="24"/>
      <w:szCs w:val="24"/>
    </w:rPr>
  </w:style>
  <w:style w:type="paragraph" w:styleId="20">
    <w:name w:val="Body Text Indent 2"/>
    <w:basedOn w:val="a0"/>
    <w:link w:val="2Char0"/>
    <w:unhideWhenUsed/>
    <w:qFormat/>
    <w:pPr>
      <w:spacing w:after="120" w:line="480" w:lineRule="auto"/>
      <w:ind w:leftChars="200" w:left="420"/>
    </w:pPr>
  </w:style>
  <w:style w:type="paragraph" w:styleId="af">
    <w:name w:val="Balloon Text"/>
    <w:basedOn w:val="a0"/>
    <w:link w:val="Char6"/>
    <w:uiPriority w:val="99"/>
    <w:unhideWhenUsed/>
    <w:qFormat/>
    <w:rPr>
      <w:rFonts w:ascii="Times New Roman" w:hAnsi="Times New Roman"/>
      <w:kern w:val="0"/>
      <w:sz w:val="18"/>
      <w:szCs w:val="18"/>
    </w:rPr>
  </w:style>
  <w:style w:type="paragraph" w:styleId="af0">
    <w:name w:val="footer"/>
    <w:basedOn w:val="a0"/>
    <w:link w:val="Char7"/>
    <w:uiPriority w:val="99"/>
    <w:unhideWhenUsed/>
    <w:qFormat/>
    <w:pPr>
      <w:tabs>
        <w:tab w:val="center" w:pos="4153"/>
        <w:tab w:val="right" w:pos="8306"/>
      </w:tabs>
      <w:snapToGrid w:val="0"/>
      <w:jc w:val="left"/>
    </w:pPr>
    <w:rPr>
      <w:kern w:val="0"/>
      <w:sz w:val="18"/>
      <w:szCs w:val="18"/>
    </w:rPr>
  </w:style>
  <w:style w:type="paragraph" w:styleId="af1">
    <w:name w:val="header"/>
    <w:basedOn w:val="a0"/>
    <w:link w:val="Char8"/>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0"/>
    <w:next w:val="a0"/>
    <w:uiPriority w:val="39"/>
    <w:unhideWhenUsed/>
    <w:qFormat/>
    <w:pPr>
      <w:tabs>
        <w:tab w:val="left" w:pos="709"/>
        <w:tab w:val="right" w:leader="dot" w:pos="8364"/>
      </w:tabs>
      <w:spacing w:before="120" w:after="120"/>
      <w:jc w:val="left"/>
    </w:pPr>
    <w:rPr>
      <w:rFonts w:ascii="华文中宋" w:eastAsia="华文中宋" w:hAnsi="华文中宋"/>
      <w:bCs/>
      <w:caps/>
      <w:sz w:val="20"/>
      <w:szCs w:val="20"/>
    </w:rPr>
  </w:style>
  <w:style w:type="paragraph" w:styleId="40">
    <w:name w:val="toc 4"/>
    <w:basedOn w:val="a0"/>
    <w:next w:val="a0"/>
    <w:unhideWhenUsed/>
    <w:qFormat/>
    <w:pPr>
      <w:ind w:leftChars="600" w:left="1260"/>
    </w:pPr>
    <w:rPr>
      <w:rFonts w:ascii="Times New Roman" w:hAnsi="Times New Roman"/>
      <w:sz w:val="18"/>
      <w:szCs w:val="18"/>
    </w:rPr>
  </w:style>
  <w:style w:type="paragraph" w:styleId="af2">
    <w:name w:val="Subtitle"/>
    <w:basedOn w:val="a0"/>
    <w:next w:val="a0"/>
    <w:link w:val="Char9"/>
    <w:qFormat/>
    <w:pPr>
      <w:spacing w:before="240" w:after="60" w:line="312" w:lineRule="auto"/>
      <w:jc w:val="center"/>
      <w:outlineLvl w:val="1"/>
    </w:pPr>
    <w:rPr>
      <w:rFonts w:ascii="Cambria" w:hAnsi="Cambria"/>
      <w:b/>
      <w:bCs/>
      <w:kern w:val="28"/>
      <w:sz w:val="32"/>
      <w:szCs w:val="32"/>
    </w:rPr>
  </w:style>
  <w:style w:type="paragraph" w:styleId="af3">
    <w:name w:val="footnote text"/>
    <w:basedOn w:val="a0"/>
    <w:link w:val="Chara"/>
    <w:unhideWhenUsed/>
    <w:qFormat/>
    <w:pPr>
      <w:snapToGrid w:val="0"/>
      <w:jc w:val="left"/>
    </w:pPr>
    <w:rPr>
      <w:sz w:val="18"/>
      <w:szCs w:val="18"/>
    </w:rPr>
  </w:style>
  <w:style w:type="paragraph" w:styleId="60">
    <w:name w:val="toc 6"/>
    <w:basedOn w:val="a0"/>
    <w:next w:val="a0"/>
    <w:unhideWhenUsed/>
    <w:qFormat/>
    <w:pPr>
      <w:ind w:leftChars="1000" w:left="2100"/>
    </w:pPr>
    <w:rPr>
      <w:rFonts w:ascii="Times New Roman" w:hAnsi="Times New Roman"/>
      <w:szCs w:val="24"/>
    </w:rPr>
  </w:style>
  <w:style w:type="paragraph" w:styleId="32">
    <w:name w:val="Body Text Indent 3"/>
    <w:basedOn w:val="a0"/>
    <w:link w:val="3Char1"/>
    <w:unhideWhenUsed/>
    <w:qFormat/>
    <w:pPr>
      <w:spacing w:line="360" w:lineRule="auto"/>
      <w:ind w:leftChars="85" w:left="153" w:firstLineChars="200" w:firstLine="560"/>
    </w:pPr>
    <w:rPr>
      <w:rFonts w:ascii="宋体" w:hAnsi="宋体"/>
      <w:kern w:val="0"/>
      <w:sz w:val="28"/>
      <w:szCs w:val="28"/>
    </w:rPr>
  </w:style>
  <w:style w:type="paragraph" w:styleId="21">
    <w:name w:val="toc 2"/>
    <w:basedOn w:val="a0"/>
    <w:next w:val="a0"/>
    <w:uiPriority w:val="39"/>
    <w:unhideWhenUsed/>
    <w:qFormat/>
    <w:pPr>
      <w:tabs>
        <w:tab w:val="left" w:pos="620"/>
        <w:tab w:val="right" w:leader="dot" w:pos="8364"/>
      </w:tabs>
      <w:ind w:left="180"/>
      <w:jc w:val="left"/>
    </w:pPr>
    <w:rPr>
      <w:rFonts w:ascii="华文中宋" w:eastAsia="华文中宋" w:hAnsi="华文中宋"/>
      <w:smallCaps/>
      <w:sz w:val="20"/>
      <w:szCs w:val="20"/>
    </w:rPr>
  </w:style>
  <w:style w:type="paragraph" w:styleId="90">
    <w:name w:val="toc 9"/>
    <w:basedOn w:val="a0"/>
    <w:next w:val="a0"/>
    <w:unhideWhenUsed/>
    <w:qFormat/>
    <w:pPr>
      <w:ind w:leftChars="1600" w:left="3360"/>
    </w:pPr>
    <w:rPr>
      <w:rFonts w:ascii="Times New Roman" w:hAnsi="Times New Roman"/>
      <w:szCs w:val="24"/>
    </w:rPr>
  </w:style>
  <w:style w:type="paragraph" w:styleId="22">
    <w:name w:val="Body Text 2"/>
    <w:basedOn w:val="a0"/>
    <w:link w:val="2Char1"/>
    <w:unhideWhenUsed/>
    <w:qFormat/>
    <w:pPr>
      <w:spacing w:after="120" w:line="480" w:lineRule="auto"/>
    </w:pPr>
    <w:rPr>
      <w:rFonts w:ascii="Times New Roman" w:hAnsi="Times New Roman"/>
      <w:kern w:val="0"/>
      <w:sz w:val="18"/>
      <w:szCs w:val="18"/>
    </w:rPr>
  </w:style>
  <w:style w:type="paragraph" w:styleId="af4">
    <w:name w:val="Normal (Web)"/>
    <w:basedOn w:val="a0"/>
    <w:unhideWhenUsed/>
    <w:qFormat/>
    <w:pPr>
      <w:widowControl/>
      <w:spacing w:before="100" w:beforeAutospacing="1" w:after="100" w:afterAutospacing="1"/>
      <w:jc w:val="left"/>
    </w:pPr>
    <w:rPr>
      <w:rFonts w:ascii="宋体" w:hAnsi="宋体"/>
      <w:color w:val="000000"/>
      <w:kern w:val="0"/>
      <w:sz w:val="24"/>
      <w:szCs w:val="24"/>
    </w:rPr>
  </w:style>
  <w:style w:type="character" w:styleId="af5">
    <w:name w:val="FollowedHyperlink"/>
    <w:basedOn w:val="a2"/>
    <w:uiPriority w:val="99"/>
    <w:unhideWhenUsed/>
    <w:qFormat/>
    <w:rPr>
      <w:color w:val="800080" w:themeColor="followedHyperlink"/>
      <w:u w:val="single"/>
    </w:rPr>
  </w:style>
  <w:style w:type="character" w:styleId="af6">
    <w:name w:val="Hyperlink"/>
    <w:uiPriority w:val="99"/>
    <w:unhideWhenUsed/>
    <w:qFormat/>
    <w:rPr>
      <w:color w:val="0000FF"/>
      <w:u w:val="single"/>
    </w:rPr>
  </w:style>
  <w:style w:type="character" w:styleId="af7">
    <w:name w:val="annotation reference"/>
    <w:unhideWhenUsed/>
    <w:qFormat/>
    <w:rPr>
      <w:sz w:val="21"/>
      <w:szCs w:val="21"/>
    </w:rPr>
  </w:style>
  <w:style w:type="character" w:styleId="af8">
    <w:name w:val="footnote reference"/>
    <w:unhideWhenUsed/>
    <w:qFormat/>
    <w:rPr>
      <w:vertAlign w:val="superscript"/>
    </w:rPr>
  </w:style>
  <w:style w:type="table" w:styleId="af9">
    <w:name w:val="Table Grid"/>
    <w:basedOn w:val="a3"/>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2"/>
    <w:link w:val="1"/>
    <w:uiPriority w:val="9"/>
    <w:qFormat/>
    <w:rPr>
      <w:rFonts w:ascii="宋体" w:eastAsia="宋体" w:hAnsi="宋体" w:cs="宋体"/>
      <w:b/>
      <w:bCs/>
      <w:spacing w:val="-20"/>
      <w:kern w:val="44"/>
      <w:sz w:val="32"/>
      <w:szCs w:val="32"/>
    </w:rPr>
  </w:style>
  <w:style w:type="character" w:customStyle="1" w:styleId="2Char">
    <w:name w:val="标题 2 Char"/>
    <w:basedOn w:val="a2"/>
    <w:link w:val="2"/>
    <w:qFormat/>
    <w:rPr>
      <w:rFonts w:ascii="宋体" w:eastAsia="宋体" w:hAnsi="宋体" w:cs="宋体"/>
      <w:b/>
      <w:bCs/>
      <w:kern w:val="2"/>
      <w:sz w:val="28"/>
      <w:szCs w:val="28"/>
    </w:rPr>
  </w:style>
  <w:style w:type="character" w:customStyle="1" w:styleId="3Char">
    <w:name w:val="标题 3 Char"/>
    <w:basedOn w:val="a2"/>
    <w:link w:val="3"/>
    <w:qFormat/>
    <w:rPr>
      <w:rFonts w:ascii="宋体" w:eastAsia="宋体" w:hAnsi="宋体" w:cs="宋体"/>
      <w:b/>
      <w:bCs/>
      <w:color w:val="000000"/>
      <w:sz w:val="28"/>
      <w:szCs w:val="28"/>
    </w:rPr>
  </w:style>
  <w:style w:type="character" w:customStyle="1" w:styleId="4Char">
    <w:name w:val="标题 4 Char"/>
    <w:basedOn w:val="a2"/>
    <w:link w:val="4"/>
    <w:qFormat/>
    <w:rPr>
      <w:rFonts w:ascii="Arial" w:eastAsia="宋体" w:hAnsi="Arial" w:cs="Times New Roman"/>
      <w:b/>
      <w:bCs/>
      <w:sz w:val="28"/>
      <w:szCs w:val="28"/>
    </w:rPr>
  </w:style>
  <w:style w:type="character" w:customStyle="1" w:styleId="5Char">
    <w:name w:val="标题 5 Char"/>
    <w:basedOn w:val="a2"/>
    <w:link w:val="5"/>
    <w:qFormat/>
    <w:rPr>
      <w:rFonts w:ascii="Calibri" w:eastAsia="宋体" w:hAnsi="Calibri" w:cs="宋体"/>
      <w:b/>
      <w:bCs/>
      <w:sz w:val="28"/>
      <w:szCs w:val="28"/>
    </w:rPr>
  </w:style>
  <w:style w:type="character" w:customStyle="1" w:styleId="6Char">
    <w:name w:val="标题 6 Char"/>
    <w:basedOn w:val="a2"/>
    <w:link w:val="6"/>
    <w:qFormat/>
    <w:rPr>
      <w:rFonts w:ascii="Arial" w:eastAsia="宋体" w:hAnsi="Arial" w:cs="Times New Roman"/>
      <w:b/>
      <w:bCs/>
      <w:sz w:val="28"/>
      <w:szCs w:val="18"/>
    </w:rPr>
  </w:style>
  <w:style w:type="character" w:customStyle="1" w:styleId="7Char">
    <w:name w:val="标题 7 Char"/>
    <w:basedOn w:val="a2"/>
    <w:link w:val="7"/>
    <w:semiHidden/>
    <w:qFormat/>
    <w:rPr>
      <w:rFonts w:ascii="Arial Narrow" w:eastAsia="宋体" w:hAnsi="Arial Narrow" w:cs="Times New Roman"/>
      <w:b/>
      <w:bCs/>
      <w:iCs/>
      <w:kern w:val="0"/>
      <w:sz w:val="20"/>
      <w:szCs w:val="24"/>
      <w:lang w:eastAsia="en-US"/>
    </w:rPr>
  </w:style>
  <w:style w:type="character" w:customStyle="1" w:styleId="8Char">
    <w:name w:val="标题 8 Char"/>
    <w:basedOn w:val="a2"/>
    <w:link w:val="8"/>
    <w:semiHidden/>
    <w:qFormat/>
    <w:rPr>
      <w:rFonts w:ascii="Arial" w:eastAsia="黑体" w:hAnsi="Arial" w:cs="Times New Roman"/>
      <w:kern w:val="0"/>
      <w:sz w:val="24"/>
      <w:szCs w:val="24"/>
    </w:rPr>
  </w:style>
  <w:style w:type="character" w:customStyle="1" w:styleId="9Char">
    <w:name w:val="标题 9 Char"/>
    <w:basedOn w:val="a2"/>
    <w:link w:val="9"/>
    <w:semiHidden/>
    <w:qFormat/>
    <w:rPr>
      <w:rFonts w:ascii="Arial" w:eastAsia="黑体" w:hAnsi="Arial" w:cs="Times New Roman"/>
      <w:kern w:val="0"/>
      <w:sz w:val="20"/>
      <w:szCs w:val="21"/>
    </w:rPr>
  </w:style>
  <w:style w:type="character" w:customStyle="1" w:styleId="Char10">
    <w:name w:val="正文缩进 Char1"/>
    <w:link w:val="a8"/>
    <w:qFormat/>
    <w:locked/>
  </w:style>
  <w:style w:type="character" w:customStyle="1" w:styleId="Chara">
    <w:name w:val="脚注文本 Char"/>
    <w:basedOn w:val="a2"/>
    <w:link w:val="af3"/>
    <w:qFormat/>
    <w:rPr>
      <w:rFonts w:ascii="Calibri" w:eastAsia="宋体" w:hAnsi="Calibri" w:cs="Times New Roman"/>
      <w:sz w:val="18"/>
      <w:szCs w:val="18"/>
    </w:rPr>
  </w:style>
  <w:style w:type="character" w:customStyle="1" w:styleId="Char0">
    <w:name w:val="批注文字 Char"/>
    <w:basedOn w:val="a2"/>
    <w:link w:val="a6"/>
    <w:uiPriority w:val="99"/>
    <w:qFormat/>
    <w:rPr>
      <w:rFonts w:ascii="Times New Roman" w:eastAsia="宋体" w:hAnsi="Times New Roman" w:cs="Times New Roman"/>
      <w:kern w:val="0"/>
      <w:sz w:val="18"/>
      <w:szCs w:val="18"/>
    </w:rPr>
  </w:style>
  <w:style w:type="character" w:customStyle="1" w:styleId="Char8">
    <w:name w:val="页眉 Char"/>
    <w:basedOn w:val="a2"/>
    <w:link w:val="af1"/>
    <w:uiPriority w:val="99"/>
    <w:qFormat/>
    <w:rPr>
      <w:rFonts w:ascii="Calibri" w:eastAsia="宋体" w:hAnsi="Calibri" w:cs="Times New Roman"/>
      <w:kern w:val="0"/>
      <w:sz w:val="18"/>
      <w:szCs w:val="18"/>
    </w:rPr>
  </w:style>
  <w:style w:type="character" w:customStyle="1" w:styleId="Char7">
    <w:name w:val="页脚 Char"/>
    <w:basedOn w:val="a2"/>
    <w:link w:val="af0"/>
    <w:uiPriority w:val="99"/>
    <w:qFormat/>
    <w:rPr>
      <w:rFonts w:ascii="Calibri" w:eastAsia="宋体" w:hAnsi="Calibri" w:cs="Times New Roman"/>
      <w:kern w:val="0"/>
      <w:sz w:val="18"/>
      <w:szCs w:val="18"/>
    </w:rPr>
  </w:style>
  <w:style w:type="character" w:customStyle="1" w:styleId="Charb">
    <w:name w:val="正文文本 Char"/>
    <w:basedOn w:val="a2"/>
    <w:qFormat/>
    <w:rPr>
      <w:rFonts w:ascii="Calibri" w:eastAsia="宋体" w:hAnsi="Calibri" w:cs="Times New Roman"/>
    </w:rPr>
  </w:style>
  <w:style w:type="character" w:customStyle="1" w:styleId="Char4">
    <w:name w:val="正文文本缩进 Char"/>
    <w:basedOn w:val="a2"/>
    <w:link w:val="ab"/>
    <w:qFormat/>
    <w:rPr>
      <w:rFonts w:ascii="Times New Roman" w:eastAsia="宋体" w:hAnsi="Times New Roman" w:cs="Times New Roman"/>
      <w:kern w:val="0"/>
      <w:sz w:val="20"/>
      <w:szCs w:val="24"/>
    </w:rPr>
  </w:style>
  <w:style w:type="character" w:customStyle="1" w:styleId="Char9">
    <w:name w:val="副标题 Char"/>
    <w:basedOn w:val="a2"/>
    <w:link w:val="af2"/>
    <w:qFormat/>
    <w:rPr>
      <w:rFonts w:ascii="Cambria" w:eastAsia="宋体" w:hAnsi="Cambria" w:cs="Times New Roman"/>
      <w:b/>
      <w:bCs/>
      <w:kern w:val="28"/>
      <w:sz w:val="32"/>
      <w:szCs w:val="32"/>
    </w:rPr>
  </w:style>
  <w:style w:type="character" w:customStyle="1" w:styleId="Char5">
    <w:name w:val="日期 Char"/>
    <w:basedOn w:val="a2"/>
    <w:link w:val="ae"/>
    <w:qFormat/>
    <w:rPr>
      <w:rFonts w:ascii="Times New Roman" w:eastAsia="宋体" w:hAnsi="Times New Roman" w:cs="Times New Roman"/>
      <w:kern w:val="0"/>
      <w:sz w:val="24"/>
      <w:szCs w:val="24"/>
    </w:rPr>
  </w:style>
  <w:style w:type="character" w:customStyle="1" w:styleId="Char1">
    <w:name w:val="正文首行缩进 Char"/>
    <w:basedOn w:val="Charb"/>
    <w:link w:val="a7"/>
    <w:qFormat/>
    <w:rPr>
      <w:rFonts w:ascii="Times New Roman" w:eastAsia="宋体" w:hAnsi="Times New Roman" w:cs="Times New Roman"/>
      <w:kern w:val="0"/>
      <w:sz w:val="18"/>
      <w:szCs w:val="18"/>
    </w:rPr>
  </w:style>
  <w:style w:type="character" w:customStyle="1" w:styleId="2Char1">
    <w:name w:val="正文文本 2 Char"/>
    <w:basedOn w:val="a2"/>
    <w:link w:val="22"/>
    <w:qFormat/>
    <w:rPr>
      <w:rFonts w:ascii="Times New Roman" w:eastAsia="宋体" w:hAnsi="Times New Roman" w:cs="Times New Roman"/>
      <w:kern w:val="0"/>
      <w:sz w:val="18"/>
      <w:szCs w:val="18"/>
    </w:rPr>
  </w:style>
  <w:style w:type="character" w:customStyle="1" w:styleId="3Char0">
    <w:name w:val="正文文本 3 Char"/>
    <w:basedOn w:val="a2"/>
    <w:link w:val="30"/>
    <w:qFormat/>
    <w:rPr>
      <w:rFonts w:ascii="Times New Roman" w:eastAsia="黑体" w:hAnsi="Times New Roman" w:cs="Times New Roman"/>
      <w:sz w:val="44"/>
      <w:szCs w:val="24"/>
    </w:rPr>
  </w:style>
  <w:style w:type="character" w:customStyle="1" w:styleId="2Char0">
    <w:name w:val="正文文本缩进 2 Char"/>
    <w:basedOn w:val="a2"/>
    <w:link w:val="20"/>
    <w:qFormat/>
    <w:rPr>
      <w:rFonts w:ascii="Calibri" w:eastAsia="宋体" w:hAnsi="Calibri" w:cs="Times New Roman"/>
    </w:rPr>
  </w:style>
  <w:style w:type="character" w:customStyle="1" w:styleId="3Char1">
    <w:name w:val="正文文本缩进 3 Char"/>
    <w:basedOn w:val="a2"/>
    <w:link w:val="32"/>
    <w:qFormat/>
    <w:rPr>
      <w:rFonts w:ascii="宋体" w:eastAsia="宋体" w:hAnsi="宋体" w:cs="Times New Roman"/>
      <w:kern w:val="0"/>
      <w:sz w:val="28"/>
      <w:szCs w:val="28"/>
    </w:rPr>
  </w:style>
  <w:style w:type="character" w:customStyle="1" w:styleId="Char3">
    <w:name w:val="文档结构图 Char"/>
    <w:basedOn w:val="a2"/>
    <w:link w:val="aa"/>
    <w:qFormat/>
    <w:rPr>
      <w:rFonts w:ascii="Times New Roman" w:eastAsia="宋体" w:hAnsi="Times New Roman" w:cs="Times New Roman"/>
      <w:kern w:val="0"/>
      <w:sz w:val="18"/>
      <w:szCs w:val="18"/>
      <w:shd w:val="clear" w:color="auto" w:fill="000080"/>
    </w:rPr>
  </w:style>
  <w:style w:type="character" w:customStyle="1" w:styleId="Charc">
    <w:name w:val="纯文本 Char"/>
    <w:basedOn w:val="a2"/>
    <w:qFormat/>
    <w:rPr>
      <w:rFonts w:ascii="宋体" w:eastAsia="宋体" w:hAnsi="Courier New" w:cs="Courier New"/>
      <w:szCs w:val="21"/>
    </w:rPr>
  </w:style>
  <w:style w:type="character" w:customStyle="1" w:styleId="Char">
    <w:name w:val="批注主题 Char"/>
    <w:basedOn w:val="Char0"/>
    <w:link w:val="a5"/>
    <w:uiPriority w:val="99"/>
    <w:qFormat/>
    <w:rPr>
      <w:rFonts w:ascii="Calibri" w:eastAsia="宋体" w:hAnsi="Calibri" w:cs="Times New Roman"/>
      <w:b/>
      <w:bCs/>
      <w:kern w:val="0"/>
      <w:sz w:val="18"/>
      <w:szCs w:val="18"/>
    </w:rPr>
  </w:style>
  <w:style w:type="character" w:customStyle="1" w:styleId="Char6">
    <w:name w:val="批注框文本 Char"/>
    <w:basedOn w:val="a2"/>
    <w:link w:val="af"/>
    <w:uiPriority w:val="99"/>
    <w:qFormat/>
    <w:rPr>
      <w:rFonts w:ascii="Times New Roman" w:eastAsia="宋体" w:hAnsi="Times New Roman" w:cs="Times New Roman"/>
      <w:kern w:val="0"/>
      <w:sz w:val="18"/>
      <w:szCs w:val="18"/>
    </w:rPr>
  </w:style>
  <w:style w:type="paragraph" w:customStyle="1" w:styleId="11">
    <w:name w:val="无间隔1"/>
    <w:uiPriority w:val="1"/>
    <w:qFormat/>
    <w:pPr>
      <w:widowControl w:val="0"/>
      <w:jc w:val="both"/>
    </w:pPr>
    <w:rPr>
      <w:rFonts w:ascii="Times New Roman" w:eastAsia="宋体" w:hAnsi="Times New Roman" w:cs="Times New Roman"/>
      <w:kern w:val="2"/>
      <w:sz w:val="21"/>
      <w:szCs w:val="24"/>
    </w:rPr>
  </w:style>
  <w:style w:type="character" w:customStyle="1" w:styleId="afa">
    <w:name w:val="列出段落 字符"/>
    <w:link w:val="12"/>
    <w:uiPriority w:val="34"/>
    <w:qFormat/>
    <w:locked/>
    <w:rPr>
      <w:rFonts w:ascii="Calibri" w:hAnsi="Calibri"/>
    </w:rPr>
  </w:style>
  <w:style w:type="paragraph" w:customStyle="1" w:styleId="12">
    <w:name w:val="列出段落1"/>
    <w:basedOn w:val="a0"/>
    <w:link w:val="afa"/>
    <w:uiPriority w:val="34"/>
    <w:qFormat/>
    <w:pPr>
      <w:ind w:firstLineChars="200" w:firstLine="420"/>
    </w:pPr>
    <w:rPr>
      <w:rFonts w:eastAsiaTheme="minorEastAsia" w:cstheme="minorBidi"/>
    </w:rPr>
  </w:style>
  <w:style w:type="character" w:customStyle="1" w:styleId="-1Char">
    <w:name w:val="彩色列表 - 强调文字颜色 1 Char"/>
    <w:link w:val="-11"/>
    <w:qFormat/>
    <w:locked/>
    <w:rPr>
      <w:rFonts w:ascii="Calibri" w:hAnsi="Calibri"/>
    </w:rPr>
  </w:style>
  <w:style w:type="paragraph" w:customStyle="1" w:styleId="-11">
    <w:name w:val="彩色列表 - 强调文字颜色 11"/>
    <w:basedOn w:val="a0"/>
    <w:link w:val="-1Char"/>
    <w:qFormat/>
    <w:pPr>
      <w:ind w:firstLineChars="200" w:firstLine="420"/>
    </w:pPr>
    <w:rPr>
      <w:rFonts w:eastAsiaTheme="minorEastAsia" w:cstheme="minorBidi"/>
    </w:rPr>
  </w:style>
  <w:style w:type="paragraph" w:customStyle="1" w:styleId="110">
    <w:name w:val="样式 右侧:  1 字符1"/>
    <w:basedOn w:val="a0"/>
    <w:qFormat/>
    <w:pPr>
      <w:ind w:leftChars="100" w:left="240" w:rightChars="100" w:right="240"/>
    </w:pPr>
    <w:rPr>
      <w:rFonts w:ascii="Times New Roman" w:eastAsia="仿宋_GB2312" w:hAnsi="Times New Roman" w:cs="宋体"/>
      <w:sz w:val="28"/>
      <w:szCs w:val="20"/>
    </w:rPr>
  </w:style>
  <w:style w:type="paragraph" w:customStyle="1" w:styleId="MMTitle">
    <w:name w:val="MM Title"/>
    <w:basedOn w:val="a0"/>
    <w:qFormat/>
    <w:pPr>
      <w:spacing w:before="240" w:after="60"/>
      <w:jc w:val="center"/>
      <w:outlineLvl w:val="0"/>
    </w:pPr>
    <w:rPr>
      <w:rFonts w:ascii="Arial" w:hAnsi="Arial" w:cs="Arial"/>
      <w:b/>
      <w:bCs/>
      <w:sz w:val="32"/>
      <w:szCs w:val="32"/>
    </w:rPr>
  </w:style>
  <w:style w:type="paragraph" w:customStyle="1" w:styleId="afb">
    <w:name w:val="正文格式"/>
    <w:basedOn w:val="a0"/>
    <w:qFormat/>
    <w:pPr>
      <w:widowControl/>
      <w:adjustRightInd w:val="0"/>
      <w:snapToGrid w:val="0"/>
      <w:spacing w:beforeLines="25" w:line="360" w:lineRule="auto"/>
      <w:ind w:firstLineChars="200" w:firstLine="480"/>
    </w:pPr>
    <w:rPr>
      <w:rFonts w:ascii="宋体" w:hAnsi="宋体"/>
      <w:bCs/>
      <w:color w:val="000000"/>
      <w:kern w:val="0"/>
      <w:sz w:val="24"/>
      <w:szCs w:val="24"/>
    </w:rPr>
  </w:style>
  <w:style w:type="paragraph" w:customStyle="1" w:styleId="ParaCharCharChar1Char">
    <w:name w:val="默认段落字体 Para Char Char Char1 Char"/>
    <w:basedOn w:val="a0"/>
    <w:next w:val="a0"/>
    <w:qFormat/>
    <w:pPr>
      <w:spacing w:line="240" w:lineRule="atLeast"/>
      <w:ind w:left="420" w:firstLine="420"/>
      <w:jc w:val="left"/>
    </w:pPr>
    <w:rPr>
      <w:rFonts w:ascii="Times New Roman" w:hAnsi="Times New Roman"/>
      <w:kern w:val="0"/>
      <w:szCs w:val="21"/>
    </w:rPr>
  </w:style>
  <w:style w:type="paragraph" w:customStyle="1" w:styleId="gbmaster">
    <w:name w:val="gb_master正文"/>
    <w:basedOn w:val="a0"/>
    <w:qFormat/>
    <w:pPr>
      <w:ind w:firstLineChars="200" w:firstLine="200"/>
    </w:pPr>
    <w:rPr>
      <w:rFonts w:ascii="Times New Roman" w:hAnsi="Times New Roman"/>
      <w:szCs w:val="24"/>
    </w:rPr>
  </w:style>
  <w:style w:type="paragraph" w:customStyle="1" w:styleId="p0">
    <w:name w:val="p0"/>
    <w:basedOn w:val="a0"/>
    <w:qFormat/>
    <w:pPr>
      <w:widowControl/>
      <w:spacing w:before="100" w:beforeAutospacing="1" w:after="100" w:afterAutospacing="1"/>
      <w:jc w:val="left"/>
    </w:pPr>
    <w:rPr>
      <w:rFonts w:ascii="宋体" w:hAnsi="宋体" w:cs="宋体"/>
      <w:kern w:val="0"/>
      <w:sz w:val="24"/>
      <w:szCs w:val="24"/>
    </w:rPr>
  </w:style>
  <w:style w:type="paragraph" w:customStyle="1" w:styleId="111">
    <w:name w:val="无间隔11"/>
    <w:qFormat/>
    <w:pPr>
      <w:widowControl w:val="0"/>
      <w:spacing w:line="300" w:lineRule="auto"/>
      <w:jc w:val="center"/>
    </w:pPr>
    <w:rPr>
      <w:rFonts w:ascii="宋体" w:eastAsia="宋体" w:hAnsi="宋体" w:cs="Times New Roman"/>
      <w:kern w:val="2"/>
      <w:sz w:val="24"/>
      <w:szCs w:val="21"/>
    </w:rPr>
  </w:style>
  <w:style w:type="paragraph" w:customStyle="1" w:styleId="Char2CharCharChar">
    <w:name w:val="Char2 Char Char Char"/>
    <w:basedOn w:val="a0"/>
    <w:qFormat/>
    <w:rPr>
      <w:rFonts w:ascii="仿宋_GB2312" w:hAnsi="Times New Roman"/>
      <w:b/>
      <w:sz w:val="30"/>
      <w:szCs w:val="32"/>
    </w:rPr>
  </w:style>
  <w:style w:type="paragraph" w:customStyle="1" w:styleId="26012">
    <w:name w:val="样式 样式 样式 标题 2 + 宋体 五号 非加粗 黑色 + 段前: 6 磅 段后: 0 磅 行距: 单倍行距 + 段前: 12..."/>
    <w:basedOn w:val="a0"/>
    <w:qFormat/>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xl26">
    <w:name w:val="xl26"/>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ParaChar">
    <w:name w:val="默认段落字体 Para Char"/>
    <w:basedOn w:val="a0"/>
    <w:qFormat/>
    <w:rPr>
      <w:rFonts w:ascii="Tahoma" w:hAnsi="Tahoma"/>
      <w:sz w:val="24"/>
      <w:szCs w:val="20"/>
    </w:rPr>
  </w:style>
  <w:style w:type="paragraph" w:customStyle="1" w:styleId="CharCharCharCharCharCharCharCharChar">
    <w:name w:val="Char Char Char Char Char Char Char Char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15342">
    <w:name w:val="样式 行距: 1.5 倍行距 左  3.42 字符"/>
    <w:basedOn w:val="a0"/>
    <w:qFormat/>
    <w:pPr>
      <w:spacing w:line="360" w:lineRule="auto"/>
      <w:ind w:leftChars="200" w:left="200" w:firstLineChars="200" w:firstLine="200"/>
    </w:pPr>
    <w:rPr>
      <w:rFonts w:ascii="Times New Roman" w:hAnsi="Times New Roman" w:cs="宋体"/>
      <w:szCs w:val="20"/>
    </w:rPr>
  </w:style>
  <w:style w:type="paragraph" w:customStyle="1" w:styleId="GB2312Char">
    <w:name w:val="样式 正文缩进 + (中文) 仿宋_GB2312 小四 Char"/>
    <w:basedOn w:val="a8"/>
    <w:qFormat/>
    <w:pPr>
      <w:spacing w:after="0" w:line="360" w:lineRule="auto"/>
      <w:ind w:firstLineChars="200" w:firstLine="480"/>
    </w:pPr>
    <w:rPr>
      <w:rFonts w:ascii="宋体" w:hAnsi="宋体"/>
      <w:sz w:val="24"/>
      <w:szCs w:val="24"/>
    </w:rPr>
  </w:style>
  <w:style w:type="paragraph" w:customStyle="1" w:styleId="afc">
    <w:name w:val="表格文字"/>
    <w:basedOn w:val="a0"/>
    <w:qFormat/>
    <w:pPr>
      <w:spacing w:beforeLines="25"/>
    </w:pPr>
    <w:rPr>
      <w:rFonts w:ascii="Times New (W1)" w:hAnsi="Times New (W1)"/>
      <w:spacing w:val="10"/>
      <w:szCs w:val="24"/>
    </w:rPr>
  </w:style>
  <w:style w:type="paragraph" w:customStyle="1" w:styleId="afd">
    <w:name w:val="文章正文"/>
    <w:basedOn w:val="a0"/>
    <w:qFormat/>
    <w:pPr>
      <w:spacing w:line="360" w:lineRule="auto"/>
      <w:ind w:firstLine="420"/>
    </w:pPr>
    <w:rPr>
      <w:rFonts w:ascii="Times New Roman" w:hAnsi="Times New Roman"/>
      <w:sz w:val="24"/>
      <w:szCs w:val="24"/>
    </w:rPr>
  </w:style>
  <w:style w:type="paragraph" w:customStyle="1" w:styleId="074">
    <w:name w:val="标书正文:  0.74 厘米"/>
    <w:basedOn w:val="a0"/>
    <w:qFormat/>
    <w:pPr>
      <w:snapToGrid w:val="0"/>
      <w:spacing w:line="360" w:lineRule="auto"/>
      <w:ind w:firstLine="420"/>
    </w:pPr>
    <w:rPr>
      <w:rFonts w:ascii="Times New Roman" w:hAnsi="Times New Roman"/>
      <w:sz w:val="24"/>
      <w:szCs w:val="18"/>
    </w:rPr>
  </w:style>
  <w:style w:type="paragraph" w:customStyle="1" w:styleId="ParaCharChar">
    <w:name w:val="默认段落字体 Para Char Char"/>
    <w:basedOn w:val="a0"/>
    <w:qFormat/>
    <w:rPr>
      <w:rFonts w:ascii="Times New Roman" w:hAnsi="Times New Roman"/>
      <w:szCs w:val="24"/>
    </w:rPr>
  </w:style>
  <w:style w:type="paragraph" w:customStyle="1" w:styleId="MMTopic6">
    <w:name w:val="MM Topic 6"/>
    <w:basedOn w:val="6"/>
    <w:qFormat/>
    <w:pPr>
      <w:tabs>
        <w:tab w:val="clear" w:pos="1702"/>
        <w:tab w:val="left" w:pos="3260"/>
      </w:tabs>
      <w:ind w:left="0" w:firstLine="0"/>
    </w:pPr>
    <w:rPr>
      <w:rFonts w:eastAsia="黑体"/>
    </w:rPr>
  </w:style>
  <w:style w:type="paragraph" w:customStyle="1" w:styleId="Char1CharCharChar">
    <w:name w:val="Char1 Char Char Char"/>
    <w:basedOn w:val="a0"/>
    <w:next w:val="a0"/>
    <w:qFormat/>
    <w:pPr>
      <w:spacing w:line="240" w:lineRule="atLeast"/>
      <w:ind w:left="420" w:firstLine="420"/>
      <w:jc w:val="left"/>
    </w:pPr>
    <w:rPr>
      <w:rFonts w:ascii="Times New Roman" w:hAnsi="Times New Roman"/>
      <w:kern w:val="0"/>
      <w:szCs w:val="21"/>
    </w:rPr>
  </w:style>
  <w:style w:type="paragraph" w:customStyle="1" w:styleId="23">
    <w:name w:val="样式 首行缩进:  2 字符"/>
    <w:basedOn w:val="a0"/>
    <w:qFormat/>
    <w:pPr>
      <w:spacing w:line="400" w:lineRule="exact"/>
      <w:ind w:firstLineChars="200" w:firstLine="200"/>
    </w:pPr>
    <w:rPr>
      <w:rFonts w:ascii="Times New Roman" w:hAnsi="Times New Roman" w:cs="宋体"/>
      <w:sz w:val="24"/>
      <w:szCs w:val="24"/>
    </w:rPr>
  </w:style>
  <w:style w:type="paragraph" w:customStyle="1" w:styleId="Char12">
    <w:name w:val="Char1"/>
    <w:basedOn w:val="a0"/>
    <w:next w:val="a0"/>
    <w:qFormat/>
    <w:pPr>
      <w:spacing w:line="240" w:lineRule="atLeast"/>
      <w:ind w:left="420" w:firstLine="420"/>
      <w:jc w:val="left"/>
    </w:pPr>
    <w:rPr>
      <w:rFonts w:ascii="Times New Roman" w:hAnsi="Times New Roman"/>
      <w:kern w:val="0"/>
      <w:szCs w:val="21"/>
    </w:rPr>
  </w:style>
  <w:style w:type="paragraph" w:customStyle="1" w:styleId="52">
    <w:name w:val="标题 5 + 首行缩进:  2 字符"/>
    <w:basedOn w:val="5"/>
    <w:next w:val="ab"/>
    <w:qFormat/>
    <w:pPr>
      <w:tabs>
        <w:tab w:val="clear" w:pos="1134"/>
        <w:tab w:val="left" w:pos="992"/>
      </w:tabs>
      <w:snapToGrid w:val="0"/>
      <w:spacing w:beforeLines="50" w:before="0" w:afterLines="50" w:after="0"/>
      <w:ind w:left="3570" w:firstLineChars="200" w:firstLine="482"/>
    </w:pPr>
    <w:rPr>
      <w:rFonts w:cs="Times New Roman"/>
      <w:color w:val="000000"/>
      <w:szCs w:val="20"/>
    </w:rPr>
  </w:style>
  <w:style w:type="paragraph" w:customStyle="1" w:styleId="Char2CharCharCharCharCharChar">
    <w:name w:val="Char2 Char Char Char Char Char Char"/>
    <w:basedOn w:val="a0"/>
    <w:qFormat/>
    <w:rPr>
      <w:rFonts w:ascii="仿宋_GB2312" w:hAnsi="Times New Roman"/>
      <w:b/>
      <w:sz w:val="30"/>
      <w:szCs w:val="32"/>
    </w:rPr>
  </w:style>
  <w:style w:type="paragraph" w:customStyle="1" w:styleId="MMTopic2">
    <w:name w:val="MM Topic 2"/>
    <w:basedOn w:val="2"/>
    <w:qFormat/>
    <w:pPr>
      <w:numPr>
        <w:ilvl w:val="0"/>
        <w:numId w:val="0"/>
      </w:numPr>
      <w:tabs>
        <w:tab w:val="left" w:pos="992"/>
      </w:tabs>
    </w:pPr>
    <w:rPr>
      <w:rFonts w:cs="Times New Roman"/>
    </w:rPr>
  </w:style>
  <w:style w:type="paragraph" w:customStyle="1" w:styleId="StyleStyle4Firstline2chBefore05lineAfter05li">
    <w:name w:val="Style Style4 + First line:  2 ch Before:  0.5 line After:  0.5 li..."/>
    <w:basedOn w:val="a0"/>
    <w:qFormat/>
    <w:pPr>
      <w:spacing w:beforeLines="50" w:line="276" w:lineRule="auto"/>
      <w:ind w:firstLineChars="200" w:firstLine="480"/>
    </w:pPr>
    <w:rPr>
      <w:rFonts w:ascii="Arial" w:hAnsi="Arial"/>
      <w:sz w:val="24"/>
      <w:szCs w:val="20"/>
    </w:rPr>
  </w:style>
  <w:style w:type="paragraph" w:customStyle="1" w:styleId="2CharChar">
    <w:name w:val="正文 首行缩进:  2 字符 Char Char"/>
    <w:basedOn w:val="a0"/>
    <w:qFormat/>
    <w:pPr>
      <w:spacing w:line="360" w:lineRule="auto"/>
      <w:ind w:firstLine="480"/>
    </w:pPr>
    <w:rPr>
      <w:rFonts w:ascii="Times New Roman" w:hAnsi="Times New Roman" w:cs="宋体"/>
      <w:sz w:val="24"/>
      <w:szCs w:val="20"/>
    </w:rPr>
  </w:style>
  <w:style w:type="paragraph" w:customStyle="1" w:styleId="MMTopic8">
    <w:name w:val="MM Topic 8"/>
    <w:basedOn w:val="8"/>
    <w:qFormat/>
    <w:pPr>
      <w:tabs>
        <w:tab w:val="left" w:pos="4394"/>
      </w:tabs>
    </w:pPr>
  </w:style>
  <w:style w:type="paragraph" w:customStyle="1" w:styleId="Char1CharCharCharCharCharChar">
    <w:name w:val="Char1 Char Char Char Char Char Char"/>
    <w:basedOn w:val="a0"/>
    <w:qFormat/>
    <w:rPr>
      <w:rFonts w:ascii="Tahoma" w:hAnsi="Tahoma"/>
      <w:sz w:val="24"/>
      <w:szCs w:val="20"/>
    </w:rPr>
  </w:style>
  <w:style w:type="paragraph" w:customStyle="1" w:styleId="RFIHeading3rdLevel">
    <w:name w:val="RFI Heading 3rd Level"/>
    <w:basedOn w:val="a0"/>
    <w:qFormat/>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24">
    <w:name w:val="样式 小四2"/>
    <w:basedOn w:val="a0"/>
    <w:qFormat/>
    <w:rPr>
      <w:rFonts w:ascii="宋体" w:hAnsi="宋体"/>
      <w:sz w:val="24"/>
      <w:szCs w:val="24"/>
    </w:rPr>
  </w:style>
  <w:style w:type="paragraph" w:customStyle="1" w:styleId="13">
    <w:name w:val="正文1"/>
    <w:qFormat/>
    <w:pPr>
      <w:widowControl w:val="0"/>
      <w:adjustRightInd w:val="0"/>
      <w:spacing w:line="312" w:lineRule="atLeast"/>
      <w:jc w:val="both"/>
    </w:pPr>
    <w:rPr>
      <w:rFonts w:ascii="宋体" w:eastAsia="宋体" w:hAnsi="Times New Roman" w:cs="Times New Roman"/>
      <w:sz w:val="34"/>
    </w:rPr>
  </w:style>
  <w:style w:type="paragraph" w:customStyle="1" w:styleId="CharChar1">
    <w:name w:val="Char Char1"/>
    <w:basedOn w:val="a0"/>
    <w:next w:val="a0"/>
    <w:qFormat/>
    <w:pPr>
      <w:spacing w:line="240" w:lineRule="atLeast"/>
      <w:ind w:left="420" w:firstLine="420"/>
      <w:jc w:val="left"/>
    </w:pPr>
    <w:rPr>
      <w:rFonts w:ascii="楷体_GB2312" w:eastAsia="楷体_GB2312" w:hAnsi="宋体"/>
      <w:bCs/>
      <w:color w:val="000000"/>
      <w:kern w:val="0"/>
      <w:sz w:val="28"/>
      <w:szCs w:val="28"/>
    </w:rPr>
  </w:style>
  <w:style w:type="paragraph" w:customStyle="1" w:styleId="1Char0">
    <w:name w:val="1 Char"/>
    <w:basedOn w:val="a0"/>
    <w:qFormat/>
    <w:pPr>
      <w:widowControl/>
      <w:spacing w:after="160" w:line="240" w:lineRule="exact"/>
      <w:jc w:val="left"/>
    </w:pPr>
    <w:rPr>
      <w:rFonts w:ascii="Tahoma" w:eastAsia="Times New Roman" w:hAnsi="Tahoma"/>
      <w:kern w:val="0"/>
      <w:sz w:val="24"/>
      <w:szCs w:val="24"/>
      <w:lang w:eastAsia="en-US"/>
    </w:rPr>
  </w:style>
  <w:style w:type="paragraph" w:customStyle="1" w:styleId="09wh">
    <w:name w:val="09正文_wh"/>
    <w:qFormat/>
    <w:pPr>
      <w:spacing w:line="300" w:lineRule="auto"/>
      <w:ind w:firstLineChars="200" w:firstLine="200"/>
      <w:jc w:val="both"/>
    </w:pPr>
    <w:rPr>
      <w:rFonts w:ascii="Times New Roman" w:eastAsia="宋体" w:hAnsi="Times New Roman" w:cs="Times New Roman"/>
      <w:kern w:val="2"/>
      <w:sz w:val="28"/>
      <w:szCs w:val="24"/>
    </w:rPr>
  </w:style>
  <w:style w:type="paragraph" w:customStyle="1" w:styleId="CharChar10">
    <w:name w:val="文章正文 Char Char1"/>
    <w:basedOn w:val="a0"/>
    <w:qFormat/>
    <w:pPr>
      <w:spacing w:line="360" w:lineRule="auto"/>
      <w:ind w:firstLine="420"/>
    </w:pPr>
    <w:rPr>
      <w:rFonts w:ascii="Times New Roman" w:hAnsi="Times New Roman"/>
      <w:sz w:val="24"/>
      <w:szCs w:val="24"/>
    </w:rPr>
  </w:style>
  <w:style w:type="paragraph" w:customStyle="1" w:styleId="2-1">
    <w:name w:val="标题2-1"/>
    <w:basedOn w:val="a0"/>
    <w:qFormat/>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afe">
    <w:name w:val="样式"/>
    <w:link w:val="CharChar"/>
    <w:qFormat/>
    <w:pPr>
      <w:widowControl w:val="0"/>
      <w:autoSpaceDE w:val="0"/>
      <w:autoSpaceDN w:val="0"/>
      <w:adjustRightInd w:val="0"/>
    </w:pPr>
    <w:rPr>
      <w:rFonts w:ascii="宋体" w:eastAsia="宋体" w:hAnsi="宋体" w:cs="宋体"/>
      <w:sz w:val="24"/>
      <w:szCs w:val="24"/>
    </w:rPr>
  </w:style>
  <w:style w:type="paragraph" w:customStyle="1" w:styleId="aff">
    <w:name w:val="图"/>
    <w:basedOn w:val="a0"/>
    <w:qFormat/>
    <w:pPr>
      <w:widowControl/>
      <w:adjustRightInd w:val="0"/>
      <w:snapToGrid w:val="0"/>
      <w:jc w:val="center"/>
    </w:pPr>
    <w:rPr>
      <w:rFonts w:ascii="宋体" w:hAnsi="宋体"/>
      <w:bCs/>
      <w:szCs w:val="24"/>
    </w:rPr>
  </w:style>
  <w:style w:type="paragraph" w:customStyle="1" w:styleId="Char1CharCharCharCharCharChar1">
    <w:name w:val="Char1 Char Char Char Char Char Char1"/>
    <w:basedOn w:val="a0"/>
    <w:qFormat/>
    <w:rPr>
      <w:rFonts w:ascii="Tahoma" w:hAnsi="Tahoma"/>
      <w:sz w:val="24"/>
      <w:szCs w:val="20"/>
    </w:rPr>
  </w:style>
  <w:style w:type="paragraph" w:customStyle="1" w:styleId="zw1">
    <w:name w:val="zw1"/>
    <w:basedOn w:val="a0"/>
    <w:qFormat/>
    <w:pPr>
      <w:widowControl/>
      <w:spacing w:line="360" w:lineRule="auto"/>
      <w:ind w:firstLineChars="200" w:firstLine="480"/>
    </w:pPr>
    <w:rPr>
      <w:rFonts w:ascii="Times New Roman" w:hAnsi="Times New Roman"/>
      <w:kern w:val="0"/>
      <w:sz w:val="24"/>
      <w:szCs w:val="20"/>
    </w:rPr>
  </w:style>
  <w:style w:type="paragraph" w:customStyle="1" w:styleId="CharCharCharCharCharCharChar">
    <w:name w:val="Char Char Char Char Char Char Char"/>
    <w:basedOn w:val="a0"/>
    <w:qFormat/>
    <w:pPr>
      <w:widowControl/>
      <w:snapToGrid w:val="0"/>
      <w:spacing w:line="240" w:lineRule="exact"/>
      <w:jc w:val="left"/>
    </w:pPr>
    <w:rPr>
      <w:rFonts w:ascii="Verdana" w:hAnsi="Verdana"/>
      <w:kern w:val="0"/>
      <w:sz w:val="20"/>
      <w:szCs w:val="20"/>
      <w:lang w:eastAsia="en-US"/>
    </w:rPr>
  </w:style>
  <w:style w:type="paragraph" w:customStyle="1" w:styleId="MMTopic1">
    <w:name w:val="MM Topic 1"/>
    <w:basedOn w:val="1"/>
    <w:qFormat/>
    <w:pPr>
      <w:tabs>
        <w:tab w:val="left" w:pos="425"/>
      </w:tabs>
    </w:pPr>
    <w:rPr>
      <w:rFonts w:cs="Times New Roman"/>
      <w:sz w:val="44"/>
    </w:rPr>
  </w:style>
  <w:style w:type="paragraph" w:customStyle="1" w:styleId="51">
    <w:name w:val="样式 标题 5 + 倾斜"/>
    <w:basedOn w:val="5"/>
    <w:qFormat/>
    <w:pPr>
      <w:widowControl/>
      <w:tabs>
        <w:tab w:val="clear" w:pos="1134"/>
        <w:tab w:val="left" w:pos="992"/>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aff0">
    <w:name w:val="我的正文"/>
    <w:basedOn w:val="a0"/>
    <w:qFormat/>
    <w:pPr>
      <w:spacing w:line="360" w:lineRule="auto"/>
      <w:ind w:firstLineChars="200" w:firstLine="420"/>
    </w:pPr>
    <w:rPr>
      <w:rFonts w:ascii="宋体" w:hAnsi="宋体"/>
      <w:szCs w:val="24"/>
    </w:rPr>
  </w:style>
  <w:style w:type="paragraph" w:customStyle="1" w:styleId="MMTopic7">
    <w:name w:val="MM Topic 7"/>
    <w:basedOn w:val="7"/>
    <w:qFormat/>
    <w:pPr>
      <w:keepLines/>
      <w:widowControl w:val="0"/>
      <w:tabs>
        <w:tab w:val="clear" w:pos="3600"/>
        <w:tab w:val="left" w:pos="3827"/>
      </w:tabs>
      <w:spacing w:before="240" w:after="64" w:line="314" w:lineRule="auto"/>
      <w:jc w:val="both"/>
    </w:pPr>
    <w:rPr>
      <w:rFonts w:ascii="Times New Roman" w:hAnsi="Times New Roman"/>
      <w:iCs w:val="0"/>
      <w:kern w:val="2"/>
      <w:sz w:val="24"/>
      <w:lang w:eastAsia="zh-CN"/>
    </w:rPr>
  </w:style>
  <w:style w:type="paragraph" w:customStyle="1" w:styleId="aff1">
    <w:name w:val="标书（正文）"/>
    <w:basedOn w:val="a0"/>
    <w:qFormat/>
    <w:pPr>
      <w:spacing w:line="360" w:lineRule="auto"/>
      <w:ind w:firstLineChars="200" w:firstLine="560"/>
    </w:pPr>
    <w:rPr>
      <w:rFonts w:ascii="宋体" w:hAnsi="宋体"/>
      <w:kern w:val="10"/>
      <w:sz w:val="28"/>
      <w:szCs w:val="28"/>
    </w:rPr>
  </w:style>
  <w:style w:type="paragraph" w:customStyle="1" w:styleId="3GB2312GB2312">
    <w:name w:val="样式 标题 3 + (西文) 仿宋_GB2312 (中文) 仿宋_GB2312 四号"/>
    <w:basedOn w:val="3"/>
    <w:qFormat/>
    <w:pPr>
      <w:numPr>
        <w:ilvl w:val="0"/>
        <w:numId w:val="0"/>
      </w:numPr>
      <w:tabs>
        <w:tab w:val="left" w:pos="-1991"/>
      </w:tabs>
      <w:snapToGrid w:val="0"/>
      <w:spacing w:beforeLines="50" w:line="410" w:lineRule="auto"/>
      <w:ind w:rightChars="100" w:right="180"/>
    </w:pPr>
    <w:rPr>
      <w:rFonts w:ascii="仿宋_GB2312" w:eastAsia="仿宋_GB2312" w:hAnsi="仿宋_GB2312" w:cs="Times New Roman"/>
      <w:color w:val="auto"/>
    </w:rPr>
  </w:style>
  <w:style w:type="paragraph" w:customStyle="1" w:styleId="aff2">
    <w:name w:val="论文正文"/>
    <w:basedOn w:val="a0"/>
    <w:qFormat/>
    <w:pPr>
      <w:spacing w:line="360" w:lineRule="auto"/>
      <w:ind w:firstLineChars="250" w:firstLine="700"/>
    </w:pPr>
    <w:rPr>
      <w:rFonts w:ascii="宋体" w:hAnsi="宋体"/>
      <w:bCs/>
      <w:sz w:val="28"/>
      <w:szCs w:val="28"/>
    </w:rPr>
  </w:style>
  <w:style w:type="paragraph" w:customStyle="1" w:styleId="14">
    <w:name w:val="样式1"/>
    <w:basedOn w:val="a0"/>
    <w:qFormat/>
    <w:rPr>
      <w:rFonts w:ascii="Times New Roman" w:eastAsia="隶书" w:hAnsi="Times New Roman"/>
      <w:i/>
      <w:dstrike/>
      <w:sz w:val="28"/>
      <w:szCs w:val="18"/>
    </w:rPr>
  </w:style>
  <w:style w:type="paragraph" w:customStyle="1" w:styleId="aff3">
    <w:name w:val="表格"/>
    <w:basedOn w:val="a0"/>
    <w:qFormat/>
    <w:pPr>
      <w:spacing w:line="400" w:lineRule="exact"/>
    </w:pPr>
    <w:rPr>
      <w:rFonts w:ascii="Times New Roman" w:hAnsi="Times New Roman"/>
      <w:sz w:val="24"/>
      <w:szCs w:val="24"/>
    </w:rPr>
  </w:style>
  <w:style w:type="paragraph" w:customStyle="1" w:styleId="-110">
    <w:name w:val="彩色底纹 - 强调文字颜色 11"/>
    <w:qFormat/>
    <w:rPr>
      <w:rFonts w:ascii="Calibri" w:eastAsia="宋体" w:hAnsi="Calibri" w:cs="Times New Roman"/>
      <w:kern w:val="2"/>
      <w:sz w:val="21"/>
      <w:szCs w:val="22"/>
    </w:rPr>
  </w:style>
  <w:style w:type="paragraph" w:customStyle="1" w:styleId="Chard">
    <w:name w:val="Char"/>
    <w:basedOn w:val="a0"/>
    <w:next w:val="a0"/>
    <w:qFormat/>
    <w:pPr>
      <w:spacing w:line="240" w:lineRule="atLeast"/>
      <w:ind w:left="420" w:firstLine="420"/>
      <w:jc w:val="left"/>
    </w:pPr>
    <w:rPr>
      <w:rFonts w:ascii="Times New Roman" w:hAnsi="Times New Roman"/>
      <w:kern w:val="0"/>
      <w:szCs w:val="21"/>
    </w:rPr>
  </w:style>
  <w:style w:type="paragraph" w:customStyle="1" w:styleId="CharCharCharCharCharCharCharCharCharCharCharCharChar">
    <w:name w:val="Char Char Char Char Char Char Char Char Char Char Char Char Char"/>
    <w:basedOn w:val="aa"/>
    <w:qFormat/>
    <w:rPr>
      <w:rFonts w:ascii="Tahoma" w:hAnsi="Tahoma"/>
      <w:sz w:val="24"/>
      <w:szCs w:val="24"/>
    </w:rPr>
  </w:style>
  <w:style w:type="paragraph" w:customStyle="1" w:styleId="MMTopic3">
    <w:name w:val="MM Topic 3"/>
    <w:basedOn w:val="3"/>
    <w:qFormat/>
    <w:pPr>
      <w:numPr>
        <w:ilvl w:val="0"/>
        <w:numId w:val="0"/>
      </w:numPr>
      <w:tabs>
        <w:tab w:val="left" w:pos="1418"/>
      </w:tabs>
    </w:pPr>
    <w:rPr>
      <w:rFonts w:cs="Times New Roman"/>
    </w:rPr>
  </w:style>
  <w:style w:type="paragraph" w:customStyle="1" w:styleId="GB2312063">
    <w:name w:val="样式 仿宋_GB2312 小四 左侧:  0.63 厘米"/>
    <w:basedOn w:val="a0"/>
    <w:qFormat/>
    <w:pPr>
      <w:spacing w:before="120" w:after="120" w:line="360" w:lineRule="auto"/>
      <w:ind w:left="357" w:firstLineChars="200" w:firstLine="200"/>
    </w:pPr>
    <w:rPr>
      <w:rFonts w:ascii="仿宋_GB2312" w:eastAsia="仿宋_GB2312" w:hAnsi="仿宋_GB2312" w:cs="宋体"/>
      <w:sz w:val="24"/>
      <w:szCs w:val="20"/>
    </w:rPr>
  </w:style>
  <w:style w:type="paragraph" w:customStyle="1" w:styleId="15">
    <w:name w:val="样式 宋体 小四 行距: 1.5 倍行距"/>
    <w:basedOn w:val="a0"/>
    <w:qFormat/>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CharCharCharChar">
    <w:name w:val="Char Char Char Char"/>
    <w:basedOn w:val="a0"/>
    <w:qFormat/>
    <w:rPr>
      <w:rFonts w:ascii="Tahoma" w:hAnsi="Tahoma"/>
      <w:sz w:val="24"/>
      <w:szCs w:val="20"/>
    </w:rPr>
  </w:style>
  <w:style w:type="paragraph" w:customStyle="1" w:styleId="Style8">
    <w:name w:val="Style8"/>
    <w:basedOn w:val="a0"/>
    <w:qFormat/>
    <w:pPr>
      <w:tabs>
        <w:tab w:val="left" w:pos="1304"/>
      </w:tabs>
      <w:spacing w:beforeLines="50" w:line="276" w:lineRule="auto"/>
      <w:ind w:left="1304" w:hanging="397"/>
    </w:pPr>
    <w:rPr>
      <w:rFonts w:ascii="Arial" w:hAnsi="Arial"/>
      <w:sz w:val="24"/>
      <w:szCs w:val="24"/>
    </w:rPr>
  </w:style>
  <w:style w:type="paragraph" w:customStyle="1" w:styleId="MMTopic9">
    <w:name w:val="MM Topic 9"/>
    <w:basedOn w:val="9"/>
    <w:qFormat/>
    <w:pPr>
      <w:tabs>
        <w:tab w:val="left" w:pos="5102"/>
      </w:tabs>
    </w:pPr>
  </w:style>
  <w:style w:type="paragraph" w:customStyle="1" w:styleId="MMTopic5">
    <w:name w:val="MM Topic 5"/>
    <w:basedOn w:val="5"/>
    <w:qFormat/>
    <w:pPr>
      <w:tabs>
        <w:tab w:val="clear" w:pos="1134"/>
        <w:tab w:val="clear" w:pos="1560"/>
        <w:tab w:val="left" w:pos="2551"/>
      </w:tabs>
      <w:ind w:left="0" w:firstLine="0"/>
    </w:pPr>
    <w:rPr>
      <w:rFonts w:cs="Times New Roman"/>
    </w:rPr>
  </w:style>
  <w:style w:type="paragraph" w:customStyle="1" w:styleId="aff4">
    <w:name w:val="大纲正文"/>
    <w:basedOn w:val="a0"/>
    <w:qFormat/>
    <w:pPr>
      <w:spacing w:line="360" w:lineRule="auto"/>
      <w:ind w:firstLineChars="200" w:firstLine="480"/>
    </w:pPr>
    <w:rPr>
      <w:rFonts w:ascii="Times New Roman" w:hAnsi="Times New Roman"/>
      <w:sz w:val="24"/>
      <w:szCs w:val="20"/>
    </w:rPr>
  </w:style>
  <w:style w:type="paragraph" w:customStyle="1" w:styleId="MMTopic4">
    <w:name w:val="MM Topic 4"/>
    <w:basedOn w:val="4"/>
    <w:qFormat/>
    <w:pPr>
      <w:tabs>
        <w:tab w:val="left" w:pos="1984"/>
      </w:tabs>
      <w:ind w:left="0" w:firstLine="0"/>
    </w:pPr>
  </w:style>
  <w:style w:type="paragraph" w:customStyle="1" w:styleId="aff5">
    <w:name w:val="段"/>
    <w:qFormat/>
    <w:pPr>
      <w:autoSpaceDE w:val="0"/>
      <w:autoSpaceDN w:val="0"/>
      <w:ind w:firstLineChars="200" w:firstLine="200"/>
      <w:jc w:val="both"/>
    </w:pPr>
    <w:rPr>
      <w:rFonts w:ascii="宋体" w:eastAsia="宋体" w:hAnsi="Times New Roman" w:cs="Times New Roman"/>
      <w:sz w:val="21"/>
    </w:rPr>
  </w:style>
  <w:style w:type="paragraph" w:customStyle="1" w:styleId="0740">
    <w:name w:val="样式 小四 首行缩进:  0.74 厘米"/>
    <w:basedOn w:val="a0"/>
    <w:qFormat/>
    <w:pPr>
      <w:spacing w:before="100" w:beforeAutospacing="1" w:after="100" w:afterAutospacing="1" w:line="300" w:lineRule="auto"/>
      <w:ind w:firstLineChars="175" w:firstLine="420"/>
    </w:pPr>
    <w:rPr>
      <w:rFonts w:ascii="宋体" w:hAnsi="宋体"/>
      <w:sz w:val="24"/>
      <w:szCs w:val="24"/>
    </w:rPr>
  </w:style>
  <w:style w:type="paragraph" w:customStyle="1" w:styleId="2H22Heading2HiddenHeading2CCBSheading2h2">
    <w:name w:val="样式 标题 2H2第一章 标题 2Heading 2 HiddenHeading 2 CCBSheading 2h2..."/>
    <w:basedOn w:val="2"/>
    <w:qFormat/>
    <w:pPr>
      <w:tabs>
        <w:tab w:val="left" w:pos="-2493"/>
      </w:tabs>
    </w:pPr>
    <w:rPr>
      <w:rFonts w:cs="Times New Roman"/>
      <w:szCs w:val="20"/>
    </w:rPr>
  </w:style>
  <w:style w:type="paragraph" w:customStyle="1" w:styleId="aff6">
    <w:name w:val="正文首行缩进两字符"/>
    <w:basedOn w:val="a0"/>
    <w:qFormat/>
    <w:pPr>
      <w:spacing w:line="360" w:lineRule="auto"/>
      <w:ind w:firstLineChars="200" w:firstLine="200"/>
    </w:pPr>
    <w:rPr>
      <w:rFonts w:ascii="Times New Roman" w:hAnsi="Times New Roman"/>
      <w:szCs w:val="24"/>
    </w:rPr>
  </w:style>
  <w:style w:type="paragraph" w:customStyle="1" w:styleId="25">
    <w:name w:val="列出段落2"/>
    <w:basedOn w:val="a0"/>
    <w:qFormat/>
    <w:pPr>
      <w:ind w:firstLineChars="200" w:firstLine="420"/>
    </w:pPr>
  </w:style>
  <w:style w:type="paragraph" w:customStyle="1" w:styleId="41">
    <w:name w:val="列出段落4"/>
    <w:basedOn w:val="a0"/>
    <w:uiPriority w:val="34"/>
    <w:qFormat/>
    <w:pPr>
      <w:ind w:firstLineChars="200" w:firstLine="420"/>
    </w:pPr>
    <w:rPr>
      <w:rFonts w:ascii="Times New Roman" w:hAnsi="Times New Roman"/>
      <w:szCs w:val="24"/>
    </w:rPr>
  </w:style>
  <w:style w:type="paragraph" w:customStyle="1" w:styleId="112">
    <w:name w:val="列出段落11"/>
    <w:basedOn w:val="a0"/>
    <w:qFormat/>
    <w:pPr>
      <w:ind w:firstLineChars="200" w:firstLine="420"/>
    </w:pPr>
  </w:style>
  <w:style w:type="paragraph" w:customStyle="1" w:styleId="16">
    <w:name w:val="修订1"/>
    <w:uiPriority w:val="99"/>
    <w:qFormat/>
    <w:rPr>
      <w:rFonts w:ascii="Calibri" w:eastAsia="宋体" w:hAnsi="Calibri" w:cs="Times New Roman"/>
      <w:kern w:val="2"/>
      <w:sz w:val="21"/>
      <w:szCs w:val="22"/>
    </w:rPr>
  </w:style>
  <w:style w:type="paragraph" w:customStyle="1" w:styleId="-12">
    <w:name w:val="彩色列表 - 强调文字颜色 12"/>
    <w:basedOn w:val="a0"/>
    <w:qFormat/>
    <w:pPr>
      <w:ind w:firstLineChars="200" w:firstLine="420"/>
    </w:pPr>
  </w:style>
  <w:style w:type="paragraph" w:customStyle="1" w:styleId="Default">
    <w:name w:val="Default"/>
    <w:uiPriority w:val="99"/>
    <w:qFormat/>
    <w:pPr>
      <w:widowControl w:val="0"/>
      <w:autoSpaceDE w:val="0"/>
      <w:autoSpaceDN w:val="0"/>
      <w:adjustRightInd w:val="0"/>
    </w:pPr>
    <w:rPr>
      <w:rFonts w:ascii="宋体" w:eastAsia="宋体" w:hAnsi="Calibri" w:cs="宋体"/>
      <w:color w:val="000000"/>
      <w:sz w:val="24"/>
      <w:szCs w:val="24"/>
    </w:rPr>
  </w:style>
  <w:style w:type="paragraph" w:customStyle="1" w:styleId="33">
    <w:name w:val="列出段落3"/>
    <w:basedOn w:val="a0"/>
    <w:uiPriority w:val="34"/>
    <w:qFormat/>
    <w:pPr>
      <w:widowControl/>
      <w:ind w:firstLineChars="200" w:firstLine="420"/>
      <w:jc w:val="left"/>
    </w:pPr>
    <w:rPr>
      <w:rFonts w:ascii="Times New Roman" w:hAnsi="Times New Roman"/>
      <w:kern w:val="0"/>
      <w:sz w:val="24"/>
      <w:szCs w:val="24"/>
    </w:rPr>
  </w:style>
  <w:style w:type="paragraph" w:customStyle="1" w:styleId="a">
    <w:name w:val="列项——（一级）"/>
    <w:qFormat/>
    <w:pPr>
      <w:widowControl w:val="0"/>
      <w:numPr>
        <w:numId w:val="4"/>
      </w:numPr>
      <w:jc w:val="both"/>
    </w:pPr>
    <w:rPr>
      <w:rFonts w:ascii="宋体" w:eastAsia="宋体" w:hAnsi="Times New Roman" w:cs="Times New Roman"/>
      <w:sz w:val="21"/>
    </w:rPr>
  </w:style>
  <w:style w:type="character" w:customStyle="1" w:styleId="0-CDChar">
    <w:name w:val="0-CD Char"/>
    <w:link w:val="0-CD"/>
    <w:qFormat/>
    <w:locked/>
    <w:rPr>
      <w:rFonts w:ascii="宋体" w:eastAsia="宋体" w:hAnsi="宋体"/>
      <w:sz w:val="28"/>
      <w:szCs w:val="24"/>
    </w:rPr>
  </w:style>
  <w:style w:type="paragraph" w:customStyle="1" w:styleId="0-CD">
    <w:name w:val="0-CD"/>
    <w:basedOn w:val="a0"/>
    <w:link w:val="0-CDChar"/>
    <w:qFormat/>
    <w:pPr>
      <w:spacing w:line="360" w:lineRule="auto"/>
      <w:ind w:firstLineChars="253" w:firstLine="708"/>
      <w:jc w:val="left"/>
    </w:pPr>
    <w:rPr>
      <w:rFonts w:ascii="宋体" w:hAnsi="宋体" w:cstheme="minorBidi"/>
      <w:sz w:val="28"/>
      <w:szCs w:val="24"/>
    </w:rPr>
  </w:style>
  <w:style w:type="character" w:customStyle="1" w:styleId="CharChar8">
    <w:name w:val="Char Char8"/>
    <w:qFormat/>
    <w:rPr>
      <w:rFonts w:ascii="宋体" w:eastAsia="宋体" w:hAnsi="宋体" w:hint="eastAsia"/>
      <w:kern w:val="2"/>
      <w:sz w:val="28"/>
      <w:szCs w:val="28"/>
    </w:rPr>
  </w:style>
  <w:style w:type="character" w:customStyle="1" w:styleId="CharChar5">
    <w:name w:val="Char Char5"/>
    <w:qFormat/>
    <w:rPr>
      <w:kern w:val="2"/>
      <w:sz w:val="21"/>
      <w:szCs w:val="24"/>
    </w:rPr>
  </w:style>
  <w:style w:type="character" w:customStyle="1" w:styleId="CharChar0">
    <w:name w:val="列出段落 Char Char"/>
    <w:qFormat/>
    <w:rPr>
      <w:rFonts w:ascii="Calibri" w:hAnsi="Calibri" w:cs="Calibri" w:hint="default"/>
      <w:kern w:val="2"/>
      <w:sz w:val="21"/>
      <w:szCs w:val="22"/>
    </w:rPr>
  </w:style>
  <w:style w:type="character" w:customStyle="1" w:styleId="CharChar2">
    <w:name w:val="正文文本 Char Char"/>
    <w:qFormat/>
    <w:rPr>
      <w:kern w:val="2"/>
      <w:sz w:val="21"/>
      <w:szCs w:val="24"/>
    </w:rPr>
  </w:style>
  <w:style w:type="character" w:customStyle="1" w:styleId="CharChar11">
    <w:name w:val="Char Char11"/>
    <w:qFormat/>
    <w:rPr>
      <w:rFonts w:ascii="Arial Narrow" w:hAnsi="Arial Narrow" w:hint="default"/>
      <w:b/>
      <w:bCs/>
      <w:iCs/>
      <w:szCs w:val="24"/>
      <w:lang w:eastAsia="en-US"/>
    </w:rPr>
  </w:style>
  <w:style w:type="character" w:customStyle="1" w:styleId="CharChar3">
    <w:name w:val="标书（正文） Char Char"/>
    <w:qFormat/>
    <w:rPr>
      <w:rFonts w:ascii="宋体" w:eastAsia="宋体" w:hAnsi="宋体" w:hint="eastAsia"/>
      <w:b/>
      <w:kern w:val="10"/>
      <w:sz w:val="21"/>
      <w:szCs w:val="21"/>
      <w:lang w:val="en-US" w:eastAsia="zh-CN" w:bidi="ar-SA"/>
    </w:rPr>
  </w:style>
  <w:style w:type="character" w:customStyle="1" w:styleId="line2">
    <w:name w:val="line2"/>
    <w:basedOn w:val="a2"/>
    <w:qFormat/>
  </w:style>
  <w:style w:type="character" w:customStyle="1" w:styleId="CharChar100">
    <w:name w:val="Char Char10"/>
    <w:qFormat/>
    <w:rPr>
      <w:kern w:val="2"/>
      <w:sz w:val="24"/>
      <w:szCs w:val="24"/>
    </w:rPr>
  </w:style>
  <w:style w:type="character" w:customStyle="1" w:styleId="MMTopic4CharChar">
    <w:name w:val="MM Topic 4 Char Char"/>
    <w:qFormat/>
    <w:rPr>
      <w:rFonts w:ascii="Arial" w:hAnsi="Arial" w:cs="Arial" w:hint="default"/>
      <w:b/>
      <w:bCs/>
      <w:kern w:val="2"/>
      <w:sz w:val="28"/>
      <w:szCs w:val="28"/>
    </w:rPr>
  </w:style>
  <w:style w:type="character" w:customStyle="1" w:styleId="074CharChar">
    <w:name w:val="标书正文:  0.74 厘米 Char Char"/>
    <w:qFormat/>
    <w:rPr>
      <w:kern w:val="2"/>
      <w:sz w:val="24"/>
    </w:rPr>
  </w:style>
  <w:style w:type="character" w:customStyle="1" w:styleId="17">
    <w:name w:val="访问过的超链接1"/>
    <w:uiPriority w:val="99"/>
    <w:qFormat/>
    <w:rPr>
      <w:color w:val="800080"/>
      <w:u w:val="single"/>
    </w:rPr>
  </w:style>
  <w:style w:type="character" w:customStyle="1" w:styleId="3CharCharChar">
    <w:name w:val="标题 3 Char Char Char"/>
    <w:qFormat/>
    <w:rPr>
      <w:rFonts w:ascii="宋体" w:eastAsia="宋体" w:hAnsi="宋体" w:hint="eastAsia"/>
      <w:b/>
      <w:kern w:val="2"/>
      <w:sz w:val="32"/>
      <w:lang w:val="en-US" w:eastAsia="zh-CN" w:bidi="ar-SA"/>
    </w:rPr>
  </w:style>
  <w:style w:type="character" w:customStyle="1" w:styleId="aff7">
    <w:name w:val="（符号）邀请函中一、"/>
    <w:qFormat/>
    <w:rPr>
      <w:rFonts w:ascii="黑体" w:eastAsia="黑体" w:hAnsi="黑体" w:hint="eastAsia"/>
      <w:b/>
      <w:bCs/>
      <w:sz w:val="24"/>
    </w:rPr>
  </w:style>
  <w:style w:type="character" w:customStyle="1" w:styleId="ttChar">
    <w:name w:val="tt Char"/>
    <w:qFormat/>
    <w:rPr>
      <w:rFonts w:ascii="Arial" w:eastAsia="黑体" w:hAnsi="Arial" w:cs="Arial" w:hint="default"/>
      <w:kern w:val="2"/>
      <w:sz w:val="21"/>
      <w:szCs w:val="21"/>
    </w:rPr>
  </w:style>
  <w:style w:type="character" w:customStyle="1" w:styleId="CharChar9">
    <w:name w:val="Char Char9"/>
    <w:qFormat/>
    <w:rPr>
      <w:kern w:val="2"/>
      <w:sz w:val="18"/>
      <w:szCs w:val="18"/>
    </w:rPr>
  </w:style>
  <w:style w:type="character" w:customStyle="1" w:styleId="MMTopic3CharChar">
    <w:name w:val="MM Topic 3 Char Char"/>
    <w:qFormat/>
    <w:rPr>
      <w:rFonts w:ascii="宋体" w:eastAsia="宋体" w:hAnsi="宋体" w:hint="eastAsia"/>
      <w:b/>
      <w:bCs/>
      <w:color w:val="000000"/>
      <w:kern w:val="2"/>
      <w:sz w:val="28"/>
      <w:szCs w:val="28"/>
    </w:rPr>
  </w:style>
  <w:style w:type="character" w:customStyle="1" w:styleId="2CharChar0">
    <w:name w:val="样式 小四2 Char Char"/>
    <w:qFormat/>
    <w:rPr>
      <w:rFonts w:ascii="宋体" w:eastAsia="宋体" w:hAnsi="宋体" w:hint="eastAsia"/>
      <w:kern w:val="2"/>
      <w:sz w:val="24"/>
      <w:szCs w:val="24"/>
    </w:rPr>
  </w:style>
  <w:style w:type="character" w:customStyle="1" w:styleId="CharChar7">
    <w:name w:val="Char Char7"/>
    <w:qFormat/>
    <w:rPr>
      <w:kern w:val="2"/>
      <w:sz w:val="18"/>
      <w:szCs w:val="18"/>
    </w:rPr>
  </w:style>
  <w:style w:type="character" w:customStyle="1" w:styleId="CharChar30">
    <w:name w:val="Char Char3"/>
    <w:qFormat/>
    <w:rPr>
      <w:b/>
      <w:bCs/>
      <w:kern w:val="2"/>
      <w:sz w:val="18"/>
      <w:szCs w:val="18"/>
    </w:rPr>
  </w:style>
  <w:style w:type="character" w:customStyle="1" w:styleId="apple-style-span">
    <w:name w:val="apple-style-span"/>
    <w:basedOn w:val="a2"/>
    <w:qFormat/>
  </w:style>
  <w:style w:type="character" w:customStyle="1" w:styleId="CharChar4">
    <w:name w:val="Char Char4"/>
    <w:qFormat/>
    <w:rPr>
      <w:kern w:val="2"/>
      <w:sz w:val="18"/>
      <w:szCs w:val="18"/>
    </w:rPr>
  </w:style>
  <w:style w:type="character" w:customStyle="1" w:styleId="Char13">
    <w:name w:val="副标题 Char1"/>
    <w:uiPriority w:val="11"/>
    <w:qFormat/>
    <w:rPr>
      <w:rFonts w:ascii="Cambria" w:hAnsi="Cambria" w:cs="Times New Roman" w:hint="default"/>
      <w:b/>
      <w:bCs/>
      <w:kern w:val="28"/>
      <w:sz w:val="32"/>
      <w:szCs w:val="32"/>
    </w:rPr>
  </w:style>
  <w:style w:type="character" w:customStyle="1" w:styleId="small">
    <w:name w:val="small"/>
    <w:basedOn w:val="a2"/>
    <w:qFormat/>
  </w:style>
  <w:style w:type="character" w:customStyle="1" w:styleId="LegalLevel111Char">
    <w:name w:val="Legal Level 1.1.1. Char"/>
    <w:qFormat/>
    <w:rPr>
      <w:rFonts w:ascii="Arial" w:eastAsia="黑体" w:hAnsi="Arial" w:cs="Arial" w:hint="default"/>
      <w:kern w:val="2"/>
      <w:sz w:val="24"/>
      <w:szCs w:val="24"/>
    </w:rPr>
  </w:style>
  <w:style w:type="character" w:customStyle="1" w:styleId="CharChar6">
    <w:name w:val="文章正文 Char Char"/>
    <w:qFormat/>
    <w:rPr>
      <w:rFonts w:ascii="宋体" w:eastAsia="宋体" w:hAnsi="宋体" w:hint="eastAsia"/>
      <w:kern w:val="2"/>
      <w:sz w:val="24"/>
      <w:szCs w:val="24"/>
      <w:lang w:val="en-US" w:eastAsia="zh-CN" w:bidi="ar-SA"/>
    </w:rPr>
  </w:style>
  <w:style w:type="character" w:customStyle="1" w:styleId="Char14">
    <w:name w:val="正文文本 Char1"/>
    <w:qFormat/>
    <w:rPr>
      <w:rFonts w:ascii="Times New Roman" w:eastAsia="宋体" w:hAnsi="Times New Roman" w:cs="Times New Roman" w:hint="default"/>
      <w:kern w:val="0"/>
      <w:sz w:val="18"/>
      <w:szCs w:val="18"/>
    </w:rPr>
  </w:style>
  <w:style w:type="character" w:customStyle="1" w:styleId="Char2">
    <w:name w:val="正文文本 Char2"/>
    <w:basedOn w:val="a2"/>
    <w:link w:val="a1"/>
    <w:qFormat/>
    <w:locked/>
    <w:rPr>
      <w:rFonts w:ascii="Calibri" w:eastAsia="宋体" w:hAnsi="Calibri" w:cs="Times New Roman"/>
    </w:rPr>
  </w:style>
  <w:style w:type="character" w:customStyle="1" w:styleId="CDCharChar">
    <w:name w:val="CD正文 Char Char"/>
    <w:qFormat/>
    <w:rPr>
      <w:rFonts w:ascii="宋体" w:eastAsia="宋体" w:hAnsi="宋体" w:hint="eastAsia"/>
      <w:kern w:val="2"/>
      <w:sz w:val="30"/>
      <w:szCs w:val="28"/>
      <w:lang w:val="en-US" w:eastAsia="zh-CN" w:bidi="ar-SA"/>
    </w:rPr>
  </w:style>
  <w:style w:type="character" w:customStyle="1" w:styleId="CharChar20">
    <w:name w:val="Char Char2"/>
    <w:qFormat/>
    <w:rPr>
      <w:kern w:val="2"/>
      <w:sz w:val="18"/>
      <w:szCs w:val="18"/>
    </w:rPr>
  </w:style>
  <w:style w:type="character" w:customStyle="1" w:styleId="1Char1">
    <w:name w:val="标题 1 Char1"/>
    <w:qFormat/>
    <w:rPr>
      <w:b/>
      <w:bCs/>
      <w:kern w:val="44"/>
      <w:sz w:val="44"/>
      <w:szCs w:val="44"/>
    </w:rPr>
  </w:style>
  <w:style w:type="character" w:customStyle="1" w:styleId="Char15">
    <w:name w:val="表正文 Char1"/>
    <w:qFormat/>
    <w:rPr>
      <w:rFonts w:ascii="宋体" w:eastAsia="宋体" w:hAnsi="宋体" w:hint="eastAsia"/>
      <w:kern w:val="2"/>
      <w:sz w:val="21"/>
      <w:lang w:val="en-US" w:eastAsia="zh-CN" w:bidi="ar-SA"/>
    </w:rPr>
  </w:style>
  <w:style w:type="character" w:customStyle="1" w:styleId="Char11">
    <w:name w:val="纯文本 Char1"/>
    <w:link w:val="ad"/>
    <w:qFormat/>
    <w:locked/>
    <w:rPr>
      <w:rFonts w:ascii="宋体" w:eastAsia="宋体" w:hAnsi="Courier New" w:cs="Times New Roman"/>
      <w:kern w:val="0"/>
      <w:sz w:val="20"/>
      <w:szCs w:val="18"/>
    </w:rPr>
  </w:style>
  <w:style w:type="character" w:customStyle="1" w:styleId="CharCharChar">
    <w:name w:val="Char Char Char"/>
    <w:qFormat/>
    <w:rPr>
      <w:rFonts w:ascii="宋体" w:eastAsia="宋体" w:hAnsi="宋体" w:hint="eastAsia"/>
      <w:kern w:val="2"/>
      <w:sz w:val="18"/>
      <w:szCs w:val="18"/>
      <w:lang w:val="en-US" w:eastAsia="zh-CN" w:bidi="ar-SA"/>
    </w:rPr>
  </w:style>
  <w:style w:type="character" w:customStyle="1" w:styleId="CharChar60">
    <w:name w:val="Char Char6"/>
    <w:qFormat/>
    <w:rPr>
      <w:kern w:val="2"/>
      <w:sz w:val="21"/>
      <w:szCs w:val="24"/>
    </w:rPr>
  </w:style>
  <w:style w:type="character" w:customStyle="1" w:styleId="Chare">
    <w:name w:val="正文缩进 Char"/>
    <w:qFormat/>
    <w:rPr>
      <w:kern w:val="2"/>
      <w:sz w:val="21"/>
      <w:lang w:val="zh-CN" w:eastAsia="zh-CN"/>
    </w:rPr>
  </w:style>
  <w:style w:type="character" w:customStyle="1" w:styleId="font11">
    <w:name w:val="font11"/>
    <w:basedOn w:val="a2"/>
    <w:qFormat/>
    <w:rPr>
      <w:rFonts w:ascii="宋体" w:eastAsia="宋体" w:hAnsi="宋体" w:cs="宋体" w:hint="eastAsia"/>
      <w:b/>
      <w:color w:val="000000"/>
      <w:sz w:val="22"/>
      <w:szCs w:val="22"/>
      <w:u w:val="none"/>
    </w:rPr>
  </w:style>
  <w:style w:type="character" w:customStyle="1" w:styleId="font01">
    <w:name w:val="font01"/>
    <w:basedOn w:val="a2"/>
    <w:qFormat/>
    <w:rPr>
      <w:rFonts w:ascii="宋体" w:eastAsia="宋体" w:hAnsi="宋体" w:cs="宋体" w:hint="eastAsia"/>
      <w:color w:val="000000"/>
      <w:sz w:val="22"/>
      <w:szCs w:val="22"/>
      <w:u w:val="none"/>
    </w:rPr>
  </w:style>
  <w:style w:type="character" w:customStyle="1" w:styleId="Char16">
    <w:name w:val="页脚 Char1"/>
    <w:basedOn w:val="a2"/>
    <w:uiPriority w:val="99"/>
    <w:qFormat/>
    <w:rPr>
      <w:sz w:val="18"/>
      <w:szCs w:val="18"/>
    </w:rPr>
  </w:style>
  <w:style w:type="character" w:customStyle="1" w:styleId="Char20">
    <w:name w:val="批注文字 Char2"/>
    <w:qFormat/>
    <w:rPr>
      <w:rFonts w:ascii="宋体" w:eastAsia="宋体" w:hAnsi="宋体" w:hint="eastAsia"/>
      <w:sz w:val="18"/>
      <w:szCs w:val="18"/>
    </w:rPr>
  </w:style>
  <w:style w:type="character" w:customStyle="1" w:styleId="Char17">
    <w:name w:val="列出段落 Char1"/>
    <w:uiPriority w:val="34"/>
    <w:qFormat/>
    <w:rPr>
      <w:rFonts w:ascii="Calibri" w:hAnsi="Calibri" w:hint="default"/>
      <w:kern w:val="2"/>
      <w:sz w:val="21"/>
      <w:szCs w:val="22"/>
    </w:rPr>
  </w:style>
  <w:style w:type="paragraph" w:customStyle="1" w:styleId="CD">
    <w:name w:val="CD正文"/>
    <w:basedOn w:val="afd"/>
    <w:qFormat/>
  </w:style>
  <w:style w:type="paragraph" w:customStyle="1" w:styleId="aff8">
    <w:name w:val="项目符号：一级"/>
    <w:basedOn w:val="afb"/>
    <w:next w:val="afb"/>
    <w:qFormat/>
  </w:style>
  <w:style w:type="paragraph" w:customStyle="1" w:styleId="26">
    <w:name w:val="修订2"/>
    <w:uiPriority w:val="99"/>
    <w:semiHidden/>
    <w:qFormat/>
    <w:rPr>
      <w:rFonts w:ascii="Calibri" w:eastAsia="宋体" w:hAnsi="Calibri" w:cs="Times New Roman"/>
      <w:kern w:val="2"/>
      <w:sz w:val="21"/>
      <w:szCs w:val="22"/>
    </w:rPr>
  </w:style>
  <w:style w:type="paragraph" w:customStyle="1" w:styleId="210">
    <w:name w:val="修订21"/>
    <w:uiPriority w:val="99"/>
    <w:semiHidden/>
    <w:qFormat/>
    <w:rPr>
      <w:rFonts w:ascii="Calibri" w:eastAsia="宋体" w:hAnsi="Calibri" w:cs="Times New Roman"/>
      <w:kern w:val="2"/>
      <w:sz w:val="21"/>
      <w:szCs w:val="22"/>
    </w:rPr>
  </w:style>
  <w:style w:type="paragraph" w:customStyle="1" w:styleId="ListParagraph1">
    <w:name w:val="List Paragraph1"/>
    <w:basedOn w:val="a0"/>
    <w:semiHidden/>
    <w:qFormat/>
    <w:pPr>
      <w:ind w:firstLineChars="200" w:firstLine="420"/>
    </w:pPr>
    <w:rPr>
      <w:rFonts w:ascii="Times New Roman" w:hAnsi="Times New Roman"/>
      <w:szCs w:val="24"/>
    </w:rPr>
  </w:style>
  <w:style w:type="paragraph" w:customStyle="1" w:styleId="34">
    <w:name w:val="修订3"/>
    <w:uiPriority w:val="99"/>
    <w:semiHidden/>
    <w:qFormat/>
    <w:rPr>
      <w:rFonts w:ascii="Calibri" w:eastAsia="宋体" w:hAnsi="Calibri" w:cs="Times New Roman"/>
      <w:kern w:val="2"/>
      <w:sz w:val="21"/>
      <w:szCs w:val="22"/>
    </w:rPr>
  </w:style>
  <w:style w:type="paragraph" w:customStyle="1" w:styleId="NormalIndent1">
    <w:name w:val="Normal Indent1"/>
    <w:basedOn w:val="a0"/>
    <w:uiPriority w:val="99"/>
    <w:semiHidden/>
    <w:qFormat/>
    <w:pPr>
      <w:spacing w:line="360" w:lineRule="auto"/>
      <w:ind w:firstLineChars="200" w:firstLine="200"/>
    </w:pPr>
    <w:rPr>
      <w:sz w:val="24"/>
      <w:szCs w:val="24"/>
    </w:rPr>
  </w:style>
  <w:style w:type="character" w:customStyle="1" w:styleId="18">
    <w:name w:val="占位符文本1"/>
    <w:basedOn w:val="a2"/>
    <w:uiPriority w:val="99"/>
    <w:semiHidden/>
    <w:qFormat/>
    <w:rPr>
      <w:color w:val="808080"/>
    </w:rPr>
  </w:style>
  <w:style w:type="character" w:customStyle="1" w:styleId="font61">
    <w:name w:val="font61"/>
    <w:qFormat/>
    <w:rPr>
      <w:rFonts w:ascii="仿宋_GB2312" w:eastAsia="仿宋_GB2312" w:cs="仿宋_GB2312" w:hint="eastAsia"/>
      <w:color w:val="000000"/>
      <w:sz w:val="24"/>
      <w:szCs w:val="24"/>
      <w:u w:val="none"/>
    </w:rPr>
  </w:style>
  <w:style w:type="character" w:customStyle="1" w:styleId="Char18">
    <w:name w:val="日期 Char1"/>
    <w:basedOn w:val="a2"/>
    <w:uiPriority w:val="99"/>
    <w:semiHidden/>
    <w:qFormat/>
    <w:rPr>
      <w:rFonts w:ascii="Calibri" w:eastAsia="宋体" w:hAnsi="Calibri" w:cs="Times New Roman" w:hint="default"/>
    </w:rPr>
  </w:style>
  <w:style w:type="character" w:customStyle="1" w:styleId="Char21">
    <w:name w:val="副标题 Char2"/>
    <w:basedOn w:val="a2"/>
    <w:uiPriority w:val="11"/>
    <w:qFormat/>
    <w:rPr>
      <w:rFonts w:asciiTheme="majorHAnsi" w:eastAsia="宋体" w:hAnsiTheme="majorHAnsi" w:cstheme="majorBidi" w:hint="default"/>
      <w:b/>
      <w:bCs/>
      <w:kern w:val="28"/>
      <w:sz w:val="32"/>
      <w:szCs w:val="32"/>
    </w:rPr>
  </w:style>
  <w:style w:type="character" w:customStyle="1" w:styleId="3Char10">
    <w:name w:val="正文文本缩进 3 Char1"/>
    <w:basedOn w:val="a2"/>
    <w:uiPriority w:val="99"/>
    <w:semiHidden/>
    <w:qFormat/>
    <w:rPr>
      <w:rFonts w:ascii="Calibri" w:eastAsia="宋体" w:hAnsi="Calibri" w:cs="Times New Roman" w:hint="default"/>
      <w:sz w:val="16"/>
      <w:szCs w:val="16"/>
    </w:rPr>
  </w:style>
  <w:style w:type="character" w:customStyle="1" w:styleId="Char19">
    <w:name w:val="批注框文本 Char1"/>
    <w:basedOn w:val="a2"/>
    <w:uiPriority w:val="99"/>
    <w:semiHidden/>
    <w:qFormat/>
    <w:rPr>
      <w:rFonts w:ascii="Calibri" w:eastAsia="宋体" w:hAnsi="Calibri" w:cs="Times New Roman" w:hint="default"/>
      <w:sz w:val="18"/>
      <w:szCs w:val="18"/>
    </w:rPr>
  </w:style>
  <w:style w:type="character" w:customStyle="1" w:styleId="Char22">
    <w:name w:val="纯文本 Char2"/>
    <w:basedOn w:val="a2"/>
    <w:uiPriority w:val="99"/>
    <w:qFormat/>
    <w:rPr>
      <w:rFonts w:ascii="宋体" w:eastAsia="宋体" w:hAnsi="Courier New" w:cs="Courier New" w:hint="eastAsia"/>
      <w:szCs w:val="21"/>
    </w:rPr>
  </w:style>
  <w:style w:type="character" w:customStyle="1" w:styleId="2Char10">
    <w:name w:val="正文文本缩进 2 Char1"/>
    <w:basedOn w:val="a2"/>
    <w:uiPriority w:val="99"/>
    <w:semiHidden/>
    <w:qFormat/>
    <w:rPr>
      <w:rFonts w:ascii="Calibri" w:eastAsia="宋体" w:hAnsi="Calibri" w:cs="Times New Roman" w:hint="default"/>
    </w:rPr>
  </w:style>
  <w:style w:type="character" w:customStyle="1" w:styleId="Char1a">
    <w:name w:val="正文文本缩进 Char1"/>
    <w:basedOn w:val="a2"/>
    <w:uiPriority w:val="99"/>
    <w:semiHidden/>
    <w:qFormat/>
    <w:rPr>
      <w:rFonts w:ascii="Calibri" w:eastAsia="宋体" w:hAnsi="Calibri" w:cs="Times New Roman" w:hint="default"/>
    </w:rPr>
  </w:style>
  <w:style w:type="character" w:customStyle="1" w:styleId="2Char11">
    <w:name w:val="正文文本 2 Char1"/>
    <w:basedOn w:val="a2"/>
    <w:uiPriority w:val="99"/>
    <w:semiHidden/>
    <w:qFormat/>
    <w:rPr>
      <w:rFonts w:ascii="Calibri" w:eastAsia="宋体" w:hAnsi="Calibri" w:cs="Times New Roman" w:hint="default"/>
    </w:rPr>
  </w:style>
  <w:style w:type="character" w:customStyle="1" w:styleId="Char30">
    <w:name w:val="正文文本 Char3"/>
    <w:basedOn w:val="a2"/>
    <w:qFormat/>
    <w:locked/>
    <w:rPr>
      <w:rFonts w:ascii="Calibri" w:eastAsia="宋体" w:hAnsi="Calibri"/>
      <w:kern w:val="2"/>
      <w:sz w:val="21"/>
      <w:szCs w:val="22"/>
    </w:rPr>
  </w:style>
  <w:style w:type="character" w:customStyle="1" w:styleId="Char1b">
    <w:name w:val="正文首行缩进 Char1"/>
    <w:basedOn w:val="Char30"/>
    <w:uiPriority w:val="99"/>
    <w:semiHidden/>
    <w:qFormat/>
    <w:rPr>
      <w:rFonts w:ascii="Calibri" w:eastAsia="宋体" w:hAnsi="Calibri"/>
      <w:kern w:val="2"/>
      <w:sz w:val="21"/>
      <w:szCs w:val="22"/>
    </w:rPr>
  </w:style>
  <w:style w:type="character" w:customStyle="1" w:styleId="Char1c">
    <w:name w:val="批注文字 Char1"/>
    <w:basedOn w:val="a2"/>
    <w:semiHidden/>
    <w:qFormat/>
    <w:rPr>
      <w:rFonts w:ascii="Calibri" w:eastAsia="宋体" w:hAnsi="Calibri" w:cs="Times New Roman" w:hint="default"/>
    </w:rPr>
  </w:style>
  <w:style w:type="character" w:customStyle="1" w:styleId="3Char11">
    <w:name w:val="正文文本 3 Char1"/>
    <w:basedOn w:val="a2"/>
    <w:uiPriority w:val="99"/>
    <w:semiHidden/>
    <w:qFormat/>
    <w:rPr>
      <w:rFonts w:ascii="Calibri" w:eastAsia="宋体" w:hAnsi="Calibri" w:cs="Times New Roman" w:hint="default"/>
      <w:sz w:val="16"/>
      <w:szCs w:val="16"/>
    </w:rPr>
  </w:style>
  <w:style w:type="character" w:customStyle="1" w:styleId="Char1d">
    <w:name w:val="文档结构图 Char1"/>
    <w:basedOn w:val="a2"/>
    <w:uiPriority w:val="99"/>
    <w:semiHidden/>
    <w:qFormat/>
    <w:rPr>
      <w:rFonts w:ascii="宋体" w:eastAsia="宋体" w:hAnsi="Calibri" w:cs="Times New Roman" w:hint="eastAsia"/>
      <w:sz w:val="18"/>
      <w:szCs w:val="18"/>
    </w:rPr>
  </w:style>
  <w:style w:type="character" w:customStyle="1" w:styleId="font21">
    <w:name w:val="font21"/>
    <w:qFormat/>
    <w:rPr>
      <w:rFonts w:ascii="仿宋_GB2312" w:eastAsia="仿宋_GB2312" w:cs="仿宋_GB2312" w:hint="eastAsia"/>
      <w:color w:val="000000"/>
      <w:sz w:val="24"/>
      <w:szCs w:val="24"/>
      <w:u w:val="none"/>
    </w:rPr>
  </w:style>
  <w:style w:type="paragraph" w:customStyle="1" w:styleId="58">
    <w:name w:val="正文_58"/>
    <w:qFormat/>
    <w:pPr>
      <w:widowControl w:val="0"/>
      <w:jc w:val="both"/>
    </w:pPr>
    <w:rPr>
      <w:rFonts w:ascii="Calibri" w:eastAsia="宋体" w:hAnsi="Calibri" w:cs="Times New Roman"/>
      <w:kern w:val="2"/>
      <w:sz w:val="21"/>
      <w:szCs w:val="22"/>
    </w:rPr>
  </w:style>
  <w:style w:type="character" w:customStyle="1" w:styleId="CharChar">
    <w:name w:val="样式 Char Char"/>
    <w:link w:val="afe"/>
    <w:qFormat/>
    <w:locked/>
    <w:rPr>
      <w:rFonts w:ascii="宋体" w:eastAsia="宋体" w:hAnsi="宋体" w:cs="宋体"/>
      <w:kern w:val="0"/>
      <w:sz w:val="24"/>
      <w:szCs w:val="24"/>
    </w:rPr>
  </w:style>
  <w:style w:type="paragraph" w:customStyle="1" w:styleId="TableParagraph">
    <w:name w:val="Table Paragraph"/>
    <w:basedOn w:val="a0"/>
    <w:uiPriority w:val="1"/>
    <w:qFormat/>
    <w:rPr>
      <w:rFonts w:ascii="宋体" w:hAnsi="宋体" w:cs="宋体"/>
      <w:lang w:eastAsia="en-US" w:bidi="en-US"/>
    </w:rPr>
  </w:style>
  <w:style w:type="character" w:customStyle="1" w:styleId="font41">
    <w:name w:val="font41"/>
    <w:qFormat/>
    <w:rPr>
      <w:rFonts w:ascii="Calibri" w:hAnsi="Calibri" w:cs="Calibri" w:hint="default"/>
      <w:color w:val="000000"/>
      <w:sz w:val="20"/>
      <w:szCs w:val="20"/>
      <w:u w:val="none"/>
    </w:rPr>
  </w:style>
  <w:style w:type="paragraph" w:customStyle="1" w:styleId="53">
    <w:name w:val="列出段落5"/>
    <w:basedOn w:val="a0"/>
    <w:uiPriority w:val="34"/>
    <w:qFormat/>
    <w:pPr>
      <w:ind w:firstLineChars="200" w:firstLine="420"/>
    </w:pPr>
  </w:style>
  <w:style w:type="paragraph" w:customStyle="1" w:styleId="Style1">
    <w:name w:val="_Style 1"/>
    <w:basedOn w:val="a0"/>
    <w:uiPriority w:val="34"/>
    <w:qFormat/>
    <w:pPr>
      <w:ind w:firstLineChars="200" w:firstLine="420"/>
    </w:pPr>
  </w:style>
  <w:style w:type="paragraph" w:customStyle="1" w:styleId="42">
    <w:name w:val="修订4"/>
    <w:hidden/>
    <w:uiPriority w:val="99"/>
    <w:unhideWhenUsed/>
    <w:qFormat/>
    <w:rPr>
      <w:rFonts w:ascii="Calibri" w:eastAsia="宋体" w:hAnsi="Calibri" w:cs="Times New Roman"/>
      <w:kern w:val="2"/>
      <w:sz w:val="21"/>
      <w:szCs w:val="22"/>
    </w:rPr>
  </w:style>
  <w:style w:type="paragraph" w:customStyle="1" w:styleId="S2">
    <w:name w:val="S2"/>
    <w:basedOn w:val="a0"/>
    <w:next w:val="a0"/>
    <w:pPr>
      <w:spacing w:afterLines="50" w:after="50"/>
      <w:jc w:val="center"/>
    </w:pPr>
    <w:rPr>
      <w:rFonts w:ascii="Times New Roman" w:hAnsi="Times New Roman"/>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qFormat="1"/>
    <w:lsdException w:name="footer" w:qFormat="1"/>
    <w:lsdException w:name="index heading" w:semiHidden="1"/>
    <w:lsdException w:name="caption" w:uiPriority="0" w:qFormat="1"/>
    <w:lsdException w:name="table of figures" w:semiHidden="1"/>
    <w:lsdException w:name="envelope address" w:semiHidden="1"/>
    <w:lsdException w:name="envelope return" w:semiHidden="1"/>
    <w:lsdException w:name="footnote reference" w:uiPriority="0" w:qFormat="1"/>
    <w:lsdException w:name="annotation reference" w:uiPriority="0"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qFormat="1"/>
    <w:lsdException w:name="Body Text Indent" w:uiPriority="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uiPriority="0" w:qFormat="1"/>
    <w:lsdException w:name="Body Text First Indent" w:uiPriority="0" w:qFormat="1"/>
    <w:lsdException w:name="Body Text First Indent 2" w:semiHidden="1"/>
    <w:lsdException w:name="Note Heading" w:semiHidden="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22" w:unhideWhenUsed="0" w:qFormat="1"/>
    <w:lsdException w:name="Emphasis" w:uiPriority="20" w:unhideWhenUsed="0" w:qFormat="1"/>
    <w:lsdException w:name="Document Map" w:uiPriority="0" w:qFormat="1"/>
    <w:lsdException w:name="Plain Text" w:uiPriority="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next w:val="a1"/>
    <w:qFormat/>
    <w:pPr>
      <w:widowControl w:val="0"/>
      <w:jc w:val="both"/>
    </w:pPr>
    <w:rPr>
      <w:rFonts w:ascii="Calibri" w:eastAsia="宋体" w:hAnsi="Calibri" w:cs="Times New Roman"/>
      <w:kern w:val="2"/>
      <w:sz w:val="21"/>
      <w:szCs w:val="22"/>
    </w:rPr>
  </w:style>
  <w:style w:type="paragraph" w:styleId="1">
    <w:name w:val="heading 1"/>
    <w:basedOn w:val="a0"/>
    <w:next w:val="a0"/>
    <w:link w:val="1Char"/>
    <w:uiPriority w:val="9"/>
    <w:qFormat/>
    <w:pPr>
      <w:keepNext/>
      <w:keepLines/>
      <w:numPr>
        <w:numId w:val="1"/>
      </w:numPr>
      <w:spacing w:before="340" w:after="330" w:line="400" w:lineRule="exact"/>
      <w:jc w:val="center"/>
      <w:outlineLvl w:val="0"/>
    </w:pPr>
    <w:rPr>
      <w:rFonts w:ascii="宋体" w:hAnsi="宋体" w:cs="宋体"/>
      <w:b/>
      <w:bCs/>
      <w:spacing w:val="-20"/>
      <w:kern w:val="44"/>
      <w:sz w:val="32"/>
      <w:szCs w:val="32"/>
    </w:rPr>
  </w:style>
  <w:style w:type="paragraph" w:styleId="2">
    <w:name w:val="heading 2"/>
    <w:basedOn w:val="a0"/>
    <w:next w:val="a0"/>
    <w:link w:val="2Char"/>
    <w:unhideWhenUsed/>
    <w:qFormat/>
    <w:pPr>
      <w:keepNext/>
      <w:keepLines/>
      <w:numPr>
        <w:ilvl w:val="1"/>
        <w:numId w:val="1"/>
      </w:numPr>
      <w:spacing w:before="260" w:after="260" w:line="360" w:lineRule="auto"/>
      <w:jc w:val="left"/>
      <w:outlineLvl w:val="1"/>
    </w:pPr>
    <w:rPr>
      <w:rFonts w:ascii="宋体" w:hAnsi="宋体" w:cs="宋体"/>
      <w:b/>
      <w:bCs/>
      <w:sz w:val="28"/>
      <w:szCs w:val="28"/>
    </w:rPr>
  </w:style>
  <w:style w:type="paragraph" w:styleId="3">
    <w:name w:val="heading 3"/>
    <w:basedOn w:val="a0"/>
    <w:next w:val="a0"/>
    <w:link w:val="3Char"/>
    <w:unhideWhenUsed/>
    <w:qFormat/>
    <w:pPr>
      <w:keepNext/>
      <w:keepLines/>
      <w:numPr>
        <w:ilvl w:val="2"/>
        <w:numId w:val="1"/>
      </w:numPr>
      <w:spacing w:line="360" w:lineRule="auto"/>
      <w:ind w:left="567"/>
      <w:outlineLvl w:val="2"/>
    </w:pPr>
    <w:rPr>
      <w:rFonts w:ascii="宋体" w:hAnsi="宋体" w:cs="宋体"/>
      <w:b/>
      <w:bCs/>
      <w:color w:val="000000"/>
      <w:kern w:val="0"/>
      <w:sz w:val="28"/>
      <w:szCs w:val="28"/>
    </w:rPr>
  </w:style>
  <w:style w:type="paragraph" w:styleId="4">
    <w:name w:val="heading 4"/>
    <w:basedOn w:val="a0"/>
    <w:next w:val="a0"/>
    <w:link w:val="4Char"/>
    <w:unhideWhenUsed/>
    <w:qFormat/>
    <w:pPr>
      <w:keepNext/>
      <w:keepLines/>
      <w:numPr>
        <w:ilvl w:val="3"/>
        <w:numId w:val="1"/>
      </w:numPr>
      <w:spacing w:before="120" w:after="120" w:line="360" w:lineRule="auto"/>
      <w:jc w:val="left"/>
      <w:outlineLvl w:val="3"/>
    </w:pPr>
    <w:rPr>
      <w:rFonts w:ascii="Arial" w:hAnsi="Arial"/>
      <w:b/>
      <w:bCs/>
      <w:kern w:val="0"/>
      <w:sz w:val="28"/>
      <w:szCs w:val="28"/>
    </w:rPr>
  </w:style>
  <w:style w:type="paragraph" w:styleId="5">
    <w:name w:val="heading 5"/>
    <w:basedOn w:val="a0"/>
    <w:next w:val="a0"/>
    <w:link w:val="5Char"/>
    <w:unhideWhenUsed/>
    <w:qFormat/>
    <w:pPr>
      <w:numPr>
        <w:ilvl w:val="4"/>
        <w:numId w:val="2"/>
      </w:numPr>
      <w:tabs>
        <w:tab w:val="left" w:pos="1134"/>
      </w:tabs>
      <w:spacing w:before="280" w:after="290" w:line="360" w:lineRule="auto"/>
      <w:outlineLvl w:val="4"/>
    </w:pPr>
    <w:rPr>
      <w:rFonts w:cs="宋体"/>
      <w:b/>
      <w:bCs/>
      <w:kern w:val="0"/>
      <w:sz w:val="28"/>
      <w:szCs w:val="28"/>
    </w:rPr>
  </w:style>
  <w:style w:type="paragraph" w:styleId="6">
    <w:name w:val="heading 6"/>
    <w:basedOn w:val="a0"/>
    <w:next w:val="a0"/>
    <w:link w:val="6Char"/>
    <w:unhideWhenUsed/>
    <w:qFormat/>
    <w:pPr>
      <w:keepNext/>
      <w:keepLines/>
      <w:numPr>
        <w:ilvl w:val="5"/>
        <w:numId w:val="2"/>
      </w:numPr>
      <w:spacing w:before="240" w:after="64" w:line="314" w:lineRule="auto"/>
      <w:outlineLvl w:val="5"/>
    </w:pPr>
    <w:rPr>
      <w:rFonts w:ascii="Arial" w:hAnsi="Arial"/>
      <w:b/>
      <w:bCs/>
      <w:kern w:val="0"/>
      <w:sz w:val="28"/>
      <w:szCs w:val="18"/>
    </w:rPr>
  </w:style>
  <w:style w:type="paragraph" w:styleId="7">
    <w:name w:val="heading 7"/>
    <w:basedOn w:val="a0"/>
    <w:next w:val="a0"/>
    <w:link w:val="7Char"/>
    <w:unhideWhenUsed/>
    <w:qFormat/>
    <w:pPr>
      <w:keepNext/>
      <w:widowControl/>
      <w:tabs>
        <w:tab w:val="left" w:pos="3600"/>
      </w:tabs>
      <w:spacing w:after="120"/>
      <w:jc w:val="left"/>
      <w:outlineLvl w:val="6"/>
    </w:pPr>
    <w:rPr>
      <w:rFonts w:ascii="Arial Narrow" w:hAnsi="Arial Narrow"/>
      <w:b/>
      <w:bCs/>
      <w:iCs/>
      <w:kern w:val="0"/>
      <w:sz w:val="20"/>
      <w:szCs w:val="24"/>
      <w:lang w:eastAsia="en-US"/>
    </w:rPr>
  </w:style>
  <w:style w:type="paragraph" w:styleId="8">
    <w:name w:val="heading 8"/>
    <w:basedOn w:val="a0"/>
    <w:next w:val="a0"/>
    <w:link w:val="8Char"/>
    <w:unhideWhenUsed/>
    <w:qFormat/>
    <w:pPr>
      <w:keepNext/>
      <w:keepLines/>
      <w:spacing w:before="240" w:after="64" w:line="314" w:lineRule="auto"/>
      <w:outlineLvl w:val="7"/>
    </w:pPr>
    <w:rPr>
      <w:rFonts w:ascii="Arial" w:eastAsia="黑体" w:hAnsi="Arial"/>
      <w:kern w:val="0"/>
      <w:sz w:val="24"/>
      <w:szCs w:val="24"/>
    </w:rPr>
  </w:style>
  <w:style w:type="paragraph" w:styleId="9">
    <w:name w:val="heading 9"/>
    <w:basedOn w:val="a0"/>
    <w:next w:val="a0"/>
    <w:link w:val="9Char"/>
    <w:unhideWhenUsed/>
    <w:qFormat/>
    <w:pPr>
      <w:keepNext/>
      <w:keepLines/>
      <w:spacing w:before="240" w:after="64" w:line="314" w:lineRule="auto"/>
      <w:outlineLvl w:val="8"/>
    </w:pPr>
    <w:rPr>
      <w:rFonts w:ascii="Arial" w:eastAsia="黑体" w:hAnsi="Arial"/>
      <w:kern w:val="0"/>
      <w:sz w:val="2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Char2"/>
    <w:uiPriority w:val="99"/>
    <w:unhideWhenUsed/>
    <w:qFormat/>
    <w:pPr>
      <w:spacing w:after="120"/>
    </w:pPr>
  </w:style>
  <w:style w:type="paragraph" w:styleId="a5">
    <w:name w:val="annotation subject"/>
    <w:basedOn w:val="a6"/>
    <w:next w:val="a6"/>
    <w:link w:val="Char"/>
    <w:uiPriority w:val="99"/>
    <w:unhideWhenUsed/>
    <w:qFormat/>
    <w:rPr>
      <w:rFonts w:ascii="Calibri" w:hAnsi="Calibri"/>
      <w:b/>
      <w:bCs/>
      <w:kern w:val="2"/>
      <w:sz w:val="21"/>
      <w:szCs w:val="22"/>
    </w:rPr>
  </w:style>
  <w:style w:type="paragraph" w:styleId="a6">
    <w:name w:val="annotation text"/>
    <w:basedOn w:val="a0"/>
    <w:link w:val="Char0"/>
    <w:unhideWhenUsed/>
    <w:qFormat/>
    <w:pPr>
      <w:jc w:val="left"/>
    </w:pPr>
    <w:rPr>
      <w:rFonts w:ascii="Times New Roman" w:hAnsi="Times New Roman"/>
      <w:kern w:val="0"/>
      <w:sz w:val="18"/>
      <w:szCs w:val="18"/>
    </w:rPr>
  </w:style>
  <w:style w:type="paragraph" w:styleId="70">
    <w:name w:val="toc 7"/>
    <w:basedOn w:val="a0"/>
    <w:next w:val="a0"/>
    <w:unhideWhenUsed/>
    <w:qFormat/>
    <w:pPr>
      <w:ind w:leftChars="1200" w:left="2520"/>
    </w:pPr>
    <w:rPr>
      <w:rFonts w:ascii="Times New Roman" w:hAnsi="Times New Roman"/>
      <w:szCs w:val="24"/>
    </w:rPr>
  </w:style>
  <w:style w:type="paragraph" w:styleId="a7">
    <w:name w:val="Body Text First Indent"/>
    <w:basedOn w:val="a1"/>
    <w:link w:val="Char1"/>
    <w:unhideWhenUsed/>
    <w:qFormat/>
    <w:pPr>
      <w:ind w:firstLineChars="100" w:firstLine="420"/>
    </w:pPr>
    <w:rPr>
      <w:rFonts w:ascii="Times New Roman" w:hAnsi="Times New Roman"/>
      <w:kern w:val="0"/>
      <w:sz w:val="18"/>
      <w:szCs w:val="18"/>
    </w:rPr>
  </w:style>
  <w:style w:type="paragraph" w:styleId="a8">
    <w:name w:val="Normal Indent"/>
    <w:basedOn w:val="a0"/>
    <w:link w:val="Char10"/>
    <w:unhideWhenUsed/>
    <w:qFormat/>
    <w:pPr>
      <w:spacing w:after="180" w:line="307" w:lineRule="auto"/>
      <w:ind w:firstLine="420"/>
    </w:pPr>
    <w:rPr>
      <w:rFonts w:asciiTheme="minorHAnsi" w:eastAsiaTheme="minorEastAsia" w:hAnsiTheme="minorHAnsi" w:cstheme="minorBidi"/>
    </w:rPr>
  </w:style>
  <w:style w:type="paragraph" w:styleId="a9">
    <w:name w:val="caption"/>
    <w:basedOn w:val="a0"/>
    <w:next w:val="a0"/>
    <w:unhideWhenUsed/>
    <w:qFormat/>
    <w:pPr>
      <w:spacing w:before="152" w:after="160" w:line="360" w:lineRule="auto"/>
    </w:pPr>
    <w:rPr>
      <w:rFonts w:ascii="Arial" w:eastAsia="黑体" w:hAnsi="Arial" w:cs="Arial"/>
      <w:sz w:val="20"/>
      <w:szCs w:val="20"/>
    </w:rPr>
  </w:style>
  <w:style w:type="paragraph" w:styleId="aa">
    <w:name w:val="Document Map"/>
    <w:basedOn w:val="a0"/>
    <w:link w:val="Char3"/>
    <w:unhideWhenUsed/>
    <w:qFormat/>
    <w:pPr>
      <w:shd w:val="clear" w:color="auto" w:fill="000080"/>
    </w:pPr>
    <w:rPr>
      <w:rFonts w:ascii="Times New Roman" w:hAnsi="Times New Roman"/>
      <w:kern w:val="0"/>
      <w:sz w:val="18"/>
      <w:szCs w:val="18"/>
    </w:rPr>
  </w:style>
  <w:style w:type="paragraph" w:styleId="30">
    <w:name w:val="Body Text 3"/>
    <w:basedOn w:val="a0"/>
    <w:link w:val="3Char0"/>
    <w:unhideWhenUsed/>
    <w:qFormat/>
    <w:pPr>
      <w:jc w:val="center"/>
    </w:pPr>
    <w:rPr>
      <w:rFonts w:ascii="Times New Roman" w:eastAsia="黑体" w:hAnsi="Times New Roman"/>
      <w:sz w:val="44"/>
      <w:szCs w:val="24"/>
    </w:rPr>
  </w:style>
  <w:style w:type="paragraph" w:styleId="ab">
    <w:name w:val="Body Text Indent"/>
    <w:basedOn w:val="a0"/>
    <w:link w:val="Char4"/>
    <w:unhideWhenUsed/>
    <w:qFormat/>
    <w:pPr>
      <w:spacing w:after="120"/>
      <w:ind w:leftChars="200" w:left="420"/>
    </w:pPr>
    <w:rPr>
      <w:rFonts w:ascii="Times New Roman" w:hAnsi="Times New Roman"/>
      <w:kern w:val="0"/>
      <w:sz w:val="20"/>
      <w:szCs w:val="24"/>
    </w:rPr>
  </w:style>
  <w:style w:type="paragraph" w:styleId="ac">
    <w:name w:val="Block Text"/>
    <w:basedOn w:val="a0"/>
    <w:unhideWhenUsed/>
    <w:qFormat/>
    <w:pPr>
      <w:ind w:leftChars="-257" w:left="-540" w:rightChars="-159" w:right="-334" w:firstLineChars="180" w:firstLine="540"/>
    </w:pPr>
    <w:rPr>
      <w:rFonts w:ascii="Times New Roman" w:hAnsi="Times New Roman"/>
      <w:sz w:val="30"/>
      <w:szCs w:val="24"/>
    </w:rPr>
  </w:style>
  <w:style w:type="paragraph" w:styleId="50">
    <w:name w:val="toc 5"/>
    <w:basedOn w:val="a0"/>
    <w:next w:val="a0"/>
    <w:unhideWhenUsed/>
    <w:qFormat/>
    <w:pPr>
      <w:ind w:leftChars="800" w:left="1680"/>
    </w:pPr>
    <w:rPr>
      <w:rFonts w:ascii="Times New Roman" w:hAnsi="Times New Roman"/>
      <w:sz w:val="18"/>
      <w:szCs w:val="18"/>
    </w:rPr>
  </w:style>
  <w:style w:type="paragraph" w:styleId="31">
    <w:name w:val="toc 3"/>
    <w:basedOn w:val="a0"/>
    <w:next w:val="a0"/>
    <w:unhideWhenUsed/>
    <w:qFormat/>
    <w:pPr>
      <w:tabs>
        <w:tab w:val="left" w:pos="709"/>
        <w:tab w:val="left" w:pos="993"/>
        <w:tab w:val="right" w:leader="dot" w:pos="8364"/>
      </w:tabs>
      <w:ind w:left="360"/>
      <w:jc w:val="left"/>
    </w:pPr>
    <w:rPr>
      <w:rFonts w:ascii="Times New Roman" w:eastAsia="楷体_GB2312" w:hAnsi="Times New Roman"/>
      <w:iCs/>
      <w:sz w:val="20"/>
      <w:szCs w:val="20"/>
    </w:rPr>
  </w:style>
  <w:style w:type="paragraph" w:styleId="ad">
    <w:name w:val="Plain Text"/>
    <w:basedOn w:val="a0"/>
    <w:link w:val="Char11"/>
    <w:unhideWhenUsed/>
    <w:qFormat/>
    <w:rPr>
      <w:rFonts w:ascii="宋体" w:hAnsi="Courier New"/>
      <w:kern w:val="0"/>
      <w:sz w:val="20"/>
      <w:szCs w:val="18"/>
    </w:rPr>
  </w:style>
  <w:style w:type="paragraph" w:styleId="80">
    <w:name w:val="toc 8"/>
    <w:basedOn w:val="a0"/>
    <w:next w:val="a0"/>
    <w:unhideWhenUsed/>
    <w:qFormat/>
    <w:pPr>
      <w:ind w:leftChars="1400" w:left="2940"/>
    </w:pPr>
    <w:rPr>
      <w:rFonts w:ascii="Times New Roman" w:hAnsi="Times New Roman"/>
      <w:szCs w:val="24"/>
    </w:rPr>
  </w:style>
  <w:style w:type="paragraph" w:styleId="ae">
    <w:name w:val="Date"/>
    <w:basedOn w:val="a0"/>
    <w:next w:val="a0"/>
    <w:link w:val="Char5"/>
    <w:unhideWhenUsed/>
    <w:qFormat/>
    <w:pPr>
      <w:ind w:leftChars="2500" w:left="100"/>
    </w:pPr>
    <w:rPr>
      <w:rFonts w:ascii="Times New Roman" w:hAnsi="Times New Roman"/>
      <w:kern w:val="0"/>
      <w:sz w:val="24"/>
      <w:szCs w:val="24"/>
    </w:rPr>
  </w:style>
  <w:style w:type="paragraph" w:styleId="20">
    <w:name w:val="Body Text Indent 2"/>
    <w:basedOn w:val="a0"/>
    <w:link w:val="2Char0"/>
    <w:unhideWhenUsed/>
    <w:qFormat/>
    <w:pPr>
      <w:spacing w:after="120" w:line="480" w:lineRule="auto"/>
      <w:ind w:leftChars="200" w:left="420"/>
    </w:pPr>
  </w:style>
  <w:style w:type="paragraph" w:styleId="af">
    <w:name w:val="Balloon Text"/>
    <w:basedOn w:val="a0"/>
    <w:link w:val="Char6"/>
    <w:uiPriority w:val="99"/>
    <w:unhideWhenUsed/>
    <w:qFormat/>
    <w:rPr>
      <w:rFonts w:ascii="Times New Roman" w:hAnsi="Times New Roman"/>
      <w:kern w:val="0"/>
      <w:sz w:val="18"/>
      <w:szCs w:val="18"/>
    </w:rPr>
  </w:style>
  <w:style w:type="paragraph" w:styleId="af0">
    <w:name w:val="footer"/>
    <w:basedOn w:val="a0"/>
    <w:link w:val="Char7"/>
    <w:uiPriority w:val="99"/>
    <w:unhideWhenUsed/>
    <w:qFormat/>
    <w:pPr>
      <w:tabs>
        <w:tab w:val="center" w:pos="4153"/>
        <w:tab w:val="right" w:pos="8306"/>
      </w:tabs>
      <w:snapToGrid w:val="0"/>
      <w:jc w:val="left"/>
    </w:pPr>
    <w:rPr>
      <w:kern w:val="0"/>
      <w:sz w:val="18"/>
      <w:szCs w:val="18"/>
    </w:rPr>
  </w:style>
  <w:style w:type="paragraph" w:styleId="af1">
    <w:name w:val="header"/>
    <w:basedOn w:val="a0"/>
    <w:link w:val="Char8"/>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0"/>
    <w:next w:val="a0"/>
    <w:uiPriority w:val="39"/>
    <w:unhideWhenUsed/>
    <w:qFormat/>
    <w:pPr>
      <w:tabs>
        <w:tab w:val="left" w:pos="709"/>
        <w:tab w:val="right" w:leader="dot" w:pos="8364"/>
      </w:tabs>
      <w:spacing w:before="120" w:after="120"/>
      <w:jc w:val="left"/>
    </w:pPr>
    <w:rPr>
      <w:rFonts w:ascii="华文中宋" w:eastAsia="华文中宋" w:hAnsi="华文中宋"/>
      <w:bCs/>
      <w:caps/>
      <w:sz w:val="20"/>
      <w:szCs w:val="20"/>
    </w:rPr>
  </w:style>
  <w:style w:type="paragraph" w:styleId="40">
    <w:name w:val="toc 4"/>
    <w:basedOn w:val="a0"/>
    <w:next w:val="a0"/>
    <w:unhideWhenUsed/>
    <w:qFormat/>
    <w:pPr>
      <w:ind w:leftChars="600" w:left="1260"/>
    </w:pPr>
    <w:rPr>
      <w:rFonts w:ascii="Times New Roman" w:hAnsi="Times New Roman"/>
      <w:sz w:val="18"/>
      <w:szCs w:val="18"/>
    </w:rPr>
  </w:style>
  <w:style w:type="paragraph" w:styleId="af2">
    <w:name w:val="Subtitle"/>
    <w:basedOn w:val="a0"/>
    <w:next w:val="a0"/>
    <w:link w:val="Char9"/>
    <w:qFormat/>
    <w:pPr>
      <w:spacing w:before="240" w:after="60" w:line="312" w:lineRule="auto"/>
      <w:jc w:val="center"/>
      <w:outlineLvl w:val="1"/>
    </w:pPr>
    <w:rPr>
      <w:rFonts w:ascii="Cambria" w:hAnsi="Cambria"/>
      <w:b/>
      <w:bCs/>
      <w:kern w:val="28"/>
      <w:sz w:val="32"/>
      <w:szCs w:val="32"/>
    </w:rPr>
  </w:style>
  <w:style w:type="paragraph" w:styleId="af3">
    <w:name w:val="footnote text"/>
    <w:basedOn w:val="a0"/>
    <w:link w:val="Chara"/>
    <w:unhideWhenUsed/>
    <w:qFormat/>
    <w:pPr>
      <w:snapToGrid w:val="0"/>
      <w:jc w:val="left"/>
    </w:pPr>
    <w:rPr>
      <w:sz w:val="18"/>
      <w:szCs w:val="18"/>
    </w:rPr>
  </w:style>
  <w:style w:type="paragraph" w:styleId="60">
    <w:name w:val="toc 6"/>
    <w:basedOn w:val="a0"/>
    <w:next w:val="a0"/>
    <w:unhideWhenUsed/>
    <w:qFormat/>
    <w:pPr>
      <w:ind w:leftChars="1000" w:left="2100"/>
    </w:pPr>
    <w:rPr>
      <w:rFonts w:ascii="Times New Roman" w:hAnsi="Times New Roman"/>
      <w:szCs w:val="24"/>
    </w:rPr>
  </w:style>
  <w:style w:type="paragraph" w:styleId="32">
    <w:name w:val="Body Text Indent 3"/>
    <w:basedOn w:val="a0"/>
    <w:link w:val="3Char1"/>
    <w:unhideWhenUsed/>
    <w:qFormat/>
    <w:pPr>
      <w:spacing w:line="360" w:lineRule="auto"/>
      <w:ind w:leftChars="85" w:left="153" w:firstLineChars="200" w:firstLine="560"/>
    </w:pPr>
    <w:rPr>
      <w:rFonts w:ascii="宋体" w:hAnsi="宋体"/>
      <w:kern w:val="0"/>
      <w:sz w:val="28"/>
      <w:szCs w:val="28"/>
    </w:rPr>
  </w:style>
  <w:style w:type="paragraph" w:styleId="21">
    <w:name w:val="toc 2"/>
    <w:basedOn w:val="a0"/>
    <w:next w:val="a0"/>
    <w:uiPriority w:val="39"/>
    <w:unhideWhenUsed/>
    <w:qFormat/>
    <w:pPr>
      <w:tabs>
        <w:tab w:val="left" w:pos="620"/>
        <w:tab w:val="right" w:leader="dot" w:pos="8364"/>
      </w:tabs>
      <w:ind w:left="180"/>
      <w:jc w:val="left"/>
    </w:pPr>
    <w:rPr>
      <w:rFonts w:ascii="华文中宋" w:eastAsia="华文中宋" w:hAnsi="华文中宋"/>
      <w:smallCaps/>
      <w:sz w:val="20"/>
      <w:szCs w:val="20"/>
    </w:rPr>
  </w:style>
  <w:style w:type="paragraph" w:styleId="90">
    <w:name w:val="toc 9"/>
    <w:basedOn w:val="a0"/>
    <w:next w:val="a0"/>
    <w:unhideWhenUsed/>
    <w:qFormat/>
    <w:pPr>
      <w:ind w:leftChars="1600" w:left="3360"/>
    </w:pPr>
    <w:rPr>
      <w:rFonts w:ascii="Times New Roman" w:hAnsi="Times New Roman"/>
      <w:szCs w:val="24"/>
    </w:rPr>
  </w:style>
  <w:style w:type="paragraph" w:styleId="22">
    <w:name w:val="Body Text 2"/>
    <w:basedOn w:val="a0"/>
    <w:link w:val="2Char1"/>
    <w:unhideWhenUsed/>
    <w:qFormat/>
    <w:pPr>
      <w:spacing w:after="120" w:line="480" w:lineRule="auto"/>
    </w:pPr>
    <w:rPr>
      <w:rFonts w:ascii="Times New Roman" w:hAnsi="Times New Roman"/>
      <w:kern w:val="0"/>
      <w:sz w:val="18"/>
      <w:szCs w:val="18"/>
    </w:rPr>
  </w:style>
  <w:style w:type="paragraph" w:styleId="af4">
    <w:name w:val="Normal (Web)"/>
    <w:basedOn w:val="a0"/>
    <w:unhideWhenUsed/>
    <w:qFormat/>
    <w:pPr>
      <w:widowControl/>
      <w:spacing w:before="100" w:beforeAutospacing="1" w:after="100" w:afterAutospacing="1"/>
      <w:jc w:val="left"/>
    </w:pPr>
    <w:rPr>
      <w:rFonts w:ascii="宋体" w:hAnsi="宋体"/>
      <w:color w:val="000000"/>
      <w:kern w:val="0"/>
      <w:sz w:val="24"/>
      <w:szCs w:val="24"/>
    </w:rPr>
  </w:style>
  <w:style w:type="character" w:styleId="af5">
    <w:name w:val="FollowedHyperlink"/>
    <w:basedOn w:val="a2"/>
    <w:uiPriority w:val="99"/>
    <w:unhideWhenUsed/>
    <w:qFormat/>
    <w:rPr>
      <w:color w:val="800080" w:themeColor="followedHyperlink"/>
      <w:u w:val="single"/>
    </w:rPr>
  </w:style>
  <w:style w:type="character" w:styleId="af6">
    <w:name w:val="Hyperlink"/>
    <w:uiPriority w:val="99"/>
    <w:unhideWhenUsed/>
    <w:qFormat/>
    <w:rPr>
      <w:color w:val="0000FF"/>
      <w:u w:val="single"/>
    </w:rPr>
  </w:style>
  <w:style w:type="character" w:styleId="af7">
    <w:name w:val="annotation reference"/>
    <w:unhideWhenUsed/>
    <w:qFormat/>
    <w:rPr>
      <w:sz w:val="21"/>
      <w:szCs w:val="21"/>
    </w:rPr>
  </w:style>
  <w:style w:type="character" w:styleId="af8">
    <w:name w:val="footnote reference"/>
    <w:unhideWhenUsed/>
    <w:qFormat/>
    <w:rPr>
      <w:vertAlign w:val="superscript"/>
    </w:rPr>
  </w:style>
  <w:style w:type="table" w:styleId="af9">
    <w:name w:val="Table Grid"/>
    <w:basedOn w:val="a3"/>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2"/>
    <w:link w:val="1"/>
    <w:uiPriority w:val="9"/>
    <w:qFormat/>
    <w:rPr>
      <w:rFonts w:ascii="宋体" w:eastAsia="宋体" w:hAnsi="宋体" w:cs="宋体"/>
      <w:b/>
      <w:bCs/>
      <w:spacing w:val="-20"/>
      <w:kern w:val="44"/>
      <w:sz w:val="32"/>
      <w:szCs w:val="32"/>
    </w:rPr>
  </w:style>
  <w:style w:type="character" w:customStyle="1" w:styleId="2Char">
    <w:name w:val="标题 2 Char"/>
    <w:basedOn w:val="a2"/>
    <w:link w:val="2"/>
    <w:qFormat/>
    <w:rPr>
      <w:rFonts w:ascii="宋体" w:eastAsia="宋体" w:hAnsi="宋体" w:cs="宋体"/>
      <w:b/>
      <w:bCs/>
      <w:kern w:val="2"/>
      <w:sz w:val="28"/>
      <w:szCs w:val="28"/>
    </w:rPr>
  </w:style>
  <w:style w:type="character" w:customStyle="1" w:styleId="3Char">
    <w:name w:val="标题 3 Char"/>
    <w:basedOn w:val="a2"/>
    <w:link w:val="3"/>
    <w:qFormat/>
    <w:rPr>
      <w:rFonts w:ascii="宋体" w:eastAsia="宋体" w:hAnsi="宋体" w:cs="宋体"/>
      <w:b/>
      <w:bCs/>
      <w:color w:val="000000"/>
      <w:sz w:val="28"/>
      <w:szCs w:val="28"/>
    </w:rPr>
  </w:style>
  <w:style w:type="character" w:customStyle="1" w:styleId="4Char">
    <w:name w:val="标题 4 Char"/>
    <w:basedOn w:val="a2"/>
    <w:link w:val="4"/>
    <w:qFormat/>
    <w:rPr>
      <w:rFonts w:ascii="Arial" w:eastAsia="宋体" w:hAnsi="Arial" w:cs="Times New Roman"/>
      <w:b/>
      <w:bCs/>
      <w:sz w:val="28"/>
      <w:szCs w:val="28"/>
    </w:rPr>
  </w:style>
  <w:style w:type="character" w:customStyle="1" w:styleId="5Char">
    <w:name w:val="标题 5 Char"/>
    <w:basedOn w:val="a2"/>
    <w:link w:val="5"/>
    <w:qFormat/>
    <w:rPr>
      <w:rFonts w:ascii="Calibri" w:eastAsia="宋体" w:hAnsi="Calibri" w:cs="宋体"/>
      <w:b/>
      <w:bCs/>
      <w:sz w:val="28"/>
      <w:szCs w:val="28"/>
    </w:rPr>
  </w:style>
  <w:style w:type="character" w:customStyle="1" w:styleId="6Char">
    <w:name w:val="标题 6 Char"/>
    <w:basedOn w:val="a2"/>
    <w:link w:val="6"/>
    <w:qFormat/>
    <w:rPr>
      <w:rFonts w:ascii="Arial" w:eastAsia="宋体" w:hAnsi="Arial" w:cs="Times New Roman"/>
      <w:b/>
      <w:bCs/>
      <w:sz w:val="28"/>
      <w:szCs w:val="18"/>
    </w:rPr>
  </w:style>
  <w:style w:type="character" w:customStyle="1" w:styleId="7Char">
    <w:name w:val="标题 7 Char"/>
    <w:basedOn w:val="a2"/>
    <w:link w:val="7"/>
    <w:semiHidden/>
    <w:qFormat/>
    <w:rPr>
      <w:rFonts w:ascii="Arial Narrow" w:eastAsia="宋体" w:hAnsi="Arial Narrow" w:cs="Times New Roman"/>
      <w:b/>
      <w:bCs/>
      <w:iCs/>
      <w:kern w:val="0"/>
      <w:sz w:val="20"/>
      <w:szCs w:val="24"/>
      <w:lang w:eastAsia="en-US"/>
    </w:rPr>
  </w:style>
  <w:style w:type="character" w:customStyle="1" w:styleId="8Char">
    <w:name w:val="标题 8 Char"/>
    <w:basedOn w:val="a2"/>
    <w:link w:val="8"/>
    <w:semiHidden/>
    <w:qFormat/>
    <w:rPr>
      <w:rFonts w:ascii="Arial" w:eastAsia="黑体" w:hAnsi="Arial" w:cs="Times New Roman"/>
      <w:kern w:val="0"/>
      <w:sz w:val="24"/>
      <w:szCs w:val="24"/>
    </w:rPr>
  </w:style>
  <w:style w:type="character" w:customStyle="1" w:styleId="9Char">
    <w:name w:val="标题 9 Char"/>
    <w:basedOn w:val="a2"/>
    <w:link w:val="9"/>
    <w:semiHidden/>
    <w:qFormat/>
    <w:rPr>
      <w:rFonts w:ascii="Arial" w:eastAsia="黑体" w:hAnsi="Arial" w:cs="Times New Roman"/>
      <w:kern w:val="0"/>
      <w:sz w:val="20"/>
      <w:szCs w:val="21"/>
    </w:rPr>
  </w:style>
  <w:style w:type="character" w:customStyle="1" w:styleId="Char10">
    <w:name w:val="正文缩进 Char1"/>
    <w:link w:val="a8"/>
    <w:qFormat/>
    <w:locked/>
  </w:style>
  <w:style w:type="character" w:customStyle="1" w:styleId="Chara">
    <w:name w:val="脚注文本 Char"/>
    <w:basedOn w:val="a2"/>
    <w:link w:val="af3"/>
    <w:qFormat/>
    <w:rPr>
      <w:rFonts w:ascii="Calibri" w:eastAsia="宋体" w:hAnsi="Calibri" w:cs="Times New Roman"/>
      <w:sz w:val="18"/>
      <w:szCs w:val="18"/>
    </w:rPr>
  </w:style>
  <w:style w:type="character" w:customStyle="1" w:styleId="Char0">
    <w:name w:val="批注文字 Char"/>
    <w:basedOn w:val="a2"/>
    <w:link w:val="a6"/>
    <w:uiPriority w:val="99"/>
    <w:qFormat/>
    <w:rPr>
      <w:rFonts w:ascii="Times New Roman" w:eastAsia="宋体" w:hAnsi="Times New Roman" w:cs="Times New Roman"/>
      <w:kern w:val="0"/>
      <w:sz w:val="18"/>
      <w:szCs w:val="18"/>
    </w:rPr>
  </w:style>
  <w:style w:type="character" w:customStyle="1" w:styleId="Char8">
    <w:name w:val="页眉 Char"/>
    <w:basedOn w:val="a2"/>
    <w:link w:val="af1"/>
    <w:uiPriority w:val="99"/>
    <w:qFormat/>
    <w:rPr>
      <w:rFonts w:ascii="Calibri" w:eastAsia="宋体" w:hAnsi="Calibri" w:cs="Times New Roman"/>
      <w:kern w:val="0"/>
      <w:sz w:val="18"/>
      <w:szCs w:val="18"/>
    </w:rPr>
  </w:style>
  <w:style w:type="character" w:customStyle="1" w:styleId="Char7">
    <w:name w:val="页脚 Char"/>
    <w:basedOn w:val="a2"/>
    <w:link w:val="af0"/>
    <w:uiPriority w:val="99"/>
    <w:qFormat/>
    <w:rPr>
      <w:rFonts w:ascii="Calibri" w:eastAsia="宋体" w:hAnsi="Calibri" w:cs="Times New Roman"/>
      <w:kern w:val="0"/>
      <w:sz w:val="18"/>
      <w:szCs w:val="18"/>
    </w:rPr>
  </w:style>
  <w:style w:type="character" w:customStyle="1" w:styleId="Charb">
    <w:name w:val="正文文本 Char"/>
    <w:basedOn w:val="a2"/>
    <w:qFormat/>
    <w:rPr>
      <w:rFonts w:ascii="Calibri" w:eastAsia="宋体" w:hAnsi="Calibri" w:cs="Times New Roman"/>
    </w:rPr>
  </w:style>
  <w:style w:type="character" w:customStyle="1" w:styleId="Char4">
    <w:name w:val="正文文本缩进 Char"/>
    <w:basedOn w:val="a2"/>
    <w:link w:val="ab"/>
    <w:qFormat/>
    <w:rPr>
      <w:rFonts w:ascii="Times New Roman" w:eastAsia="宋体" w:hAnsi="Times New Roman" w:cs="Times New Roman"/>
      <w:kern w:val="0"/>
      <w:sz w:val="20"/>
      <w:szCs w:val="24"/>
    </w:rPr>
  </w:style>
  <w:style w:type="character" w:customStyle="1" w:styleId="Char9">
    <w:name w:val="副标题 Char"/>
    <w:basedOn w:val="a2"/>
    <w:link w:val="af2"/>
    <w:qFormat/>
    <w:rPr>
      <w:rFonts w:ascii="Cambria" w:eastAsia="宋体" w:hAnsi="Cambria" w:cs="Times New Roman"/>
      <w:b/>
      <w:bCs/>
      <w:kern w:val="28"/>
      <w:sz w:val="32"/>
      <w:szCs w:val="32"/>
    </w:rPr>
  </w:style>
  <w:style w:type="character" w:customStyle="1" w:styleId="Char5">
    <w:name w:val="日期 Char"/>
    <w:basedOn w:val="a2"/>
    <w:link w:val="ae"/>
    <w:qFormat/>
    <w:rPr>
      <w:rFonts w:ascii="Times New Roman" w:eastAsia="宋体" w:hAnsi="Times New Roman" w:cs="Times New Roman"/>
      <w:kern w:val="0"/>
      <w:sz w:val="24"/>
      <w:szCs w:val="24"/>
    </w:rPr>
  </w:style>
  <w:style w:type="character" w:customStyle="1" w:styleId="Char1">
    <w:name w:val="正文首行缩进 Char"/>
    <w:basedOn w:val="Charb"/>
    <w:link w:val="a7"/>
    <w:qFormat/>
    <w:rPr>
      <w:rFonts w:ascii="Times New Roman" w:eastAsia="宋体" w:hAnsi="Times New Roman" w:cs="Times New Roman"/>
      <w:kern w:val="0"/>
      <w:sz w:val="18"/>
      <w:szCs w:val="18"/>
    </w:rPr>
  </w:style>
  <w:style w:type="character" w:customStyle="1" w:styleId="2Char1">
    <w:name w:val="正文文本 2 Char"/>
    <w:basedOn w:val="a2"/>
    <w:link w:val="22"/>
    <w:qFormat/>
    <w:rPr>
      <w:rFonts w:ascii="Times New Roman" w:eastAsia="宋体" w:hAnsi="Times New Roman" w:cs="Times New Roman"/>
      <w:kern w:val="0"/>
      <w:sz w:val="18"/>
      <w:szCs w:val="18"/>
    </w:rPr>
  </w:style>
  <w:style w:type="character" w:customStyle="1" w:styleId="3Char0">
    <w:name w:val="正文文本 3 Char"/>
    <w:basedOn w:val="a2"/>
    <w:link w:val="30"/>
    <w:qFormat/>
    <w:rPr>
      <w:rFonts w:ascii="Times New Roman" w:eastAsia="黑体" w:hAnsi="Times New Roman" w:cs="Times New Roman"/>
      <w:sz w:val="44"/>
      <w:szCs w:val="24"/>
    </w:rPr>
  </w:style>
  <w:style w:type="character" w:customStyle="1" w:styleId="2Char0">
    <w:name w:val="正文文本缩进 2 Char"/>
    <w:basedOn w:val="a2"/>
    <w:link w:val="20"/>
    <w:qFormat/>
    <w:rPr>
      <w:rFonts w:ascii="Calibri" w:eastAsia="宋体" w:hAnsi="Calibri" w:cs="Times New Roman"/>
    </w:rPr>
  </w:style>
  <w:style w:type="character" w:customStyle="1" w:styleId="3Char1">
    <w:name w:val="正文文本缩进 3 Char"/>
    <w:basedOn w:val="a2"/>
    <w:link w:val="32"/>
    <w:qFormat/>
    <w:rPr>
      <w:rFonts w:ascii="宋体" w:eastAsia="宋体" w:hAnsi="宋体" w:cs="Times New Roman"/>
      <w:kern w:val="0"/>
      <w:sz w:val="28"/>
      <w:szCs w:val="28"/>
    </w:rPr>
  </w:style>
  <w:style w:type="character" w:customStyle="1" w:styleId="Char3">
    <w:name w:val="文档结构图 Char"/>
    <w:basedOn w:val="a2"/>
    <w:link w:val="aa"/>
    <w:qFormat/>
    <w:rPr>
      <w:rFonts w:ascii="Times New Roman" w:eastAsia="宋体" w:hAnsi="Times New Roman" w:cs="Times New Roman"/>
      <w:kern w:val="0"/>
      <w:sz w:val="18"/>
      <w:szCs w:val="18"/>
      <w:shd w:val="clear" w:color="auto" w:fill="000080"/>
    </w:rPr>
  </w:style>
  <w:style w:type="character" w:customStyle="1" w:styleId="Charc">
    <w:name w:val="纯文本 Char"/>
    <w:basedOn w:val="a2"/>
    <w:qFormat/>
    <w:rPr>
      <w:rFonts w:ascii="宋体" w:eastAsia="宋体" w:hAnsi="Courier New" w:cs="Courier New"/>
      <w:szCs w:val="21"/>
    </w:rPr>
  </w:style>
  <w:style w:type="character" w:customStyle="1" w:styleId="Char">
    <w:name w:val="批注主题 Char"/>
    <w:basedOn w:val="Char0"/>
    <w:link w:val="a5"/>
    <w:uiPriority w:val="99"/>
    <w:qFormat/>
    <w:rPr>
      <w:rFonts w:ascii="Calibri" w:eastAsia="宋体" w:hAnsi="Calibri" w:cs="Times New Roman"/>
      <w:b/>
      <w:bCs/>
      <w:kern w:val="0"/>
      <w:sz w:val="18"/>
      <w:szCs w:val="18"/>
    </w:rPr>
  </w:style>
  <w:style w:type="character" w:customStyle="1" w:styleId="Char6">
    <w:name w:val="批注框文本 Char"/>
    <w:basedOn w:val="a2"/>
    <w:link w:val="af"/>
    <w:uiPriority w:val="99"/>
    <w:qFormat/>
    <w:rPr>
      <w:rFonts w:ascii="Times New Roman" w:eastAsia="宋体" w:hAnsi="Times New Roman" w:cs="Times New Roman"/>
      <w:kern w:val="0"/>
      <w:sz w:val="18"/>
      <w:szCs w:val="18"/>
    </w:rPr>
  </w:style>
  <w:style w:type="paragraph" w:customStyle="1" w:styleId="11">
    <w:name w:val="无间隔1"/>
    <w:uiPriority w:val="1"/>
    <w:qFormat/>
    <w:pPr>
      <w:widowControl w:val="0"/>
      <w:jc w:val="both"/>
    </w:pPr>
    <w:rPr>
      <w:rFonts w:ascii="Times New Roman" w:eastAsia="宋体" w:hAnsi="Times New Roman" w:cs="Times New Roman"/>
      <w:kern w:val="2"/>
      <w:sz w:val="21"/>
      <w:szCs w:val="24"/>
    </w:rPr>
  </w:style>
  <w:style w:type="character" w:customStyle="1" w:styleId="afa">
    <w:name w:val="列出段落 字符"/>
    <w:link w:val="12"/>
    <w:uiPriority w:val="34"/>
    <w:qFormat/>
    <w:locked/>
    <w:rPr>
      <w:rFonts w:ascii="Calibri" w:hAnsi="Calibri"/>
    </w:rPr>
  </w:style>
  <w:style w:type="paragraph" w:customStyle="1" w:styleId="12">
    <w:name w:val="列出段落1"/>
    <w:basedOn w:val="a0"/>
    <w:link w:val="afa"/>
    <w:uiPriority w:val="34"/>
    <w:qFormat/>
    <w:pPr>
      <w:ind w:firstLineChars="200" w:firstLine="420"/>
    </w:pPr>
    <w:rPr>
      <w:rFonts w:eastAsiaTheme="minorEastAsia" w:cstheme="minorBidi"/>
    </w:rPr>
  </w:style>
  <w:style w:type="character" w:customStyle="1" w:styleId="-1Char">
    <w:name w:val="彩色列表 - 强调文字颜色 1 Char"/>
    <w:link w:val="-11"/>
    <w:qFormat/>
    <w:locked/>
    <w:rPr>
      <w:rFonts w:ascii="Calibri" w:hAnsi="Calibri"/>
    </w:rPr>
  </w:style>
  <w:style w:type="paragraph" w:customStyle="1" w:styleId="-11">
    <w:name w:val="彩色列表 - 强调文字颜色 11"/>
    <w:basedOn w:val="a0"/>
    <w:link w:val="-1Char"/>
    <w:qFormat/>
    <w:pPr>
      <w:ind w:firstLineChars="200" w:firstLine="420"/>
    </w:pPr>
    <w:rPr>
      <w:rFonts w:eastAsiaTheme="minorEastAsia" w:cstheme="minorBidi"/>
    </w:rPr>
  </w:style>
  <w:style w:type="paragraph" w:customStyle="1" w:styleId="110">
    <w:name w:val="样式 右侧:  1 字符1"/>
    <w:basedOn w:val="a0"/>
    <w:qFormat/>
    <w:pPr>
      <w:ind w:leftChars="100" w:left="240" w:rightChars="100" w:right="240"/>
    </w:pPr>
    <w:rPr>
      <w:rFonts w:ascii="Times New Roman" w:eastAsia="仿宋_GB2312" w:hAnsi="Times New Roman" w:cs="宋体"/>
      <w:sz w:val="28"/>
      <w:szCs w:val="20"/>
    </w:rPr>
  </w:style>
  <w:style w:type="paragraph" w:customStyle="1" w:styleId="MMTitle">
    <w:name w:val="MM Title"/>
    <w:basedOn w:val="a0"/>
    <w:qFormat/>
    <w:pPr>
      <w:spacing w:before="240" w:after="60"/>
      <w:jc w:val="center"/>
      <w:outlineLvl w:val="0"/>
    </w:pPr>
    <w:rPr>
      <w:rFonts w:ascii="Arial" w:hAnsi="Arial" w:cs="Arial"/>
      <w:b/>
      <w:bCs/>
      <w:sz w:val="32"/>
      <w:szCs w:val="32"/>
    </w:rPr>
  </w:style>
  <w:style w:type="paragraph" w:customStyle="1" w:styleId="afb">
    <w:name w:val="正文格式"/>
    <w:basedOn w:val="a0"/>
    <w:qFormat/>
    <w:pPr>
      <w:widowControl/>
      <w:adjustRightInd w:val="0"/>
      <w:snapToGrid w:val="0"/>
      <w:spacing w:beforeLines="25" w:line="360" w:lineRule="auto"/>
      <w:ind w:firstLineChars="200" w:firstLine="480"/>
    </w:pPr>
    <w:rPr>
      <w:rFonts w:ascii="宋体" w:hAnsi="宋体"/>
      <w:bCs/>
      <w:color w:val="000000"/>
      <w:kern w:val="0"/>
      <w:sz w:val="24"/>
      <w:szCs w:val="24"/>
    </w:rPr>
  </w:style>
  <w:style w:type="paragraph" w:customStyle="1" w:styleId="ParaCharCharChar1Char">
    <w:name w:val="默认段落字体 Para Char Char Char1 Char"/>
    <w:basedOn w:val="a0"/>
    <w:next w:val="a0"/>
    <w:qFormat/>
    <w:pPr>
      <w:spacing w:line="240" w:lineRule="atLeast"/>
      <w:ind w:left="420" w:firstLine="420"/>
      <w:jc w:val="left"/>
    </w:pPr>
    <w:rPr>
      <w:rFonts w:ascii="Times New Roman" w:hAnsi="Times New Roman"/>
      <w:kern w:val="0"/>
      <w:szCs w:val="21"/>
    </w:rPr>
  </w:style>
  <w:style w:type="paragraph" w:customStyle="1" w:styleId="gbmaster">
    <w:name w:val="gb_master正文"/>
    <w:basedOn w:val="a0"/>
    <w:qFormat/>
    <w:pPr>
      <w:ind w:firstLineChars="200" w:firstLine="200"/>
    </w:pPr>
    <w:rPr>
      <w:rFonts w:ascii="Times New Roman" w:hAnsi="Times New Roman"/>
      <w:szCs w:val="24"/>
    </w:rPr>
  </w:style>
  <w:style w:type="paragraph" w:customStyle="1" w:styleId="p0">
    <w:name w:val="p0"/>
    <w:basedOn w:val="a0"/>
    <w:qFormat/>
    <w:pPr>
      <w:widowControl/>
      <w:spacing w:before="100" w:beforeAutospacing="1" w:after="100" w:afterAutospacing="1"/>
      <w:jc w:val="left"/>
    </w:pPr>
    <w:rPr>
      <w:rFonts w:ascii="宋体" w:hAnsi="宋体" w:cs="宋体"/>
      <w:kern w:val="0"/>
      <w:sz w:val="24"/>
      <w:szCs w:val="24"/>
    </w:rPr>
  </w:style>
  <w:style w:type="paragraph" w:customStyle="1" w:styleId="111">
    <w:name w:val="无间隔11"/>
    <w:qFormat/>
    <w:pPr>
      <w:widowControl w:val="0"/>
      <w:spacing w:line="300" w:lineRule="auto"/>
      <w:jc w:val="center"/>
    </w:pPr>
    <w:rPr>
      <w:rFonts w:ascii="宋体" w:eastAsia="宋体" w:hAnsi="宋体" w:cs="Times New Roman"/>
      <w:kern w:val="2"/>
      <w:sz w:val="24"/>
      <w:szCs w:val="21"/>
    </w:rPr>
  </w:style>
  <w:style w:type="paragraph" w:customStyle="1" w:styleId="Char2CharCharChar">
    <w:name w:val="Char2 Char Char Char"/>
    <w:basedOn w:val="a0"/>
    <w:qFormat/>
    <w:rPr>
      <w:rFonts w:ascii="仿宋_GB2312" w:hAnsi="Times New Roman"/>
      <w:b/>
      <w:sz w:val="30"/>
      <w:szCs w:val="32"/>
    </w:rPr>
  </w:style>
  <w:style w:type="paragraph" w:customStyle="1" w:styleId="26012">
    <w:name w:val="样式 样式 样式 标题 2 + 宋体 五号 非加粗 黑色 + 段前: 6 磅 段后: 0 磅 行距: 单倍行距 + 段前: 12..."/>
    <w:basedOn w:val="a0"/>
    <w:qFormat/>
    <w:pPr>
      <w:keepNext/>
      <w:keepLines/>
      <w:numPr>
        <w:ilvl w:val="1"/>
        <w:numId w:val="3"/>
      </w:numPr>
      <w:adjustRightInd w:val="0"/>
      <w:spacing w:before="240"/>
      <w:jc w:val="left"/>
      <w:outlineLvl w:val="1"/>
    </w:pPr>
    <w:rPr>
      <w:rFonts w:ascii="宋体" w:hAnsi="宋体" w:cs="宋体"/>
      <w:color w:val="000000"/>
      <w:kern w:val="0"/>
      <w:szCs w:val="20"/>
    </w:rPr>
  </w:style>
  <w:style w:type="paragraph" w:customStyle="1" w:styleId="xl26">
    <w:name w:val="xl26"/>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ParaChar">
    <w:name w:val="默认段落字体 Para Char"/>
    <w:basedOn w:val="a0"/>
    <w:qFormat/>
    <w:rPr>
      <w:rFonts w:ascii="Tahoma" w:hAnsi="Tahoma"/>
      <w:sz w:val="24"/>
      <w:szCs w:val="20"/>
    </w:rPr>
  </w:style>
  <w:style w:type="paragraph" w:customStyle="1" w:styleId="CharCharCharCharCharCharCharCharChar">
    <w:name w:val="Char Char Char Char Char Char Char Char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15342">
    <w:name w:val="样式 行距: 1.5 倍行距 左  3.42 字符"/>
    <w:basedOn w:val="a0"/>
    <w:qFormat/>
    <w:pPr>
      <w:spacing w:line="360" w:lineRule="auto"/>
      <w:ind w:leftChars="200" w:left="200" w:firstLineChars="200" w:firstLine="200"/>
    </w:pPr>
    <w:rPr>
      <w:rFonts w:ascii="Times New Roman" w:hAnsi="Times New Roman" w:cs="宋体"/>
      <w:szCs w:val="20"/>
    </w:rPr>
  </w:style>
  <w:style w:type="paragraph" w:customStyle="1" w:styleId="GB2312Char">
    <w:name w:val="样式 正文缩进 + (中文) 仿宋_GB2312 小四 Char"/>
    <w:basedOn w:val="a8"/>
    <w:qFormat/>
    <w:pPr>
      <w:spacing w:after="0" w:line="360" w:lineRule="auto"/>
      <w:ind w:firstLineChars="200" w:firstLine="480"/>
    </w:pPr>
    <w:rPr>
      <w:rFonts w:ascii="宋体" w:hAnsi="宋体"/>
      <w:sz w:val="24"/>
      <w:szCs w:val="24"/>
    </w:rPr>
  </w:style>
  <w:style w:type="paragraph" w:customStyle="1" w:styleId="afc">
    <w:name w:val="表格文字"/>
    <w:basedOn w:val="a0"/>
    <w:qFormat/>
    <w:pPr>
      <w:spacing w:beforeLines="25"/>
    </w:pPr>
    <w:rPr>
      <w:rFonts w:ascii="Times New (W1)" w:hAnsi="Times New (W1)"/>
      <w:spacing w:val="10"/>
      <w:szCs w:val="24"/>
    </w:rPr>
  </w:style>
  <w:style w:type="paragraph" w:customStyle="1" w:styleId="afd">
    <w:name w:val="文章正文"/>
    <w:basedOn w:val="a0"/>
    <w:qFormat/>
    <w:pPr>
      <w:spacing w:line="360" w:lineRule="auto"/>
      <w:ind w:firstLine="420"/>
    </w:pPr>
    <w:rPr>
      <w:rFonts w:ascii="Times New Roman" w:hAnsi="Times New Roman"/>
      <w:sz w:val="24"/>
      <w:szCs w:val="24"/>
    </w:rPr>
  </w:style>
  <w:style w:type="paragraph" w:customStyle="1" w:styleId="074">
    <w:name w:val="标书正文:  0.74 厘米"/>
    <w:basedOn w:val="a0"/>
    <w:qFormat/>
    <w:pPr>
      <w:snapToGrid w:val="0"/>
      <w:spacing w:line="360" w:lineRule="auto"/>
      <w:ind w:firstLine="420"/>
    </w:pPr>
    <w:rPr>
      <w:rFonts w:ascii="Times New Roman" w:hAnsi="Times New Roman"/>
      <w:sz w:val="24"/>
      <w:szCs w:val="18"/>
    </w:rPr>
  </w:style>
  <w:style w:type="paragraph" w:customStyle="1" w:styleId="ParaCharChar">
    <w:name w:val="默认段落字体 Para Char Char"/>
    <w:basedOn w:val="a0"/>
    <w:qFormat/>
    <w:rPr>
      <w:rFonts w:ascii="Times New Roman" w:hAnsi="Times New Roman"/>
      <w:szCs w:val="24"/>
    </w:rPr>
  </w:style>
  <w:style w:type="paragraph" w:customStyle="1" w:styleId="MMTopic6">
    <w:name w:val="MM Topic 6"/>
    <w:basedOn w:val="6"/>
    <w:qFormat/>
    <w:pPr>
      <w:tabs>
        <w:tab w:val="clear" w:pos="1702"/>
        <w:tab w:val="left" w:pos="3260"/>
      </w:tabs>
      <w:ind w:left="0" w:firstLine="0"/>
    </w:pPr>
    <w:rPr>
      <w:rFonts w:eastAsia="黑体"/>
    </w:rPr>
  </w:style>
  <w:style w:type="paragraph" w:customStyle="1" w:styleId="Char1CharCharChar">
    <w:name w:val="Char1 Char Char Char"/>
    <w:basedOn w:val="a0"/>
    <w:next w:val="a0"/>
    <w:qFormat/>
    <w:pPr>
      <w:spacing w:line="240" w:lineRule="atLeast"/>
      <w:ind w:left="420" w:firstLine="420"/>
      <w:jc w:val="left"/>
    </w:pPr>
    <w:rPr>
      <w:rFonts w:ascii="Times New Roman" w:hAnsi="Times New Roman"/>
      <w:kern w:val="0"/>
      <w:szCs w:val="21"/>
    </w:rPr>
  </w:style>
  <w:style w:type="paragraph" w:customStyle="1" w:styleId="23">
    <w:name w:val="样式 首行缩进:  2 字符"/>
    <w:basedOn w:val="a0"/>
    <w:qFormat/>
    <w:pPr>
      <w:spacing w:line="400" w:lineRule="exact"/>
      <w:ind w:firstLineChars="200" w:firstLine="200"/>
    </w:pPr>
    <w:rPr>
      <w:rFonts w:ascii="Times New Roman" w:hAnsi="Times New Roman" w:cs="宋体"/>
      <w:sz w:val="24"/>
      <w:szCs w:val="24"/>
    </w:rPr>
  </w:style>
  <w:style w:type="paragraph" w:customStyle="1" w:styleId="Char12">
    <w:name w:val="Char1"/>
    <w:basedOn w:val="a0"/>
    <w:next w:val="a0"/>
    <w:qFormat/>
    <w:pPr>
      <w:spacing w:line="240" w:lineRule="atLeast"/>
      <w:ind w:left="420" w:firstLine="420"/>
      <w:jc w:val="left"/>
    </w:pPr>
    <w:rPr>
      <w:rFonts w:ascii="Times New Roman" w:hAnsi="Times New Roman"/>
      <w:kern w:val="0"/>
      <w:szCs w:val="21"/>
    </w:rPr>
  </w:style>
  <w:style w:type="paragraph" w:customStyle="1" w:styleId="52">
    <w:name w:val="标题 5 + 首行缩进:  2 字符"/>
    <w:basedOn w:val="5"/>
    <w:next w:val="ab"/>
    <w:qFormat/>
    <w:pPr>
      <w:tabs>
        <w:tab w:val="clear" w:pos="1134"/>
        <w:tab w:val="left" w:pos="992"/>
      </w:tabs>
      <w:snapToGrid w:val="0"/>
      <w:spacing w:beforeLines="50" w:before="0" w:afterLines="50" w:after="0"/>
      <w:ind w:left="3570" w:firstLineChars="200" w:firstLine="482"/>
    </w:pPr>
    <w:rPr>
      <w:rFonts w:cs="Times New Roman"/>
      <w:color w:val="000000"/>
      <w:szCs w:val="20"/>
    </w:rPr>
  </w:style>
  <w:style w:type="paragraph" w:customStyle="1" w:styleId="Char2CharCharCharCharCharChar">
    <w:name w:val="Char2 Char Char Char Char Char Char"/>
    <w:basedOn w:val="a0"/>
    <w:qFormat/>
    <w:rPr>
      <w:rFonts w:ascii="仿宋_GB2312" w:hAnsi="Times New Roman"/>
      <w:b/>
      <w:sz w:val="30"/>
      <w:szCs w:val="32"/>
    </w:rPr>
  </w:style>
  <w:style w:type="paragraph" w:customStyle="1" w:styleId="MMTopic2">
    <w:name w:val="MM Topic 2"/>
    <w:basedOn w:val="2"/>
    <w:qFormat/>
    <w:pPr>
      <w:numPr>
        <w:ilvl w:val="0"/>
        <w:numId w:val="0"/>
      </w:numPr>
      <w:tabs>
        <w:tab w:val="left" w:pos="992"/>
      </w:tabs>
    </w:pPr>
    <w:rPr>
      <w:rFonts w:cs="Times New Roman"/>
    </w:rPr>
  </w:style>
  <w:style w:type="paragraph" w:customStyle="1" w:styleId="StyleStyle4Firstline2chBefore05lineAfter05li">
    <w:name w:val="Style Style4 + First line:  2 ch Before:  0.5 line After:  0.5 li..."/>
    <w:basedOn w:val="a0"/>
    <w:qFormat/>
    <w:pPr>
      <w:spacing w:beforeLines="50" w:line="276" w:lineRule="auto"/>
      <w:ind w:firstLineChars="200" w:firstLine="480"/>
    </w:pPr>
    <w:rPr>
      <w:rFonts w:ascii="Arial" w:hAnsi="Arial"/>
      <w:sz w:val="24"/>
      <w:szCs w:val="20"/>
    </w:rPr>
  </w:style>
  <w:style w:type="paragraph" w:customStyle="1" w:styleId="2CharChar">
    <w:name w:val="正文 首行缩进:  2 字符 Char Char"/>
    <w:basedOn w:val="a0"/>
    <w:qFormat/>
    <w:pPr>
      <w:spacing w:line="360" w:lineRule="auto"/>
      <w:ind w:firstLine="480"/>
    </w:pPr>
    <w:rPr>
      <w:rFonts w:ascii="Times New Roman" w:hAnsi="Times New Roman" w:cs="宋体"/>
      <w:sz w:val="24"/>
      <w:szCs w:val="20"/>
    </w:rPr>
  </w:style>
  <w:style w:type="paragraph" w:customStyle="1" w:styleId="MMTopic8">
    <w:name w:val="MM Topic 8"/>
    <w:basedOn w:val="8"/>
    <w:qFormat/>
    <w:pPr>
      <w:tabs>
        <w:tab w:val="left" w:pos="4394"/>
      </w:tabs>
    </w:pPr>
  </w:style>
  <w:style w:type="paragraph" w:customStyle="1" w:styleId="Char1CharCharCharCharCharChar">
    <w:name w:val="Char1 Char Char Char Char Char Char"/>
    <w:basedOn w:val="a0"/>
    <w:qFormat/>
    <w:rPr>
      <w:rFonts w:ascii="Tahoma" w:hAnsi="Tahoma"/>
      <w:sz w:val="24"/>
      <w:szCs w:val="20"/>
    </w:rPr>
  </w:style>
  <w:style w:type="paragraph" w:customStyle="1" w:styleId="RFIHeading3rdLevel">
    <w:name w:val="RFI Heading 3rd Level"/>
    <w:basedOn w:val="a0"/>
    <w:qFormat/>
    <w:pPr>
      <w:widowControl/>
      <w:tabs>
        <w:tab w:val="left" w:pos="720"/>
      </w:tabs>
      <w:ind w:left="720" w:hanging="720"/>
      <w:jc w:val="left"/>
    </w:pPr>
    <w:rPr>
      <w:rFonts w:ascii="Arial (W1)" w:hAnsi="Arial (W1)"/>
      <w:color w:val="000000"/>
      <w:kern w:val="0"/>
      <w:sz w:val="24"/>
      <w:szCs w:val="24"/>
      <w:lang w:val="en-GB" w:eastAsia="en-US"/>
    </w:rPr>
  </w:style>
  <w:style w:type="paragraph" w:customStyle="1" w:styleId="24">
    <w:name w:val="样式 小四2"/>
    <w:basedOn w:val="a0"/>
    <w:qFormat/>
    <w:rPr>
      <w:rFonts w:ascii="宋体" w:hAnsi="宋体"/>
      <w:sz w:val="24"/>
      <w:szCs w:val="24"/>
    </w:rPr>
  </w:style>
  <w:style w:type="paragraph" w:customStyle="1" w:styleId="13">
    <w:name w:val="正文1"/>
    <w:qFormat/>
    <w:pPr>
      <w:widowControl w:val="0"/>
      <w:adjustRightInd w:val="0"/>
      <w:spacing w:line="312" w:lineRule="atLeast"/>
      <w:jc w:val="both"/>
    </w:pPr>
    <w:rPr>
      <w:rFonts w:ascii="宋体" w:eastAsia="宋体" w:hAnsi="Times New Roman" w:cs="Times New Roman"/>
      <w:sz w:val="34"/>
    </w:rPr>
  </w:style>
  <w:style w:type="paragraph" w:customStyle="1" w:styleId="CharChar1">
    <w:name w:val="Char Char1"/>
    <w:basedOn w:val="a0"/>
    <w:next w:val="a0"/>
    <w:qFormat/>
    <w:pPr>
      <w:spacing w:line="240" w:lineRule="atLeast"/>
      <w:ind w:left="420" w:firstLine="420"/>
      <w:jc w:val="left"/>
    </w:pPr>
    <w:rPr>
      <w:rFonts w:ascii="楷体_GB2312" w:eastAsia="楷体_GB2312" w:hAnsi="宋体"/>
      <w:bCs/>
      <w:color w:val="000000"/>
      <w:kern w:val="0"/>
      <w:sz w:val="28"/>
      <w:szCs w:val="28"/>
    </w:rPr>
  </w:style>
  <w:style w:type="paragraph" w:customStyle="1" w:styleId="1Char0">
    <w:name w:val="1 Char"/>
    <w:basedOn w:val="a0"/>
    <w:qFormat/>
    <w:pPr>
      <w:widowControl/>
      <w:spacing w:after="160" w:line="240" w:lineRule="exact"/>
      <w:jc w:val="left"/>
    </w:pPr>
    <w:rPr>
      <w:rFonts w:ascii="Tahoma" w:eastAsia="Times New Roman" w:hAnsi="Tahoma"/>
      <w:kern w:val="0"/>
      <w:sz w:val="24"/>
      <w:szCs w:val="24"/>
      <w:lang w:eastAsia="en-US"/>
    </w:rPr>
  </w:style>
  <w:style w:type="paragraph" w:customStyle="1" w:styleId="09wh">
    <w:name w:val="09正文_wh"/>
    <w:qFormat/>
    <w:pPr>
      <w:spacing w:line="300" w:lineRule="auto"/>
      <w:ind w:firstLineChars="200" w:firstLine="200"/>
      <w:jc w:val="both"/>
    </w:pPr>
    <w:rPr>
      <w:rFonts w:ascii="Times New Roman" w:eastAsia="宋体" w:hAnsi="Times New Roman" w:cs="Times New Roman"/>
      <w:kern w:val="2"/>
      <w:sz w:val="28"/>
      <w:szCs w:val="24"/>
    </w:rPr>
  </w:style>
  <w:style w:type="paragraph" w:customStyle="1" w:styleId="CharChar10">
    <w:name w:val="文章正文 Char Char1"/>
    <w:basedOn w:val="a0"/>
    <w:qFormat/>
    <w:pPr>
      <w:spacing w:line="360" w:lineRule="auto"/>
      <w:ind w:firstLine="420"/>
    </w:pPr>
    <w:rPr>
      <w:rFonts w:ascii="Times New Roman" w:hAnsi="Times New Roman"/>
      <w:sz w:val="24"/>
      <w:szCs w:val="24"/>
    </w:rPr>
  </w:style>
  <w:style w:type="paragraph" w:customStyle="1" w:styleId="2-1">
    <w:name w:val="标题2-1"/>
    <w:basedOn w:val="a0"/>
    <w:qFormat/>
    <w:pPr>
      <w:tabs>
        <w:tab w:val="left" w:pos="0"/>
      </w:tabs>
      <w:autoSpaceDE w:val="0"/>
      <w:autoSpaceDN w:val="0"/>
      <w:adjustRightInd w:val="0"/>
      <w:spacing w:beforeLines="50"/>
      <w:jc w:val="left"/>
      <w:outlineLvl w:val="1"/>
    </w:pPr>
    <w:rPr>
      <w:rFonts w:ascii="Arial" w:hAnsi="宋体" w:cs="Arial"/>
      <w:b/>
      <w:bCs/>
      <w:color w:val="292929"/>
      <w:kern w:val="0"/>
      <w:sz w:val="28"/>
      <w:szCs w:val="28"/>
    </w:rPr>
  </w:style>
  <w:style w:type="paragraph" w:customStyle="1" w:styleId="afe">
    <w:name w:val="样式"/>
    <w:link w:val="CharChar"/>
    <w:qFormat/>
    <w:pPr>
      <w:widowControl w:val="0"/>
      <w:autoSpaceDE w:val="0"/>
      <w:autoSpaceDN w:val="0"/>
      <w:adjustRightInd w:val="0"/>
    </w:pPr>
    <w:rPr>
      <w:rFonts w:ascii="宋体" w:eastAsia="宋体" w:hAnsi="宋体" w:cs="宋体"/>
      <w:sz w:val="24"/>
      <w:szCs w:val="24"/>
    </w:rPr>
  </w:style>
  <w:style w:type="paragraph" w:customStyle="1" w:styleId="aff">
    <w:name w:val="图"/>
    <w:basedOn w:val="a0"/>
    <w:qFormat/>
    <w:pPr>
      <w:widowControl/>
      <w:adjustRightInd w:val="0"/>
      <w:snapToGrid w:val="0"/>
      <w:jc w:val="center"/>
    </w:pPr>
    <w:rPr>
      <w:rFonts w:ascii="宋体" w:hAnsi="宋体"/>
      <w:bCs/>
      <w:szCs w:val="24"/>
    </w:rPr>
  </w:style>
  <w:style w:type="paragraph" w:customStyle="1" w:styleId="Char1CharCharCharCharCharChar1">
    <w:name w:val="Char1 Char Char Char Char Char Char1"/>
    <w:basedOn w:val="a0"/>
    <w:qFormat/>
    <w:rPr>
      <w:rFonts w:ascii="Tahoma" w:hAnsi="Tahoma"/>
      <w:sz w:val="24"/>
      <w:szCs w:val="20"/>
    </w:rPr>
  </w:style>
  <w:style w:type="paragraph" w:customStyle="1" w:styleId="zw1">
    <w:name w:val="zw1"/>
    <w:basedOn w:val="a0"/>
    <w:qFormat/>
    <w:pPr>
      <w:widowControl/>
      <w:spacing w:line="360" w:lineRule="auto"/>
      <w:ind w:firstLineChars="200" w:firstLine="480"/>
    </w:pPr>
    <w:rPr>
      <w:rFonts w:ascii="Times New Roman" w:hAnsi="Times New Roman"/>
      <w:kern w:val="0"/>
      <w:sz w:val="24"/>
      <w:szCs w:val="20"/>
    </w:rPr>
  </w:style>
  <w:style w:type="paragraph" w:customStyle="1" w:styleId="CharCharCharCharCharCharChar">
    <w:name w:val="Char Char Char Char Char Char Char"/>
    <w:basedOn w:val="a0"/>
    <w:qFormat/>
    <w:pPr>
      <w:widowControl/>
      <w:snapToGrid w:val="0"/>
      <w:spacing w:line="240" w:lineRule="exact"/>
      <w:jc w:val="left"/>
    </w:pPr>
    <w:rPr>
      <w:rFonts w:ascii="Verdana" w:hAnsi="Verdana"/>
      <w:kern w:val="0"/>
      <w:sz w:val="20"/>
      <w:szCs w:val="20"/>
      <w:lang w:eastAsia="en-US"/>
    </w:rPr>
  </w:style>
  <w:style w:type="paragraph" w:customStyle="1" w:styleId="MMTopic1">
    <w:name w:val="MM Topic 1"/>
    <w:basedOn w:val="1"/>
    <w:qFormat/>
    <w:pPr>
      <w:tabs>
        <w:tab w:val="left" w:pos="425"/>
      </w:tabs>
    </w:pPr>
    <w:rPr>
      <w:rFonts w:cs="Times New Roman"/>
      <w:sz w:val="44"/>
    </w:rPr>
  </w:style>
  <w:style w:type="paragraph" w:customStyle="1" w:styleId="51">
    <w:name w:val="样式 标题 5 + 倾斜"/>
    <w:basedOn w:val="5"/>
    <w:qFormat/>
    <w:pPr>
      <w:widowControl/>
      <w:tabs>
        <w:tab w:val="clear" w:pos="1134"/>
        <w:tab w:val="left" w:pos="992"/>
      </w:tabs>
      <w:overflowPunct w:val="0"/>
      <w:autoSpaceDE w:val="0"/>
      <w:autoSpaceDN w:val="0"/>
      <w:adjustRightInd w:val="0"/>
      <w:snapToGrid w:val="0"/>
      <w:spacing w:before="100" w:beforeAutospacing="1" w:after="100" w:afterAutospacing="1" w:line="288" w:lineRule="auto"/>
      <w:ind w:left="0" w:firstLine="0"/>
      <w:jc w:val="left"/>
    </w:pPr>
    <w:rPr>
      <w:rFonts w:ascii="Arial" w:hAnsi="Arial" w:cs="Times New Roman"/>
      <w:bCs w:val="0"/>
      <w:iCs/>
      <w:color w:val="000000"/>
    </w:rPr>
  </w:style>
  <w:style w:type="paragraph" w:customStyle="1" w:styleId="aff0">
    <w:name w:val="我的正文"/>
    <w:basedOn w:val="a0"/>
    <w:qFormat/>
    <w:pPr>
      <w:spacing w:line="360" w:lineRule="auto"/>
      <w:ind w:firstLineChars="200" w:firstLine="420"/>
    </w:pPr>
    <w:rPr>
      <w:rFonts w:ascii="宋体" w:hAnsi="宋体"/>
      <w:szCs w:val="24"/>
    </w:rPr>
  </w:style>
  <w:style w:type="paragraph" w:customStyle="1" w:styleId="MMTopic7">
    <w:name w:val="MM Topic 7"/>
    <w:basedOn w:val="7"/>
    <w:qFormat/>
    <w:pPr>
      <w:keepLines/>
      <w:widowControl w:val="0"/>
      <w:tabs>
        <w:tab w:val="clear" w:pos="3600"/>
        <w:tab w:val="left" w:pos="3827"/>
      </w:tabs>
      <w:spacing w:before="240" w:after="64" w:line="314" w:lineRule="auto"/>
      <w:jc w:val="both"/>
    </w:pPr>
    <w:rPr>
      <w:rFonts w:ascii="Times New Roman" w:hAnsi="Times New Roman"/>
      <w:iCs w:val="0"/>
      <w:kern w:val="2"/>
      <w:sz w:val="24"/>
      <w:lang w:eastAsia="zh-CN"/>
    </w:rPr>
  </w:style>
  <w:style w:type="paragraph" w:customStyle="1" w:styleId="aff1">
    <w:name w:val="标书（正文）"/>
    <w:basedOn w:val="a0"/>
    <w:qFormat/>
    <w:pPr>
      <w:spacing w:line="360" w:lineRule="auto"/>
      <w:ind w:firstLineChars="200" w:firstLine="560"/>
    </w:pPr>
    <w:rPr>
      <w:rFonts w:ascii="宋体" w:hAnsi="宋体"/>
      <w:kern w:val="10"/>
      <w:sz w:val="28"/>
      <w:szCs w:val="28"/>
    </w:rPr>
  </w:style>
  <w:style w:type="paragraph" w:customStyle="1" w:styleId="3GB2312GB2312">
    <w:name w:val="样式 标题 3 + (西文) 仿宋_GB2312 (中文) 仿宋_GB2312 四号"/>
    <w:basedOn w:val="3"/>
    <w:qFormat/>
    <w:pPr>
      <w:numPr>
        <w:ilvl w:val="0"/>
        <w:numId w:val="0"/>
      </w:numPr>
      <w:tabs>
        <w:tab w:val="left" w:pos="-1991"/>
      </w:tabs>
      <w:snapToGrid w:val="0"/>
      <w:spacing w:beforeLines="50" w:line="410" w:lineRule="auto"/>
      <w:ind w:rightChars="100" w:right="180"/>
    </w:pPr>
    <w:rPr>
      <w:rFonts w:ascii="仿宋_GB2312" w:eastAsia="仿宋_GB2312" w:hAnsi="仿宋_GB2312" w:cs="Times New Roman"/>
      <w:color w:val="auto"/>
    </w:rPr>
  </w:style>
  <w:style w:type="paragraph" w:customStyle="1" w:styleId="aff2">
    <w:name w:val="论文正文"/>
    <w:basedOn w:val="a0"/>
    <w:qFormat/>
    <w:pPr>
      <w:spacing w:line="360" w:lineRule="auto"/>
      <w:ind w:firstLineChars="250" w:firstLine="700"/>
    </w:pPr>
    <w:rPr>
      <w:rFonts w:ascii="宋体" w:hAnsi="宋体"/>
      <w:bCs/>
      <w:sz w:val="28"/>
      <w:szCs w:val="28"/>
    </w:rPr>
  </w:style>
  <w:style w:type="paragraph" w:customStyle="1" w:styleId="14">
    <w:name w:val="样式1"/>
    <w:basedOn w:val="a0"/>
    <w:qFormat/>
    <w:rPr>
      <w:rFonts w:ascii="Times New Roman" w:eastAsia="隶书" w:hAnsi="Times New Roman"/>
      <w:i/>
      <w:dstrike/>
      <w:sz w:val="28"/>
      <w:szCs w:val="18"/>
    </w:rPr>
  </w:style>
  <w:style w:type="paragraph" w:customStyle="1" w:styleId="aff3">
    <w:name w:val="表格"/>
    <w:basedOn w:val="a0"/>
    <w:qFormat/>
    <w:pPr>
      <w:spacing w:line="400" w:lineRule="exact"/>
    </w:pPr>
    <w:rPr>
      <w:rFonts w:ascii="Times New Roman" w:hAnsi="Times New Roman"/>
      <w:sz w:val="24"/>
      <w:szCs w:val="24"/>
    </w:rPr>
  </w:style>
  <w:style w:type="paragraph" w:customStyle="1" w:styleId="-110">
    <w:name w:val="彩色底纹 - 强调文字颜色 11"/>
    <w:qFormat/>
    <w:rPr>
      <w:rFonts w:ascii="Calibri" w:eastAsia="宋体" w:hAnsi="Calibri" w:cs="Times New Roman"/>
      <w:kern w:val="2"/>
      <w:sz w:val="21"/>
      <w:szCs w:val="22"/>
    </w:rPr>
  </w:style>
  <w:style w:type="paragraph" w:customStyle="1" w:styleId="Chard">
    <w:name w:val="Char"/>
    <w:basedOn w:val="a0"/>
    <w:next w:val="a0"/>
    <w:qFormat/>
    <w:pPr>
      <w:spacing w:line="240" w:lineRule="atLeast"/>
      <w:ind w:left="420" w:firstLine="420"/>
      <w:jc w:val="left"/>
    </w:pPr>
    <w:rPr>
      <w:rFonts w:ascii="Times New Roman" w:hAnsi="Times New Roman"/>
      <w:kern w:val="0"/>
      <w:szCs w:val="21"/>
    </w:rPr>
  </w:style>
  <w:style w:type="paragraph" w:customStyle="1" w:styleId="CharCharCharCharCharCharCharCharCharCharCharCharChar">
    <w:name w:val="Char Char Char Char Char Char Char Char Char Char Char Char Char"/>
    <w:basedOn w:val="aa"/>
    <w:qFormat/>
    <w:rPr>
      <w:rFonts w:ascii="Tahoma" w:hAnsi="Tahoma"/>
      <w:sz w:val="24"/>
      <w:szCs w:val="24"/>
    </w:rPr>
  </w:style>
  <w:style w:type="paragraph" w:customStyle="1" w:styleId="MMTopic3">
    <w:name w:val="MM Topic 3"/>
    <w:basedOn w:val="3"/>
    <w:qFormat/>
    <w:pPr>
      <w:numPr>
        <w:ilvl w:val="0"/>
        <w:numId w:val="0"/>
      </w:numPr>
      <w:tabs>
        <w:tab w:val="left" w:pos="1418"/>
      </w:tabs>
    </w:pPr>
    <w:rPr>
      <w:rFonts w:cs="Times New Roman"/>
    </w:rPr>
  </w:style>
  <w:style w:type="paragraph" w:customStyle="1" w:styleId="GB2312063">
    <w:name w:val="样式 仿宋_GB2312 小四 左侧:  0.63 厘米"/>
    <w:basedOn w:val="a0"/>
    <w:qFormat/>
    <w:pPr>
      <w:spacing w:before="120" w:after="120" w:line="360" w:lineRule="auto"/>
      <w:ind w:left="357" w:firstLineChars="200" w:firstLine="200"/>
    </w:pPr>
    <w:rPr>
      <w:rFonts w:ascii="仿宋_GB2312" w:eastAsia="仿宋_GB2312" w:hAnsi="仿宋_GB2312" w:cs="宋体"/>
      <w:sz w:val="24"/>
      <w:szCs w:val="20"/>
    </w:rPr>
  </w:style>
  <w:style w:type="paragraph" w:customStyle="1" w:styleId="15">
    <w:name w:val="样式 宋体 小四 行距: 1.5 倍行距"/>
    <w:basedOn w:val="a0"/>
    <w:qFormat/>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CharCharCharChar">
    <w:name w:val="Char Char Char Char"/>
    <w:basedOn w:val="a0"/>
    <w:qFormat/>
    <w:rPr>
      <w:rFonts w:ascii="Tahoma" w:hAnsi="Tahoma"/>
      <w:sz w:val="24"/>
      <w:szCs w:val="20"/>
    </w:rPr>
  </w:style>
  <w:style w:type="paragraph" w:customStyle="1" w:styleId="Style8">
    <w:name w:val="Style8"/>
    <w:basedOn w:val="a0"/>
    <w:qFormat/>
    <w:pPr>
      <w:tabs>
        <w:tab w:val="left" w:pos="1304"/>
      </w:tabs>
      <w:spacing w:beforeLines="50" w:line="276" w:lineRule="auto"/>
      <w:ind w:left="1304" w:hanging="397"/>
    </w:pPr>
    <w:rPr>
      <w:rFonts w:ascii="Arial" w:hAnsi="Arial"/>
      <w:sz w:val="24"/>
      <w:szCs w:val="24"/>
    </w:rPr>
  </w:style>
  <w:style w:type="paragraph" w:customStyle="1" w:styleId="MMTopic9">
    <w:name w:val="MM Topic 9"/>
    <w:basedOn w:val="9"/>
    <w:qFormat/>
    <w:pPr>
      <w:tabs>
        <w:tab w:val="left" w:pos="5102"/>
      </w:tabs>
    </w:pPr>
  </w:style>
  <w:style w:type="paragraph" w:customStyle="1" w:styleId="MMTopic5">
    <w:name w:val="MM Topic 5"/>
    <w:basedOn w:val="5"/>
    <w:qFormat/>
    <w:pPr>
      <w:tabs>
        <w:tab w:val="clear" w:pos="1134"/>
        <w:tab w:val="clear" w:pos="1560"/>
        <w:tab w:val="left" w:pos="2551"/>
      </w:tabs>
      <w:ind w:left="0" w:firstLine="0"/>
    </w:pPr>
    <w:rPr>
      <w:rFonts w:cs="Times New Roman"/>
    </w:rPr>
  </w:style>
  <w:style w:type="paragraph" w:customStyle="1" w:styleId="aff4">
    <w:name w:val="大纲正文"/>
    <w:basedOn w:val="a0"/>
    <w:qFormat/>
    <w:pPr>
      <w:spacing w:line="360" w:lineRule="auto"/>
      <w:ind w:firstLineChars="200" w:firstLine="480"/>
    </w:pPr>
    <w:rPr>
      <w:rFonts w:ascii="Times New Roman" w:hAnsi="Times New Roman"/>
      <w:sz w:val="24"/>
      <w:szCs w:val="20"/>
    </w:rPr>
  </w:style>
  <w:style w:type="paragraph" w:customStyle="1" w:styleId="MMTopic4">
    <w:name w:val="MM Topic 4"/>
    <w:basedOn w:val="4"/>
    <w:qFormat/>
    <w:pPr>
      <w:tabs>
        <w:tab w:val="left" w:pos="1984"/>
      </w:tabs>
      <w:ind w:left="0" w:firstLine="0"/>
    </w:pPr>
  </w:style>
  <w:style w:type="paragraph" w:customStyle="1" w:styleId="aff5">
    <w:name w:val="段"/>
    <w:qFormat/>
    <w:pPr>
      <w:autoSpaceDE w:val="0"/>
      <w:autoSpaceDN w:val="0"/>
      <w:ind w:firstLineChars="200" w:firstLine="200"/>
      <w:jc w:val="both"/>
    </w:pPr>
    <w:rPr>
      <w:rFonts w:ascii="宋体" w:eastAsia="宋体" w:hAnsi="Times New Roman" w:cs="Times New Roman"/>
      <w:sz w:val="21"/>
    </w:rPr>
  </w:style>
  <w:style w:type="paragraph" w:customStyle="1" w:styleId="0740">
    <w:name w:val="样式 小四 首行缩进:  0.74 厘米"/>
    <w:basedOn w:val="a0"/>
    <w:qFormat/>
    <w:pPr>
      <w:spacing w:before="100" w:beforeAutospacing="1" w:after="100" w:afterAutospacing="1" w:line="300" w:lineRule="auto"/>
      <w:ind w:firstLineChars="175" w:firstLine="420"/>
    </w:pPr>
    <w:rPr>
      <w:rFonts w:ascii="宋体" w:hAnsi="宋体"/>
      <w:sz w:val="24"/>
      <w:szCs w:val="24"/>
    </w:rPr>
  </w:style>
  <w:style w:type="paragraph" w:customStyle="1" w:styleId="2H22Heading2HiddenHeading2CCBSheading2h2">
    <w:name w:val="样式 标题 2H2第一章 标题 2Heading 2 HiddenHeading 2 CCBSheading 2h2..."/>
    <w:basedOn w:val="2"/>
    <w:qFormat/>
    <w:pPr>
      <w:tabs>
        <w:tab w:val="left" w:pos="-2493"/>
      </w:tabs>
    </w:pPr>
    <w:rPr>
      <w:rFonts w:cs="Times New Roman"/>
      <w:szCs w:val="20"/>
    </w:rPr>
  </w:style>
  <w:style w:type="paragraph" w:customStyle="1" w:styleId="aff6">
    <w:name w:val="正文首行缩进两字符"/>
    <w:basedOn w:val="a0"/>
    <w:qFormat/>
    <w:pPr>
      <w:spacing w:line="360" w:lineRule="auto"/>
      <w:ind w:firstLineChars="200" w:firstLine="200"/>
    </w:pPr>
    <w:rPr>
      <w:rFonts w:ascii="Times New Roman" w:hAnsi="Times New Roman"/>
      <w:szCs w:val="24"/>
    </w:rPr>
  </w:style>
  <w:style w:type="paragraph" w:customStyle="1" w:styleId="25">
    <w:name w:val="列出段落2"/>
    <w:basedOn w:val="a0"/>
    <w:qFormat/>
    <w:pPr>
      <w:ind w:firstLineChars="200" w:firstLine="420"/>
    </w:pPr>
  </w:style>
  <w:style w:type="paragraph" w:customStyle="1" w:styleId="41">
    <w:name w:val="列出段落4"/>
    <w:basedOn w:val="a0"/>
    <w:uiPriority w:val="34"/>
    <w:qFormat/>
    <w:pPr>
      <w:ind w:firstLineChars="200" w:firstLine="420"/>
    </w:pPr>
    <w:rPr>
      <w:rFonts w:ascii="Times New Roman" w:hAnsi="Times New Roman"/>
      <w:szCs w:val="24"/>
    </w:rPr>
  </w:style>
  <w:style w:type="paragraph" w:customStyle="1" w:styleId="112">
    <w:name w:val="列出段落11"/>
    <w:basedOn w:val="a0"/>
    <w:qFormat/>
    <w:pPr>
      <w:ind w:firstLineChars="200" w:firstLine="420"/>
    </w:pPr>
  </w:style>
  <w:style w:type="paragraph" w:customStyle="1" w:styleId="16">
    <w:name w:val="修订1"/>
    <w:uiPriority w:val="99"/>
    <w:qFormat/>
    <w:rPr>
      <w:rFonts w:ascii="Calibri" w:eastAsia="宋体" w:hAnsi="Calibri" w:cs="Times New Roman"/>
      <w:kern w:val="2"/>
      <w:sz w:val="21"/>
      <w:szCs w:val="22"/>
    </w:rPr>
  </w:style>
  <w:style w:type="paragraph" w:customStyle="1" w:styleId="-12">
    <w:name w:val="彩色列表 - 强调文字颜色 12"/>
    <w:basedOn w:val="a0"/>
    <w:qFormat/>
    <w:pPr>
      <w:ind w:firstLineChars="200" w:firstLine="420"/>
    </w:pPr>
  </w:style>
  <w:style w:type="paragraph" w:customStyle="1" w:styleId="Default">
    <w:name w:val="Default"/>
    <w:uiPriority w:val="99"/>
    <w:qFormat/>
    <w:pPr>
      <w:widowControl w:val="0"/>
      <w:autoSpaceDE w:val="0"/>
      <w:autoSpaceDN w:val="0"/>
      <w:adjustRightInd w:val="0"/>
    </w:pPr>
    <w:rPr>
      <w:rFonts w:ascii="宋体" w:eastAsia="宋体" w:hAnsi="Calibri" w:cs="宋体"/>
      <w:color w:val="000000"/>
      <w:sz w:val="24"/>
      <w:szCs w:val="24"/>
    </w:rPr>
  </w:style>
  <w:style w:type="paragraph" w:customStyle="1" w:styleId="33">
    <w:name w:val="列出段落3"/>
    <w:basedOn w:val="a0"/>
    <w:uiPriority w:val="34"/>
    <w:qFormat/>
    <w:pPr>
      <w:widowControl/>
      <w:ind w:firstLineChars="200" w:firstLine="420"/>
      <w:jc w:val="left"/>
    </w:pPr>
    <w:rPr>
      <w:rFonts w:ascii="Times New Roman" w:hAnsi="Times New Roman"/>
      <w:kern w:val="0"/>
      <w:sz w:val="24"/>
      <w:szCs w:val="24"/>
    </w:rPr>
  </w:style>
  <w:style w:type="paragraph" w:customStyle="1" w:styleId="a">
    <w:name w:val="列项——（一级）"/>
    <w:qFormat/>
    <w:pPr>
      <w:widowControl w:val="0"/>
      <w:numPr>
        <w:numId w:val="4"/>
      </w:numPr>
      <w:jc w:val="both"/>
    </w:pPr>
    <w:rPr>
      <w:rFonts w:ascii="宋体" w:eastAsia="宋体" w:hAnsi="Times New Roman" w:cs="Times New Roman"/>
      <w:sz w:val="21"/>
    </w:rPr>
  </w:style>
  <w:style w:type="character" w:customStyle="1" w:styleId="0-CDChar">
    <w:name w:val="0-CD Char"/>
    <w:link w:val="0-CD"/>
    <w:qFormat/>
    <w:locked/>
    <w:rPr>
      <w:rFonts w:ascii="宋体" w:eastAsia="宋体" w:hAnsi="宋体"/>
      <w:sz w:val="28"/>
      <w:szCs w:val="24"/>
    </w:rPr>
  </w:style>
  <w:style w:type="paragraph" w:customStyle="1" w:styleId="0-CD">
    <w:name w:val="0-CD"/>
    <w:basedOn w:val="a0"/>
    <w:link w:val="0-CDChar"/>
    <w:qFormat/>
    <w:pPr>
      <w:spacing w:line="360" w:lineRule="auto"/>
      <w:ind w:firstLineChars="253" w:firstLine="708"/>
      <w:jc w:val="left"/>
    </w:pPr>
    <w:rPr>
      <w:rFonts w:ascii="宋体" w:hAnsi="宋体" w:cstheme="minorBidi"/>
      <w:sz w:val="28"/>
      <w:szCs w:val="24"/>
    </w:rPr>
  </w:style>
  <w:style w:type="character" w:customStyle="1" w:styleId="CharChar8">
    <w:name w:val="Char Char8"/>
    <w:qFormat/>
    <w:rPr>
      <w:rFonts w:ascii="宋体" w:eastAsia="宋体" w:hAnsi="宋体" w:hint="eastAsia"/>
      <w:kern w:val="2"/>
      <w:sz w:val="28"/>
      <w:szCs w:val="28"/>
    </w:rPr>
  </w:style>
  <w:style w:type="character" w:customStyle="1" w:styleId="CharChar5">
    <w:name w:val="Char Char5"/>
    <w:qFormat/>
    <w:rPr>
      <w:kern w:val="2"/>
      <w:sz w:val="21"/>
      <w:szCs w:val="24"/>
    </w:rPr>
  </w:style>
  <w:style w:type="character" w:customStyle="1" w:styleId="CharChar0">
    <w:name w:val="列出段落 Char Char"/>
    <w:qFormat/>
    <w:rPr>
      <w:rFonts w:ascii="Calibri" w:hAnsi="Calibri" w:cs="Calibri" w:hint="default"/>
      <w:kern w:val="2"/>
      <w:sz w:val="21"/>
      <w:szCs w:val="22"/>
    </w:rPr>
  </w:style>
  <w:style w:type="character" w:customStyle="1" w:styleId="CharChar2">
    <w:name w:val="正文文本 Char Char"/>
    <w:qFormat/>
    <w:rPr>
      <w:kern w:val="2"/>
      <w:sz w:val="21"/>
      <w:szCs w:val="24"/>
    </w:rPr>
  </w:style>
  <w:style w:type="character" w:customStyle="1" w:styleId="CharChar11">
    <w:name w:val="Char Char11"/>
    <w:qFormat/>
    <w:rPr>
      <w:rFonts w:ascii="Arial Narrow" w:hAnsi="Arial Narrow" w:hint="default"/>
      <w:b/>
      <w:bCs/>
      <w:iCs/>
      <w:szCs w:val="24"/>
      <w:lang w:eastAsia="en-US"/>
    </w:rPr>
  </w:style>
  <w:style w:type="character" w:customStyle="1" w:styleId="CharChar3">
    <w:name w:val="标书（正文） Char Char"/>
    <w:qFormat/>
    <w:rPr>
      <w:rFonts w:ascii="宋体" w:eastAsia="宋体" w:hAnsi="宋体" w:hint="eastAsia"/>
      <w:b/>
      <w:kern w:val="10"/>
      <w:sz w:val="21"/>
      <w:szCs w:val="21"/>
      <w:lang w:val="en-US" w:eastAsia="zh-CN" w:bidi="ar-SA"/>
    </w:rPr>
  </w:style>
  <w:style w:type="character" w:customStyle="1" w:styleId="line2">
    <w:name w:val="line2"/>
    <w:basedOn w:val="a2"/>
    <w:qFormat/>
  </w:style>
  <w:style w:type="character" w:customStyle="1" w:styleId="CharChar100">
    <w:name w:val="Char Char10"/>
    <w:qFormat/>
    <w:rPr>
      <w:kern w:val="2"/>
      <w:sz w:val="24"/>
      <w:szCs w:val="24"/>
    </w:rPr>
  </w:style>
  <w:style w:type="character" w:customStyle="1" w:styleId="MMTopic4CharChar">
    <w:name w:val="MM Topic 4 Char Char"/>
    <w:qFormat/>
    <w:rPr>
      <w:rFonts w:ascii="Arial" w:hAnsi="Arial" w:cs="Arial" w:hint="default"/>
      <w:b/>
      <w:bCs/>
      <w:kern w:val="2"/>
      <w:sz w:val="28"/>
      <w:szCs w:val="28"/>
    </w:rPr>
  </w:style>
  <w:style w:type="character" w:customStyle="1" w:styleId="074CharChar">
    <w:name w:val="标书正文:  0.74 厘米 Char Char"/>
    <w:qFormat/>
    <w:rPr>
      <w:kern w:val="2"/>
      <w:sz w:val="24"/>
    </w:rPr>
  </w:style>
  <w:style w:type="character" w:customStyle="1" w:styleId="17">
    <w:name w:val="访问过的超链接1"/>
    <w:uiPriority w:val="99"/>
    <w:qFormat/>
    <w:rPr>
      <w:color w:val="800080"/>
      <w:u w:val="single"/>
    </w:rPr>
  </w:style>
  <w:style w:type="character" w:customStyle="1" w:styleId="3CharCharChar">
    <w:name w:val="标题 3 Char Char Char"/>
    <w:qFormat/>
    <w:rPr>
      <w:rFonts w:ascii="宋体" w:eastAsia="宋体" w:hAnsi="宋体" w:hint="eastAsia"/>
      <w:b/>
      <w:kern w:val="2"/>
      <w:sz w:val="32"/>
      <w:lang w:val="en-US" w:eastAsia="zh-CN" w:bidi="ar-SA"/>
    </w:rPr>
  </w:style>
  <w:style w:type="character" w:customStyle="1" w:styleId="aff7">
    <w:name w:val="（符号）邀请函中一、"/>
    <w:qFormat/>
    <w:rPr>
      <w:rFonts w:ascii="黑体" w:eastAsia="黑体" w:hAnsi="黑体" w:hint="eastAsia"/>
      <w:b/>
      <w:bCs/>
      <w:sz w:val="24"/>
    </w:rPr>
  </w:style>
  <w:style w:type="character" w:customStyle="1" w:styleId="ttChar">
    <w:name w:val="tt Char"/>
    <w:qFormat/>
    <w:rPr>
      <w:rFonts w:ascii="Arial" w:eastAsia="黑体" w:hAnsi="Arial" w:cs="Arial" w:hint="default"/>
      <w:kern w:val="2"/>
      <w:sz w:val="21"/>
      <w:szCs w:val="21"/>
    </w:rPr>
  </w:style>
  <w:style w:type="character" w:customStyle="1" w:styleId="CharChar9">
    <w:name w:val="Char Char9"/>
    <w:qFormat/>
    <w:rPr>
      <w:kern w:val="2"/>
      <w:sz w:val="18"/>
      <w:szCs w:val="18"/>
    </w:rPr>
  </w:style>
  <w:style w:type="character" w:customStyle="1" w:styleId="MMTopic3CharChar">
    <w:name w:val="MM Topic 3 Char Char"/>
    <w:qFormat/>
    <w:rPr>
      <w:rFonts w:ascii="宋体" w:eastAsia="宋体" w:hAnsi="宋体" w:hint="eastAsia"/>
      <w:b/>
      <w:bCs/>
      <w:color w:val="000000"/>
      <w:kern w:val="2"/>
      <w:sz w:val="28"/>
      <w:szCs w:val="28"/>
    </w:rPr>
  </w:style>
  <w:style w:type="character" w:customStyle="1" w:styleId="2CharChar0">
    <w:name w:val="样式 小四2 Char Char"/>
    <w:qFormat/>
    <w:rPr>
      <w:rFonts w:ascii="宋体" w:eastAsia="宋体" w:hAnsi="宋体" w:hint="eastAsia"/>
      <w:kern w:val="2"/>
      <w:sz w:val="24"/>
      <w:szCs w:val="24"/>
    </w:rPr>
  </w:style>
  <w:style w:type="character" w:customStyle="1" w:styleId="CharChar7">
    <w:name w:val="Char Char7"/>
    <w:qFormat/>
    <w:rPr>
      <w:kern w:val="2"/>
      <w:sz w:val="18"/>
      <w:szCs w:val="18"/>
    </w:rPr>
  </w:style>
  <w:style w:type="character" w:customStyle="1" w:styleId="CharChar30">
    <w:name w:val="Char Char3"/>
    <w:qFormat/>
    <w:rPr>
      <w:b/>
      <w:bCs/>
      <w:kern w:val="2"/>
      <w:sz w:val="18"/>
      <w:szCs w:val="18"/>
    </w:rPr>
  </w:style>
  <w:style w:type="character" w:customStyle="1" w:styleId="apple-style-span">
    <w:name w:val="apple-style-span"/>
    <w:basedOn w:val="a2"/>
    <w:qFormat/>
  </w:style>
  <w:style w:type="character" w:customStyle="1" w:styleId="CharChar4">
    <w:name w:val="Char Char4"/>
    <w:qFormat/>
    <w:rPr>
      <w:kern w:val="2"/>
      <w:sz w:val="18"/>
      <w:szCs w:val="18"/>
    </w:rPr>
  </w:style>
  <w:style w:type="character" w:customStyle="1" w:styleId="Char13">
    <w:name w:val="副标题 Char1"/>
    <w:uiPriority w:val="11"/>
    <w:qFormat/>
    <w:rPr>
      <w:rFonts w:ascii="Cambria" w:hAnsi="Cambria" w:cs="Times New Roman" w:hint="default"/>
      <w:b/>
      <w:bCs/>
      <w:kern w:val="28"/>
      <w:sz w:val="32"/>
      <w:szCs w:val="32"/>
    </w:rPr>
  </w:style>
  <w:style w:type="character" w:customStyle="1" w:styleId="small">
    <w:name w:val="small"/>
    <w:basedOn w:val="a2"/>
    <w:qFormat/>
  </w:style>
  <w:style w:type="character" w:customStyle="1" w:styleId="LegalLevel111Char">
    <w:name w:val="Legal Level 1.1.1. Char"/>
    <w:qFormat/>
    <w:rPr>
      <w:rFonts w:ascii="Arial" w:eastAsia="黑体" w:hAnsi="Arial" w:cs="Arial" w:hint="default"/>
      <w:kern w:val="2"/>
      <w:sz w:val="24"/>
      <w:szCs w:val="24"/>
    </w:rPr>
  </w:style>
  <w:style w:type="character" w:customStyle="1" w:styleId="CharChar6">
    <w:name w:val="文章正文 Char Char"/>
    <w:qFormat/>
    <w:rPr>
      <w:rFonts w:ascii="宋体" w:eastAsia="宋体" w:hAnsi="宋体" w:hint="eastAsia"/>
      <w:kern w:val="2"/>
      <w:sz w:val="24"/>
      <w:szCs w:val="24"/>
      <w:lang w:val="en-US" w:eastAsia="zh-CN" w:bidi="ar-SA"/>
    </w:rPr>
  </w:style>
  <w:style w:type="character" w:customStyle="1" w:styleId="Char14">
    <w:name w:val="正文文本 Char1"/>
    <w:qFormat/>
    <w:rPr>
      <w:rFonts w:ascii="Times New Roman" w:eastAsia="宋体" w:hAnsi="Times New Roman" w:cs="Times New Roman" w:hint="default"/>
      <w:kern w:val="0"/>
      <w:sz w:val="18"/>
      <w:szCs w:val="18"/>
    </w:rPr>
  </w:style>
  <w:style w:type="character" w:customStyle="1" w:styleId="Char2">
    <w:name w:val="正文文本 Char2"/>
    <w:basedOn w:val="a2"/>
    <w:link w:val="a1"/>
    <w:qFormat/>
    <w:locked/>
    <w:rPr>
      <w:rFonts w:ascii="Calibri" w:eastAsia="宋体" w:hAnsi="Calibri" w:cs="Times New Roman"/>
    </w:rPr>
  </w:style>
  <w:style w:type="character" w:customStyle="1" w:styleId="CDCharChar">
    <w:name w:val="CD正文 Char Char"/>
    <w:qFormat/>
    <w:rPr>
      <w:rFonts w:ascii="宋体" w:eastAsia="宋体" w:hAnsi="宋体" w:hint="eastAsia"/>
      <w:kern w:val="2"/>
      <w:sz w:val="30"/>
      <w:szCs w:val="28"/>
      <w:lang w:val="en-US" w:eastAsia="zh-CN" w:bidi="ar-SA"/>
    </w:rPr>
  </w:style>
  <w:style w:type="character" w:customStyle="1" w:styleId="CharChar20">
    <w:name w:val="Char Char2"/>
    <w:qFormat/>
    <w:rPr>
      <w:kern w:val="2"/>
      <w:sz w:val="18"/>
      <w:szCs w:val="18"/>
    </w:rPr>
  </w:style>
  <w:style w:type="character" w:customStyle="1" w:styleId="1Char1">
    <w:name w:val="标题 1 Char1"/>
    <w:qFormat/>
    <w:rPr>
      <w:b/>
      <w:bCs/>
      <w:kern w:val="44"/>
      <w:sz w:val="44"/>
      <w:szCs w:val="44"/>
    </w:rPr>
  </w:style>
  <w:style w:type="character" w:customStyle="1" w:styleId="Char15">
    <w:name w:val="表正文 Char1"/>
    <w:qFormat/>
    <w:rPr>
      <w:rFonts w:ascii="宋体" w:eastAsia="宋体" w:hAnsi="宋体" w:hint="eastAsia"/>
      <w:kern w:val="2"/>
      <w:sz w:val="21"/>
      <w:lang w:val="en-US" w:eastAsia="zh-CN" w:bidi="ar-SA"/>
    </w:rPr>
  </w:style>
  <w:style w:type="character" w:customStyle="1" w:styleId="Char11">
    <w:name w:val="纯文本 Char1"/>
    <w:link w:val="ad"/>
    <w:qFormat/>
    <w:locked/>
    <w:rPr>
      <w:rFonts w:ascii="宋体" w:eastAsia="宋体" w:hAnsi="Courier New" w:cs="Times New Roman"/>
      <w:kern w:val="0"/>
      <w:sz w:val="20"/>
      <w:szCs w:val="18"/>
    </w:rPr>
  </w:style>
  <w:style w:type="character" w:customStyle="1" w:styleId="CharCharChar">
    <w:name w:val="Char Char Char"/>
    <w:qFormat/>
    <w:rPr>
      <w:rFonts w:ascii="宋体" w:eastAsia="宋体" w:hAnsi="宋体" w:hint="eastAsia"/>
      <w:kern w:val="2"/>
      <w:sz w:val="18"/>
      <w:szCs w:val="18"/>
      <w:lang w:val="en-US" w:eastAsia="zh-CN" w:bidi="ar-SA"/>
    </w:rPr>
  </w:style>
  <w:style w:type="character" w:customStyle="1" w:styleId="CharChar60">
    <w:name w:val="Char Char6"/>
    <w:qFormat/>
    <w:rPr>
      <w:kern w:val="2"/>
      <w:sz w:val="21"/>
      <w:szCs w:val="24"/>
    </w:rPr>
  </w:style>
  <w:style w:type="character" w:customStyle="1" w:styleId="Chare">
    <w:name w:val="正文缩进 Char"/>
    <w:qFormat/>
    <w:rPr>
      <w:kern w:val="2"/>
      <w:sz w:val="21"/>
      <w:lang w:val="zh-CN" w:eastAsia="zh-CN"/>
    </w:rPr>
  </w:style>
  <w:style w:type="character" w:customStyle="1" w:styleId="font11">
    <w:name w:val="font11"/>
    <w:basedOn w:val="a2"/>
    <w:qFormat/>
    <w:rPr>
      <w:rFonts w:ascii="宋体" w:eastAsia="宋体" w:hAnsi="宋体" w:cs="宋体" w:hint="eastAsia"/>
      <w:b/>
      <w:color w:val="000000"/>
      <w:sz w:val="22"/>
      <w:szCs w:val="22"/>
      <w:u w:val="none"/>
    </w:rPr>
  </w:style>
  <w:style w:type="character" w:customStyle="1" w:styleId="font01">
    <w:name w:val="font01"/>
    <w:basedOn w:val="a2"/>
    <w:qFormat/>
    <w:rPr>
      <w:rFonts w:ascii="宋体" w:eastAsia="宋体" w:hAnsi="宋体" w:cs="宋体" w:hint="eastAsia"/>
      <w:color w:val="000000"/>
      <w:sz w:val="22"/>
      <w:szCs w:val="22"/>
      <w:u w:val="none"/>
    </w:rPr>
  </w:style>
  <w:style w:type="character" w:customStyle="1" w:styleId="Char16">
    <w:name w:val="页脚 Char1"/>
    <w:basedOn w:val="a2"/>
    <w:uiPriority w:val="99"/>
    <w:qFormat/>
    <w:rPr>
      <w:sz w:val="18"/>
      <w:szCs w:val="18"/>
    </w:rPr>
  </w:style>
  <w:style w:type="character" w:customStyle="1" w:styleId="Char20">
    <w:name w:val="批注文字 Char2"/>
    <w:qFormat/>
    <w:rPr>
      <w:rFonts w:ascii="宋体" w:eastAsia="宋体" w:hAnsi="宋体" w:hint="eastAsia"/>
      <w:sz w:val="18"/>
      <w:szCs w:val="18"/>
    </w:rPr>
  </w:style>
  <w:style w:type="character" w:customStyle="1" w:styleId="Char17">
    <w:name w:val="列出段落 Char1"/>
    <w:uiPriority w:val="34"/>
    <w:qFormat/>
    <w:rPr>
      <w:rFonts w:ascii="Calibri" w:hAnsi="Calibri" w:hint="default"/>
      <w:kern w:val="2"/>
      <w:sz w:val="21"/>
      <w:szCs w:val="22"/>
    </w:rPr>
  </w:style>
  <w:style w:type="paragraph" w:customStyle="1" w:styleId="CD">
    <w:name w:val="CD正文"/>
    <w:basedOn w:val="afd"/>
    <w:qFormat/>
  </w:style>
  <w:style w:type="paragraph" w:customStyle="1" w:styleId="aff8">
    <w:name w:val="项目符号：一级"/>
    <w:basedOn w:val="afb"/>
    <w:next w:val="afb"/>
    <w:qFormat/>
  </w:style>
  <w:style w:type="paragraph" w:customStyle="1" w:styleId="26">
    <w:name w:val="修订2"/>
    <w:uiPriority w:val="99"/>
    <w:semiHidden/>
    <w:qFormat/>
    <w:rPr>
      <w:rFonts w:ascii="Calibri" w:eastAsia="宋体" w:hAnsi="Calibri" w:cs="Times New Roman"/>
      <w:kern w:val="2"/>
      <w:sz w:val="21"/>
      <w:szCs w:val="22"/>
    </w:rPr>
  </w:style>
  <w:style w:type="paragraph" w:customStyle="1" w:styleId="210">
    <w:name w:val="修订21"/>
    <w:uiPriority w:val="99"/>
    <w:semiHidden/>
    <w:qFormat/>
    <w:rPr>
      <w:rFonts w:ascii="Calibri" w:eastAsia="宋体" w:hAnsi="Calibri" w:cs="Times New Roman"/>
      <w:kern w:val="2"/>
      <w:sz w:val="21"/>
      <w:szCs w:val="22"/>
    </w:rPr>
  </w:style>
  <w:style w:type="paragraph" w:customStyle="1" w:styleId="ListParagraph1">
    <w:name w:val="List Paragraph1"/>
    <w:basedOn w:val="a0"/>
    <w:semiHidden/>
    <w:qFormat/>
    <w:pPr>
      <w:ind w:firstLineChars="200" w:firstLine="420"/>
    </w:pPr>
    <w:rPr>
      <w:rFonts w:ascii="Times New Roman" w:hAnsi="Times New Roman"/>
      <w:szCs w:val="24"/>
    </w:rPr>
  </w:style>
  <w:style w:type="paragraph" w:customStyle="1" w:styleId="34">
    <w:name w:val="修订3"/>
    <w:uiPriority w:val="99"/>
    <w:semiHidden/>
    <w:qFormat/>
    <w:rPr>
      <w:rFonts w:ascii="Calibri" w:eastAsia="宋体" w:hAnsi="Calibri" w:cs="Times New Roman"/>
      <w:kern w:val="2"/>
      <w:sz w:val="21"/>
      <w:szCs w:val="22"/>
    </w:rPr>
  </w:style>
  <w:style w:type="paragraph" w:customStyle="1" w:styleId="NormalIndent1">
    <w:name w:val="Normal Indent1"/>
    <w:basedOn w:val="a0"/>
    <w:uiPriority w:val="99"/>
    <w:semiHidden/>
    <w:qFormat/>
    <w:pPr>
      <w:spacing w:line="360" w:lineRule="auto"/>
      <w:ind w:firstLineChars="200" w:firstLine="200"/>
    </w:pPr>
    <w:rPr>
      <w:sz w:val="24"/>
      <w:szCs w:val="24"/>
    </w:rPr>
  </w:style>
  <w:style w:type="character" w:customStyle="1" w:styleId="18">
    <w:name w:val="占位符文本1"/>
    <w:basedOn w:val="a2"/>
    <w:uiPriority w:val="99"/>
    <w:semiHidden/>
    <w:qFormat/>
    <w:rPr>
      <w:color w:val="808080"/>
    </w:rPr>
  </w:style>
  <w:style w:type="character" w:customStyle="1" w:styleId="font61">
    <w:name w:val="font61"/>
    <w:qFormat/>
    <w:rPr>
      <w:rFonts w:ascii="仿宋_GB2312" w:eastAsia="仿宋_GB2312" w:cs="仿宋_GB2312" w:hint="eastAsia"/>
      <w:color w:val="000000"/>
      <w:sz w:val="24"/>
      <w:szCs w:val="24"/>
      <w:u w:val="none"/>
    </w:rPr>
  </w:style>
  <w:style w:type="character" w:customStyle="1" w:styleId="Char18">
    <w:name w:val="日期 Char1"/>
    <w:basedOn w:val="a2"/>
    <w:uiPriority w:val="99"/>
    <w:semiHidden/>
    <w:qFormat/>
    <w:rPr>
      <w:rFonts w:ascii="Calibri" w:eastAsia="宋体" w:hAnsi="Calibri" w:cs="Times New Roman" w:hint="default"/>
    </w:rPr>
  </w:style>
  <w:style w:type="character" w:customStyle="1" w:styleId="Char21">
    <w:name w:val="副标题 Char2"/>
    <w:basedOn w:val="a2"/>
    <w:uiPriority w:val="11"/>
    <w:qFormat/>
    <w:rPr>
      <w:rFonts w:asciiTheme="majorHAnsi" w:eastAsia="宋体" w:hAnsiTheme="majorHAnsi" w:cstheme="majorBidi" w:hint="default"/>
      <w:b/>
      <w:bCs/>
      <w:kern w:val="28"/>
      <w:sz w:val="32"/>
      <w:szCs w:val="32"/>
    </w:rPr>
  </w:style>
  <w:style w:type="character" w:customStyle="1" w:styleId="3Char10">
    <w:name w:val="正文文本缩进 3 Char1"/>
    <w:basedOn w:val="a2"/>
    <w:uiPriority w:val="99"/>
    <w:semiHidden/>
    <w:qFormat/>
    <w:rPr>
      <w:rFonts w:ascii="Calibri" w:eastAsia="宋体" w:hAnsi="Calibri" w:cs="Times New Roman" w:hint="default"/>
      <w:sz w:val="16"/>
      <w:szCs w:val="16"/>
    </w:rPr>
  </w:style>
  <w:style w:type="character" w:customStyle="1" w:styleId="Char19">
    <w:name w:val="批注框文本 Char1"/>
    <w:basedOn w:val="a2"/>
    <w:uiPriority w:val="99"/>
    <w:semiHidden/>
    <w:qFormat/>
    <w:rPr>
      <w:rFonts w:ascii="Calibri" w:eastAsia="宋体" w:hAnsi="Calibri" w:cs="Times New Roman" w:hint="default"/>
      <w:sz w:val="18"/>
      <w:szCs w:val="18"/>
    </w:rPr>
  </w:style>
  <w:style w:type="character" w:customStyle="1" w:styleId="Char22">
    <w:name w:val="纯文本 Char2"/>
    <w:basedOn w:val="a2"/>
    <w:uiPriority w:val="99"/>
    <w:qFormat/>
    <w:rPr>
      <w:rFonts w:ascii="宋体" w:eastAsia="宋体" w:hAnsi="Courier New" w:cs="Courier New" w:hint="eastAsia"/>
      <w:szCs w:val="21"/>
    </w:rPr>
  </w:style>
  <w:style w:type="character" w:customStyle="1" w:styleId="2Char10">
    <w:name w:val="正文文本缩进 2 Char1"/>
    <w:basedOn w:val="a2"/>
    <w:uiPriority w:val="99"/>
    <w:semiHidden/>
    <w:qFormat/>
    <w:rPr>
      <w:rFonts w:ascii="Calibri" w:eastAsia="宋体" w:hAnsi="Calibri" w:cs="Times New Roman" w:hint="default"/>
    </w:rPr>
  </w:style>
  <w:style w:type="character" w:customStyle="1" w:styleId="Char1a">
    <w:name w:val="正文文本缩进 Char1"/>
    <w:basedOn w:val="a2"/>
    <w:uiPriority w:val="99"/>
    <w:semiHidden/>
    <w:qFormat/>
    <w:rPr>
      <w:rFonts w:ascii="Calibri" w:eastAsia="宋体" w:hAnsi="Calibri" w:cs="Times New Roman" w:hint="default"/>
    </w:rPr>
  </w:style>
  <w:style w:type="character" w:customStyle="1" w:styleId="2Char11">
    <w:name w:val="正文文本 2 Char1"/>
    <w:basedOn w:val="a2"/>
    <w:uiPriority w:val="99"/>
    <w:semiHidden/>
    <w:qFormat/>
    <w:rPr>
      <w:rFonts w:ascii="Calibri" w:eastAsia="宋体" w:hAnsi="Calibri" w:cs="Times New Roman" w:hint="default"/>
    </w:rPr>
  </w:style>
  <w:style w:type="character" w:customStyle="1" w:styleId="Char30">
    <w:name w:val="正文文本 Char3"/>
    <w:basedOn w:val="a2"/>
    <w:qFormat/>
    <w:locked/>
    <w:rPr>
      <w:rFonts w:ascii="Calibri" w:eastAsia="宋体" w:hAnsi="Calibri"/>
      <w:kern w:val="2"/>
      <w:sz w:val="21"/>
      <w:szCs w:val="22"/>
    </w:rPr>
  </w:style>
  <w:style w:type="character" w:customStyle="1" w:styleId="Char1b">
    <w:name w:val="正文首行缩进 Char1"/>
    <w:basedOn w:val="Char30"/>
    <w:uiPriority w:val="99"/>
    <w:semiHidden/>
    <w:qFormat/>
    <w:rPr>
      <w:rFonts w:ascii="Calibri" w:eastAsia="宋体" w:hAnsi="Calibri"/>
      <w:kern w:val="2"/>
      <w:sz w:val="21"/>
      <w:szCs w:val="22"/>
    </w:rPr>
  </w:style>
  <w:style w:type="character" w:customStyle="1" w:styleId="Char1c">
    <w:name w:val="批注文字 Char1"/>
    <w:basedOn w:val="a2"/>
    <w:semiHidden/>
    <w:qFormat/>
    <w:rPr>
      <w:rFonts w:ascii="Calibri" w:eastAsia="宋体" w:hAnsi="Calibri" w:cs="Times New Roman" w:hint="default"/>
    </w:rPr>
  </w:style>
  <w:style w:type="character" w:customStyle="1" w:styleId="3Char11">
    <w:name w:val="正文文本 3 Char1"/>
    <w:basedOn w:val="a2"/>
    <w:uiPriority w:val="99"/>
    <w:semiHidden/>
    <w:qFormat/>
    <w:rPr>
      <w:rFonts w:ascii="Calibri" w:eastAsia="宋体" w:hAnsi="Calibri" w:cs="Times New Roman" w:hint="default"/>
      <w:sz w:val="16"/>
      <w:szCs w:val="16"/>
    </w:rPr>
  </w:style>
  <w:style w:type="character" w:customStyle="1" w:styleId="Char1d">
    <w:name w:val="文档结构图 Char1"/>
    <w:basedOn w:val="a2"/>
    <w:uiPriority w:val="99"/>
    <w:semiHidden/>
    <w:qFormat/>
    <w:rPr>
      <w:rFonts w:ascii="宋体" w:eastAsia="宋体" w:hAnsi="Calibri" w:cs="Times New Roman" w:hint="eastAsia"/>
      <w:sz w:val="18"/>
      <w:szCs w:val="18"/>
    </w:rPr>
  </w:style>
  <w:style w:type="character" w:customStyle="1" w:styleId="font21">
    <w:name w:val="font21"/>
    <w:qFormat/>
    <w:rPr>
      <w:rFonts w:ascii="仿宋_GB2312" w:eastAsia="仿宋_GB2312" w:cs="仿宋_GB2312" w:hint="eastAsia"/>
      <w:color w:val="000000"/>
      <w:sz w:val="24"/>
      <w:szCs w:val="24"/>
      <w:u w:val="none"/>
    </w:rPr>
  </w:style>
  <w:style w:type="paragraph" w:customStyle="1" w:styleId="58">
    <w:name w:val="正文_58"/>
    <w:qFormat/>
    <w:pPr>
      <w:widowControl w:val="0"/>
      <w:jc w:val="both"/>
    </w:pPr>
    <w:rPr>
      <w:rFonts w:ascii="Calibri" w:eastAsia="宋体" w:hAnsi="Calibri" w:cs="Times New Roman"/>
      <w:kern w:val="2"/>
      <w:sz w:val="21"/>
      <w:szCs w:val="22"/>
    </w:rPr>
  </w:style>
  <w:style w:type="character" w:customStyle="1" w:styleId="CharChar">
    <w:name w:val="样式 Char Char"/>
    <w:link w:val="afe"/>
    <w:qFormat/>
    <w:locked/>
    <w:rPr>
      <w:rFonts w:ascii="宋体" w:eastAsia="宋体" w:hAnsi="宋体" w:cs="宋体"/>
      <w:kern w:val="0"/>
      <w:sz w:val="24"/>
      <w:szCs w:val="24"/>
    </w:rPr>
  </w:style>
  <w:style w:type="paragraph" w:customStyle="1" w:styleId="TableParagraph">
    <w:name w:val="Table Paragraph"/>
    <w:basedOn w:val="a0"/>
    <w:uiPriority w:val="1"/>
    <w:qFormat/>
    <w:rPr>
      <w:rFonts w:ascii="宋体" w:hAnsi="宋体" w:cs="宋体"/>
      <w:lang w:eastAsia="en-US" w:bidi="en-US"/>
    </w:rPr>
  </w:style>
  <w:style w:type="character" w:customStyle="1" w:styleId="font41">
    <w:name w:val="font41"/>
    <w:qFormat/>
    <w:rPr>
      <w:rFonts w:ascii="Calibri" w:hAnsi="Calibri" w:cs="Calibri" w:hint="default"/>
      <w:color w:val="000000"/>
      <w:sz w:val="20"/>
      <w:szCs w:val="20"/>
      <w:u w:val="none"/>
    </w:rPr>
  </w:style>
  <w:style w:type="paragraph" w:customStyle="1" w:styleId="53">
    <w:name w:val="列出段落5"/>
    <w:basedOn w:val="a0"/>
    <w:uiPriority w:val="34"/>
    <w:qFormat/>
    <w:pPr>
      <w:ind w:firstLineChars="200" w:firstLine="420"/>
    </w:pPr>
  </w:style>
  <w:style w:type="paragraph" w:customStyle="1" w:styleId="Style1">
    <w:name w:val="_Style 1"/>
    <w:basedOn w:val="a0"/>
    <w:uiPriority w:val="34"/>
    <w:qFormat/>
    <w:pPr>
      <w:ind w:firstLineChars="200" w:firstLine="420"/>
    </w:pPr>
  </w:style>
  <w:style w:type="paragraph" w:customStyle="1" w:styleId="42">
    <w:name w:val="修订4"/>
    <w:hidden/>
    <w:uiPriority w:val="99"/>
    <w:unhideWhenUsed/>
    <w:qFormat/>
    <w:rPr>
      <w:rFonts w:ascii="Calibri" w:eastAsia="宋体" w:hAnsi="Calibri" w:cs="Times New Roman"/>
      <w:kern w:val="2"/>
      <w:sz w:val="21"/>
      <w:szCs w:val="22"/>
    </w:rPr>
  </w:style>
  <w:style w:type="paragraph" w:customStyle="1" w:styleId="S2">
    <w:name w:val="S2"/>
    <w:basedOn w:val="a0"/>
    <w:next w:val="a0"/>
    <w:pPr>
      <w:spacing w:afterLines="50" w:after="50"/>
      <w:jc w:val="center"/>
    </w:pPr>
    <w:rPr>
      <w:rFonts w:ascii="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0D9C5D-F77C-408B-A03F-82DE94551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65</Pages>
  <Words>7757</Words>
  <Characters>44215</Characters>
  <Application>Microsoft Office Word</Application>
  <DocSecurity>0</DocSecurity>
  <Lines>368</Lines>
  <Paragraphs>103</Paragraphs>
  <ScaleCrop>false</ScaleCrop>
  <Company>Microsoft</Company>
  <LinksUpToDate>false</LinksUpToDate>
  <CharactersWithSpaces>51869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高文豪</dc:creator>
  <cp:lastModifiedBy>501a</cp:lastModifiedBy>
  <cp:revision>37</cp:revision>
  <cp:lastPrinted>2021-10-29T08:16:00Z</cp:lastPrinted>
  <dcterms:created xsi:type="dcterms:W3CDTF">2021-06-15T10:42:00Z</dcterms:created>
  <dcterms:modified xsi:type="dcterms:W3CDTF">2021-11-01T01:16:00Z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DFC9D6B9ABA2435E86E29A0426031ABB</vt:lpwstr>
  </property>
</Properties>
</file>