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C3" w:rsidRDefault="00F51CC3" w:rsidP="002305CF">
      <w:pPr>
        <w:adjustRightInd w:val="0"/>
        <w:spacing w:beforeLines="10" w:line="400" w:lineRule="exact"/>
        <w:rPr>
          <w:rFonts w:eastAsia="华康简魏碑" w:hint="eastAsia"/>
          <w:b/>
          <w:bCs/>
          <w:spacing w:val="80"/>
          <w:sz w:val="30"/>
        </w:rPr>
      </w:pPr>
    </w:p>
    <w:p w:rsidR="00F51CC3" w:rsidRPr="00266E97" w:rsidRDefault="00F51CC3" w:rsidP="00F51CC3">
      <w:pPr>
        <w:pStyle w:val="ac"/>
        <w:jc w:val="center"/>
        <w:rPr>
          <w:rFonts w:ascii="华康简魏碑" w:eastAsia="华康简魏碑"/>
          <w:b/>
          <w:bCs/>
          <w:spacing w:val="80"/>
          <w:sz w:val="64"/>
        </w:rPr>
      </w:pPr>
      <w:r w:rsidRPr="00266E97">
        <w:rPr>
          <w:rFonts w:ascii="华康简魏碑" w:eastAsia="华康简魏碑" w:hint="eastAsia"/>
          <w:b/>
          <w:bCs/>
          <w:spacing w:val="80"/>
          <w:sz w:val="64"/>
        </w:rPr>
        <w:t>南宁市政府采购</w:t>
      </w:r>
    </w:p>
    <w:p w:rsidR="00F51CC3" w:rsidRPr="00266E97" w:rsidRDefault="00F51CC3" w:rsidP="00F51CC3">
      <w:pPr>
        <w:pStyle w:val="ac"/>
        <w:jc w:val="center"/>
        <w:rPr>
          <w:rFonts w:ascii="楷体_GB2312" w:eastAsia="楷体_GB2312"/>
          <w:b/>
          <w:bCs/>
          <w:sz w:val="44"/>
          <w:szCs w:val="44"/>
        </w:rPr>
      </w:pPr>
    </w:p>
    <w:p w:rsidR="00F51CC3" w:rsidRPr="00266E97" w:rsidRDefault="00F51CC3" w:rsidP="00F51CC3">
      <w:pPr>
        <w:pStyle w:val="ac"/>
        <w:jc w:val="center"/>
        <w:rPr>
          <w:rFonts w:ascii="楷体_GB2312" w:eastAsia="楷体_GB2312"/>
          <w:b/>
          <w:bCs/>
          <w:sz w:val="44"/>
          <w:szCs w:val="44"/>
        </w:rPr>
      </w:pPr>
    </w:p>
    <w:p w:rsidR="00F51CC3" w:rsidRPr="00266E97" w:rsidRDefault="00F51CC3" w:rsidP="00F51CC3">
      <w:pPr>
        <w:pStyle w:val="ac"/>
        <w:jc w:val="center"/>
        <w:rPr>
          <w:rFonts w:ascii="楷体_GB2312" w:eastAsia="楷体_GB2312"/>
          <w:b/>
          <w:bCs/>
          <w:sz w:val="72"/>
        </w:rPr>
      </w:pPr>
      <w:r w:rsidRPr="00266E97">
        <w:rPr>
          <w:rFonts w:hint="eastAsia"/>
          <w:sz w:val="96"/>
          <w:szCs w:val="96"/>
        </w:rPr>
        <w:t>公开招标文件</w:t>
      </w:r>
    </w:p>
    <w:p w:rsidR="00F51CC3" w:rsidRPr="00266E97" w:rsidRDefault="00F51CC3" w:rsidP="00F51CC3">
      <w:pPr>
        <w:pStyle w:val="ac"/>
        <w:jc w:val="center"/>
      </w:pPr>
      <w:r w:rsidRPr="00266E97">
        <w:rPr>
          <w:rFonts w:hAnsi="宋体" w:hint="eastAsia"/>
          <w:b/>
          <w:sz w:val="36"/>
          <w:szCs w:val="36"/>
        </w:rPr>
        <w:t>(货物类、交易)</w:t>
      </w: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ind w:firstLineChars="450" w:firstLine="1626"/>
        <w:rPr>
          <w:rFonts w:ascii="宋体" w:hAnsi="宋体"/>
          <w:b/>
          <w:sz w:val="36"/>
          <w:szCs w:val="36"/>
        </w:rPr>
      </w:pPr>
      <w:r w:rsidRPr="00266E97">
        <w:rPr>
          <w:rFonts w:ascii="宋体" w:hAnsi="宋体" w:hint="eastAsia"/>
          <w:b/>
          <w:sz w:val="36"/>
          <w:szCs w:val="36"/>
        </w:rPr>
        <w:t>项目名称：</w:t>
      </w:r>
      <w:r w:rsidR="005B3CFB">
        <w:rPr>
          <w:rFonts w:ascii="宋体" w:hAnsi="宋体" w:hint="eastAsia"/>
          <w:b/>
          <w:sz w:val="36"/>
          <w:szCs w:val="36"/>
        </w:rPr>
        <w:t>南宁市第九人民医院医疗设备采购</w:t>
      </w:r>
      <w:r w:rsidRPr="00266E97">
        <w:rPr>
          <w:rFonts w:ascii="宋体" w:hAnsi="宋体" w:hint="eastAsia"/>
          <w:b/>
          <w:sz w:val="36"/>
          <w:szCs w:val="36"/>
        </w:rPr>
        <w:t xml:space="preserve"> </w:t>
      </w:r>
    </w:p>
    <w:p w:rsidR="00F51CC3" w:rsidRPr="00266E97" w:rsidRDefault="00F51CC3" w:rsidP="00F51CC3">
      <w:pPr>
        <w:ind w:firstLineChars="450" w:firstLine="1626"/>
        <w:rPr>
          <w:rFonts w:ascii="宋体" w:hAnsi="宋体"/>
          <w:b/>
          <w:sz w:val="36"/>
          <w:szCs w:val="36"/>
        </w:rPr>
      </w:pPr>
      <w:r w:rsidRPr="00266E97">
        <w:rPr>
          <w:rFonts w:ascii="宋体" w:hAnsi="宋体" w:hint="eastAsia"/>
          <w:b/>
          <w:sz w:val="36"/>
          <w:szCs w:val="36"/>
        </w:rPr>
        <w:t>项目编号：NNZC2020-G1-10066-NNJC</w:t>
      </w:r>
    </w:p>
    <w:p w:rsidR="00F51CC3" w:rsidRPr="00266E97" w:rsidRDefault="00F51CC3" w:rsidP="00F51CC3">
      <w:pPr>
        <w:ind w:firstLineChars="450" w:firstLine="1626"/>
        <w:rPr>
          <w:rFonts w:ascii="宋体" w:hAnsi="宋体"/>
          <w:b/>
          <w:sz w:val="36"/>
          <w:szCs w:val="36"/>
        </w:rPr>
      </w:pPr>
      <w:r w:rsidRPr="00266E97">
        <w:rPr>
          <w:rFonts w:ascii="宋体" w:hAnsi="宋体" w:hint="eastAsia"/>
          <w:b/>
          <w:sz w:val="36"/>
          <w:szCs w:val="36"/>
        </w:rPr>
        <w:t xml:space="preserve">审批编号：[2020]NCCSH222-001 </w:t>
      </w:r>
    </w:p>
    <w:p w:rsidR="00F51CC3" w:rsidRPr="00266E97" w:rsidRDefault="00F51CC3" w:rsidP="00F51CC3">
      <w:pPr>
        <w:rPr>
          <w:b/>
          <w:sz w:val="36"/>
          <w:szCs w:val="36"/>
        </w:rPr>
      </w:pPr>
    </w:p>
    <w:p w:rsidR="00F51CC3" w:rsidRPr="00266E97" w:rsidRDefault="00F51CC3" w:rsidP="00F51CC3">
      <w:pPr>
        <w:rPr>
          <w:b/>
          <w:sz w:val="36"/>
          <w:szCs w:val="36"/>
        </w:rPr>
      </w:pPr>
    </w:p>
    <w:p w:rsidR="00F51CC3" w:rsidRPr="00266E97" w:rsidRDefault="00F51CC3" w:rsidP="00F51CC3">
      <w:pPr>
        <w:rPr>
          <w:b/>
          <w:sz w:val="36"/>
          <w:szCs w:val="36"/>
        </w:rPr>
      </w:pPr>
    </w:p>
    <w:p w:rsidR="00F51CC3" w:rsidRPr="00266E97" w:rsidRDefault="00F51CC3" w:rsidP="00F51CC3">
      <w:pPr>
        <w:ind w:firstLineChars="345" w:firstLine="1247"/>
        <w:rPr>
          <w:b/>
          <w:sz w:val="36"/>
          <w:szCs w:val="36"/>
        </w:rPr>
      </w:pPr>
    </w:p>
    <w:p w:rsidR="00F51CC3" w:rsidRPr="00266E97" w:rsidRDefault="00F51CC3" w:rsidP="00F51CC3">
      <w:pPr>
        <w:ind w:firstLineChars="345" w:firstLine="1247"/>
        <w:rPr>
          <w:sz w:val="36"/>
          <w:szCs w:val="36"/>
          <w:u w:val="single"/>
        </w:rPr>
      </w:pPr>
      <w:r w:rsidRPr="00266E97">
        <w:rPr>
          <w:rFonts w:hint="eastAsia"/>
          <w:b/>
          <w:sz w:val="36"/>
          <w:szCs w:val="36"/>
        </w:rPr>
        <w:t>采购人：</w:t>
      </w:r>
      <w:r w:rsidRPr="00266E97">
        <w:rPr>
          <w:rFonts w:ascii="宋体" w:hAnsi="宋体" w:hint="eastAsia"/>
          <w:b/>
          <w:sz w:val="36"/>
          <w:szCs w:val="36"/>
        </w:rPr>
        <w:t>南宁市第九人民医院</w:t>
      </w:r>
    </w:p>
    <w:p w:rsidR="00F51CC3" w:rsidRPr="00266E97" w:rsidRDefault="00F51CC3" w:rsidP="00F51CC3">
      <w:pPr>
        <w:rPr>
          <w:b/>
          <w:bCs/>
          <w:sz w:val="36"/>
        </w:rPr>
      </w:pPr>
      <w:r w:rsidRPr="00266E97">
        <w:rPr>
          <w:rFonts w:hint="eastAsia"/>
          <w:b/>
          <w:sz w:val="36"/>
          <w:szCs w:val="36"/>
        </w:rPr>
        <w:t>采购代理机构：</w:t>
      </w:r>
      <w:r w:rsidRPr="00266E97">
        <w:rPr>
          <w:rFonts w:hint="eastAsia"/>
          <w:b/>
          <w:bCs/>
          <w:sz w:val="36"/>
        </w:rPr>
        <w:t>南宁市建昶建设工程监理咨询有限</w:t>
      </w:r>
    </w:p>
    <w:p w:rsidR="00F51CC3" w:rsidRPr="00266E97" w:rsidRDefault="00F51CC3" w:rsidP="00F51CC3">
      <w:pPr>
        <w:ind w:firstLineChars="1100" w:firstLine="3975"/>
        <w:rPr>
          <w:rFonts w:ascii="文鼎CS楷体" w:eastAsia="文鼎CS楷体"/>
          <w:b/>
          <w:bCs/>
          <w:w w:val="95"/>
          <w:sz w:val="32"/>
        </w:rPr>
      </w:pPr>
      <w:r w:rsidRPr="00266E97">
        <w:rPr>
          <w:rFonts w:hint="eastAsia"/>
          <w:b/>
          <w:bCs/>
          <w:sz w:val="36"/>
        </w:rPr>
        <w:t>责任公司</w:t>
      </w:r>
    </w:p>
    <w:p w:rsidR="00F51CC3" w:rsidRPr="00266E97" w:rsidRDefault="00F51CC3" w:rsidP="00F51CC3">
      <w:pPr>
        <w:widowControl/>
        <w:jc w:val="center"/>
        <w:rPr>
          <w:szCs w:val="20"/>
        </w:rPr>
      </w:pPr>
      <w:bookmarkStart w:id="0" w:name="CgwjmbEntity：NY_0"/>
      <w:r w:rsidRPr="00266E97">
        <w:rPr>
          <w:rFonts w:hAnsi="宋体"/>
          <w:b/>
          <w:sz w:val="36"/>
          <w:szCs w:val="36"/>
        </w:rPr>
        <w:t>2020</w:t>
      </w:r>
      <w:r w:rsidRPr="00266E97">
        <w:rPr>
          <w:rFonts w:hAnsi="宋体" w:hint="eastAsia"/>
          <w:b/>
          <w:sz w:val="36"/>
          <w:szCs w:val="36"/>
        </w:rPr>
        <w:t>年</w:t>
      </w:r>
      <w:r w:rsidR="007440EA" w:rsidRPr="00266E97">
        <w:rPr>
          <w:rFonts w:hAnsi="宋体" w:hint="eastAsia"/>
          <w:b/>
          <w:sz w:val="36"/>
          <w:szCs w:val="36"/>
        </w:rPr>
        <w:t xml:space="preserve">   </w:t>
      </w:r>
      <w:r w:rsidRPr="00266E97">
        <w:rPr>
          <w:rFonts w:hAnsi="宋体" w:hint="eastAsia"/>
          <w:b/>
          <w:sz w:val="36"/>
          <w:szCs w:val="36"/>
        </w:rPr>
        <w:t>月</w:t>
      </w:r>
      <w:bookmarkEnd w:id="0"/>
    </w:p>
    <w:p w:rsidR="00F51CC3" w:rsidRPr="00266E97" w:rsidRDefault="00F51CC3" w:rsidP="00F51CC3">
      <w:pPr>
        <w:widowControl/>
        <w:jc w:val="left"/>
        <w:rPr>
          <w:szCs w:val="20"/>
        </w:rPr>
        <w:sectPr w:rsidR="00F51CC3" w:rsidRPr="00266E97">
          <w:headerReference w:type="default" r:id="rId7"/>
          <w:footerReference w:type="default" r:id="rId8"/>
          <w:pgSz w:w="11906" w:h="16838"/>
          <w:pgMar w:top="1134" w:right="1134" w:bottom="1134" w:left="1134" w:header="720" w:footer="720" w:gutter="0"/>
          <w:pgNumType w:start="0"/>
          <w:cols w:space="720"/>
          <w:docGrid w:type="lines" w:linePitch="331"/>
        </w:sectPr>
      </w:pPr>
    </w:p>
    <w:p w:rsidR="00F51CC3" w:rsidRPr="00266E97" w:rsidRDefault="00F51CC3" w:rsidP="00F51CC3">
      <w:pPr>
        <w:pStyle w:val="ac"/>
        <w:rPr>
          <w:rFonts w:ascii="Times New Roman" w:hAnsi="Times New Roman"/>
        </w:rPr>
      </w:pPr>
    </w:p>
    <w:p w:rsidR="00F51CC3" w:rsidRPr="00266E97" w:rsidRDefault="00F51CC3" w:rsidP="00F51CC3">
      <w:pPr>
        <w:pStyle w:val="ac"/>
        <w:jc w:val="center"/>
        <w:rPr>
          <w:rFonts w:ascii="Times New Roman" w:hAnsi="Times New Roman"/>
          <w:b/>
          <w:sz w:val="48"/>
          <w:szCs w:val="48"/>
        </w:rPr>
      </w:pPr>
      <w:r w:rsidRPr="00266E97">
        <w:rPr>
          <w:rFonts w:ascii="Times New Roman" w:hAnsi="Times New Roman" w:hint="eastAsia"/>
          <w:b/>
          <w:sz w:val="48"/>
          <w:szCs w:val="48"/>
        </w:rPr>
        <w:t>目录</w:t>
      </w:r>
    </w:p>
    <w:p w:rsidR="00F51CC3" w:rsidRPr="00266E97" w:rsidRDefault="00F51CC3" w:rsidP="00F51CC3">
      <w:pPr>
        <w:pStyle w:val="10"/>
        <w:rPr>
          <w:bCs w:val="0"/>
          <w:caps w:val="0"/>
          <w:sz w:val="48"/>
          <w:szCs w:val="48"/>
        </w:rPr>
      </w:pPr>
    </w:p>
    <w:p w:rsidR="00F51CC3" w:rsidRPr="00266E97" w:rsidRDefault="00BB7E73" w:rsidP="00F51CC3">
      <w:pPr>
        <w:pStyle w:val="10"/>
        <w:tabs>
          <w:tab w:val="right" w:leader="dot" w:pos="9628"/>
        </w:tabs>
        <w:rPr>
          <w:rStyle w:val="a3"/>
          <w:noProof/>
          <w:sz w:val="30"/>
          <w:szCs w:val="30"/>
        </w:rPr>
      </w:pPr>
      <w:r w:rsidRPr="00BB7E73">
        <w:fldChar w:fldCharType="begin"/>
      </w:r>
      <w:r w:rsidR="00F51CC3" w:rsidRPr="00266E97">
        <w:rPr>
          <w:rFonts w:ascii="宋体" w:hAnsi="宋体" w:hint="eastAsia"/>
          <w:b w:val="0"/>
          <w:bCs w:val="0"/>
          <w:caps w:val="0"/>
          <w:sz w:val="30"/>
          <w:szCs w:val="30"/>
        </w:rPr>
        <w:instrText xml:space="preserve"> TOC \o "1-3" \h \z \u </w:instrText>
      </w:r>
      <w:r w:rsidRPr="00BB7E73">
        <w:fldChar w:fldCharType="separate"/>
      </w:r>
      <w:hyperlink r:id="rId9" w:anchor="_Toc532543856" w:history="1">
        <w:r w:rsidR="00F51CC3" w:rsidRPr="00266E97">
          <w:rPr>
            <w:rStyle w:val="a3"/>
            <w:rFonts w:hint="eastAsia"/>
            <w:noProof/>
            <w:sz w:val="30"/>
            <w:szCs w:val="30"/>
          </w:rPr>
          <w:t>第一章公告</w:t>
        </w:r>
        <w:r w:rsidR="00F51CC3" w:rsidRPr="00266E97">
          <w:rPr>
            <w:rStyle w:val="a3"/>
            <w:noProof/>
            <w:sz w:val="30"/>
            <w:szCs w:val="30"/>
          </w:rPr>
          <w:tab/>
        </w:r>
        <w:r w:rsidRPr="00266E97">
          <w:rPr>
            <w:rStyle w:val="a3"/>
            <w:noProof/>
            <w:sz w:val="30"/>
            <w:szCs w:val="30"/>
          </w:rPr>
          <w:fldChar w:fldCharType="begin"/>
        </w:r>
        <w:r w:rsidR="00F51CC3" w:rsidRPr="00266E97">
          <w:rPr>
            <w:rStyle w:val="a3"/>
            <w:noProof/>
            <w:sz w:val="30"/>
            <w:szCs w:val="30"/>
          </w:rPr>
          <w:instrText xml:space="preserve"> PAGEREF _Toc532543856 \h </w:instrText>
        </w:r>
        <w:r w:rsidRPr="00266E97">
          <w:rPr>
            <w:rStyle w:val="a3"/>
            <w:noProof/>
            <w:sz w:val="30"/>
            <w:szCs w:val="30"/>
          </w:rPr>
        </w:r>
        <w:r w:rsidRPr="00266E97">
          <w:rPr>
            <w:rStyle w:val="a3"/>
            <w:noProof/>
            <w:sz w:val="30"/>
            <w:szCs w:val="30"/>
          </w:rPr>
          <w:fldChar w:fldCharType="separate"/>
        </w:r>
        <w:r w:rsidR="00266E97" w:rsidRPr="00266E97">
          <w:rPr>
            <w:rStyle w:val="a3"/>
            <w:noProof/>
            <w:sz w:val="30"/>
            <w:szCs w:val="30"/>
          </w:rPr>
          <w:t>2</w:t>
        </w:r>
        <w:r w:rsidRPr="00266E97">
          <w:rPr>
            <w:rStyle w:val="a3"/>
            <w:noProof/>
            <w:sz w:val="30"/>
            <w:szCs w:val="30"/>
          </w:rPr>
          <w:fldChar w:fldCharType="end"/>
        </w:r>
      </w:hyperlink>
    </w:p>
    <w:p w:rsidR="00F51CC3" w:rsidRPr="00266E97" w:rsidRDefault="00BB7E73" w:rsidP="00F51CC3">
      <w:pPr>
        <w:pStyle w:val="10"/>
        <w:tabs>
          <w:tab w:val="right" w:leader="dot" w:pos="9628"/>
        </w:tabs>
        <w:rPr>
          <w:rStyle w:val="a3"/>
          <w:noProof/>
          <w:sz w:val="30"/>
          <w:szCs w:val="30"/>
        </w:rPr>
      </w:pPr>
      <w:hyperlink r:id="rId10" w:anchor="_Toc532543857" w:history="1">
        <w:r w:rsidR="00F51CC3" w:rsidRPr="00266E97">
          <w:rPr>
            <w:rStyle w:val="a3"/>
            <w:rFonts w:hint="eastAsia"/>
            <w:noProof/>
            <w:sz w:val="30"/>
            <w:szCs w:val="30"/>
          </w:rPr>
          <w:t>第二章货物需求一览表</w:t>
        </w:r>
        <w:r w:rsidR="00F51CC3" w:rsidRPr="00266E97">
          <w:rPr>
            <w:rStyle w:val="a3"/>
            <w:noProof/>
            <w:sz w:val="30"/>
            <w:szCs w:val="30"/>
          </w:rPr>
          <w:tab/>
        </w:r>
        <w:r w:rsidRPr="00266E97">
          <w:rPr>
            <w:rStyle w:val="a3"/>
            <w:noProof/>
            <w:sz w:val="30"/>
            <w:szCs w:val="30"/>
          </w:rPr>
          <w:fldChar w:fldCharType="begin"/>
        </w:r>
        <w:r w:rsidR="00F51CC3" w:rsidRPr="00266E97">
          <w:rPr>
            <w:rStyle w:val="a3"/>
            <w:noProof/>
            <w:sz w:val="30"/>
            <w:szCs w:val="30"/>
          </w:rPr>
          <w:instrText xml:space="preserve"> PAGEREF _Toc532543857 \h </w:instrText>
        </w:r>
        <w:r w:rsidRPr="00266E97">
          <w:rPr>
            <w:rStyle w:val="a3"/>
            <w:noProof/>
            <w:sz w:val="30"/>
            <w:szCs w:val="30"/>
          </w:rPr>
        </w:r>
        <w:r w:rsidRPr="00266E97">
          <w:rPr>
            <w:rStyle w:val="a3"/>
            <w:noProof/>
            <w:sz w:val="30"/>
            <w:szCs w:val="30"/>
          </w:rPr>
          <w:fldChar w:fldCharType="separate"/>
        </w:r>
        <w:r w:rsidR="00266E97" w:rsidRPr="00266E97">
          <w:rPr>
            <w:rStyle w:val="a3"/>
            <w:noProof/>
            <w:sz w:val="30"/>
            <w:szCs w:val="30"/>
          </w:rPr>
          <w:t>6</w:t>
        </w:r>
        <w:r w:rsidRPr="00266E97">
          <w:rPr>
            <w:rStyle w:val="a3"/>
            <w:noProof/>
            <w:sz w:val="30"/>
            <w:szCs w:val="30"/>
          </w:rPr>
          <w:fldChar w:fldCharType="end"/>
        </w:r>
      </w:hyperlink>
    </w:p>
    <w:p w:rsidR="00F51CC3" w:rsidRPr="00266E97" w:rsidRDefault="00BB7E73" w:rsidP="00F51CC3">
      <w:pPr>
        <w:pStyle w:val="10"/>
        <w:tabs>
          <w:tab w:val="right" w:leader="dot" w:pos="9628"/>
        </w:tabs>
        <w:rPr>
          <w:rStyle w:val="a3"/>
          <w:noProof/>
          <w:sz w:val="30"/>
          <w:szCs w:val="30"/>
        </w:rPr>
      </w:pPr>
      <w:hyperlink r:id="rId11" w:anchor="_Toc532543858" w:history="1">
        <w:r w:rsidR="00F51CC3" w:rsidRPr="00266E97">
          <w:rPr>
            <w:rStyle w:val="a3"/>
            <w:rFonts w:hint="eastAsia"/>
            <w:noProof/>
            <w:sz w:val="30"/>
            <w:szCs w:val="30"/>
          </w:rPr>
          <w:t>第三章评标方法</w:t>
        </w:r>
        <w:r w:rsidR="00F51CC3" w:rsidRPr="00266E97">
          <w:rPr>
            <w:rStyle w:val="a3"/>
            <w:noProof/>
            <w:sz w:val="30"/>
            <w:szCs w:val="30"/>
          </w:rPr>
          <w:tab/>
        </w:r>
        <w:r w:rsidRPr="00266E97">
          <w:rPr>
            <w:rStyle w:val="a3"/>
            <w:noProof/>
            <w:sz w:val="30"/>
            <w:szCs w:val="30"/>
          </w:rPr>
          <w:fldChar w:fldCharType="begin"/>
        </w:r>
        <w:r w:rsidR="00F51CC3" w:rsidRPr="00266E97">
          <w:rPr>
            <w:rStyle w:val="a3"/>
            <w:noProof/>
            <w:sz w:val="30"/>
            <w:szCs w:val="30"/>
          </w:rPr>
          <w:instrText xml:space="preserve"> PAGEREF _Toc532543858 \h </w:instrText>
        </w:r>
        <w:r w:rsidRPr="00266E97">
          <w:rPr>
            <w:rStyle w:val="a3"/>
            <w:noProof/>
            <w:sz w:val="30"/>
            <w:szCs w:val="30"/>
          </w:rPr>
        </w:r>
        <w:r w:rsidRPr="00266E97">
          <w:rPr>
            <w:rStyle w:val="a3"/>
            <w:noProof/>
            <w:sz w:val="30"/>
            <w:szCs w:val="30"/>
          </w:rPr>
          <w:fldChar w:fldCharType="separate"/>
        </w:r>
        <w:r w:rsidR="00266E97" w:rsidRPr="00266E97">
          <w:rPr>
            <w:rStyle w:val="a3"/>
            <w:noProof/>
            <w:sz w:val="30"/>
            <w:szCs w:val="30"/>
          </w:rPr>
          <w:t>10</w:t>
        </w:r>
        <w:r w:rsidRPr="00266E97">
          <w:rPr>
            <w:rStyle w:val="a3"/>
            <w:noProof/>
            <w:sz w:val="30"/>
            <w:szCs w:val="30"/>
          </w:rPr>
          <w:fldChar w:fldCharType="end"/>
        </w:r>
      </w:hyperlink>
    </w:p>
    <w:p w:rsidR="00F51CC3" w:rsidRPr="00266E97" w:rsidRDefault="00BB7E73" w:rsidP="00F51CC3">
      <w:pPr>
        <w:pStyle w:val="10"/>
        <w:tabs>
          <w:tab w:val="right" w:leader="dot" w:pos="9628"/>
        </w:tabs>
        <w:rPr>
          <w:rStyle w:val="a3"/>
          <w:noProof/>
          <w:sz w:val="30"/>
          <w:szCs w:val="30"/>
        </w:rPr>
      </w:pPr>
      <w:hyperlink r:id="rId12" w:anchor="_Toc532543859" w:history="1">
        <w:r w:rsidR="00F51CC3" w:rsidRPr="00266E97">
          <w:rPr>
            <w:rStyle w:val="a3"/>
            <w:rFonts w:hint="eastAsia"/>
            <w:noProof/>
            <w:sz w:val="30"/>
            <w:szCs w:val="30"/>
          </w:rPr>
          <w:t>第四章投标人须知</w:t>
        </w:r>
        <w:r w:rsidR="00F51CC3" w:rsidRPr="00266E97">
          <w:rPr>
            <w:rStyle w:val="a3"/>
            <w:noProof/>
            <w:sz w:val="30"/>
            <w:szCs w:val="30"/>
          </w:rPr>
          <w:tab/>
        </w:r>
        <w:r w:rsidRPr="00266E97">
          <w:rPr>
            <w:rStyle w:val="a3"/>
            <w:noProof/>
            <w:sz w:val="30"/>
            <w:szCs w:val="30"/>
          </w:rPr>
          <w:fldChar w:fldCharType="begin"/>
        </w:r>
        <w:r w:rsidR="00F51CC3" w:rsidRPr="00266E97">
          <w:rPr>
            <w:rStyle w:val="a3"/>
            <w:noProof/>
            <w:sz w:val="30"/>
            <w:szCs w:val="30"/>
          </w:rPr>
          <w:instrText xml:space="preserve"> PAGEREF _Toc532543859 \h </w:instrText>
        </w:r>
        <w:r w:rsidRPr="00266E97">
          <w:rPr>
            <w:rStyle w:val="a3"/>
            <w:noProof/>
            <w:sz w:val="30"/>
            <w:szCs w:val="30"/>
          </w:rPr>
        </w:r>
        <w:r w:rsidRPr="00266E97">
          <w:rPr>
            <w:rStyle w:val="a3"/>
            <w:noProof/>
            <w:sz w:val="30"/>
            <w:szCs w:val="30"/>
          </w:rPr>
          <w:fldChar w:fldCharType="separate"/>
        </w:r>
        <w:r w:rsidR="00266E97" w:rsidRPr="00266E97">
          <w:rPr>
            <w:rStyle w:val="a3"/>
            <w:noProof/>
            <w:sz w:val="30"/>
            <w:szCs w:val="30"/>
          </w:rPr>
          <w:t>12</w:t>
        </w:r>
        <w:r w:rsidRPr="00266E97">
          <w:rPr>
            <w:rStyle w:val="a3"/>
            <w:noProof/>
            <w:sz w:val="30"/>
            <w:szCs w:val="30"/>
          </w:rPr>
          <w:fldChar w:fldCharType="end"/>
        </w:r>
      </w:hyperlink>
    </w:p>
    <w:p w:rsidR="00F51CC3" w:rsidRPr="00266E97" w:rsidRDefault="00BB7E73" w:rsidP="00F51CC3">
      <w:pPr>
        <w:pStyle w:val="20"/>
        <w:rPr>
          <w:rStyle w:val="a3"/>
          <w:b/>
          <w:bCs/>
          <w:caps/>
          <w:noProof/>
          <w:sz w:val="30"/>
          <w:szCs w:val="30"/>
        </w:rPr>
      </w:pPr>
      <w:hyperlink r:id="rId13" w:anchor="_Toc532543860" w:history="1">
        <w:r w:rsidR="00F51CC3" w:rsidRPr="00266E97">
          <w:rPr>
            <w:rStyle w:val="a3"/>
            <w:rFonts w:hint="eastAsia"/>
            <w:b/>
            <w:bCs/>
            <w:caps/>
            <w:noProof/>
            <w:sz w:val="30"/>
            <w:szCs w:val="30"/>
          </w:rPr>
          <w:t>一总则</w:t>
        </w:r>
        <w:r w:rsidR="00F51CC3" w:rsidRPr="00266E97">
          <w:rPr>
            <w:rStyle w:val="a3"/>
            <w:b/>
            <w:bCs/>
            <w:caps/>
            <w:noProof/>
            <w:sz w:val="30"/>
            <w:szCs w:val="30"/>
          </w:rPr>
          <w:tab/>
        </w:r>
        <w:r w:rsidRPr="00266E97">
          <w:rPr>
            <w:rStyle w:val="a3"/>
            <w:b/>
            <w:bCs/>
            <w:caps/>
            <w:noProof/>
            <w:sz w:val="30"/>
            <w:szCs w:val="30"/>
          </w:rPr>
          <w:fldChar w:fldCharType="begin"/>
        </w:r>
        <w:r w:rsidR="00F51CC3" w:rsidRPr="00266E97">
          <w:rPr>
            <w:rStyle w:val="a3"/>
            <w:b/>
            <w:bCs/>
            <w:caps/>
            <w:noProof/>
            <w:sz w:val="30"/>
            <w:szCs w:val="30"/>
          </w:rPr>
          <w:instrText xml:space="preserve"> PAGEREF _Toc532543860 \h </w:instrText>
        </w:r>
        <w:r w:rsidRPr="00266E97">
          <w:rPr>
            <w:rStyle w:val="a3"/>
            <w:b/>
            <w:bCs/>
            <w:caps/>
            <w:noProof/>
            <w:sz w:val="30"/>
            <w:szCs w:val="30"/>
          </w:rPr>
        </w:r>
        <w:r w:rsidRPr="00266E97">
          <w:rPr>
            <w:rStyle w:val="a3"/>
            <w:b/>
            <w:bCs/>
            <w:caps/>
            <w:noProof/>
            <w:sz w:val="30"/>
            <w:szCs w:val="30"/>
          </w:rPr>
          <w:fldChar w:fldCharType="separate"/>
        </w:r>
        <w:r w:rsidR="00266E97" w:rsidRPr="00266E97">
          <w:rPr>
            <w:rStyle w:val="a3"/>
            <w:b/>
            <w:bCs/>
            <w:caps/>
            <w:noProof/>
            <w:sz w:val="30"/>
            <w:szCs w:val="30"/>
          </w:rPr>
          <w:t>15</w:t>
        </w:r>
        <w:r w:rsidRPr="00266E97">
          <w:rPr>
            <w:rStyle w:val="a3"/>
            <w:b/>
            <w:bCs/>
            <w:caps/>
            <w:noProof/>
            <w:sz w:val="30"/>
            <w:szCs w:val="30"/>
          </w:rPr>
          <w:fldChar w:fldCharType="end"/>
        </w:r>
      </w:hyperlink>
    </w:p>
    <w:p w:rsidR="00F51CC3" w:rsidRPr="00266E97" w:rsidRDefault="00BB7E73" w:rsidP="00F51CC3">
      <w:pPr>
        <w:pStyle w:val="20"/>
        <w:rPr>
          <w:rStyle w:val="a3"/>
          <w:b/>
          <w:bCs/>
          <w:caps/>
          <w:noProof/>
          <w:sz w:val="30"/>
          <w:szCs w:val="30"/>
        </w:rPr>
      </w:pPr>
      <w:hyperlink r:id="rId14" w:anchor="_Toc532543861" w:history="1">
        <w:r w:rsidR="00F51CC3" w:rsidRPr="00266E97">
          <w:rPr>
            <w:rStyle w:val="a3"/>
            <w:rFonts w:hint="eastAsia"/>
            <w:b/>
            <w:bCs/>
            <w:caps/>
            <w:noProof/>
            <w:sz w:val="30"/>
            <w:szCs w:val="30"/>
          </w:rPr>
          <w:t>二公开招标文件</w:t>
        </w:r>
        <w:r w:rsidR="00F51CC3" w:rsidRPr="00266E97">
          <w:rPr>
            <w:rStyle w:val="a3"/>
            <w:b/>
            <w:bCs/>
            <w:caps/>
            <w:noProof/>
            <w:sz w:val="30"/>
            <w:szCs w:val="30"/>
          </w:rPr>
          <w:tab/>
        </w:r>
        <w:r w:rsidRPr="00266E97">
          <w:rPr>
            <w:rStyle w:val="a3"/>
            <w:b/>
            <w:bCs/>
            <w:caps/>
            <w:noProof/>
            <w:sz w:val="30"/>
            <w:szCs w:val="30"/>
          </w:rPr>
          <w:fldChar w:fldCharType="begin"/>
        </w:r>
        <w:r w:rsidR="00F51CC3" w:rsidRPr="00266E97">
          <w:rPr>
            <w:rStyle w:val="a3"/>
            <w:b/>
            <w:bCs/>
            <w:caps/>
            <w:noProof/>
            <w:sz w:val="30"/>
            <w:szCs w:val="30"/>
          </w:rPr>
          <w:instrText xml:space="preserve"> PAGEREF _Toc532543861 \h </w:instrText>
        </w:r>
        <w:r w:rsidRPr="00266E97">
          <w:rPr>
            <w:rStyle w:val="a3"/>
            <w:b/>
            <w:bCs/>
            <w:caps/>
            <w:noProof/>
            <w:sz w:val="30"/>
            <w:szCs w:val="30"/>
          </w:rPr>
        </w:r>
        <w:r w:rsidRPr="00266E97">
          <w:rPr>
            <w:rStyle w:val="a3"/>
            <w:b/>
            <w:bCs/>
            <w:caps/>
            <w:noProof/>
            <w:sz w:val="30"/>
            <w:szCs w:val="30"/>
          </w:rPr>
          <w:fldChar w:fldCharType="separate"/>
        </w:r>
        <w:r w:rsidR="00266E97" w:rsidRPr="00266E97">
          <w:rPr>
            <w:rStyle w:val="a3"/>
            <w:b/>
            <w:bCs/>
            <w:caps/>
            <w:noProof/>
            <w:sz w:val="30"/>
            <w:szCs w:val="30"/>
          </w:rPr>
          <w:t>18</w:t>
        </w:r>
        <w:r w:rsidRPr="00266E97">
          <w:rPr>
            <w:rStyle w:val="a3"/>
            <w:b/>
            <w:bCs/>
            <w:caps/>
            <w:noProof/>
            <w:sz w:val="30"/>
            <w:szCs w:val="30"/>
          </w:rPr>
          <w:fldChar w:fldCharType="end"/>
        </w:r>
      </w:hyperlink>
    </w:p>
    <w:p w:rsidR="00F51CC3" w:rsidRPr="00266E97" w:rsidRDefault="00BB7E73" w:rsidP="00F51CC3">
      <w:pPr>
        <w:pStyle w:val="20"/>
        <w:rPr>
          <w:rStyle w:val="a3"/>
          <w:b/>
          <w:bCs/>
          <w:caps/>
          <w:noProof/>
          <w:sz w:val="30"/>
          <w:szCs w:val="30"/>
        </w:rPr>
      </w:pPr>
      <w:hyperlink r:id="rId15" w:anchor="_Toc532543862" w:history="1">
        <w:r w:rsidR="00F51CC3" w:rsidRPr="00266E97">
          <w:rPr>
            <w:rStyle w:val="a3"/>
            <w:rFonts w:hint="eastAsia"/>
            <w:b/>
            <w:bCs/>
            <w:caps/>
            <w:noProof/>
            <w:sz w:val="30"/>
            <w:szCs w:val="30"/>
          </w:rPr>
          <w:t>三投标文件</w:t>
        </w:r>
        <w:r w:rsidR="00F51CC3" w:rsidRPr="00266E97">
          <w:rPr>
            <w:rStyle w:val="a3"/>
            <w:b/>
            <w:bCs/>
            <w:caps/>
            <w:noProof/>
            <w:sz w:val="30"/>
            <w:szCs w:val="30"/>
          </w:rPr>
          <w:tab/>
        </w:r>
        <w:r w:rsidRPr="00266E97">
          <w:rPr>
            <w:rStyle w:val="a3"/>
            <w:b/>
            <w:bCs/>
            <w:caps/>
            <w:noProof/>
            <w:sz w:val="30"/>
            <w:szCs w:val="30"/>
          </w:rPr>
          <w:fldChar w:fldCharType="begin"/>
        </w:r>
        <w:r w:rsidR="00F51CC3" w:rsidRPr="00266E97">
          <w:rPr>
            <w:rStyle w:val="a3"/>
            <w:b/>
            <w:bCs/>
            <w:caps/>
            <w:noProof/>
            <w:sz w:val="30"/>
            <w:szCs w:val="30"/>
          </w:rPr>
          <w:instrText xml:space="preserve"> PAGEREF _Toc532543862 \h </w:instrText>
        </w:r>
        <w:r w:rsidRPr="00266E97">
          <w:rPr>
            <w:rStyle w:val="a3"/>
            <w:b/>
            <w:bCs/>
            <w:caps/>
            <w:noProof/>
            <w:sz w:val="30"/>
            <w:szCs w:val="30"/>
          </w:rPr>
        </w:r>
        <w:r w:rsidRPr="00266E97">
          <w:rPr>
            <w:rStyle w:val="a3"/>
            <w:b/>
            <w:bCs/>
            <w:caps/>
            <w:noProof/>
            <w:sz w:val="30"/>
            <w:szCs w:val="30"/>
          </w:rPr>
          <w:fldChar w:fldCharType="separate"/>
        </w:r>
        <w:r w:rsidR="00266E97" w:rsidRPr="00266E97">
          <w:rPr>
            <w:rStyle w:val="a3"/>
            <w:b/>
            <w:bCs/>
            <w:caps/>
            <w:noProof/>
            <w:sz w:val="30"/>
            <w:szCs w:val="30"/>
          </w:rPr>
          <w:t>19</w:t>
        </w:r>
        <w:r w:rsidRPr="00266E97">
          <w:rPr>
            <w:rStyle w:val="a3"/>
            <w:b/>
            <w:bCs/>
            <w:caps/>
            <w:noProof/>
            <w:sz w:val="30"/>
            <w:szCs w:val="30"/>
          </w:rPr>
          <w:fldChar w:fldCharType="end"/>
        </w:r>
      </w:hyperlink>
    </w:p>
    <w:p w:rsidR="00F51CC3" w:rsidRPr="00266E97" w:rsidRDefault="00BB7E73" w:rsidP="00F51CC3">
      <w:pPr>
        <w:pStyle w:val="20"/>
        <w:rPr>
          <w:rStyle w:val="a3"/>
          <w:b/>
          <w:bCs/>
          <w:caps/>
          <w:noProof/>
          <w:sz w:val="30"/>
          <w:szCs w:val="30"/>
        </w:rPr>
      </w:pPr>
      <w:hyperlink r:id="rId16" w:anchor="_Toc532543863" w:history="1">
        <w:r w:rsidR="00F51CC3" w:rsidRPr="00266E97">
          <w:rPr>
            <w:rStyle w:val="a3"/>
            <w:rFonts w:hint="eastAsia"/>
            <w:b/>
            <w:bCs/>
            <w:caps/>
            <w:noProof/>
            <w:sz w:val="30"/>
            <w:szCs w:val="30"/>
          </w:rPr>
          <w:t>四投标</w:t>
        </w:r>
        <w:r w:rsidR="00F51CC3" w:rsidRPr="00266E97">
          <w:rPr>
            <w:rStyle w:val="a3"/>
            <w:b/>
            <w:bCs/>
            <w:caps/>
            <w:noProof/>
            <w:sz w:val="30"/>
            <w:szCs w:val="30"/>
          </w:rPr>
          <w:tab/>
        </w:r>
        <w:r w:rsidRPr="00266E97">
          <w:rPr>
            <w:rStyle w:val="a3"/>
            <w:b/>
            <w:bCs/>
            <w:caps/>
            <w:noProof/>
            <w:sz w:val="30"/>
            <w:szCs w:val="30"/>
          </w:rPr>
          <w:fldChar w:fldCharType="begin"/>
        </w:r>
        <w:r w:rsidR="00F51CC3" w:rsidRPr="00266E97">
          <w:rPr>
            <w:rStyle w:val="a3"/>
            <w:b/>
            <w:bCs/>
            <w:caps/>
            <w:noProof/>
            <w:sz w:val="30"/>
            <w:szCs w:val="30"/>
          </w:rPr>
          <w:instrText xml:space="preserve"> PAGEREF _Toc532543863 \h </w:instrText>
        </w:r>
        <w:r w:rsidRPr="00266E97">
          <w:rPr>
            <w:rStyle w:val="a3"/>
            <w:b/>
            <w:bCs/>
            <w:caps/>
            <w:noProof/>
            <w:sz w:val="30"/>
            <w:szCs w:val="30"/>
          </w:rPr>
        </w:r>
        <w:r w:rsidRPr="00266E97">
          <w:rPr>
            <w:rStyle w:val="a3"/>
            <w:b/>
            <w:bCs/>
            <w:caps/>
            <w:noProof/>
            <w:sz w:val="30"/>
            <w:szCs w:val="30"/>
          </w:rPr>
          <w:fldChar w:fldCharType="separate"/>
        </w:r>
        <w:r w:rsidR="00266E97" w:rsidRPr="00266E97">
          <w:rPr>
            <w:rStyle w:val="a3"/>
            <w:b/>
            <w:bCs/>
            <w:caps/>
            <w:noProof/>
            <w:sz w:val="30"/>
            <w:szCs w:val="30"/>
          </w:rPr>
          <w:t>23</w:t>
        </w:r>
        <w:r w:rsidRPr="00266E97">
          <w:rPr>
            <w:rStyle w:val="a3"/>
            <w:b/>
            <w:bCs/>
            <w:caps/>
            <w:noProof/>
            <w:sz w:val="30"/>
            <w:szCs w:val="30"/>
          </w:rPr>
          <w:fldChar w:fldCharType="end"/>
        </w:r>
      </w:hyperlink>
    </w:p>
    <w:p w:rsidR="00F51CC3" w:rsidRPr="00266E97" w:rsidRDefault="00BB7E73" w:rsidP="00F51CC3">
      <w:pPr>
        <w:pStyle w:val="20"/>
        <w:rPr>
          <w:rStyle w:val="a3"/>
          <w:b/>
          <w:bCs/>
          <w:caps/>
          <w:noProof/>
          <w:sz w:val="30"/>
          <w:szCs w:val="30"/>
        </w:rPr>
      </w:pPr>
      <w:hyperlink r:id="rId17" w:anchor="_Toc532543864" w:history="1">
        <w:r w:rsidR="00F51CC3" w:rsidRPr="00266E97">
          <w:rPr>
            <w:rStyle w:val="a3"/>
            <w:rFonts w:hint="eastAsia"/>
            <w:b/>
            <w:bCs/>
            <w:caps/>
            <w:noProof/>
            <w:sz w:val="30"/>
            <w:szCs w:val="30"/>
          </w:rPr>
          <w:t>五开标、资格审查与评标</w:t>
        </w:r>
        <w:r w:rsidR="00F51CC3" w:rsidRPr="00266E97">
          <w:rPr>
            <w:rStyle w:val="a3"/>
            <w:b/>
            <w:bCs/>
            <w:caps/>
            <w:noProof/>
            <w:sz w:val="30"/>
            <w:szCs w:val="30"/>
          </w:rPr>
          <w:tab/>
        </w:r>
        <w:r w:rsidRPr="00266E97">
          <w:rPr>
            <w:rStyle w:val="a3"/>
            <w:b/>
            <w:bCs/>
            <w:caps/>
            <w:noProof/>
            <w:sz w:val="30"/>
            <w:szCs w:val="30"/>
          </w:rPr>
          <w:fldChar w:fldCharType="begin"/>
        </w:r>
        <w:r w:rsidR="00F51CC3" w:rsidRPr="00266E97">
          <w:rPr>
            <w:rStyle w:val="a3"/>
            <w:b/>
            <w:bCs/>
            <w:caps/>
            <w:noProof/>
            <w:sz w:val="30"/>
            <w:szCs w:val="30"/>
          </w:rPr>
          <w:instrText xml:space="preserve"> PAGEREF _Toc532543864 \h </w:instrText>
        </w:r>
        <w:r w:rsidRPr="00266E97">
          <w:rPr>
            <w:rStyle w:val="a3"/>
            <w:b/>
            <w:bCs/>
            <w:caps/>
            <w:noProof/>
            <w:sz w:val="30"/>
            <w:szCs w:val="30"/>
          </w:rPr>
        </w:r>
        <w:r w:rsidRPr="00266E97">
          <w:rPr>
            <w:rStyle w:val="a3"/>
            <w:b/>
            <w:bCs/>
            <w:caps/>
            <w:noProof/>
            <w:sz w:val="30"/>
            <w:szCs w:val="30"/>
          </w:rPr>
          <w:fldChar w:fldCharType="separate"/>
        </w:r>
        <w:r w:rsidR="00266E97" w:rsidRPr="00266E97">
          <w:rPr>
            <w:rStyle w:val="a3"/>
            <w:b/>
            <w:bCs/>
            <w:caps/>
            <w:noProof/>
            <w:sz w:val="30"/>
            <w:szCs w:val="30"/>
          </w:rPr>
          <w:t>23</w:t>
        </w:r>
        <w:r w:rsidRPr="00266E97">
          <w:rPr>
            <w:rStyle w:val="a3"/>
            <w:b/>
            <w:bCs/>
            <w:caps/>
            <w:noProof/>
            <w:sz w:val="30"/>
            <w:szCs w:val="30"/>
          </w:rPr>
          <w:fldChar w:fldCharType="end"/>
        </w:r>
      </w:hyperlink>
    </w:p>
    <w:p w:rsidR="00F51CC3" w:rsidRPr="00266E97" w:rsidRDefault="00BB7E73" w:rsidP="00F51CC3">
      <w:pPr>
        <w:pStyle w:val="20"/>
        <w:rPr>
          <w:rStyle w:val="a3"/>
          <w:b/>
          <w:bCs/>
          <w:caps/>
          <w:noProof/>
          <w:sz w:val="30"/>
          <w:szCs w:val="30"/>
        </w:rPr>
      </w:pPr>
      <w:hyperlink r:id="rId18" w:anchor="_Toc532543865" w:history="1">
        <w:r w:rsidR="00F51CC3" w:rsidRPr="00266E97">
          <w:rPr>
            <w:rStyle w:val="a3"/>
            <w:rFonts w:hint="eastAsia"/>
            <w:b/>
            <w:bCs/>
            <w:caps/>
            <w:noProof/>
            <w:sz w:val="30"/>
            <w:szCs w:val="30"/>
          </w:rPr>
          <w:t>六合同授予</w:t>
        </w:r>
        <w:r w:rsidR="00F51CC3" w:rsidRPr="00266E97">
          <w:rPr>
            <w:rStyle w:val="a3"/>
            <w:b/>
            <w:bCs/>
            <w:caps/>
            <w:noProof/>
            <w:sz w:val="30"/>
            <w:szCs w:val="30"/>
          </w:rPr>
          <w:tab/>
        </w:r>
        <w:r w:rsidRPr="00266E97">
          <w:rPr>
            <w:rStyle w:val="a3"/>
            <w:b/>
            <w:bCs/>
            <w:caps/>
            <w:noProof/>
            <w:sz w:val="30"/>
            <w:szCs w:val="30"/>
          </w:rPr>
          <w:fldChar w:fldCharType="begin"/>
        </w:r>
        <w:r w:rsidR="00F51CC3" w:rsidRPr="00266E97">
          <w:rPr>
            <w:rStyle w:val="a3"/>
            <w:b/>
            <w:bCs/>
            <w:caps/>
            <w:noProof/>
            <w:sz w:val="30"/>
            <w:szCs w:val="30"/>
          </w:rPr>
          <w:instrText xml:space="preserve"> PAGEREF _Toc532543865 \h </w:instrText>
        </w:r>
        <w:r w:rsidRPr="00266E97">
          <w:rPr>
            <w:rStyle w:val="a3"/>
            <w:b/>
            <w:bCs/>
            <w:caps/>
            <w:noProof/>
            <w:sz w:val="30"/>
            <w:szCs w:val="30"/>
          </w:rPr>
        </w:r>
        <w:r w:rsidRPr="00266E97">
          <w:rPr>
            <w:rStyle w:val="a3"/>
            <w:b/>
            <w:bCs/>
            <w:caps/>
            <w:noProof/>
            <w:sz w:val="30"/>
            <w:szCs w:val="30"/>
          </w:rPr>
          <w:fldChar w:fldCharType="separate"/>
        </w:r>
        <w:r w:rsidR="00266E97" w:rsidRPr="00266E97">
          <w:rPr>
            <w:rStyle w:val="a3"/>
            <w:b/>
            <w:bCs/>
            <w:caps/>
            <w:noProof/>
            <w:sz w:val="30"/>
            <w:szCs w:val="30"/>
          </w:rPr>
          <w:t>28</w:t>
        </w:r>
        <w:r w:rsidRPr="00266E97">
          <w:rPr>
            <w:rStyle w:val="a3"/>
            <w:b/>
            <w:bCs/>
            <w:caps/>
            <w:noProof/>
            <w:sz w:val="30"/>
            <w:szCs w:val="30"/>
          </w:rPr>
          <w:fldChar w:fldCharType="end"/>
        </w:r>
      </w:hyperlink>
    </w:p>
    <w:p w:rsidR="00F51CC3" w:rsidRPr="00266E97" w:rsidRDefault="00BB7E73" w:rsidP="00F51CC3">
      <w:pPr>
        <w:pStyle w:val="20"/>
        <w:rPr>
          <w:rStyle w:val="a3"/>
          <w:b/>
          <w:bCs/>
          <w:caps/>
          <w:noProof/>
          <w:sz w:val="30"/>
          <w:szCs w:val="30"/>
        </w:rPr>
      </w:pPr>
      <w:hyperlink r:id="rId19" w:anchor="_Toc532543866" w:history="1">
        <w:r w:rsidR="00F51CC3" w:rsidRPr="00266E97">
          <w:rPr>
            <w:rStyle w:val="a3"/>
            <w:rFonts w:hint="eastAsia"/>
            <w:b/>
            <w:bCs/>
            <w:caps/>
            <w:noProof/>
            <w:sz w:val="30"/>
            <w:szCs w:val="30"/>
          </w:rPr>
          <w:t>七其他事项</w:t>
        </w:r>
        <w:r w:rsidR="00F51CC3" w:rsidRPr="00266E97">
          <w:rPr>
            <w:rStyle w:val="a3"/>
            <w:b/>
            <w:bCs/>
            <w:caps/>
            <w:noProof/>
            <w:sz w:val="30"/>
            <w:szCs w:val="30"/>
          </w:rPr>
          <w:tab/>
        </w:r>
        <w:r w:rsidRPr="00266E97">
          <w:rPr>
            <w:rStyle w:val="a3"/>
            <w:b/>
            <w:bCs/>
            <w:caps/>
            <w:noProof/>
            <w:sz w:val="30"/>
            <w:szCs w:val="30"/>
          </w:rPr>
          <w:fldChar w:fldCharType="begin"/>
        </w:r>
        <w:r w:rsidR="00F51CC3" w:rsidRPr="00266E97">
          <w:rPr>
            <w:rStyle w:val="a3"/>
            <w:b/>
            <w:bCs/>
            <w:caps/>
            <w:noProof/>
            <w:sz w:val="30"/>
            <w:szCs w:val="30"/>
          </w:rPr>
          <w:instrText xml:space="preserve"> PAGEREF _Toc532543866 \h </w:instrText>
        </w:r>
        <w:r w:rsidRPr="00266E97">
          <w:rPr>
            <w:rStyle w:val="a3"/>
            <w:b/>
            <w:bCs/>
            <w:caps/>
            <w:noProof/>
            <w:sz w:val="30"/>
            <w:szCs w:val="30"/>
          </w:rPr>
        </w:r>
        <w:r w:rsidRPr="00266E97">
          <w:rPr>
            <w:rStyle w:val="a3"/>
            <w:b/>
            <w:bCs/>
            <w:caps/>
            <w:noProof/>
            <w:sz w:val="30"/>
            <w:szCs w:val="30"/>
          </w:rPr>
          <w:fldChar w:fldCharType="separate"/>
        </w:r>
        <w:r w:rsidR="00266E97" w:rsidRPr="00266E97">
          <w:rPr>
            <w:rStyle w:val="a3"/>
            <w:b/>
            <w:bCs/>
            <w:caps/>
            <w:noProof/>
            <w:sz w:val="30"/>
            <w:szCs w:val="30"/>
          </w:rPr>
          <w:t>30</w:t>
        </w:r>
        <w:r w:rsidRPr="00266E97">
          <w:rPr>
            <w:rStyle w:val="a3"/>
            <w:b/>
            <w:bCs/>
            <w:caps/>
            <w:noProof/>
            <w:sz w:val="30"/>
            <w:szCs w:val="30"/>
          </w:rPr>
          <w:fldChar w:fldCharType="end"/>
        </w:r>
      </w:hyperlink>
    </w:p>
    <w:p w:rsidR="00F51CC3" w:rsidRPr="00266E97" w:rsidRDefault="00BB7E73" w:rsidP="00F51CC3">
      <w:pPr>
        <w:pStyle w:val="10"/>
        <w:tabs>
          <w:tab w:val="right" w:leader="dot" w:pos="9628"/>
        </w:tabs>
        <w:rPr>
          <w:rStyle w:val="a3"/>
          <w:noProof/>
          <w:sz w:val="30"/>
          <w:szCs w:val="30"/>
        </w:rPr>
      </w:pPr>
      <w:hyperlink r:id="rId20" w:anchor="_Toc532543867" w:history="1">
        <w:r w:rsidR="00F51CC3" w:rsidRPr="00266E97">
          <w:rPr>
            <w:rStyle w:val="a3"/>
            <w:rFonts w:hint="eastAsia"/>
            <w:noProof/>
            <w:sz w:val="30"/>
            <w:szCs w:val="30"/>
          </w:rPr>
          <w:t>第五章投标文件格式</w:t>
        </w:r>
        <w:r w:rsidR="00F51CC3" w:rsidRPr="00266E97">
          <w:rPr>
            <w:rStyle w:val="a3"/>
            <w:noProof/>
            <w:sz w:val="30"/>
            <w:szCs w:val="30"/>
          </w:rPr>
          <w:tab/>
        </w:r>
        <w:r w:rsidRPr="00266E97">
          <w:rPr>
            <w:rStyle w:val="a3"/>
            <w:noProof/>
            <w:sz w:val="30"/>
            <w:szCs w:val="30"/>
          </w:rPr>
          <w:fldChar w:fldCharType="begin"/>
        </w:r>
        <w:r w:rsidR="00F51CC3" w:rsidRPr="00266E97">
          <w:rPr>
            <w:rStyle w:val="a3"/>
            <w:noProof/>
            <w:sz w:val="30"/>
            <w:szCs w:val="30"/>
          </w:rPr>
          <w:instrText xml:space="preserve"> PAGEREF _Toc532543867 \h </w:instrText>
        </w:r>
        <w:r w:rsidRPr="00266E97">
          <w:rPr>
            <w:rStyle w:val="a3"/>
            <w:noProof/>
            <w:sz w:val="30"/>
            <w:szCs w:val="30"/>
          </w:rPr>
        </w:r>
        <w:r w:rsidRPr="00266E97">
          <w:rPr>
            <w:rStyle w:val="a3"/>
            <w:noProof/>
            <w:sz w:val="30"/>
            <w:szCs w:val="30"/>
          </w:rPr>
          <w:fldChar w:fldCharType="separate"/>
        </w:r>
        <w:r w:rsidR="00266E97" w:rsidRPr="00266E97">
          <w:rPr>
            <w:rStyle w:val="a3"/>
            <w:noProof/>
            <w:sz w:val="30"/>
            <w:szCs w:val="30"/>
          </w:rPr>
          <w:t>31</w:t>
        </w:r>
        <w:r w:rsidRPr="00266E97">
          <w:rPr>
            <w:rStyle w:val="a3"/>
            <w:noProof/>
            <w:sz w:val="30"/>
            <w:szCs w:val="30"/>
          </w:rPr>
          <w:fldChar w:fldCharType="end"/>
        </w:r>
      </w:hyperlink>
    </w:p>
    <w:p w:rsidR="00F51CC3" w:rsidRPr="00266E97" w:rsidRDefault="00BB7E73" w:rsidP="00F51CC3">
      <w:pPr>
        <w:pStyle w:val="10"/>
        <w:tabs>
          <w:tab w:val="right" w:leader="dot" w:pos="9628"/>
        </w:tabs>
        <w:rPr>
          <w:rStyle w:val="a3"/>
          <w:noProof/>
          <w:sz w:val="30"/>
          <w:szCs w:val="30"/>
        </w:rPr>
      </w:pPr>
      <w:hyperlink r:id="rId21" w:anchor="_Toc532543868" w:history="1">
        <w:r w:rsidR="00F51CC3" w:rsidRPr="00266E97">
          <w:rPr>
            <w:rStyle w:val="a3"/>
            <w:rFonts w:hint="eastAsia"/>
            <w:noProof/>
            <w:sz w:val="30"/>
            <w:szCs w:val="30"/>
          </w:rPr>
          <w:t>第六章合同条款及格式</w:t>
        </w:r>
        <w:r w:rsidR="00F51CC3" w:rsidRPr="00266E97">
          <w:rPr>
            <w:rStyle w:val="a3"/>
            <w:noProof/>
            <w:sz w:val="30"/>
            <w:szCs w:val="30"/>
          </w:rPr>
          <w:tab/>
        </w:r>
        <w:r w:rsidRPr="00266E97">
          <w:rPr>
            <w:rStyle w:val="a3"/>
            <w:noProof/>
            <w:sz w:val="30"/>
            <w:szCs w:val="30"/>
          </w:rPr>
          <w:fldChar w:fldCharType="begin"/>
        </w:r>
        <w:r w:rsidR="00F51CC3" w:rsidRPr="00266E97">
          <w:rPr>
            <w:rStyle w:val="a3"/>
            <w:noProof/>
            <w:sz w:val="30"/>
            <w:szCs w:val="30"/>
          </w:rPr>
          <w:instrText xml:space="preserve"> PAGEREF _Toc532543868 \h </w:instrText>
        </w:r>
        <w:r w:rsidRPr="00266E97">
          <w:rPr>
            <w:rStyle w:val="a3"/>
            <w:noProof/>
            <w:sz w:val="30"/>
            <w:szCs w:val="30"/>
          </w:rPr>
        </w:r>
        <w:r w:rsidRPr="00266E97">
          <w:rPr>
            <w:rStyle w:val="a3"/>
            <w:noProof/>
            <w:sz w:val="30"/>
            <w:szCs w:val="30"/>
          </w:rPr>
          <w:fldChar w:fldCharType="separate"/>
        </w:r>
        <w:r w:rsidR="00266E97" w:rsidRPr="00266E97">
          <w:rPr>
            <w:rStyle w:val="a3"/>
            <w:noProof/>
            <w:sz w:val="30"/>
            <w:szCs w:val="30"/>
          </w:rPr>
          <w:t>45</w:t>
        </w:r>
        <w:r w:rsidRPr="00266E97">
          <w:rPr>
            <w:rStyle w:val="a3"/>
            <w:noProof/>
            <w:sz w:val="30"/>
            <w:szCs w:val="30"/>
          </w:rPr>
          <w:fldChar w:fldCharType="end"/>
        </w:r>
      </w:hyperlink>
    </w:p>
    <w:p w:rsidR="00F51CC3" w:rsidRPr="00266E97" w:rsidRDefault="00BB7E73" w:rsidP="00F51CC3">
      <w:pPr>
        <w:pStyle w:val="10"/>
        <w:tabs>
          <w:tab w:val="right" w:leader="dot" w:pos="9628"/>
        </w:tabs>
        <w:rPr>
          <w:rStyle w:val="a3"/>
          <w:noProof/>
          <w:sz w:val="30"/>
          <w:szCs w:val="30"/>
        </w:rPr>
      </w:pPr>
      <w:hyperlink r:id="rId22" w:anchor="_Toc532543869" w:history="1">
        <w:r w:rsidR="00F51CC3" w:rsidRPr="00266E97">
          <w:rPr>
            <w:rStyle w:val="a3"/>
            <w:rFonts w:hint="eastAsia"/>
            <w:noProof/>
            <w:sz w:val="30"/>
            <w:szCs w:val="30"/>
          </w:rPr>
          <w:t>第七章质疑材料格式</w:t>
        </w:r>
        <w:r w:rsidR="00F51CC3" w:rsidRPr="00266E97">
          <w:rPr>
            <w:rStyle w:val="a3"/>
            <w:noProof/>
            <w:sz w:val="30"/>
            <w:szCs w:val="30"/>
          </w:rPr>
          <w:tab/>
        </w:r>
        <w:r w:rsidRPr="00266E97">
          <w:rPr>
            <w:rStyle w:val="a3"/>
            <w:noProof/>
            <w:sz w:val="30"/>
            <w:szCs w:val="30"/>
          </w:rPr>
          <w:fldChar w:fldCharType="begin"/>
        </w:r>
        <w:r w:rsidR="00F51CC3" w:rsidRPr="00266E97">
          <w:rPr>
            <w:rStyle w:val="a3"/>
            <w:noProof/>
            <w:sz w:val="30"/>
            <w:szCs w:val="30"/>
          </w:rPr>
          <w:instrText xml:space="preserve"> PAGEREF _Toc532543869 \h </w:instrText>
        </w:r>
        <w:r w:rsidRPr="00266E97">
          <w:rPr>
            <w:rStyle w:val="a3"/>
            <w:noProof/>
            <w:sz w:val="30"/>
            <w:szCs w:val="30"/>
          </w:rPr>
        </w:r>
        <w:r w:rsidRPr="00266E97">
          <w:rPr>
            <w:rStyle w:val="a3"/>
            <w:noProof/>
            <w:sz w:val="30"/>
            <w:szCs w:val="30"/>
          </w:rPr>
          <w:fldChar w:fldCharType="separate"/>
        </w:r>
        <w:r w:rsidR="00266E97" w:rsidRPr="00266E97">
          <w:rPr>
            <w:rStyle w:val="a3"/>
            <w:noProof/>
            <w:sz w:val="30"/>
            <w:szCs w:val="30"/>
          </w:rPr>
          <w:t>52</w:t>
        </w:r>
        <w:r w:rsidRPr="00266E97">
          <w:rPr>
            <w:rStyle w:val="a3"/>
            <w:noProof/>
            <w:sz w:val="30"/>
            <w:szCs w:val="30"/>
          </w:rPr>
          <w:fldChar w:fldCharType="end"/>
        </w:r>
      </w:hyperlink>
    </w:p>
    <w:p w:rsidR="00F51CC3" w:rsidRPr="00266E97" w:rsidRDefault="00BB7E73" w:rsidP="00F51CC3">
      <w:pPr>
        <w:pStyle w:val="20"/>
        <w:rPr>
          <w:rStyle w:val="a3"/>
          <w:b/>
          <w:bCs/>
          <w:caps/>
          <w:noProof/>
          <w:sz w:val="30"/>
          <w:szCs w:val="30"/>
        </w:rPr>
      </w:pPr>
      <w:hyperlink r:id="rId23" w:anchor="_Toc532543870" w:history="1">
        <w:r w:rsidR="00F51CC3" w:rsidRPr="00266E97">
          <w:rPr>
            <w:rStyle w:val="a3"/>
            <w:rFonts w:hint="eastAsia"/>
            <w:b/>
            <w:bCs/>
            <w:caps/>
            <w:noProof/>
            <w:sz w:val="30"/>
            <w:szCs w:val="30"/>
          </w:rPr>
          <w:t>一质疑函（格式）</w:t>
        </w:r>
        <w:r w:rsidR="00F51CC3" w:rsidRPr="00266E97">
          <w:rPr>
            <w:rStyle w:val="a3"/>
            <w:b/>
            <w:bCs/>
            <w:caps/>
            <w:noProof/>
            <w:sz w:val="30"/>
            <w:szCs w:val="30"/>
          </w:rPr>
          <w:tab/>
        </w:r>
        <w:r w:rsidRPr="00266E97">
          <w:rPr>
            <w:rStyle w:val="a3"/>
            <w:b/>
            <w:bCs/>
            <w:caps/>
            <w:noProof/>
            <w:sz w:val="30"/>
            <w:szCs w:val="30"/>
          </w:rPr>
          <w:fldChar w:fldCharType="begin"/>
        </w:r>
        <w:r w:rsidR="00F51CC3" w:rsidRPr="00266E97">
          <w:rPr>
            <w:rStyle w:val="a3"/>
            <w:b/>
            <w:bCs/>
            <w:caps/>
            <w:noProof/>
            <w:sz w:val="30"/>
            <w:szCs w:val="30"/>
          </w:rPr>
          <w:instrText xml:space="preserve"> PAGEREF _Toc532543870 \h </w:instrText>
        </w:r>
        <w:r w:rsidRPr="00266E97">
          <w:rPr>
            <w:rStyle w:val="a3"/>
            <w:b/>
            <w:bCs/>
            <w:caps/>
            <w:noProof/>
            <w:sz w:val="30"/>
            <w:szCs w:val="30"/>
          </w:rPr>
        </w:r>
        <w:r w:rsidRPr="00266E97">
          <w:rPr>
            <w:rStyle w:val="a3"/>
            <w:b/>
            <w:bCs/>
            <w:caps/>
            <w:noProof/>
            <w:sz w:val="30"/>
            <w:szCs w:val="30"/>
          </w:rPr>
          <w:fldChar w:fldCharType="separate"/>
        </w:r>
        <w:r w:rsidR="00266E97" w:rsidRPr="00266E97">
          <w:rPr>
            <w:rStyle w:val="a3"/>
            <w:b/>
            <w:bCs/>
            <w:caps/>
            <w:noProof/>
            <w:sz w:val="30"/>
            <w:szCs w:val="30"/>
          </w:rPr>
          <w:t>52</w:t>
        </w:r>
        <w:r w:rsidRPr="00266E97">
          <w:rPr>
            <w:rStyle w:val="a3"/>
            <w:b/>
            <w:bCs/>
            <w:caps/>
            <w:noProof/>
            <w:sz w:val="30"/>
            <w:szCs w:val="30"/>
          </w:rPr>
          <w:fldChar w:fldCharType="end"/>
        </w:r>
      </w:hyperlink>
    </w:p>
    <w:p w:rsidR="00F51CC3" w:rsidRPr="00266E97" w:rsidRDefault="00BB7E73" w:rsidP="00F51CC3">
      <w:pPr>
        <w:pStyle w:val="20"/>
        <w:rPr>
          <w:rFonts w:ascii="Calibri" w:hAnsi="Calibri"/>
          <w:noProof/>
          <w:sz w:val="21"/>
          <w:szCs w:val="22"/>
        </w:rPr>
      </w:pPr>
      <w:hyperlink r:id="rId24" w:anchor="_Toc532543871" w:history="1">
        <w:r w:rsidR="00F51CC3" w:rsidRPr="00266E97">
          <w:rPr>
            <w:rStyle w:val="a3"/>
            <w:rFonts w:hint="eastAsia"/>
            <w:b/>
            <w:bCs/>
            <w:caps/>
            <w:noProof/>
            <w:sz w:val="30"/>
            <w:szCs w:val="30"/>
          </w:rPr>
          <w:t>二质疑证明材料（格式）</w:t>
        </w:r>
        <w:r w:rsidR="00F51CC3" w:rsidRPr="00266E97">
          <w:rPr>
            <w:rStyle w:val="a3"/>
            <w:b/>
            <w:bCs/>
            <w:caps/>
            <w:noProof/>
            <w:sz w:val="30"/>
            <w:szCs w:val="30"/>
          </w:rPr>
          <w:tab/>
        </w:r>
        <w:r w:rsidRPr="00266E97">
          <w:rPr>
            <w:rStyle w:val="a3"/>
            <w:b/>
            <w:bCs/>
            <w:caps/>
            <w:noProof/>
            <w:sz w:val="30"/>
            <w:szCs w:val="30"/>
          </w:rPr>
          <w:fldChar w:fldCharType="begin"/>
        </w:r>
        <w:r w:rsidR="00F51CC3" w:rsidRPr="00266E97">
          <w:rPr>
            <w:rStyle w:val="a3"/>
            <w:b/>
            <w:bCs/>
            <w:caps/>
            <w:noProof/>
            <w:sz w:val="30"/>
            <w:szCs w:val="30"/>
          </w:rPr>
          <w:instrText xml:space="preserve"> PAGEREF _Toc532543871 \h </w:instrText>
        </w:r>
        <w:r w:rsidRPr="00266E97">
          <w:rPr>
            <w:rStyle w:val="a3"/>
            <w:b/>
            <w:bCs/>
            <w:caps/>
            <w:noProof/>
            <w:sz w:val="30"/>
            <w:szCs w:val="30"/>
          </w:rPr>
        </w:r>
        <w:r w:rsidRPr="00266E97">
          <w:rPr>
            <w:rStyle w:val="a3"/>
            <w:b/>
            <w:bCs/>
            <w:caps/>
            <w:noProof/>
            <w:sz w:val="30"/>
            <w:szCs w:val="30"/>
          </w:rPr>
          <w:fldChar w:fldCharType="separate"/>
        </w:r>
        <w:r w:rsidR="00266E97" w:rsidRPr="00266E97">
          <w:rPr>
            <w:rStyle w:val="a3"/>
            <w:b/>
            <w:bCs/>
            <w:caps/>
            <w:noProof/>
            <w:sz w:val="30"/>
            <w:szCs w:val="30"/>
          </w:rPr>
          <w:t>53</w:t>
        </w:r>
        <w:r w:rsidRPr="00266E97">
          <w:rPr>
            <w:rStyle w:val="a3"/>
            <w:b/>
            <w:bCs/>
            <w:caps/>
            <w:noProof/>
            <w:sz w:val="30"/>
            <w:szCs w:val="30"/>
          </w:rPr>
          <w:fldChar w:fldCharType="end"/>
        </w:r>
      </w:hyperlink>
    </w:p>
    <w:p w:rsidR="00F51CC3" w:rsidRPr="00266E97" w:rsidRDefault="00BB7E73" w:rsidP="00F51CC3">
      <w:pPr>
        <w:pStyle w:val="ac"/>
        <w:outlineLvl w:val="0"/>
        <w:rPr>
          <w:rFonts w:hAnsi="宋体"/>
          <w:b/>
          <w:bCs/>
          <w:caps/>
          <w:sz w:val="28"/>
          <w:szCs w:val="28"/>
        </w:rPr>
      </w:pPr>
      <w:r w:rsidRPr="00266E97">
        <w:fldChar w:fldCharType="end"/>
      </w:r>
    </w:p>
    <w:p w:rsidR="007C2D0D" w:rsidRPr="00266E97" w:rsidRDefault="007C2D0D" w:rsidP="00F51CC3">
      <w:pPr>
        <w:pStyle w:val="ac"/>
        <w:jc w:val="center"/>
        <w:outlineLvl w:val="0"/>
        <w:rPr>
          <w:rFonts w:ascii="Times New Roman" w:hAnsi="Times New Roman"/>
          <w:b/>
          <w:sz w:val="36"/>
        </w:rPr>
      </w:pPr>
      <w:bookmarkStart w:id="1" w:name="_Toc532543856"/>
      <w:r w:rsidRPr="00266E97">
        <w:rPr>
          <w:rFonts w:ascii="Times New Roman" w:hAnsi="Times New Roman"/>
          <w:b/>
          <w:sz w:val="36"/>
        </w:rPr>
        <w:br w:type="page"/>
      </w:r>
    </w:p>
    <w:p w:rsidR="00F51CC3" w:rsidRPr="00266E97" w:rsidRDefault="00F51CC3" w:rsidP="00F51CC3">
      <w:pPr>
        <w:pStyle w:val="ac"/>
        <w:jc w:val="center"/>
        <w:outlineLvl w:val="0"/>
        <w:rPr>
          <w:rFonts w:hAnsi="宋体"/>
          <w:b/>
          <w:sz w:val="36"/>
          <w:szCs w:val="36"/>
        </w:rPr>
      </w:pPr>
      <w:r w:rsidRPr="00266E97">
        <w:rPr>
          <w:rFonts w:ascii="Times New Roman" w:hAnsi="Times New Roman" w:hint="eastAsia"/>
          <w:b/>
          <w:sz w:val="36"/>
        </w:rPr>
        <w:lastRenderedPageBreak/>
        <w:t>第一章公告</w:t>
      </w:r>
      <w:bookmarkEnd w:id="1"/>
    </w:p>
    <w:p w:rsidR="00F51CC3" w:rsidRPr="00266E97" w:rsidRDefault="00F51CC3" w:rsidP="00F51CC3">
      <w:pPr>
        <w:pStyle w:val="ac"/>
        <w:jc w:val="center"/>
        <w:rPr>
          <w:spacing w:val="6"/>
          <w:kern w:val="48"/>
        </w:rPr>
      </w:pPr>
      <w:r w:rsidRPr="00266E97">
        <w:rPr>
          <w:rFonts w:ascii="Times New Roman" w:hAnsi="Times New Roman" w:hint="eastAsia"/>
          <w:b/>
          <w:sz w:val="30"/>
          <w:szCs w:val="30"/>
        </w:rPr>
        <w:t>公开招标公告</w:t>
      </w:r>
    </w:p>
    <w:p w:rsidR="00F51CC3" w:rsidRPr="00266E97" w:rsidRDefault="005B3CFB" w:rsidP="00F51CC3">
      <w:pPr>
        <w:keepNext/>
        <w:keepLines/>
        <w:tabs>
          <w:tab w:val="left" w:pos="0"/>
          <w:tab w:val="left" w:pos="3165"/>
          <w:tab w:val="center" w:pos="4153"/>
        </w:tabs>
        <w:autoSpaceDE w:val="0"/>
        <w:autoSpaceDN w:val="0"/>
        <w:adjustRightInd w:val="0"/>
        <w:snapToGrid w:val="0"/>
        <w:spacing w:line="520" w:lineRule="exact"/>
        <w:jc w:val="center"/>
        <w:outlineLvl w:val="0"/>
        <w:rPr>
          <w:rFonts w:ascii="华文中宋" w:eastAsia="华文中宋" w:hAnsi="华文中宋" w:cs="Times New Roman"/>
          <w:b/>
          <w:bCs/>
          <w:kern w:val="44"/>
          <w:sz w:val="28"/>
          <w:szCs w:val="28"/>
        </w:rPr>
      </w:pPr>
      <w:bookmarkStart w:id="2" w:name="_Toc28359001"/>
      <w:bookmarkStart w:id="3" w:name="_Toc35393789"/>
      <w:r>
        <w:rPr>
          <w:rFonts w:ascii="华文中宋" w:eastAsia="华文中宋" w:hAnsi="华文中宋" w:cs="Times New Roman" w:hint="eastAsia"/>
          <w:b/>
          <w:bCs/>
          <w:kern w:val="44"/>
          <w:sz w:val="28"/>
          <w:szCs w:val="28"/>
        </w:rPr>
        <w:t>南宁市第九人民医院医疗设备采购</w:t>
      </w:r>
      <w:r w:rsidR="00F51CC3" w:rsidRPr="00266E97">
        <w:rPr>
          <w:rFonts w:ascii="华文中宋" w:eastAsia="华文中宋" w:hAnsi="华文中宋" w:cs="Times New Roman" w:hint="eastAsia"/>
          <w:b/>
          <w:bCs/>
          <w:kern w:val="44"/>
          <w:sz w:val="28"/>
          <w:szCs w:val="28"/>
        </w:rPr>
        <w:t>招标公告</w:t>
      </w:r>
      <w:bookmarkEnd w:id="2"/>
      <w:bookmarkEnd w:id="3"/>
    </w:p>
    <w:p w:rsidR="00F51CC3" w:rsidRPr="00266E97" w:rsidRDefault="00F51CC3" w:rsidP="00200D09">
      <w:pPr>
        <w:pBdr>
          <w:top w:val="single" w:sz="4" w:space="1" w:color="auto"/>
          <w:left w:val="single" w:sz="4" w:space="4" w:color="auto"/>
          <w:bottom w:val="single" w:sz="4" w:space="1" w:color="auto"/>
          <w:right w:val="single" w:sz="4" w:space="4" w:color="auto"/>
        </w:pBdr>
        <w:adjustRightInd w:val="0"/>
        <w:snapToGrid w:val="0"/>
        <w:spacing w:line="520" w:lineRule="exact"/>
        <w:ind w:firstLineChars="200" w:firstLine="560"/>
        <w:jc w:val="center"/>
        <w:rPr>
          <w:rFonts w:ascii="仿宋" w:eastAsia="仿宋" w:hAnsi="仿宋" w:cs="Times New Roman"/>
          <w:sz w:val="28"/>
          <w:szCs w:val="28"/>
        </w:rPr>
      </w:pPr>
      <w:r w:rsidRPr="00266E97">
        <w:rPr>
          <w:rFonts w:ascii="仿宋" w:eastAsia="仿宋" w:hAnsi="仿宋" w:cs="Times New Roman" w:hint="eastAsia"/>
          <w:sz w:val="28"/>
          <w:szCs w:val="28"/>
        </w:rPr>
        <w:t>项目概况</w:t>
      </w:r>
    </w:p>
    <w:p w:rsidR="00F51CC3" w:rsidRPr="00266E97" w:rsidRDefault="00F51CC3" w:rsidP="00F51CC3">
      <w:pPr>
        <w:pBdr>
          <w:top w:val="single" w:sz="4" w:space="1" w:color="auto"/>
          <w:left w:val="single" w:sz="4" w:space="4" w:color="auto"/>
          <w:bottom w:val="single" w:sz="4" w:space="1" w:color="auto"/>
          <w:right w:val="single" w:sz="4" w:space="4" w:color="auto"/>
        </w:pBdr>
        <w:adjustRightInd w:val="0"/>
        <w:snapToGrid w:val="0"/>
        <w:spacing w:line="520" w:lineRule="exact"/>
        <w:ind w:firstLineChars="200" w:firstLine="560"/>
        <w:rPr>
          <w:rFonts w:ascii="仿宋" w:eastAsia="仿宋" w:hAnsi="仿宋" w:cs="Times New Roman"/>
          <w:sz w:val="28"/>
          <w:szCs w:val="28"/>
        </w:rPr>
      </w:pPr>
      <w:r w:rsidRPr="00266E97">
        <w:rPr>
          <w:rFonts w:ascii="仿宋" w:eastAsia="仿宋" w:hAnsi="仿宋" w:cs="Times New Roman" w:hint="eastAsia"/>
          <w:sz w:val="28"/>
          <w:szCs w:val="28"/>
          <w:u w:val="single"/>
        </w:rPr>
        <w:t xml:space="preserve"> 南宁市第九人民医院血</w:t>
      </w:r>
      <w:r w:rsidR="005B3CFB">
        <w:rPr>
          <w:rFonts w:ascii="仿宋" w:eastAsia="仿宋" w:hAnsi="仿宋" w:cs="Times New Roman" w:hint="eastAsia"/>
          <w:sz w:val="28"/>
          <w:szCs w:val="28"/>
          <w:u w:val="single"/>
        </w:rPr>
        <w:t>南宁市第九人民医院医疗设备采购</w:t>
      </w:r>
      <w:r w:rsidRPr="00266E97">
        <w:rPr>
          <w:rFonts w:ascii="仿宋" w:eastAsia="仿宋" w:hAnsi="仿宋" w:cs="Times New Roman" w:hint="eastAsia"/>
          <w:sz w:val="28"/>
          <w:szCs w:val="28"/>
        </w:rPr>
        <w:t>招标项目的潜在投标人应在</w:t>
      </w:r>
      <w:r w:rsidRPr="00266E97">
        <w:rPr>
          <w:rFonts w:ascii="仿宋" w:eastAsia="仿宋" w:hAnsi="仿宋" w:cs="Times New Roman" w:hint="eastAsia"/>
          <w:sz w:val="28"/>
          <w:szCs w:val="28"/>
          <w:u w:val="single"/>
        </w:rPr>
        <w:t>登陆南宁市公共资源交易中心网站（网址：https://www.nnggzy.org.cn/gxnnzbw/），在对应的招标公告正文下方下载招标文件（本项目招标文件为网上免费下载。）</w:t>
      </w:r>
      <w:r w:rsidRPr="00266E97">
        <w:rPr>
          <w:rFonts w:ascii="仿宋" w:eastAsia="仿宋" w:hAnsi="仿宋" w:cs="Times New Roman" w:hint="eastAsia"/>
          <w:sz w:val="28"/>
          <w:szCs w:val="28"/>
        </w:rPr>
        <w:t>获取招标文件，并于</w:t>
      </w:r>
      <w:r w:rsidRPr="00266E97">
        <w:rPr>
          <w:rFonts w:ascii="仿宋" w:eastAsia="仿宋" w:hAnsi="仿宋" w:cs="宋体" w:hint="eastAsia"/>
          <w:sz w:val="28"/>
          <w:szCs w:val="28"/>
          <w:u w:val="single"/>
        </w:rPr>
        <w:t>2020 年</w:t>
      </w:r>
      <w:r w:rsidR="002305CF">
        <w:rPr>
          <w:rFonts w:ascii="仿宋" w:eastAsia="仿宋" w:hAnsi="仿宋" w:cs="宋体" w:hint="eastAsia"/>
          <w:sz w:val="28"/>
          <w:szCs w:val="28"/>
          <w:u w:val="single"/>
        </w:rPr>
        <w:t>11</w:t>
      </w:r>
      <w:r w:rsidRPr="00266E97">
        <w:rPr>
          <w:rFonts w:ascii="仿宋" w:eastAsia="仿宋" w:hAnsi="仿宋" w:cs="宋体" w:hint="eastAsia"/>
          <w:sz w:val="28"/>
          <w:szCs w:val="28"/>
          <w:u w:val="single"/>
        </w:rPr>
        <w:t>月</w:t>
      </w:r>
      <w:r w:rsidR="002305CF">
        <w:rPr>
          <w:rFonts w:ascii="仿宋" w:eastAsia="仿宋" w:hAnsi="仿宋" w:cs="宋体" w:hint="eastAsia"/>
          <w:sz w:val="28"/>
          <w:szCs w:val="28"/>
          <w:u w:val="single"/>
        </w:rPr>
        <w:t>30</w:t>
      </w:r>
      <w:r w:rsidRPr="00266E97">
        <w:rPr>
          <w:rFonts w:ascii="仿宋" w:eastAsia="仿宋" w:hAnsi="仿宋" w:cs="宋体" w:hint="eastAsia"/>
          <w:sz w:val="28"/>
          <w:szCs w:val="28"/>
          <w:u w:val="single"/>
        </w:rPr>
        <w:t>日</w:t>
      </w:r>
      <w:r w:rsidRPr="00266E97">
        <w:rPr>
          <w:rFonts w:ascii="仿宋" w:eastAsia="仿宋" w:hAnsi="仿宋" w:cs="Times New Roman" w:hint="eastAsia"/>
          <w:bCs/>
          <w:sz w:val="28"/>
          <w:szCs w:val="28"/>
          <w:u w:val="single"/>
        </w:rPr>
        <w:t xml:space="preserve"> 9 点30分</w:t>
      </w:r>
      <w:r w:rsidRPr="00266E97">
        <w:rPr>
          <w:rFonts w:ascii="仿宋" w:eastAsia="仿宋" w:hAnsi="仿宋" w:cs="Times New Roman" w:hint="eastAsia"/>
          <w:bCs/>
          <w:sz w:val="28"/>
          <w:szCs w:val="28"/>
        </w:rPr>
        <w:t>前递交投标文件</w:t>
      </w:r>
      <w:r w:rsidRPr="00266E97">
        <w:rPr>
          <w:rFonts w:ascii="仿宋" w:eastAsia="仿宋" w:hAnsi="仿宋" w:cs="Times New Roman" w:hint="eastAsia"/>
          <w:sz w:val="28"/>
          <w:szCs w:val="28"/>
        </w:rPr>
        <w:t>。</w:t>
      </w:r>
    </w:p>
    <w:p w:rsidR="00F51CC3" w:rsidRPr="00266E97" w:rsidRDefault="00F51CC3" w:rsidP="00F51CC3">
      <w:pPr>
        <w:keepNext/>
        <w:keepLines/>
        <w:adjustRightInd w:val="0"/>
        <w:snapToGrid w:val="0"/>
        <w:spacing w:line="520" w:lineRule="exact"/>
        <w:outlineLvl w:val="1"/>
        <w:rPr>
          <w:rFonts w:ascii="黑体" w:eastAsia="黑体" w:hAnsi="黑体" w:cs="宋体"/>
          <w:bCs/>
          <w:sz w:val="28"/>
          <w:szCs w:val="28"/>
        </w:rPr>
      </w:pPr>
      <w:bookmarkStart w:id="4" w:name="_Toc35393790"/>
      <w:bookmarkStart w:id="5" w:name="_Toc28359002"/>
      <w:bookmarkStart w:id="6" w:name="_Toc28359079"/>
      <w:bookmarkStart w:id="7" w:name="_Toc35393621"/>
      <w:bookmarkStart w:id="8" w:name="_Hlk24379207"/>
      <w:r w:rsidRPr="00266E97">
        <w:rPr>
          <w:rFonts w:ascii="黑体" w:eastAsia="黑体" w:hAnsi="黑体" w:cs="宋体" w:hint="eastAsia"/>
          <w:bCs/>
          <w:sz w:val="28"/>
          <w:szCs w:val="28"/>
        </w:rPr>
        <w:t>一、项目基本情况</w:t>
      </w:r>
      <w:bookmarkEnd w:id="4"/>
      <w:bookmarkEnd w:id="5"/>
      <w:bookmarkEnd w:id="6"/>
      <w:bookmarkEnd w:id="7"/>
    </w:p>
    <w:p w:rsidR="00F51CC3" w:rsidRPr="00266E97" w:rsidRDefault="00F51CC3" w:rsidP="00F51CC3">
      <w:pPr>
        <w:adjustRightInd w:val="0"/>
        <w:snapToGrid w:val="0"/>
        <w:spacing w:line="520" w:lineRule="exact"/>
        <w:ind w:firstLineChars="200" w:firstLine="560"/>
        <w:rPr>
          <w:rFonts w:ascii="仿宋" w:eastAsia="仿宋" w:hAnsi="仿宋" w:cs="Times New Roman"/>
          <w:color w:val="FF0000"/>
          <w:sz w:val="28"/>
          <w:szCs w:val="28"/>
        </w:rPr>
      </w:pPr>
      <w:r w:rsidRPr="00266E97">
        <w:rPr>
          <w:rFonts w:ascii="仿宋" w:eastAsia="仿宋" w:hAnsi="仿宋" w:cs="Times New Roman" w:hint="eastAsia"/>
          <w:sz w:val="28"/>
          <w:szCs w:val="28"/>
        </w:rPr>
        <w:t>项目编号：NNZC2020-G1-10066-NNJC</w:t>
      </w:r>
    </w:p>
    <w:p w:rsidR="00F51CC3" w:rsidRPr="00266E97" w:rsidRDefault="00F51CC3" w:rsidP="00F51CC3">
      <w:pPr>
        <w:adjustRightInd w:val="0"/>
        <w:snapToGrid w:val="0"/>
        <w:spacing w:line="520" w:lineRule="exact"/>
        <w:ind w:firstLineChars="200" w:firstLine="560"/>
        <w:rPr>
          <w:rFonts w:ascii="仿宋" w:eastAsia="仿宋" w:hAnsi="仿宋" w:cs="Times New Roman"/>
          <w:sz w:val="28"/>
          <w:szCs w:val="28"/>
        </w:rPr>
      </w:pPr>
      <w:r w:rsidRPr="00266E97">
        <w:rPr>
          <w:rFonts w:ascii="仿宋" w:eastAsia="仿宋" w:hAnsi="仿宋" w:cs="Times New Roman" w:hint="eastAsia"/>
          <w:sz w:val="28"/>
          <w:szCs w:val="28"/>
        </w:rPr>
        <w:t>项目名称：</w:t>
      </w:r>
      <w:r w:rsidR="005B3CFB">
        <w:rPr>
          <w:rFonts w:ascii="仿宋" w:eastAsia="仿宋" w:hAnsi="仿宋" w:cs="Times New Roman" w:hint="eastAsia"/>
          <w:sz w:val="28"/>
          <w:szCs w:val="28"/>
        </w:rPr>
        <w:t>南宁市第九人民医院医疗设备采购</w:t>
      </w:r>
    </w:p>
    <w:bookmarkEnd w:id="8"/>
    <w:p w:rsidR="00F51CC3" w:rsidRPr="00266E97" w:rsidRDefault="00F51CC3" w:rsidP="00F51CC3">
      <w:pPr>
        <w:adjustRightInd w:val="0"/>
        <w:snapToGrid w:val="0"/>
        <w:spacing w:line="520" w:lineRule="exact"/>
        <w:ind w:firstLineChars="200" w:firstLine="560"/>
        <w:rPr>
          <w:rFonts w:ascii="仿宋" w:eastAsia="仿宋" w:hAnsi="仿宋" w:cs="Times New Roman"/>
          <w:sz w:val="28"/>
          <w:szCs w:val="28"/>
        </w:rPr>
      </w:pPr>
      <w:r w:rsidRPr="00266E97">
        <w:rPr>
          <w:rFonts w:ascii="仿宋" w:eastAsia="仿宋" w:hAnsi="仿宋" w:cs="Times New Roman" w:hint="eastAsia"/>
          <w:sz w:val="28"/>
          <w:szCs w:val="28"/>
        </w:rPr>
        <w:t>预算金额：345万元</w:t>
      </w:r>
    </w:p>
    <w:p w:rsidR="00F51CC3" w:rsidRPr="00266E97" w:rsidRDefault="00F51CC3" w:rsidP="00F51CC3">
      <w:pPr>
        <w:adjustRightInd w:val="0"/>
        <w:snapToGrid w:val="0"/>
        <w:spacing w:line="520" w:lineRule="exact"/>
        <w:ind w:firstLineChars="200" w:firstLine="560"/>
        <w:rPr>
          <w:rFonts w:ascii="仿宋" w:eastAsia="仿宋" w:hAnsi="仿宋" w:cs="Times New Roman"/>
          <w:sz w:val="28"/>
          <w:szCs w:val="28"/>
        </w:rPr>
      </w:pPr>
      <w:r w:rsidRPr="00266E97">
        <w:rPr>
          <w:rFonts w:ascii="仿宋" w:eastAsia="仿宋" w:hAnsi="仿宋" w:cs="Times New Roman" w:hint="eastAsia"/>
          <w:sz w:val="28"/>
          <w:szCs w:val="28"/>
        </w:rPr>
        <w:t>最高限价（如有）：345万元</w:t>
      </w:r>
    </w:p>
    <w:p w:rsidR="00F51CC3" w:rsidRPr="00266E97" w:rsidRDefault="00F51CC3" w:rsidP="00F51CC3">
      <w:pPr>
        <w:adjustRightInd w:val="0"/>
        <w:snapToGrid w:val="0"/>
        <w:spacing w:line="520" w:lineRule="exact"/>
        <w:ind w:firstLineChars="200" w:firstLine="560"/>
        <w:rPr>
          <w:rFonts w:ascii="仿宋" w:eastAsia="仿宋" w:hAnsi="仿宋" w:cs="Times New Roman"/>
          <w:sz w:val="28"/>
          <w:szCs w:val="28"/>
        </w:rPr>
      </w:pPr>
      <w:r w:rsidRPr="00266E97">
        <w:rPr>
          <w:rFonts w:ascii="仿宋" w:eastAsia="仿宋" w:hAnsi="仿宋" w:cs="Times New Roman" w:hint="eastAsia"/>
          <w:sz w:val="28"/>
          <w:szCs w:val="28"/>
        </w:rPr>
        <w:t>采购需求：具体要求详见招标文件。</w:t>
      </w:r>
    </w:p>
    <w:p w:rsidR="00F51CC3" w:rsidRPr="00266E97" w:rsidRDefault="00F51CC3" w:rsidP="00F51CC3">
      <w:pPr>
        <w:adjustRightInd w:val="0"/>
        <w:snapToGrid w:val="0"/>
        <w:spacing w:line="520" w:lineRule="exact"/>
        <w:ind w:firstLineChars="200" w:firstLine="560"/>
        <w:rPr>
          <w:rFonts w:ascii="仿宋" w:eastAsia="仿宋" w:hAnsi="仿宋" w:cs="Times New Roman"/>
          <w:sz w:val="28"/>
          <w:szCs w:val="28"/>
          <w:u w:val="single"/>
        </w:rPr>
      </w:pPr>
      <w:r w:rsidRPr="00266E97">
        <w:rPr>
          <w:rFonts w:ascii="仿宋" w:eastAsia="仿宋" w:hAnsi="仿宋" w:cs="Times New Roman" w:hint="eastAsia"/>
          <w:sz w:val="28"/>
          <w:szCs w:val="28"/>
        </w:rPr>
        <w:t>合同履行期限：具体要求详见招标文件。</w:t>
      </w:r>
    </w:p>
    <w:p w:rsidR="00F51CC3" w:rsidRPr="00266E97" w:rsidRDefault="00F51CC3" w:rsidP="00F51CC3">
      <w:pPr>
        <w:adjustRightInd w:val="0"/>
        <w:snapToGrid w:val="0"/>
        <w:spacing w:line="520" w:lineRule="exact"/>
        <w:ind w:firstLineChars="200" w:firstLine="560"/>
        <w:rPr>
          <w:rFonts w:ascii="仿宋" w:eastAsia="仿宋" w:hAnsi="仿宋" w:cs="Times New Roman"/>
          <w:sz w:val="28"/>
          <w:szCs w:val="28"/>
        </w:rPr>
      </w:pPr>
      <w:r w:rsidRPr="00266E97">
        <w:rPr>
          <w:rFonts w:ascii="仿宋" w:eastAsia="仿宋" w:hAnsi="仿宋" w:cs="Times New Roman" w:hint="eastAsia"/>
          <w:sz w:val="28"/>
          <w:szCs w:val="28"/>
        </w:rPr>
        <w:t>本项目不接受联合体投标。</w:t>
      </w:r>
    </w:p>
    <w:p w:rsidR="00F51CC3" w:rsidRPr="00266E97" w:rsidRDefault="00F51CC3" w:rsidP="00F51CC3">
      <w:pPr>
        <w:keepNext/>
        <w:keepLines/>
        <w:adjustRightInd w:val="0"/>
        <w:snapToGrid w:val="0"/>
        <w:spacing w:line="520" w:lineRule="exact"/>
        <w:outlineLvl w:val="1"/>
        <w:rPr>
          <w:rFonts w:ascii="黑体" w:eastAsia="黑体" w:hAnsi="黑体" w:cs="宋体"/>
          <w:bCs/>
          <w:sz w:val="28"/>
          <w:szCs w:val="28"/>
        </w:rPr>
      </w:pPr>
      <w:bookmarkStart w:id="9" w:name="_Toc35393791"/>
      <w:bookmarkStart w:id="10" w:name="_Toc35393622"/>
      <w:bookmarkStart w:id="11" w:name="_Toc28359080"/>
      <w:bookmarkStart w:id="12" w:name="_Toc28359003"/>
      <w:r w:rsidRPr="00266E97">
        <w:rPr>
          <w:rFonts w:ascii="黑体" w:eastAsia="黑体" w:hAnsi="黑体" w:cs="宋体" w:hint="eastAsia"/>
          <w:bCs/>
          <w:sz w:val="28"/>
          <w:szCs w:val="28"/>
        </w:rPr>
        <w:t>二、申请人的资格要求：</w:t>
      </w:r>
      <w:bookmarkEnd w:id="9"/>
      <w:bookmarkEnd w:id="10"/>
      <w:bookmarkEnd w:id="11"/>
      <w:bookmarkEnd w:id="12"/>
    </w:p>
    <w:p w:rsidR="00F51CC3" w:rsidRPr="00266E97" w:rsidRDefault="00F51CC3" w:rsidP="00F51CC3">
      <w:pPr>
        <w:adjustRightInd w:val="0"/>
        <w:snapToGrid w:val="0"/>
        <w:spacing w:line="520" w:lineRule="exact"/>
        <w:ind w:firstLineChars="200" w:firstLine="560"/>
        <w:rPr>
          <w:rFonts w:ascii="仿宋" w:eastAsia="仿宋" w:hAnsi="仿宋" w:cs="Times New Roman"/>
          <w:sz w:val="28"/>
          <w:szCs w:val="28"/>
        </w:rPr>
      </w:pPr>
      <w:r w:rsidRPr="00266E97">
        <w:rPr>
          <w:rFonts w:ascii="仿宋" w:eastAsia="仿宋" w:hAnsi="仿宋" w:cs="Times New Roman" w:hint="eastAsia"/>
          <w:sz w:val="28"/>
          <w:szCs w:val="28"/>
        </w:rPr>
        <w:t>1.满足《中华人民共和国政府采购法》第二十二条规定；</w:t>
      </w:r>
    </w:p>
    <w:p w:rsidR="00F51CC3" w:rsidRPr="00266E97" w:rsidRDefault="00F51CC3" w:rsidP="00F51CC3">
      <w:pPr>
        <w:adjustRightInd w:val="0"/>
        <w:snapToGrid w:val="0"/>
        <w:spacing w:line="520" w:lineRule="exact"/>
        <w:ind w:firstLineChars="200" w:firstLine="560"/>
        <w:rPr>
          <w:rFonts w:ascii="仿宋" w:eastAsia="仿宋" w:hAnsi="仿宋" w:cs="Times New Roman"/>
          <w:sz w:val="28"/>
          <w:szCs w:val="28"/>
        </w:rPr>
      </w:pPr>
      <w:bookmarkStart w:id="13" w:name="_Toc28359004"/>
      <w:bookmarkStart w:id="14" w:name="_Toc28359081"/>
      <w:r w:rsidRPr="00266E97">
        <w:rPr>
          <w:rFonts w:ascii="仿宋" w:eastAsia="仿宋" w:hAnsi="仿宋" w:cs="Times New Roman" w:hint="eastAsia"/>
          <w:sz w:val="28"/>
          <w:szCs w:val="28"/>
        </w:rPr>
        <w:t>2.落实政府采购政策需满足的资格要求：</w:t>
      </w:r>
      <w:r w:rsidRPr="00266E97">
        <w:rPr>
          <w:rFonts w:ascii="仿宋" w:eastAsia="仿宋" w:hAnsi="仿宋" w:cs="Times New Roman" w:hint="eastAsia"/>
          <w:sz w:val="28"/>
          <w:szCs w:val="28"/>
          <w:u w:val="single"/>
        </w:rPr>
        <w:t>投标人未被列入失信被执行人、重大税收违法案件当事人名单、政府采购严重违法失信行为记录名单，且符合《中华人民共和国政府采购法》第二十二条规定的资格条件；</w:t>
      </w:r>
    </w:p>
    <w:p w:rsidR="00F51CC3" w:rsidRPr="00266E97" w:rsidRDefault="00F51CC3" w:rsidP="00F51CC3">
      <w:pPr>
        <w:adjustRightInd w:val="0"/>
        <w:snapToGrid w:val="0"/>
        <w:spacing w:line="520" w:lineRule="exact"/>
        <w:ind w:firstLineChars="200" w:firstLine="560"/>
        <w:rPr>
          <w:rFonts w:ascii="仿宋" w:eastAsia="仿宋" w:hAnsi="仿宋" w:cs="Times New Roman"/>
          <w:i/>
          <w:iCs/>
          <w:sz w:val="28"/>
          <w:szCs w:val="28"/>
          <w:u w:val="single"/>
        </w:rPr>
      </w:pPr>
      <w:r w:rsidRPr="00266E97">
        <w:rPr>
          <w:rFonts w:ascii="仿宋" w:eastAsia="仿宋" w:hAnsi="仿宋" w:cs="Times New Roman" w:hint="eastAsia"/>
          <w:sz w:val="28"/>
          <w:szCs w:val="28"/>
        </w:rPr>
        <w:t>3.本项目的特定资格要求：</w:t>
      </w:r>
      <w:r w:rsidRPr="00266E97">
        <w:rPr>
          <w:rFonts w:ascii="仿宋" w:eastAsia="仿宋" w:hAnsi="仿宋" w:cs="Times New Roman" w:hint="eastAsia"/>
          <w:sz w:val="28"/>
          <w:szCs w:val="28"/>
          <w:u w:val="single"/>
        </w:rPr>
        <w:t>具有国内法人资格,且具有有效的医疗器械生产企业许可证或医疗器械经营企业许可证。</w:t>
      </w:r>
    </w:p>
    <w:p w:rsidR="00F51CC3" w:rsidRPr="00266E97" w:rsidRDefault="00F51CC3" w:rsidP="00F51CC3">
      <w:pPr>
        <w:keepNext/>
        <w:keepLines/>
        <w:adjustRightInd w:val="0"/>
        <w:snapToGrid w:val="0"/>
        <w:spacing w:line="520" w:lineRule="exact"/>
        <w:outlineLvl w:val="1"/>
        <w:rPr>
          <w:rFonts w:ascii="黑体" w:eastAsia="黑体" w:hAnsi="黑体" w:cs="宋体"/>
          <w:bCs/>
          <w:sz w:val="28"/>
          <w:szCs w:val="28"/>
        </w:rPr>
      </w:pPr>
      <w:bookmarkStart w:id="15" w:name="_Toc35393792"/>
      <w:bookmarkStart w:id="16" w:name="_Toc35393623"/>
      <w:r w:rsidRPr="00266E97">
        <w:rPr>
          <w:rFonts w:ascii="黑体" w:eastAsia="黑体" w:hAnsi="黑体" w:cs="宋体" w:hint="eastAsia"/>
          <w:bCs/>
          <w:sz w:val="28"/>
          <w:szCs w:val="28"/>
        </w:rPr>
        <w:t>三、获取招标文件</w:t>
      </w:r>
      <w:bookmarkEnd w:id="13"/>
      <w:bookmarkEnd w:id="14"/>
      <w:bookmarkEnd w:id="15"/>
      <w:bookmarkEnd w:id="16"/>
    </w:p>
    <w:p w:rsidR="00F51CC3" w:rsidRPr="00266E97" w:rsidRDefault="00F51CC3" w:rsidP="00F51CC3">
      <w:pPr>
        <w:adjustRightInd w:val="0"/>
        <w:snapToGrid w:val="0"/>
        <w:spacing w:line="520" w:lineRule="exact"/>
        <w:ind w:firstLine="540"/>
        <w:rPr>
          <w:rFonts w:ascii="仿宋" w:eastAsia="仿宋" w:hAnsi="仿宋" w:cs="宋体"/>
          <w:sz w:val="28"/>
          <w:szCs w:val="28"/>
        </w:rPr>
      </w:pPr>
      <w:r w:rsidRPr="00266E97">
        <w:rPr>
          <w:rFonts w:ascii="仿宋" w:eastAsia="仿宋" w:hAnsi="仿宋" w:cs="宋体" w:hint="eastAsia"/>
          <w:sz w:val="28"/>
          <w:szCs w:val="28"/>
        </w:rPr>
        <w:t>时间：</w:t>
      </w:r>
      <w:r w:rsidRPr="00266E97">
        <w:rPr>
          <w:rFonts w:ascii="仿宋" w:eastAsia="仿宋" w:hAnsi="仿宋" w:cs="宋体" w:hint="eastAsia"/>
          <w:sz w:val="28"/>
          <w:szCs w:val="28"/>
          <w:u w:val="single"/>
        </w:rPr>
        <w:t>2020年</w:t>
      </w:r>
      <w:r w:rsidR="002305CF">
        <w:rPr>
          <w:rFonts w:ascii="仿宋" w:eastAsia="仿宋" w:hAnsi="仿宋" w:cs="宋体" w:hint="eastAsia"/>
          <w:sz w:val="28"/>
          <w:szCs w:val="28"/>
          <w:u w:val="single"/>
        </w:rPr>
        <w:t>11</w:t>
      </w:r>
      <w:r w:rsidRPr="00266E97">
        <w:rPr>
          <w:rFonts w:ascii="仿宋" w:eastAsia="仿宋" w:hAnsi="仿宋" w:cs="宋体" w:hint="eastAsia"/>
          <w:sz w:val="28"/>
          <w:szCs w:val="28"/>
          <w:u w:val="single"/>
        </w:rPr>
        <w:t>月</w:t>
      </w:r>
      <w:r w:rsidR="002305CF">
        <w:rPr>
          <w:rFonts w:ascii="仿宋" w:eastAsia="仿宋" w:hAnsi="仿宋" w:cs="宋体" w:hint="eastAsia"/>
          <w:sz w:val="28"/>
          <w:szCs w:val="28"/>
          <w:u w:val="single"/>
        </w:rPr>
        <w:t>09</w:t>
      </w:r>
      <w:r w:rsidRPr="00266E97">
        <w:rPr>
          <w:rFonts w:ascii="仿宋" w:eastAsia="仿宋" w:hAnsi="仿宋" w:cs="宋体" w:hint="eastAsia"/>
          <w:sz w:val="28"/>
          <w:szCs w:val="28"/>
          <w:u w:val="single"/>
        </w:rPr>
        <w:t>日</w:t>
      </w:r>
      <w:r w:rsidRPr="00266E97">
        <w:rPr>
          <w:rFonts w:ascii="仿宋" w:eastAsia="仿宋" w:hAnsi="仿宋" w:cs="宋体" w:hint="eastAsia"/>
          <w:sz w:val="28"/>
          <w:szCs w:val="28"/>
        </w:rPr>
        <w:t>至</w:t>
      </w:r>
      <w:r w:rsidRPr="00266E97">
        <w:rPr>
          <w:rFonts w:ascii="仿宋" w:eastAsia="仿宋" w:hAnsi="仿宋" w:cs="宋体" w:hint="eastAsia"/>
          <w:sz w:val="28"/>
          <w:szCs w:val="28"/>
          <w:u w:val="single"/>
        </w:rPr>
        <w:t>2020 年</w:t>
      </w:r>
      <w:r w:rsidR="002305CF">
        <w:rPr>
          <w:rFonts w:ascii="仿宋" w:eastAsia="仿宋" w:hAnsi="仿宋" w:cs="宋体" w:hint="eastAsia"/>
          <w:sz w:val="28"/>
          <w:szCs w:val="28"/>
          <w:u w:val="single"/>
        </w:rPr>
        <w:t>11</w:t>
      </w:r>
      <w:r w:rsidRPr="00266E97">
        <w:rPr>
          <w:rFonts w:ascii="仿宋" w:eastAsia="仿宋" w:hAnsi="仿宋" w:cs="宋体" w:hint="eastAsia"/>
          <w:sz w:val="28"/>
          <w:szCs w:val="28"/>
          <w:u w:val="single"/>
        </w:rPr>
        <w:t>月</w:t>
      </w:r>
      <w:r w:rsidR="002305CF">
        <w:rPr>
          <w:rFonts w:ascii="仿宋" w:eastAsia="仿宋" w:hAnsi="仿宋" w:cs="宋体" w:hint="eastAsia"/>
          <w:sz w:val="28"/>
          <w:szCs w:val="28"/>
          <w:u w:val="single"/>
        </w:rPr>
        <w:t>30</w:t>
      </w:r>
      <w:r w:rsidRPr="00266E97">
        <w:rPr>
          <w:rFonts w:ascii="仿宋" w:eastAsia="仿宋" w:hAnsi="仿宋" w:cs="宋体" w:hint="eastAsia"/>
          <w:sz w:val="28"/>
          <w:szCs w:val="28"/>
          <w:u w:val="single"/>
        </w:rPr>
        <w:t>日</w:t>
      </w:r>
      <w:r w:rsidRPr="00266E97">
        <w:rPr>
          <w:rFonts w:ascii="仿宋" w:eastAsia="仿宋" w:hAnsi="仿宋" w:cs="宋体" w:hint="eastAsia"/>
          <w:iCs/>
          <w:sz w:val="28"/>
          <w:szCs w:val="28"/>
          <w:u w:val="single"/>
        </w:rPr>
        <w:t>（</w:t>
      </w:r>
      <w:r w:rsidRPr="00266E97">
        <w:rPr>
          <w:rFonts w:ascii="仿宋" w:eastAsia="仿宋" w:hAnsi="仿宋" w:cs="宋体" w:hint="eastAsia"/>
          <w:i/>
          <w:sz w:val="28"/>
          <w:szCs w:val="28"/>
          <w:u w:val="single"/>
        </w:rPr>
        <w:t>提供期限自本公告发布</w:t>
      </w:r>
      <w:r w:rsidRPr="00266E97">
        <w:rPr>
          <w:rFonts w:ascii="仿宋" w:eastAsia="仿宋" w:hAnsi="仿宋" w:cs="宋体" w:hint="eastAsia"/>
          <w:i/>
          <w:sz w:val="28"/>
          <w:szCs w:val="28"/>
          <w:u w:val="single"/>
        </w:rPr>
        <w:lastRenderedPageBreak/>
        <w:t>之日起不得少于5个工作日</w:t>
      </w:r>
      <w:r w:rsidRPr="00266E97">
        <w:rPr>
          <w:rFonts w:ascii="仿宋" w:eastAsia="仿宋" w:hAnsi="仿宋" w:cs="宋体" w:hint="eastAsia"/>
          <w:iCs/>
          <w:sz w:val="28"/>
          <w:szCs w:val="28"/>
          <w:u w:val="single"/>
        </w:rPr>
        <w:t>）</w:t>
      </w:r>
      <w:r w:rsidRPr="00266E97">
        <w:rPr>
          <w:rFonts w:ascii="仿宋" w:eastAsia="仿宋" w:hAnsi="仿宋" w:cs="宋体" w:hint="eastAsia"/>
          <w:sz w:val="28"/>
          <w:szCs w:val="28"/>
        </w:rPr>
        <w:t>，每天上午</w:t>
      </w:r>
      <w:r w:rsidRPr="00266E97">
        <w:rPr>
          <w:rFonts w:ascii="仿宋" w:eastAsia="仿宋" w:hAnsi="仿宋" w:cs="宋体" w:hint="eastAsia"/>
          <w:sz w:val="28"/>
          <w:szCs w:val="28"/>
          <w:u w:val="single"/>
        </w:rPr>
        <w:t>0</w:t>
      </w:r>
      <w:r w:rsidRPr="00266E97">
        <w:rPr>
          <w:rFonts w:ascii="仿宋" w:eastAsia="仿宋" w:hAnsi="仿宋" w:cs="宋体" w:hint="eastAsia"/>
          <w:sz w:val="28"/>
          <w:szCs w:val="28"/>
        </w:rPr>
        <w:t>至12</w:t>
      </w:r>
      <w:r w:rsidRPr="00266E97">
        <w:rPr>
          <w:rFonts w:ascii="仿宋" w:eastAsia="仿宋" w:hAnsi="仿宋" w:cs="宋体" w:hint="eastAsia"/>
          <w:sz w:val="28"/>
          <w:szCs w:val="28"/>
          <w:u w:val="single"/>
        </w:rPr>
        <w:t xml:space="preserve">　</w:t>
      </w:r>
      <w:r w:rsidRPr="00266E97">
        <w:rPr>
          <w:rFonts w:ascii="仿宋" w:eastAsia="仿宋" w:hAnsi="仿宋" w:cs="宋体" w:hint="eastAsia"/>
          <w:sz w:val="28"/>
          <w:szCs w:val="28"/>
        </w:rPr>
        <w:t>，下午</w:t>
      </w:r>
      <w:r w:rsidRPr="00266E97">
        <w:rPr>
          <w:rFonts w:ascii="仿宋" w:eastAsia="仿宋" w:hAnsi="仿宋" w:cs="宋体" w:hint="eastAsia"/>
          <w:sz w:val="28"/>
          <w:szCs w:val="28"/>
          <w:u w:val="single"/>
        </w:rPr>
        <w:t>12</w:t>
      </w:r>
      <w:r w:rsidRPr="00266E97">
        <w:rPr>
          <w:rFonts w:ascii="仿宋" w:eastAsia="仿宋" w:hAnsi="仿宋" w:cs="宋体" w:hint="eastAsia"/>
          <w:sz w:val="28"/>
          <w:szCs w:val="28"/>
        </w:rPr>
        <w:t>至23：59（北京时间，法定节假日除外）</w:t>
      </w:r>
    </w:p>
    <w:p w:rsidR="00F51CC3" w:rsidRPr="00266E97" w:rsidRDefault="00F51CC3" w:rsidP="00F51CC3">
      <w:pPr>
        <w:adjustRightInd w:val="0"/>
        <w:snapToGrid w:val="0"/>
        <w:spacing w:line="520" w:lineRule="exact"/>
        <w:ind w:firstLine="540"/>
        <w:rPr>
          <w:rFonts w:ascii="仿宋" w:eastAsia="仿宋" w:hAnsi="仿宋" w:cs="宋体"/>
          <w:sz w:val="28"/>
          <w:szCs w:val="28"/>
          <w:u w:val="single"/>
        </w:rPr>
      </w:pPr>
      <w:r w:rsidRPr="00266E97">
        <w:rPr>
          <w:rFonts w:ascii="仿宋" w:eastAsia="仿宋" w:hAnsi="仿宋" w:cs="宋体" w:hint="eastAsia"/>
          <w:sz w:val="28"/>
          <w:szCs w:val="28"/>
        </w:rPr>
        <w:t>地点：登陆南宁市公共资源交易中心网站（网址：https://www.nnggzy.org.cn/gxnnzbw/），在对应的招标公告正文下方下载招标文件</w:t>
      </w:r>
    </w:p>
    <w:p w:rsidR="00F51CC3" w:rsidRPr="00266E97" w:rsidRDefault="00F51CC3" w:rsidP="00F51CC3">
      <w:pPr>
        <w:adjustRightInd w:val="0"/>
        <w:snapToGrid w:val="0"/>
        <w:spacing w:line="520" w:lineRule="exact"/>
        <w:ind w:firstLine="540"/>
        <w:rPr>
          <w:rFonts w:ascii="仿宋" w:eastAsia="仿宋" w:hAnsi="仿宋" w:cs="宋体"/>
          <w:sz w:val="28"/>
          <w:szCs w:val="28"/>
          <w:u w:val="single"/>
        </w:rPr>
      </w:pPr>
      <w:r w:rsidRPr="00266E97">
        <w:rPr>
          <w:rFonts w:ascii="仿宋" w:eastAsia="仿宋" w:hAnsi="仿宋" w:cs="宋体" w:hint="eastAsia"/>
          <w:sz w:val="28"/>
          <w:szCs w:val="28"/>
        </w:rPr>
        <w:t>方式：本项目招标文件为网上免费下载</w:t>
      </w:r>
    </w:p>
    <w:p w:rsidR="00F51CC3" w:rsidRPr="00266E97" w:rsidRDefault="00F51CC3" w:rsidP="00F51CC3">
      <w:pPr>
        <w:adjustRightInd w:val="0"/>
        <w:snapToGrid w:val="0"/>
        <w:spacing w:line="520" w:lineRule="exact"/>
        <w:ind w:firstLine="540"/>
        <w:rPr>
          <w:rFonts w:ascii="仿宋" w:eastAsia="仿宋" w:hAnsi="仿宋" w:cs="宋体"/>
          <w:sz w:val="28"/>
          <w:szCs w:val="28"/>
        </w:rPr>
      </w:pPr>
      <w:r w:rsidRPr="00266E97">
        <w:rPr>
          <w:rFonts w:ascii="仿宋" w:eastAsia="仿宋" w:hAnsi="仿宋" w:cs="宋体" w:hint="eastAsia"/>
          <w:sz w:val="28"/>
          <w:szCs w:val="28"/>
        </w:rPr>
        <w:t>售价：0元/份。</w:t>
      </w:r>
    </w:p>
    <w:p w:rsidR="00F51CC3" w:rsidRPr="00266E97" w:rsidRDefault="00F51CC3" w:rsidP="00F51CC3">
      <w:pPr>
        <w:keepNext/>
        <w:keepLines/>
        <w:adjustRightInd w:val="0"/>
        <w:snapToGrid w:val="0"/>
        <w:spacing w:line="520" w:lineRule="exact"/>
        <w:outlineLvl w:val="1"/>
        <w:rPr>
          <w:rFonts w:ascii="黑体" w:eastAsia="黑体" w:hAnsi="黑体" w:cs="宋体"/>
          <w:bCs/>
          <w:sz w:val="28"/>
          <w:szCs w:val="28"/>
        </w:rPr>
      </w:pPr>
      <w:bookmarkStart w:id="17" w:name="_Toc28359082"/>
      <w:bookmarkStart w:id="18" w:name="_Toc28359005"/>
      <w:bookmarkStart w:id="19" w:name="_Toc35393624"/>
      <w:bookmarkStart w:id="20" w:name="_Toc35393793"/>
      <w:r w:rsidRPr="00266E97">
        <w:rPr>
          <w:rFonts w:ascii="黑体" w:eastAsia="黑体" w:hAnsi="黑体" w:cs="宋体" w:hint="eastAsia"/>
          <w:bCs/>
          <w:sz w:val="28"/>
          <w:szCs w:val="28"/>
        </w:rPr>
        <w:t>四、提交投标文件</w:t>
      </w:r>
      <w:bookmarkEnd w:id="17"/>
      <w:bookmarkEnd w:id="18"/>
      <w:r w:rsidRPr="00266E97">
        <w:rPr>
          <w:rFonts w:ascii="黑体" w:eastAsia="黑体" w:hAnsi="黑体" w:cs="宋体" w:hint="eastAsia"/>
          <w:bCs/>
          <w:sz w:val="28"/>
          <w:szCs w:val="28"/>
        </w:rPr>
        <w:t>截止时间、开标时间和地点</w:t>
      </w:r>
      <w:bookmarkEnd w:id="19"/>
      <w:bookmarkEnd w:id="20"/>
    </w:p>
    <w:p w:rsidR="00F51CC3" w:rsidRPr="00266E97" w:rsidRDefault="00F51CC3" w:rsidP="00F51CC3">
      <w:pPr>
        <w:adjustRightInd w:val="0"/>
        <w:snapToGrid w:val="0"/>
        <w:spacing w:line="520" w:lineRule="exact"/>
        <w:ind w:firstLineChars="200" w:firstLine="560"/>
        <w:rPr>
          <w:rFonts w:ascii="仿宋" w:eastAsia="仿宋" w:hAnsi="仿宋" w:cs="Times New Roman"/>
          <w:bCs/>
          <w:sz w:val="28"/>
          <w:szCs w:val="28"/>
          <w:u w:val="single"/>
        </w:rPr>
      </w:pPr>
      <w:r w:rsidRPr="00266E97">
        <w:rPr>
          <w:rFonts w:ascii="仿宋" w:eastAsia="仿宋" w:hAnsi="仿宋" w:cs="宋体" w:hint="eastAsia"/>
          <w:sz w:val="28"/>
          <w:szCs w:val="28"/>
          <w:u w:val="single"/>
        </w:rPr>
        <w:t>2020 年</w:t>
      </w:r>
      <w:r w:rsidR="002305CF">
        <w:rPr>
          <w:rFonts w:ascii="仿宋" w:eastAsia="仿宋" w:hAnsi="仿宋" w:cs="宋体" w:hint="eastAsia"/>
          <w:sz w:val="28"/>
          <w:szCs w:val="28"/>
          <w:u w:val="single"/>
        </w:rPr>
        <w:t>11</w:t>
      </w:r>
      <w:r w:rsidRPr="00266E97">
        <w:rPr>
          <w:rFonts w:ascii="仿宋" w:eastAsia="仿宋" w:hAnsi="仿宋" w:cs="宋体" w:hint="eastAsia"/>
          <w:sz w:val="28"/>
          <w:szCs w:val="28"/>
          <w:u w:val="single"/>
        </w:rPr>
        <w:t>月</w:t>
      </w:r>
      <w:r w:rsidR="002305CF">
        <w:rPr>
          <w:rFonts w:ascii="仿宋" w:eastAsia="仿宋" w:hAnsi="仿宋" w:cs="宋体" w:hint="eastAsia"/>
          <w:sz w:val="28"/>
          <w:szCs w:val="28"/>
          <w:u w:val="single"/>
        </w:rPr>
        <w:t>30</w:t>
      </w:r>
      <w:r w:rsidRPr="00266E97">
        <w:rPr>
          <w:rFonts w:ascii="仿宋" w:eastAsia="仿宋" w:hAnsi="仿宋" w:cs="宋体" w:hint="eastAsia"/>
          <w:sz w:val="28"/>
          <w:szCs w:val="28"/>
          <w:u w:val="single"/>
        </w:rPr>
        <w:t>日</w:t>
      </w:r>
      <w:r w:rsidRPr="00266E97">
        <w:rPr>
          <w:rFonts w:ascii="仿宋" w:eastAsia="仿宋" w:hAnsi="仿宋" w:cs="Times New Roman" w:hint="eastAsia"/>
          <w:bCs/>
          <w:sz w:val="28"/>
          <w:szCs w:val="28"/>
          <w:u w:val="single"/>
        </w:rPr>
        <w:t xml:space="preserve"> 9 点30分</w:t>
      </w:r>
      <w:r w:rsidRPr="00266E97">
        <w:rPr>
          <w:rFonts w:ascii="仿宋" w:eastAsia="仿宋" w:hAnsi="仿宋" w:cs="Times New Roman" w:hint="eastAsia"/>
          <w:bCs/>
          <w:sz w:val="28"/>
          <w:szCs w:val="28"/>
        </w:rPr>
        <w:t>（北京时间）</w:t>
      </w:r>
      <w:r w:rsidRPr="00266E97">
        <w:rPr>
          <w:rFonts w:ascii="仿宋" w:eastAsia="仿宋" w:hAnsi="仿宋" w:cs="宋体" w:hint="eastAsia"/>
          <w:iCs/>
          <w:sz w:val="28"/>
          <w:szCs w:val="28"/>
          <w:u w:val="single"/>
        </w:rPr>
        <w:t>（</w:t>
      </w:r>
      <w:r w:rsidRPr="00266E97">
        <w:rPr>
          <w:rFonts w:ascii="仿宋" w:eastAsia="仿宋" w:hAnsi="仿宋" w:cs="宋体" w:hint="eastAsia"/>
          <w:i/>
          <w:sz w:val="28"/>
          <w:szCs w:val="28"/>
          <w:u w:val="single"/>
        </w:rPr>
        <w:t>自招标文件开始发出之日起至投标人提交投标文件截止之日止，不得少于20日</w:t>
      </w:r>
      <w:r w:rsidRPr="00266E97">
        <w:rPr>
          <w:rFonts w:ascii="仿宋" w:eastAsia="仿宋" w:hAnsi="仿宋" w:cs="宋体" w:hint="eastAsia"/>
          <w:iCs/>
          <w:sz w:val="28"/>
          <w:szCs w:val="28"/>
          <w:u w:val="single"/>
        </w:rPr>
        <w:t>）</w:t>
      </w:r>
    </w:p>
    <w:p w:rsidR="00F51CC3" w:rsidRPr="00266E97" w:rsidRDefault="00F51CC3" w:rsidP="00F51CC3">
      <w:pPr>
        <w:adjustRightInd w:val="0"/>
        <w:snapToGrid w:val="0"/>
        <w:spacing w:line="520" w:lineRule="exact"/>
        <w:ind w:firstLineChars="200" w:firstLine="560"/>
        <w:rPr>
          <w:rFonts w:ascii="仿宋" w:eastAsia="仿宋" w:hAnsi="仿宋" w:cs="Times New Roman"/>
          <w:bCs/>
          <w:sz w:val="28"/>
          <w:szCs w:val="28"/>
          <w:u w:val="single"/>
        </w:rPr>
      </w:pPr>
      <w:r w:rsidRPr="00266E97">
        <w:rPr>
          <w:rFonts w:ascii="仿宋" w:eastAsia="仿宋" w:hAnsi="仿宋" w:cs="Times New Roman" w:hint="eastAsia"/>
          <w:sz w:val="28"/>
          <w:szCs w:val="28"/>
        </w:rPr>
        <w:t>地点：南宁市良庆区玉洞大道33号（青少年活动中心旁）南宁市市民中心9楼南宁市公共资源交易中心交易厅（详见9楼电子显示屏场地安排）</w:t>
      </w:r>
    </w:p>
    <w:p w:rsidR="00F51CC3" w:rsidRPr="00266E97" w:rsidRDefault="00F51CC3" w:rsidP="00F51CC3">
      <w:pPr>
        <w:keepNext/>
        <w:keepLines/>
        <w:adjustRightInd w:val="0"/>
        <w:snapToGrid w:val="0"/>
        <w:spacing w:line="520" w:lineRule="exact"/>
        <w:outlineLvl w:val="1"/>
        <w:rPr>
          <w:rFonts w:ascii="黑体" w:eastAsia="黑体" w:hAnsi="黑体" w:cs="宋体"/>
          <w:bCs/>
          <w:sz w:val="28"/>
          <w:szCs w:val="28"/>
        </w:rPr>
      </w:pPr>
      <w:bookmarkStart w:id="21" w:name="_Toc35393794"/>
      <w:bookmarkStart w:id="22" w:name="_Toc28359007"/>
      <w:bookmarkStart w:id="23" w:name="_Toc28359084"/>
      <w:bookmarkStart w:id="24" w:name="_Toc35393625"/>
      <w:r w:rsidRPr="00266E97">
        <w:rPr>
          <w:rFonts w:ascii="黑体" w:eastAsia="黑体" w:hAnsi="黑体" w:cs="宋体" w:hint="eastAsia"/>
          <w:bCs/>
          <w:sz w:val="28"/>
          <w:szCs w:val="28"/>
        </w:rPr>
        <w:t>五、公告期限</w:t>
      </w:r>
      <w:bookmarkEnd w:id="21"/>
      <w:bookmarkEnd w:id="22"/>
      <w:bookmarkEnd w:id="23"/>
      <w:bookmarkEnd w:id="24"/>
    </w:p>
    <w:p w:rsidR="00F51CC3" w:rsidRPr="00266E97" w:rsidRDefault="00F51CC3" w:rsidP="00F51CC3">
      <w:pPr>
        <w:adjustRightInd w:val="0"/>
        <w:snapToGrid w:val="0"/>
        <w:spacing w:line="520" w:lineRule="exact"/>
        <w:ind w:firstLineChars="200" w:firstLine="560"/>
        <w:rPr>
          <w:rFonts w:ascii="仿宋" w:eastAsia="仿宋" w:hAnsi="仿宋" w:cs="宋体"/>
          <w:kern w:val="0"/>
          <w:sz w:val="28"/>
          <w:szCs w:val="28"/>
        </w:rPr>
      </w:pPr>
      <w:r w:rsidRPr="00266E97">
        <w:rPr>
          <w:rFonts w:ascii="仿宋" w:eastAsia="仿宋" w:hAnsi="仿宋" w:cs="宋体" w:hint="eastAsia"/>
          <w:kern w:val="0"/>
          <w:sz w:val="28"/>
          <w:szCs w:val="28"/>
        </w:rPr>
        <w:t>自本公告发布之日起5个工作日。</w:t>
      </w:r>
    </w:p>
    <w:p w:rsidR="00F51CC3" w:rsidRPr="00266E97" w:rsidRDefault="00F51CC3" w:rsidP="00F51CC3">
      <w:pPr>
        <w:keepNext/>
        <w:keepLines/>
        <w:adjustRightInd w:val="0"/>
        <w:snapToGrid w:val="0"/>
        <w:spacing w:line="520" w:lineRule="exact"/>
        <w:outlineLvl w:val="1"/>
        <w:rPr>
          <w:rFonts w:ascii="黑体" w:eastAsia="黑体" w:hAnsi="黑体" w:cs="宋体"/>
          <w:bCs/>
          <w:sz w:val="28"/>
          <w:szCs w:val="28"/>
        </w:rPr>
      </w:pPr>
      <w:bookmarkStart w:id="25" w:name="_Toc35393795"/>
      <w:bookmarkStart w:id="26" w:name="_Toc35393626"/>
      <w:r w:rsidRPr="00266E97">
        <w:rPr>
          <w:rFonts w:ascii="黑体" w:eastAsia="黑体" w:hAnsi="黑体" w:cs="宋体" w:hint="eastAsia"/>
          <w:bCs/>
          <w:sz w:val="28"/>
          <w:szCs w:val="28"/>
        </w:rPr>
        <w:t>六、其他补充事宜</w:t>
      </w:r>
      <w:bookmarkEnd w:id="25"/>
      <w:bookmarkEnd w:id="26"/>
    </w:p>
    <w:p w:rsidR="00F51CC3" w:rsidRPr="00266E97" w:rsidRDefault="00F51CC3" w:rsidP="00F51CC3">
      <w:pPr>
        <w:adjustRightInd w:val="0"/>
        <w:snapToGrid w:val="0"/>
        <w:spacing w:line="520" w:lineRule="exact"/>
        <w:ind w:firstLineChars="200" w:firstLine="560"/>
        <w:rPr>
          <w:rFonts w:ascii="宋体" w:hAnsi="宋体"/>
          <w:sz w:val="28"/>
          <w:szCs w:val="28"/>
        </w:rPr>
      </w:pPr>
      <w:r w:rsidRPr="00266E97">
        <w:rPr>
          <w:rFonts w:ascii="Times New Roman" w:eastAsia="宋体" w:hAnsi="Times New Roman" w:cs="Times New Roman" w:hint="eastAsia"/>
          <w:sz w:val="28"/>
          <w:szCs w:val="28"/>
        </w:rPr>
        <w:t>（一）</w:t>
      </w:r>
      <w:r w:rsidRPr="00266E97">
        <w:rPr>
          <w:rFonts w:ascii="宋体" w:hAnsi="宋体" w:cs="Arial" w:hint="eastAsia"/>
          <w:b/>
          <w:bCs/>
          <w:sz w:val="28"/>
          <w:szCs w:val="28"/>
        </w:rPr>
        <w:t>投标保证金</w:t>
      </w:r>
      <w:r w:rsidRPr="00266E97">
        <w:rPr>
          <w:rFonts w:ascii="宋体" w:hAnsi="宋体" w:cs="Arial" w:hint="eastAsia"/>
          <w:sz w:val="28"/>
          <w:szCs w:val="28"/>
        </w:rPr>
        <w:t>：</w:t>
      </w:r>
      <w:r w:rsidRPr="00266E97">
        <w:rPr>
          <w:rFonts w:ascii="宋体" w:hAnsi="宋体" w:hint="eastAsia"/>
          <w:sz w:val="28"/>
          <w:szCs w:val="28"/>
        </w:rPr>
        <w:t>根据南财采〔2019〕27号文精神，本项目不收取投标保证金；</w:t>
      </w:r>
    </w:p>
    <w:p w:rsidR="00F51CC3" w:rsidRPr="00266E97" w:rsidRDefault="00F51CC3" w:rsidP="00F51CC3">
      <w:pPr>
        <w:adjustRightInd w:val="0"/>
        <w:snapToGrid w:val="0"/>
        <w:spacing w:line="520" w:lineRule="exact"/>
        <w:ind w:firstLineChars="200" w:firstLine="560"/>
        <w:rPr>
          <w:rFonts w:ascii="宋体" w:hAnsi="宋体"/>
          <w:b/>
          <w:sz w:val="28"/>
          <w:szCs w:val="28"/>
        </w:rPr>
      </w:pPr>
      <w:r w:rsidRPr="00266E97">
        <w:rPr>
          <w:rFonts w:ascii="宋体" w:hAnsi="宋体" w:hint="eastAsia"/>
          <w:sz w:val="28"/>
          <w:szCs w:val="28"/>
        </w:rPr>
        <w:t>（二）根据《南宁市机关事务管理局关于疫情防控期间恢复全市公共资源现场交易活动的通知》文件精神，疫情防控期间，按照“不见面、少接触”的原则，</w:t>
      </w:r>
      <w:r w:rsidRPr="00266E97">
        <w:rPr>
          <w:rFonts w:ascii="宋体" w:hAnsi="宋体" w:hint="eastAsia"/>
          <w:b/>
          <w:sz w:val="28"/>
          <w:szCs w:val="28"/>
        </w:rPr>
        <w:t>本项目供应商不参加现场开标活动。本项目的投标文件原则应通过邮寄快递方式送达。逾期送达的或者未送达指定地点或者不按照采购文件要求密封的投标文件，采购人不予受理。</w:t>
      </w:r>
    </w:p>
    <w:p w:rsidR="00F51CC3" w:rsidRPr="00266E97" w:rsidRDefault="00F51CC3" w:rsidP="00F51CC3">
      <w:pPr>
        <w:adjustRightInd w:val="0"/>
        <w:snapToGrid w:val="0"/>
        <w:spacing w:line="520" w:lineRule="exact"/>
        <w:ind w:firstLineChars="200" w:firstLine="562"/>
        <w:rPr>
          <w:rFonts w:ascii="宋体" w:hAnsi="宋体"/>
          <w:b/>
          <w:sz w:val="28"/>
          <w:szCs w:val="28"/>
        </w:rPr>
      </w:pPr>
      <w:r w:rsidRPr="00266E97">
        <w:rPr>
          <w:rFonts w:ascii="宋体" w:hAnsi="宋体" w:hint="eastAsia"/>
          <w:b/>
          <w:sz w:val="28"/>
          <w:szCs w:val="28"/>
        </w:rPr>
        <w:t>2.1接收邮寄快递包裹的时间为工作日9：00～17：30。投标文件必须在投标截止时间前送达。招标采购人或招标采购代理机构工作人员签收邮寄包裹的时间即为投标人投标文件的送达时间，逾期送达的投标文件无效，后果由投标人自行承担。</w:t>
      </w:r>
    </w:p>
    <w:p w:rsidR="00F51CC3" w:rsidRPr="00266E97" w:rsidRDefault="00F51CC3" w:rsidP="00F51CC3">
      <w:pPr>
        <w:adjustRightInd w:val="0"/>
        <w:snapToGrid w:val="0"/>
        <w:spacing w:line="520" w:lineRule="exact"/>
        <w:ind w:firstLineChars="200" w:firstLine="562"/>
        <w:rPr>
          <w:rFonts w:ascii="宋体" w:hAnsi="宋体"/>
          <w:b/>
          <w:sz w:val="28"/>
          <w:szCs w:val="28"/>
        </w:rPr>
      </w:pPr>
      <w:r w:rsidRPr="00266E97">
        <w:rPr>
          <w:rFonts w:ascii="宋体" w:hAnsi="宋体" w:hint="eastAsia"/>
          <w:b/>
          <w:sz w:val="28"/>
          <w:szCs w:val="28"/>
        </w:rPr>
        <w:t>2.2投标人应充分预留投标文件邮寄、送达所需要的时间（招标代理机构将</w:t>
      </w:r>
      <w:r w:rsidRPr="00266E97">
        <w:rPr>
          <w:rFonts w:ascii="宋体" w:hAnsi="宋体" w:hint="eastAsia"/>
          <w:b/>
          <w:sz w:val="28"/>
          <w:szCs w:val="28"/>
        </w:rPr>
        <w:lastRenderedPageBreak/>
        <w:t>在投标截止时间前一小时（即8时30分）统一将收到的投标文件运送至南宁市公共资源交易中心，以确保本项目能在投标截止（开标）时间准时开标）。为确保疫情防控期间邮寄包裹能及时送达，应选择邮寄运送时间有保障的快递公司寄送投标文件。</w:t>
      </w:r>
    </w:p>
    <w:p w:rsidR="00F51CC3" w:rsidRPr="00266E97" w:rsidRDefault="00F51CC3" w:rsidP="00F51CC3">
      <w:pPr>
        <w:adjustRightInd w:val="0"/>
        <w:snapToGrid w:val="0"/>
        <w:spacing w:line="520" w:lineRule="exact"/>
        <w:ind w:firstLineChars="200" w:firstLine="562"/>
        <w:rPr>
          <w:rFonts w:ascii="宋体" w:hAnsi="宋体"/>
          <w:b/>
          <w:sz w:val="28"/>
          <w:szCs w:val="28"/>
        </w:rPr>
      </w:pPr>
      <w:r w:rsidRPr="00266E97">
        <w:rPr>
          <w:rFonts w:ascii="宋体" w:hAnsi="宋体" w:hint="eastAsia"/>
          <w:b/>
          <w:sz w:val="28"/>
          <w:szCs w:val="28"/>
        </w:rPr>
        <w:t>2.3投标人在按照招标文件的要求装订、密封好投标文件后，应使用不透明、防水的邮寄袋（或箱）再次包裹已密封好的投标文件，并在邮寄袋（或箱）上粘牢注明项目名称、项目编号（及分标号）、项目开标日期、有效的联系方式及电子邮箱等内容的纸质表格（表格格式详见附件）。</w:t>
      </w:r>
    </w:p>
    <w:p w:rsidR="00F51CC3" w:rsidRPr="00266E97" w:rsidRDefault="00F51CC3" w:rsidP="00F51CC3">
      <w:pPr>
        <w:adjustRightInd w:val="0"/>
        <w:snapToGrid w:val="0"/>
        <w:spacing w:line="520" w:lineRule="exact"/>
        <w:ind w:firstLineChars="200" w:firstLine="562"/>
        <w:rPr>
          <w:rFonts w:ascii="宋体" w:hAnsi="宋体"/>
          <w:b/>
          <w:sz w:val="28"/>
          <w:szCs w:val="28"/>
        </w:rPr>
      </w:pPr>
      <w:r w:rsidRPr="00266E97">
        <w:rPr>
          <w:rFonts w:ascii="宋体" w:hAnsi="宋体" w:hint="eastAsia"/>
          <w:b/>
          <w:sz w:val="28"/>
          <w:szCs w:val="28"/>
        </w:rPr>
        <w:t>2.4招标采购人或招标采购代理机构工作人员在收到投标文件的邮寄包裹后，第一时间按照投标人在邮寄包裹上所预留的电子邮箱告知招标文件收件情况，请投标人务必确保所预留的电子邮箱的有效性，并注意查收邮件。投标人如发现邮件签收但未收到采购代理机构邮件通知时，应及时联系采购代理机构，以确保投标文件按时寄达。</w:t>
      </w:r>
    </w:p>
    <w:p w:rsidR="00F51CC3" w:rsidRPr="00266E97" w:rsidRDefault="00F51CC3" w:rsidP="00F51CC3">
      <w:pPr>
        <w:adjustRightInd w:val="0"/>
        <w:snapToGrid w:val="0"/>
        <w:spacing w:line="520" w:lineRule="exact"/>
        <w:ind w:firstLineChars="200" w:firstLine="562"/>
        <w:rPr>
          <w:rFonts w:ascii="宋体" w:hAnsi="宋体"/>
          <w:b/>
          <w:sz w:val="28"/>
          <w:szCs w:val="28"/>
        </w:rPr>
      </w:pPr>
      <w:r w:rsidRPr="00266E97">
        <w:rPr>
          <w:rFonts w:ascii="宋体" w:hAnsi="宋体" w:hint="eastAsia"/>
          <w:b/>
          <w:sz w:val="28"/>
          <w:szCs w:val="28"/>
        </w:rPr>
        <w:t>2.5投标文件邮寄地址：南宁市良庆区云英路8号五象总部大厦B座23层南宁市建昶建设工程监理咨询有限责任公司。</w:t>
      </w:r>
    </w:p>
    <w:p w:rsidR="00F51CC3" w:rsidRPr="00266E97" w:rsidRDefault="00F51CC3" w:rsidP="00F51CC3">
      <w:pPr>
        <w:adjustRightInd w:val="0"/>
        <w:snapToGrid w:val="0"/>
        <w:spacing w:line="520" w:lineRule="exact"/>
        <w:ind w:firstLineChars="200" w:firstLine="562"/>
        <w:rPr>
          <w:rFonts w:ascii="宋体" w:hAnsi="宋体"/>
          <w:b/>
          <w:sz w:val="28"/>
          <w:szCs w:val="28"/>
        </w:rPr>
      </w:pPr>
      <w:r w:rsidRPr="00266E97">
        <w:rPr>
          <w:rFonts w:ascii="宋体" w:hAnsi="宋体" w:hint="eastAsia"/>
          <w:b/>
          <w:sz w:val="28"/>
          <w:szCs w:val="28"/>
        </w:rPr>
        <w:t>收件人：刘传翠</w:t>
      </w:r>
    </w:p>
    <w:p w:rsidR="00F51CC3" w:rsidRDefault="00F51CC3" w:rsidP="00F51CC3">
      <w:pPr>
        <w:adjustRightInd w:val="0"/>
        <w:snapToGrid w:val="0"/>
        <w:spacing w:line="520" w:lineRule="exact"/>
        <w:ind w:firstLineChars="200" w:firstLine="562"/>
        <w:rPr>
          <w:rFonts w:ascii="宋体" w:hAnsi="宋体"/>
          <w:b/>
          <w:sz w:val="28"/>
          <w:szCs w:val="28"/>
        </w:rPr>
      </w:pPr>
      <w:r w:rsidRPr="00266E97">
        <w:rPr>
          <w:rFonts w:ascii="宋体" w:hAnsi="宋体" w:hint="eastAsia"/>
          <w:b/>
          <w:sz w:val="28"/>
          <w:szCs w:val="28"/>
        </w:rPr>
        <w:t>联系电话：0771- 5501091。</w:t>
      </w:r>
    </w:p>
    <w:p w:rsidR="002A69B7" w:rsidRPr="002A69B7" w:rsidRDefault="002A69B7" w:rsidP="002A69B7">
      <w:pPr>
        <w:adjustRightInd w:val="0"/>
        <w:snapToGrid w:val="0"/>
        <w:spacing w:line="520" w:lineRule="exact"/>
        <w:ind w:firstLineChars="200" w:firstLine="420"/>
        <w:rPr>
          <w:rFonts w:asciiTheme="majorEastAsia" w:eastAsiaTheme="majorEastAsia" w:hAnsiTheme="majorEastAsia"/>
          <w:szCs w:val="21"/>
        </w:rPr>
      </w:pPr>
      <w:r w:rsidRPr="002A69B7">
        <w:rPr>
          <w:rFonts w:asciiTheme="majorEastAsia" w:eastAsiaTheme="majorEastAsia" w:hAnsiTheme="majorEastAsia" w:hint="eastAsia"/>
          <w:szCs w:val="21"/>
        </w:rPr>
        <w:t>（三）为后续合同签订、履约验收等环节能有序高效进行，鼓励各政府采购供应商提前入驻“政采云”。</w:t>
      </w:r>
      <w:r w:rsidRPr="002A69B7">
        <w:rPr>
          <w:rFonts w:asciiTheme="majorEastAsia" w:eastAsiaTheme="majorEastAsia" w:hAnsiTheme="majorEastAsia" w:hint="eastAsia"/>
          <w:b/>
          <w:szCs w:val="21"/>
          <w:u w:val="single"/>
        </w:rPr>
        <w:t>本项目潜在供应商尽快、及时地在“政采云”注册供应商账号并完成入驻，以便供应商在中标或成交后，能及时、顺利地完成平台上的后续流程。</w:t>
      </w:r>
      <w:r w:rsidRPr="002A69B7">
        <w:rPr>
          <w:rFonts w:asciiTheme="majorEastAsia" w:eastAsiaTheme="majorEastAsia" w:hAnsiTheme="majorEastAsia" w:hint="eastAsia"/>
          <w:szCs w:val="21"/>
        </w:rPr>
        <w:t>1．供应商注册程序①登录“政采云”（http://www.zcygov.cn&lt;.ipv6.cernewtech.cn/span&gt;）中“商家入驻”直接进行注册或者登录广西壮族自治区政府采购网（http://zfcg.gxzf.gov.cn&lt;.ipv6.cernewtech.cn/span&gt;）中“注册供应商”板块点击“我要注册”按钮进行注册。②已在“政采云”注册过账号的供应商不需重复进行注册，但应确保在指定时限内通过终审并顺利入库成为平台“正式供应商”。③如在操作过程中遇到问题或需技术支持，请致电政采云客服热线：400-881-7190。</w:t>
      </w:r>
    </w:p>
    <w:p w:rsidR="00F51CC3" w:rsidRPr="002A69B7" w:rsidRDefault="00F51CC3" w:rsidP="002A69B7">
      <w:pPr>
        <w:adjustRightInd w:val="0"/>
        <w:snapToGrid w:val="0"/>
        <w:spacing w:line="520" w:lineRule="exact"/>
        <w:ind w:firstLineChars="200" w:firstLine="420"/>
        <w:rPr>
          <w:rFonts w:asciiTheme="majorEastAsia" w:eastAsiaTheme="majorEastAsia" w:hAnsiTheme="majorEastAsia"/>
          <w:szCs w:val="21"/>
        </w:rPr>
      </w:pPr>
      <w:r w:rsidRPr="002A69B7">
        <w:rPr>
          <w:rFonts w:asciiTheme="majorEastAsia" w:eastAsiaTheme="majorEastAsia" w:hAnsiTheme="majorEastAsia" w:hint="eastAsia"/>
          <w:szCs w:val="21"/>
        </w:rPr>
        <w:t>（</w:t>
      </w:r>
      <w:r w:rsidR="002A69B7" w:rsidRPr="002A69B7">
        <w:rPr>
          <w:rFonts w:asciiTheme="majorEastAsia" w:eastAsiaTheme="majorEastAsia" w:hAnsiTheme="majorEastAsia" w:hint="eastAsia"/>
          <w:szCs w:val="21"/>
        </w:rPr>
        <w:t>四</w:t>
      </w:r>
      <w:r w:rsidRPr="002A69B7">
        <w:rPr>
          <w:rFonts w:asciiTheme="majorEastAsia" w:eastAsiaTheme="majorEastAsia" w:hAnsiTheme="majorEastAsia" w:hint="eastAsia"/>
          <w:szCs w:val="21"/>
        </w:rPr>
        <w:t>）网上查询地址：www.ccgp.gov.cn（中国政府采购网）, www.gxzfcg.gov.cn (广西壮族自治区政府采购网) , www.purchase.gov.cn（南宁政府采购网），www.nnggzy.org.cn/gxnnhy（南宁市公共资源</w:t>
      </w:r>
      <w:r w:rsidRPr="002A69B7">
        <w:rPr>
          <w:rFonts w:asciiTheme="majorEastAsia" w:eastAsiaTheme="majorEastAsia" w:hAnsiTheme="majorEastAsia" w:hint="eastAsia"/>
          <w:szCs w:val="21"/>
        </w:rPr>
        <w:lastRenderedPageBreak/>
        <w:t>交易网）。</w:t>
      </w:r>
    </w:p>
    <w:p w:rsidR="00F51CC3" w:rsidRPr="002A69B7" w:rsidRDefault="00F51CC3" w:rsidP="00F51CC3">
      <w:pPr>
        <w:adjustRightInd w:val="0"/>
        <w:snapToGrid w:val="0"/>
        <w:spacing w:line="520" w:lineRule="exact"/>
        <w:ind w:left="495"/>
        <w:rPr>
          <w:rFonts w:asciiTheme="majorEastAsia" w:eastAsiaTheme="majorEastAsia" w:hAnsiTheme="majorEastAsia" w:cs="Times New Roman"/>
          <w:szCs w:val="21"/>
        </w:rPr>
      </w:pPr>
      <w:r w:rsidRPr="002A69B7">
        <w:rPr>
          <w:rFonts w:asciiTheme="majorEastAsia" w:eastAsiaTheme="majorEastAsia" w:hAnsiTheme="majorEastAsia" w:cs="Times New Roman" w:hint="eastAsia"/>
          <w:szCs w:val="21"/>
        </w:rPr>
        <w:t>（</w:t>
      </w:r>
      <w:r w:rsidR="002A69B7" w:rsidRPr="002A69B7">
        <w:rPr>
          <w:rFonts w:asciiTheme="majorEastAsia" w:eastAsiaTheme="majorEastAsia" w:hAnsiTheme="majorEastAsia" w:cs="Times New Roman" w:hint="eastAsia"/>
          <w:szCs w:val="21"/>
        </w:rPr>
        <w:t>五</w:t>
      </w:r>
      <w:r w:rsidRPr="002A69B7">
        <w:rPr>
          <w:rFonts w:asciiTheme="majorEastAsia" w:eastAsiaTheme="majorEastAsia" w:hAnsiTheme="majorEastAsia" w:cs="Times New Roman" w:hint="eastAsia"/>
          <w:szCs w:val="21"/>
        </w:rPr>
        <w:t>）政府采购监督管理部门：南宁市财政局政府采购监督管理办公室；联系电话：</w:t>
      </w:r>
      <w:r w:rsidRPr="002A69B7">
        <w:rPr>
          <w:rFonts w:asciiTheme="majorEastAsia" w:eastAsiaTheme="majorEastAsia" w:hAnsiTheme="majorEastAsia" w:cs="Times New Roman"/>
          <w:szCs w:val="21"/>
        </w:rPr>
        <w:t>0771-2189091</w:t>
      </w:r>
    </w:p>
    <w:p w:rsidR="00F51CC3" w:rsidRPr="002A69B7" w:rsidRDefault="00F51CC3" w:rsidP="00F51CC3">
      <w:pPr>
        <w:keepNext/>
        <w:keepLines/>
        <w:adjustRightInd w:val="0"/>
        <w:snapToGrid w:val="0"/>
        <w:spacing w:line="520" w:lineRule="exact"/>
        <w:outlineLvl w:val="1"/>
        <w:rPr>
          <w:rFonts w:asciiTheme="majorEastAsia" w:eastAsiaTheme="majorEastAsia" w:hAnsiTheme="majorEastAsia" w:cs="宋体"/>
          <w:bCs/>
          <w:szCs w:val="21"/>
        </w:rPr>
      </w:pPr>
      <w:bookmarkStart w:id="27" w:name="_Toc35393796"/>
      <w:bookmarkStart w:id="28" w:name="_Toc35393627"/>
      <w:bookmarkStart w:id="29" w:name="_Toc28359008"/>
      <w:bookmarkStart w:id="30" w:name="_Toc28359085"/>
      <w:r w:rsidRPr="002A69B7">
        <w:rPr>
          <w:rFonts w:asciiTheme="majorEastAsia" w:eastAsiaTheme="majorEastAsia" w:hAnsiTheme="majorEastAsia" w:cs="宋体" w:hint="eastAsia"/>
          <w:bCs/>
          <w:szCs w:val="21"/>
        </w:rPr>
        <w:t>七、对本次招标提出询问，请按以下方式联系。</w:t>
      </w:r>
      <w:bookmarkEnd w:id="27"/>
      <w:bookmarkEnd w:id="28"/>
      <w:bookmarkEnd w:id="29"/>
      <w:bookmarkEnd w:id="30"/>
    </w:p>
    <w:p w:rsidR="00F51CC3" w:rsidRPr="002A69B7" w:rsidRDefault="00F51CC3" w:rsidP="00F51CC3">
      <w:pPr>
        <w:widowControl/>
        <w:adjustRightInd w:val="0"/>
        <w:snapToGrid w:val="0"/>
        <w:spacing w:line="520" w:lineRule="exact"/>
        <w:jc w:val="left"/>
        <w:rPr>
          <w:rFonts w:asciiTheme="majorEastAsia" w:eastAsiaTheme="majorEastAsia" w:hAnsiTheme="majorEastAsia" w:cs="Times New Roman"/>
          <w:szCs w:val="21"/>
        </w:rPr>
      </w:pPr>
      <w:r w:rsidRPr="002A69B7">
        <w:rPr>
          <w:rFonts w:asciiTheme="majorEastAsia" w:eastAsiaTheme="majorEastAsia" w:hAnsiTheme="majorEastAsia" w:cs="宋体" w:hint="eastAsia"/>
          <w:szCs w:val="21"/>
        </w:rPr>
        <w:t xml:space="preserve">　　　1.采购人信息</w:t>
      </w:r>
    </w:p>
    <w:p w:rsidR="00F51CC3" w:rsidRPr="002A69B7" w:rsidRDefault="00F51CC3" w:rsidP="002A69B7">
      <w:pPr>
        <w:adjustRightInd w:val="0"/>
        <w:snapToGrid w:val="0"/>
        <w:spacing w:line="520" w:lineRule="exact"/>
        <w:ind w:leftChars="371" w:left="1042" w:hangingChars="125" w:hanging="263"/>
        <w:jc w:val="left"/>
        <w:rPr>
          <w:rFonts w:asciiTheme="majorEastAsia" w:eastAsiaTheme="majorEastAsia" w:hAnsiTheme="majorEastAsia" w:cs="Times New Roman"/>
          <w:szCs w:val="21"/>
        </w:rPr>
      </w:pPr>
      <w:r w:rsidRPr="002A69B7">
        <w:rPr>
          <w:rFonts w:asciiTheme="majorEastAsia" w:eastAsiaTheme="majorEastAsia" w:hAnsiTheme="majorEastAsia" w:cs="Times New Roman" w:hint="eastAsia"/>
          <w:szCs w:val="21"/>
        </w:rPr>
        <w:t>名 称：</w:t>
      </w:r>
      <w:r w:rsidRPr="002A69B7">
        <w:rPr>
          <w:rFonts w:asciiTheme="majorEastAsia" w:eastAsiaTheme="majorEastAsia" w:hAnsiTheme="majorEastAsia" w:cs="Times New Roman" w:hint="eastAsia"/>
          <w:szCs w:val="21"/>
          <w:u w:val="single"/>
        </w:rPr>
        <w:t>南宁市第九人民医院</w:t>
      </w:r>
    </w:p>
    <w:p w:rsidR="00F51CC3" w:rsidRPr="002A69B7" w:rsidRDefault="00F51CC3" w:rsidP="002A69B7">
      <w:pPr>
        <w:adjustRightInd w:val="0"/>
        <w:snapToGrid w:val="0"/>
        <w:spacing w:line="520" w:lineRule="exact"/>
        <w:ind w:leftChars="371" w:left="1042" w:hangingChars="125" w:hanging="263"/>
        <w:jc w:val="left"/>
        <w:rPr>
          <w:rFonts w:asciiTheme="majorEastAsia" w:eastAsiaTheme="majorEastAsia" w:hAnsiTheme="majorEastAsia" w:cs="Times New Roman"/>
          <w:szCs w:val="21"/>
        </w:rPr>
      </w:pPr>
      <w:r w:rsidRPr="002A69B7">
        <w:rPr>
          <w:rFonts w:asciiTheme="majorEastAsia" w:eastAsiaTheme="majorEastAsia" w:hAnsiTheme="majorEastAsia" w:cs="Times New Roman" w:hint="eastAsia"/>
          <w:szCs w:val="21"/>
        </w:rPr>
        <w:t>地址：</w:t>
      </w:r>
      <w:r w:rsidR="007440EA" w:rsidRPr="002A69B7">
        <w:rPr>
          <w:rFonts w:asciiTheme="majorEastAsia" w:eastAsiaTheme="majorEastAsia" w:hAnsiTheme="majorEastAsia" w:cs="Times New Roman" w:hint="eastAsia"/>
          <w:szCs w:val="21"/>
          <w:u w:val="single"/>
        </w:rPr>
        <w:t>广西南宁市宾阳县黎塘镇永安西路233号</w:t>
      </w:r>
    </w:p>
    <w:p w:rsidR="00F51CC3" w:rsidRPr="002A69B7" w:rsidRDefault="00F51CC3" w:rsidP="002A69B7">
      <w:pPr>
        <w:adjustRightInd w:val="0"/>
        <w:snapToGrid w:val="0"/>
        <w:spacing w:line="520" w:lineRule="exact"/>
        <w:ind w:leftChars="371" w:left="1042" w:hangingChars="125" w:hanging="263"/>
        <w:jc w:val="left"/>
        <w:rPr>
          <w:rFonts w:asciiTheme="majorEastAsia" w:eastAsiaTheme="majorEastAsia" w:hAnsiTheme="majorEastAsia" w:cs="Times New Roman"/>
          <w:szCs w:val="21"/>
          <w:u w:val="single"/>
        </w:rPr>
      </w:pPr>
      <w:r w:rsidRPr="002A69B7">
        <w:rPr>
          <w:rFonts w:asciiTheme="majorEastAsia" w:eastAsiaTheme="majorEastAsia" w:hAnsiTheme="majorEastAsia" w:cs="Times New Roman" w:hint="eastAsia"/>
          <w:szCs w:val="21"/>
        </w:rPr>
        <w:t>联系方式：</w:t>
      </w:r>
      <w:r w:rsidRPr="002A69B7">
        <w:rPr>
          <w:rFonts w:asciiTheme="majorEastAsia" w:eastAsiaTheme="majorEastAsia" w:hAnsiTheme="majorEastAsia" w:cs="Times New Roman" w:hint="eastAsia"/>
          <w:szCs w:val="21"/>
          <w:u w:val="single"/>
        </w:rPr>
        <w:t xml:space="preserve"> </w:t>
      </w:r>
      <w:r w:rsidR="007440EA" w:rsidRPr="002A69B7">
        <w:rPr>
          <w:rFonts w:asciiTheme="majorEastAsia" w:eastAsiaTheme="majorEastAsia" w:hAnsiTheme="majorEastAsia" w:cs="Times New Roman" w:hint="eastAsia"/>
          <w:szCs w:val="21"/>
          <w:u w:val="single"/>
        </w:rPr>
        <w:t>0771-8205561</w:t>
      </w:r>
      <w:r w:rsidRPr="002A69B7">
        <w:rPr>
          <w:rFonts w:asciiTheme="majorEastAsia" w:eastAsiaTheme="majorEastAsia" w:hAnsiTheme="majorEastAsia" w:cs="Times New Roman" w:hint="eastAsia"/>
          <w:szCs w:val="21"/>
          <w:u w:val="single"/>
        </w:rPr>
        <w:t xml:space="preserve"> </w:t>
      </w:r>
      <w:bookmarkStart w:id="31" w:name="_Toc28359009"/>
      <w:bookmarkStart w:id="32" w:name="_Toc28359086"/>
    </w:p>
    <w:p w:rsidR="00F51CC3" w:rsidRPr="002A69B7" w:rsidRDefault="00F51CC3" w:rsidP="002A69B7">
      <w:pPr>
        <w:adjustRightInd w:val="0"/>
        <w:snapToGrid w:val="0"/>
        <w:spacing w:line="520" w:lineRule="exact"/>
        <w:ind w:leftChars="371" w:left="1042" w:hangingChars="125" w:hanging="263"/>
        <w:jc w:val="left"/>
        <w:rPr>
          <w:rFonts w:asciiTheme="majorEastAsia" w:eastAsiaTheme="majorEastAsia" w:hAnsiTheme="majorEastAsia" w:cs="Times New Roman"/>
          <w:szCs w:val="21"/>
        </w:rPr>
      </w:pPr>
      <w:r w:rsidRPr="002A69B7">
        <w:rPr>
          <w:rFonts w:asciiTheme="majorEastAsia" w:eastAsiaTheme="majorEastAsia" w:hAnsiTheme="majorEastAsia" w:cs="宋体" w:hint="eastAsia"/>
          <w:szCs w:val="21"/>
        </w:rPr>
        <w:t>2.采购代理机构信息（如有）</w:t>
      </w:r>
      <w:bookmarkEnd w:id="31"/>
      <w:bookmarkEnd w:id="32"/>
    </w:p>
    <w:p w:rsidR="00F51CC3" w:rsidRPr="002A69B7" w:rsidRDefault="00F51CC3" w:rsidP="002A69B7">
      <w:pPr>
        <w:adjustRightInd w:val="0"/>
        <w:snapToGrid w:val="0"/>
        <w:spacing w:line="520" w:lineRule="exact"/>
        <w:ind w:firstLineChars="300" w:firstLine="630"/>
        <w:rPr>
          <w:rFonts w:asciiTheme="majorEastAsia" w:eastAsiaTheme="majorEastAsia" w:hAnsiTheme="majorEastAsia" w:cs="Times New Roman"/>
          <w:szCs w:val="21"/>
        </w:rPr>
      </w:pPr>
      <w:r w:rsidRPr="002A69B7">
        <w:rPr>
          <w:rFonts w:asciiTheme="majorEastAsia" w:eastAsiaTheme="majorEastAsia" w:hAnsiTheme="majorEastAsia" w:cs="Times New Roman" w:hint="eastAsia"/>
          <w:szCs w:val="21"/>
        </w:rPr>
        <w:t>名 称：</w:t>
      </w:r>
      <w:r w:rsidRPr="002A69B7">
        <w:rPr>
          <w:rFonts w:asciiTheme="majorEastAsia" w:eastAsiaTheme="majorEastAsia" w:hAnsiTheme="majorEastAsia" w:cs="Times New Roman" w:hint="eastAsia"/>
          <w:szCs w:val="21"/>
          <w:u w:val="single"/>
        </w:rPr>
        <w:t>南宁市建昶建设工程监理咨询有限责任公司</w:t>
      </w:r>
    </w:p>
    <w:p w:rsidR="00F51CC3" w:rsidRPr="002A69B7" w:rsidRDefault="00F51CC3" w:rsidP="002A69B7">
      <w:pPr>
        <w:adjustRightInd w:val="0"/>
        <w:snapToGrid w:val="0"/>
        <w:spacing w:line="520" w:lineRule="exact"/>
        <w:ind w:firstLineChars="300" w:firstLine="630"/>
        <w:rPr>
          <w:rFonts w:asciiTheme="majorEastAsia" w:eastAsiaTheme="majorEastAsia" w:hAnsiTheme="majorEastAsia" w:cs="Times New Roman"/>
          <w:szCs w:val="21"/>
        </w:rPr>
      </w:pPr>
      <w:r w:rsidRPr="002A69B7">
        <w:rPr>
          <w:rFonts w:asciiTheme="majorEastAsia" w:eastAsiaTheme="majorEastAsia" w:hAnsiTheme="majorEastAsia" w:cs="Times New Roman" w:hint="eastAsia"/>
          <w:szCs w:val="21"/>
        </w:rPr>
        <w:t>地　址：</w:t>
      </w:r>
      <w:r w:rsidRPr="002A69B7">
        <w:rPr>
          <w:rFonts w:asciiTheme="majorEastAsia" w:eastAsiaTheme="majorEastAsia" w:hAnsiTheme="majorEastAsia" w:cs="Times New Roman" w:hint="eastAsia"/>
          <w:szCs w:val="21"/>
          <w:u w:val="single"/>
        </w:rPr>
        <w:t xml:space="preserve">南宁市良庆区云英路8号五象总部大厦B座23层　</w:t>
      </w:r>
    </w:p>
    <w:p w:rsidR="00F51CC3" w:rsidRPr="002A69B7" w:rsidRDefault="00F51CC3" w:rsidP="002A69B7">
      <w:pPr>
        <w:adjustRightInd w:val="0"/>
        <w:snapToGrid w:val="0"/>
        <w:spacing w:line="520" w:lineRule="exact"/>
        <w:ind w:firstLineChars="300" w:firstLine="630"/>
        <w:rPr>
          <w:rFonts w:asciiTheme="majorEastAsia" w:eastAsiaTheme="majorEastAsia" w:hAnsiTheme="majorEastAsia" w:cs="Times New Roman"/>
          <w:szCs w:val="21"/>
        </w:rPr>
      </w:pPr>
      <w:r w:rsidRPr="002A69B7">
        <w:rPr>
          <w:rFonts w:asciiTheme="majorEastAsia" w:eastAsiaTheme="majorEastAsia" w:hAnsiTheme="majorEastAsia" w:cs="Times New Roman" w:hint="eastAsia"/>
          <w:szCs w:val="21"/>
        </w:rPr>
        <w:t>联系方式：</w:t>
      </w:r>
      <w:bookmarkStart w:id="33" w:name="_Toc28359087"/>
      <w:bookmarkStart w:id="34" w:name="_Toc28359010"/>
      <w:r w:rsidRPr="002A69B7">
        <w:rPr>
          <w:rFonts w:asciiTheme="majorEastAsia" w:eastAsiaTheme="majorEastAsia" w:hAnsiTheme="majorEastAsia" w:cs="Times New Roman" w:hint="eastAsia"/>
          <w:szCs w:val="21"/>
          <w:u w:val="single"/>
        </w:rPr>
        <w:t xml:space="preserve">　0771-5501091　　　</w:t>
      </w:r>
    </w:p>
    <w:p w:rsidR="00F51CC3" w:rsidRPr="002A69B7" w:rsidRDefault="00F51CC3" w:rsidP="002A69B7">
      <w:pPr>
        <w:adjustRightInd w:val="0"/>
        <w:snapToGrid w:val="0"/>
        <w:spacing w:line="520" w:lineRule="exact"/>
        <w:ind w:firstLineChars="300" w:firstLine="630"/>
        <w:rPr>
          <w:rFonts w:asciiTheme="majorEastAsia" w:eastAsiaTheme="majorEastAsia" w:hAnsiTheme="majorEastAsia" w:cs="Times New Roman"/>
          <w:szCs w:val="21"/>
          <w:u w:val="single"/>
        </w:rPr>
      </w:pPr>
      <w:r w:rsidRPr="002A69B7">
        <w:rPr>
          <w:rFonts w:asciiTheme="majorEastAsia" w:eastAsiaTheme="majorEastAsia" w:hAnsiTheme="majorEastAsia" w:cs="宋体" w:hint="eastAsia"/>
          <w:szCs w:val="21"/>
        </w:rPr>
        <w:t>3.项目联系方式</w:t>
      </w:r>
      <w:bookmarkEnd w:id="33"/>
      <w:bookmarkEnd w:id="34"/>
    </w:p>
    <w:p w:rsidR="00F51CC3" w:rsidRPr="002A69B7" w:rsidRDefault="00F51CC3" w:rsidP="002A69B7">
      <w:pPr>
        <w:adjustRightInd w:val="0"/>
        <w:snapToGrid w:val="0"/>
        <w:spacing w:line="520" w:lineRule="exact"/>
        <w:ind w:firstLineChars="300" w:firstLine="630"/>
        <w:rPr>
          <w:rFonts w:asciiTheme="majorEastAsia" w:eastAsiaTheme="majorEastAsia" w:hAnsiTheme="majorEastAsia"/>
          <w:szCs w:val="21"/>
        </w:rPr>
      </w:pPr>
      <w:r w:rsidRPr="002A69B7">
        <w:rPr>
          <w:rFonts w:asciiTheme="majorEastAsia" w:eastAsiaTheme="majorEastAsia" w:hAnsiTheme="majorEastAsia" w:hint="eastAsia"/>
          <w:szCs w:val="21"/>
        </w:rPr>
        <w:t>项目联系人：</w:t>
      </w:r>
      <w:r w:rsidR="007440EA" w:rsidRPr="002A69B7">
        <w:rPr>
          <w:rFonts w:asciiTheme="majorEastAsia" w:eastAsiaTheme="majorEastAsia" w:hAnsiTheme="majorEastAsia" w:hint="eastAsia"/>
          <w:szCs w:val="21"/>
        </w:rPr>
        <w:t>陈文德</w:t>
      </w:r>
      <w:r w:rsidRPr="002A69B7">
        <w:rPr>
          <w:rFonts w:asciiTheme="majorEastAsia" w:eastAsiaTheme="majorEastAsia" w:hAnsiTheme="majorEastAsia" w:hint="eastAsia"/>
          <w:szCs w:val="21"/>
        </w:rPr>
        <w:t>（采购人）</w:t>
      </w:r>
    </w:p>
    <w:p w:rsidR="00F51CC3" w:rsidRPr="002A69B7" w:rsidRDefault="00F51CC3" w:rsidP="002A69B7">
      <w:pPr>
        <w:adjustRightInd w:val="0"/>
        <w:snapToGrid w:val="0"/>
        <w:spacing w:line="520" w:lineRule="exact"/>
        <w:ind w:firstLineChars="300" w:firstLine="630"/>
        <w:rPr>
          <w:rFonts w:asciiTheme="majorEastAsia" w:eastAsiaTheme="majorEastAsia" w:hAnsiTheme="majorEastAsia" w:cs="Times New Roman"/>
          <w:szCs w:val="21"/>
          <w:u w:val="single"/>
        </w:rPr>
      </w:pPr>
      <w:r w:rsidRPr="002A69B7">
        <w:rPr>
          <w:rFonts w:asciiTheme="majorEastAsia" w:eastAsiaTheme="majorEastAsia" w:hAnsiTheme="majorEastAsia" w:cs="Times New Roman" w:hint="eastAsia"/>
          <w:szCs w:val="21"/>
        </w:rPr>
        <w:t>电　话：</w:t>
      </w:r>
      <w:r w:rsidR="007440EA" w:rsidRPr="002A69B7">
        <w:rPr>
          <w:rFonts w:asciiTheme="majorEastAsia" w:eastAsiaTheme="majorEastAsia" w:hAnsiTheme="majorEastAsia" w:cs="Times New Roman" w:hint="eastAsia"/>
          <w:szCs w:val="21"/>
          <w:u w:val="single"/>
        </w:rPr>
        <w:t>0771-8205561</w:t>
      </w:r>
      <w:r w:rsidRPr="002A69B7">
        <w:rPr>
          <w:rFonts w:asciiTheme="majorEastAsia" w:eastAsiaTheme="majorEastAsia" w:hAnsiTheme="majorEastAsia" w:cs="Times New Roman" w:hint="eastAsia"/>
          <w:szCs w:val="21"/>
          <w:u w:val="single"/>
        </w:rPr>
        <w:t xml:space="preserve">　</w:t>
      </w:r>
    </w:p>
    <w:p w:rsidR="00F51CC3" w:rsidRPr="002A69B7" w:rsidRDefault="00F51CC3" w:rsidP="002A69B7">
      <w:pPr>
        <w:adjustRightInd w:val="0"/>
        <w:snapToGrid w:val="0"/>
        <w:spacing w:line="520" w:lineRule="exact"/>
        <w:ind w:firstLineChars="300" w:firstLine="630"/>
        <w:rPr>
          <w:rFonts w:asciiTheme="majorEastAsia" w:eastAsiaTheme="majorEastAsia" w:hAnsiTheme="majorEastAsia"/>
          <w:szCs w:val="21"/>
        </w:rPr>
      </w:pPr>
      <w:r w:rsidRPr="002A69B7">
        <w:rPr>
          <w:rFonts w:asciiTheme="majorEastAsia" w:eastAsiaTheme="majorEastAsia" w:hAnsiTheme="majorEastAsia" w:hint="eastAsia"/>
          <w:szCs w:val="21"/>
        </w:rPr>
        <w:t>项目联系人：刘传翠（采购代理机构）</w:t>
      </w:r>
    </w:p>
    <w:p w:rsidR="00F51CC3" w:rsidRPr="002A69B7" w:rsidRDefault="00F51CC3" w:rsidP="002A69B7">
      <w:pPr>
        <w:adjustRightInd w:val="0"/>
        <w:snapToGrid w:val="0"/>
        <w:spacing w:line="520" w:lineRule="exact"/>
        <w:ind w:firstLineChars="300" w:firstLine="630"/>
        <w:rPr>
          <w:rFonts w:asciiTheme="majorEastAsia" w:eastAsiaTheme="majorEastAsia" w:hAnsiTheme="majorEastAsia" w:cs="Times New Roman"/>
          <w:szCs w:val="21"/>
          <w:u w:val="single"/>
        </w:rPr>
      </w:pPr>
      <w:r w:rsidRPr="002A69B7">
        <w:rPr>
          <w:rFonts w:asciiTheme="majorEastAsia" w:eastAsiaTheme="majorEastAsia" w:hAnsiTheme="majorEastAsia" w:cs="Times New Roman" w:hint="eastAsia"/>
          <w:szCs w:val="21"/>
        </w:rPr>
        <w:t>电　话：</w:t>
      </w:r>
      <w:r w:rsidRPr="002A69B7">
        <w:rPr>
          <w:rFonts w:asciiTheme="majorEastAsia" w:eastAsiaTheme="majorEastAsia" w:hAnsiTheme="majorEastAsia" w:cs="Times New Roman" w:hint="eastAsia"/>
          <w:szCs w:val="21"/>
          <w:u w:val="single"/>
        </w:rPr>
        <w:t xml:space="preserve">　0771-5501091　　　</w:t>
      </w:r>
    </w:p>
    <w:p w:rsidR="00F51CC3" w:rsidRPr="00266E97" w:rsidRDefault="00F51CC3" w:rsidP="00F51CC3">
      <w:pPr>
        <w:adjustRightInd w:val="0"/>
        <w:snapToGrid w:val="0"/>
        <w:spacing w:line="520" w:lineRule="exact"/>
        <w:ind w:firstLineChars="300" w:firstLine="840"/>
        <w:rPr>
          <w:rFonts w:ascii="仿宋" w:eastAsia="仿宋" w:hAnsi="仿宋" w:cs="Times New Roman"/>
          <w:sz w:val="28"/>
          <w:szCs w:val="28"/>
          <w:u w:val="single"/>
        </w:rPr>
      </w:pPr>
    </w:p>
    <w:p w:rsidR="00F51CC3" w:rsidRPr="00266E97" w:rsidRDefault="00F51CC3" w:rsidP="00F51CC3">
      <w:pPr>
        <w:widowControl/>
        <w:adjustRightInd w:val="0"/>
        <w:snapToGrid w:val="0"/>
        <w:spacing w:line="520" w:lineRule="exact"/>
        <w:jc w:val="left"/>
        <w:rPr>
          <w:rFonts w:ascii="Calibri" w:eastAsia="宋体" w:hAnsi="Calibri" w:cs="Times New Roman"/>
          <w:b/>
          <w:sz w:val="32"/>
        </w:rPr>
      </w:pPr>
      <w:r w:rsidRPr="00266E97">
        <w:rPr>
          <w:rFonts w:ascii="Calibri" w:eastAsia="宋体" w:hAnsi="Calibri" w:cs="Times New Roman" w:hint="eastAsia"/>
          <w:b/>
          <w:sz w:val="32"/>
        </w:rPr>
        <w:t>附件：</w:t>
      </w:r>
    </w:p>
    <w:p w:rsidR="00F51CC3" w:rsidRPr="00266E97" w:rsidRDefault="00F51CC3" w:rsidP="00F51CC3">
      <w:pPr>
        <w:widowControl/>
        <w:adjustRightInd w:val="0"/>
        <w:snapToGrid w:val="0"/>
        <w:spacing w:line="520" w:lineRule="exact"/>
        <w:jc w:val="center"/>
        <w:rPr>
          <w:rFonts w:ascii="Calibri" w:eastAsia="宋体" w:hAnsi="Calibri" w:cs="Times New Roman"/>
          <w:b/>
          <w:sz w:val="32"/>
        </w:rPr>
      </w:pPr>
      <w:r w:rsidRPr="00266E97">
        <w:rPr>
          <w:rFonts w:ascii="宋体" w:hAnsi="宋体" w:hint="eastAsia"/>
          <w:b/>
          <w:sz w:val="28"/>
          <w:szCs w:val="28"/>
        </w:rPr>
        <w:t>邮寄封面纸质表格格式</w:t>
      </w:r>
    </w:p>
    <w:p w:rsidR="00F51CC3" w:rsidRPr="00266E97" w:rsidRDefault="00F51CC3" w:rsidP="00F51CC3">
      <w:pPr>
        <w:widowControl/>
        <w:adjustRightInd w:val="0"/>
        <w:snapToGrid w:val="0"/>
        <w:spacing w:line="520" w:lineRule="exact"/>
        <w:jc w:val="left"/>
        <w:rPr>
          <w:rFonts w:ascii="Calibri" w:eastAsia="宋体" w:hAnsi="Calibri" w:cs="Times New Roman"/>
          <w:b/>
          <w:sz w:val="32"/>
        </w:rPr>
      </w:pPr>
    </w:p>
    <w:p w:rsidR="00F51CC3" w:rsidRPr="00266E97" w:rsidRDefault="00F51CC3" w:rsidP="00F51CC3">
      <w:pPr>
        <w:adjustRightInd w:val="0"/>
        <w:snapToGrid w:val="0"/>
        <w:spacing w:line="520" w:lineRule="exact"/>
        <w:rPr>
          <w:rFonts w:ascii="Calibri" w:eastAsia="宋体" w:hAnsi="Calibri" w:cs="Times New Roman"/>
        </w:rPr>
      </w:pPr>
      <w:r w:rsidRPr="00266E97">
        <w:rPr>
          <w:rFonts w:ascii="Calibri" w:eastAsia="宋体" w:hAnsi="Calibri" w:cs="Times New Roman" w:hint="eastAsia"/>
        </w:rPr>
        <w:t>邮件外包粘贴表格（格式）</w:t>
      </w:r>
    </w:p>
    <w:p w:rsidR="00F51CC3" w:rsidRPr="00266E97" w:rsidRDefault="00F51CC3" w:rsidP="00F51CC3">
      <w:pPr>
        <w:adjustRightInd w:val="0"/>
        <w:snapToGrid w:val="0"/>
        <w:spacing w:line="520" w:lineRule="exact"/>
        <w:rPr>
          <w:rFonts w:ascii="Calibri" w:eastAsia="宋体" w:hAnsi="Calibri" w:cs="Times New Roman"/>
        </w:rPr>
      </w:pPr>
    </w:p>
    <w:p w:rsidR="00F51CC3" w:rsidRPr="00266E97" w:rsidRDefault="00F51CC3" w:rsidP="00F51CC3">
      <w:pPr>
        <w:adjustRightInd w:val="0"/>
        <w:snapToGrid w:val="0"/>
        <w:spacing w:line="520" w:lineRule="exact"/>
        <w:rPr>
          <w:rFonts w:ascii="Calibri" w:eastAsia="宋体" w:hAnsi="Calibri" w:cs="Times New Roman"/>
        </w:rPr>
      </w:pPr>
    </w:p>
    <w:p w:rsidR="00F51CC3" w:rsidRPr="00266E97" w:rsidRDefault="00F51CC3" w:rsidP="00F51CC3">
      <w:pPr>
        <w:adjustRightInd w:val="0"/>
        <w:snapToGrid w:val="0"/>
        <w:spacing w:line="520" w:lineRule="exact"/>
        <w:rPr>
          <w:rFonts w:ascii="Calibri" w:eastAsia="宋体" w:hAnsi="Calibri" w:cs="Times New Roman"/>
        </w:rPr>
      </w:pPr>
      <w:r w:rsidRPr="00266E97">
        <w:rPr>
          <w:rFonts w:ascii="Calibri" w:eastAsia="宋体" w:hAnsi="Calibri" w:cs="Times New Roman" w:hint="eastAsia"/>
        </w:rPr>
        <w:t>项目名称：</w:t>
      </w:r>
    </w:p>
    <w:p w:rsidR="00F51CC3" w:rsidRPr="00266E97" w:rsidRDefault="00F51CC3" w:rsidP="00F51CC3">
      <w:pPr>
        <w:adjustRightInd w:val="0"/>
        <w:snapToGrid w:val="0"/>
        <w:spacing w:line="520" w:lineRule="exact"/>
        <w:rPr>
          <w:rFonts w:ascii="Calibri" w:eastAsia="宋体" w:hAnsi="Calibri" w:cs="Times New Roman"/>
        </w:rPr>
      </w:pPr>
    </w:p>
    <w:p w:rsidR="00F51CC3" w:rsidRPr="00266E97" w:rsidRDefault="00F51CC3" w:rsidP="00F51CC3">
      <w:pPr>
        <w:adjustRightInd w:val="0"/>
        <w:snapToGrid w:val="0"/>
        <w:spacing w:line="520" w:lineRule="exact"/>
        <w:rPr>
          <w:rFonts w:ascii="Calibri" w:eastAsia="宋体" w:hAnsi="Calibri" w:cs="Times New Roman"/>
        </w:rPr>
      </w:pPr>
    </w:p>
    <w:p w:rsidR="00F51CC3" w:rsidRPr="00266E97" w:rsidRDefault="00F51CC3" w:rsidP="00F51CC3">
      <w:pPr>
        <w:adjustRightInd w:val="0"/>
        <w:snapToGrid w:val="0"/>
        <w:spacing w:line="520" w:lineRule="exact"/>
        <w:rPr>
          <w:rFonts w:ascii="Calibri" w:eastAsia="宋体" w:hAnsi="Calibri" w:cs="Times New Roman"/>
        </w:rPr>
      </w:pPr>
      <w:r w:rsidRPr="00266E97">
        <w:rPr>
          <w:rFonts w:ascii="Calibri" w:eastAsia="宋体" w:hAnsi="Calibri" w:cs="Times New Roman" w:hint="eastAsia"/>
        </w:rPr>
        <w:t>项目编号：</w:t>
      </w:r>
    </w:p>
    <w:p w:rsidR="00F51CC3" w:rsidRPr="00266E97" w:rsidRDefault="00F51CC3" w:rsidP="00F51CC3">
      <w:pPr>
        <w:adjustRightInd w:val="0"/>
        <w:snapToGrid w:val="0"/>
        <w:spacing w:line="520" w:lineRule="exact"/>
        <w:rPr>
          <w:rFonts w:ascii="Calibri" w:eastAsia="宋体" w:hAnsi="Calibri" w:cs="Times New Roman"/>
        </w:rPr>
      </w:pPr>
    </w:p>
    <w:p w:rsidR="00F51CC3" w:rsidRPr="00266E97" w:rsidRDefault="00F51CC3" w:rsidP="00F51CC3">
      <w:pPr>
        <w:adjustRightInd w:val="0"/>
        <w:snapToGrid w:val="0"/>
        <w:spacing w:line="520" w:lineRule="exact"/>
        <w:rPr>
          <w:rFonts w:ascii="Calibri" w:eastAsia="宋体" w:hAnsi="Calibri" w:cs="Times New Roman"/>
        </w:rPr>
      </w:pPr>
    </w:p>
    <w:p w:rsidR="00F51CC3" w:rsidRPr="00266E97" w:rsidRDefault="00F51CC3" w:rsidP="00F51CC3">
      <w:pPr>
        <w:adjustRightInd w:val="0"/>
        <w:snapToGrid w:val="0"/>
        <w:spacing w:line="520" w:lineRule="exact"/>
        <w:rPr>
          <w:rFonts w:ascii="Calibri" w:eastAsia="宋体" w:hAnsi="Calibri" w:cs="Times New Roman"/>
        </w:rPr>
      </w:pPr>
      <w:r w:rsidRPr="00266E97">
        <w:rPr>
          <w:rFonts w:ascii="Calibri" w:eastAsia="宋体" w:hAnsi="Calibri" w:cs="Times New Roman" w:hint="eastAsia"/>
        </w:rPr>
        <w:t>项目开标日期：</w:t>
      </w:r>
    </w:p>
    <w:p w:rsidR="00F51CC3" w:rsidRPr="00266E97" w:rsidRDefault="00F51CC3" w:rsidP="00F51CC3">
      <w:pPr>
        <w:adjustRightInd w:val="0"/>
        <w:snapToGrid w:val="0"/>
        <w:spacing w:line="520" w:lineRule="exact"/>
        <w:rPr>
          <w:rFonts w:ascii="Calibri" w:eastAsia="宋体" w:hAnsi="Calibri" w:cs="Times New Roman"/>
        </w:rPr>
      </w:pPr>
    </w:p>
    <w:p w:rsidR="00F51CC3" w:rsidRPr="00266E97" w:rsidRDefault="00F51CC3" w:rsidP="00F51CC3">
      <w:pPr>
        <w:adjustRightInd w:val="0"/>
        <w:snapToGrid w:val="0"/>
        <w:spacing w:line="520" w:lineRule="exact"/>
        <w:rPr>
          <w:rFonts w:ascii="Calibri" w:eastAsia="宋体" w:hAnsi="Calibri" w:cs="Times New Roman"/>
        </w:rPr>
      </w:pPr>
    </w:p>
    <w:p w:rsidR="00F51CC3" w:rsidRPr="00266E97" w:rsidRDefault="00F51CC3" w:rsidP="00F51CC3">
      <w:pPr>
        <w:adjustRightInd w:val="0"/>
        <w:snapToGrid w:val="0"/>
        <w:spacing w:line="520" w:lineRule="exact"/>
        <w:rPr>
          <w:rFonts w:ascii="Calibri" w:eastAsia="宋体" w:hAnsi="Calibri" w:cs="Times New Roman"/>
        </w:rPr>
      </w:pPr>
      <w:r w:rsidRPr="00266E97">
        <w:rPr>
          <w:rFonts w:ascii="Calibri" w:eastAsia="宋体" w:hAnsi="Calibri" w:cs="Times New Roman" w:hint="eastAsia"/>
        </w:rPr>
        <w:t>联系电子邮箱及手机联系方式：</w:t>
      </w:r>
    </w:p>
    <w:p w:rsidR="00F51CC3" w:rsidRPr="00266E97" w:rsidRDefault="00F51CC3" w:rsidP="00F51CC3">
      <w:pPr>
        <w:adjustRightInd w:val="0"/>
        <w:snapToGrid w:val="0"/>
        <w:spacing w:line="520" w:lineRule="exact"/>
        <w:rPr>
          <w:rFonts w:ascii="Times New Roman" w:eastAsia="宋体" w:hAnsi="Times New Roman" w:cs="Times New Roman"/>
          <w:szCs w:val="21"/>
        </w:rPr>
      </w:pPr>
    </w:p>
    <w:p w:rsidR="00F51CC3" w:rsidRPr="00266E97" w:rsidRDefault="00F51CC3" w:rsidP="002A69B7">
      <w:pPr>
        <w:widowControl/>
        <w:jc w:val="center"/>
        <w:rPr>
          <w:rFonts w:ascii="Times New Roman" w:hAnsi="Times New Roman"/>
          <w:b/>
          <w:sz w:val="36"/>
        </w:rPr>
      </w:pPr>
      <w:r w:rsidRPr="00266E97">
        <w:rPr>
          <w:rFonts w:ascii="Times New Roman" w:hAnsi="Times New Roman" w:cs="Times New Roman"/>
          <w:szCs w:val="21"/>
        </w:rPr>
        <w:br w:type="page"/>
      </w:r>
      <w:bookmarkStart w:id="35" w:name="_Toc532543857"/>
      <w:r w:rsidRPr="00266E97">
        <w:rPr>
          <w:rFonts w:ascii="Times New Roman" w:hAnsi="Times New Roman" w:hint="eastAsia"/>
          <w:b/>
          <w:sz w:val="36"/>
        </w:rPr>
        <w:lastRenderedPageBreak/>
        <w:t>第二章</w:t>
      </w:r>
      <w:bookmarkEnd w:id="35"/>
      <w:r w:rsidRPr="00266E97">
        <w:rPr>
          <w:rFonts w:ascii="Times New Roman" w:hAnsi="Times New Roman" w:hint="eastAsia"/>
          <w:b/>
          <w:sz w:val="36"/>
        </w:rPr>
        <w:t>货物需求一览表</w:t>
      </w:r>
    </w:p>
    <w:p w:rsidR="00F51CC3" w:rsidRPr="00266E97" w:rsidRDefault="00F51CC3" w:rsidP="00F51CC3">
      <w:pPr>
        <w:adjustRightInd w:val="0"/>
        <w:spacing w:line="340" w:lineRule="exact"/>
        <w:rPr>
          <w:rFonts w:hAnsi="宋体"/>
          <w:b/>
          <w:szCs w:val="21"/>
        </w:rPr>
      </w:pPr>
    </w:p>
    <w:p w:rsidR="00F51CC3" w:rsidRPr="00266E97" w:rsidRDefault="00F51CC3" w:rsidP="00F51CC3">
      <w:pPr>
        <w:adjustRightInd w:val="0"/>
        <w:spacing w:line="340" w:lineRule="exact"/>
        <w:rPr>
          <w:rFonts w:hAnsi="宋体"/>
          <w:b/>
          <w:szCs w:val="21"/>
        </w:rPr>
      </w:pPr>
      <w:r w:rsidRPr="00266E97">
        <w:rPr>
          <w:rFonts w:hAnsi="宋体" w:hint="eastAsia"/>
          <w:b/>
          <w:szCs w:val="21"/>
        </w:rPr>
        <w:t>说明：</w:t>
      </w:r>
    </w:p>
    <w:p w:rsidR="00F51CC3" w:rsidRPr="00266E97" w:rsidRDefault="00F51CC3" w:rsidP="00F51CC3">
      <w:pPr>
        <w:adjustRightInd w:val="0"/>
        <w:spacing w:line="340" w:lineRule="exact"/>
        <w:ind w:left="6" w:firstLine="431"/>
        <w:rPr>
          <w:rFonts w:ascii="宋体" w:hAnsi="宋体"/>
        </w:rPr>
      </w:pPr>
      <w:r w:rsidRPr="00266E97">
        <w:rPr>
          <w:rFonts w:ascii="宋体" w:hAnsi="宋体" w:hint="eastAsia"/>
        </w:rPr>
        <w:t>1、</w:t>
      </w:r>
      <w:r w:rsidRPr="00266E97">
        <w:rPr>
          <w:rFonts w:hAnsi="宋体" w:hint="eastAsia"/>
          <w:szCs w:val="21"/>
        </w:rPr>
        <w:t>本货物需求一览表中所列的品牌、型号</w:t>
      </w:r>
      <w:r w:rsidRPr="00266E97">
        <w:rPr>
          <w:rFonts w:hAnsi="宋体" w:hint="eastAsia"/>
          <w:b/>
          <w:szCs w:val="21"/>
        </w:rPr>
        <w:t>仅起参考作</w:t>
      </w:r>
      <w:r w:rsidRPr="00266E97">
        <w:rPr>
          <w:rFonts w:hAnsi="宋体" w:hint="eastAsia"/>
          <w:szCs w:val="21"/>
        </w:rPr>
        <w:t>用，投标人可选用其他品牌、型号替代，但替代的品牌、型号在实质性要求和条件上要</w:t>
      </w:r>
      <w:r w:rsidRPr="00266E97">
        <w:rPr>
          <w:rFonts w:hAnsi="宋体" w:hint="eastAsia"/>
          <w:b/>
          <w:szCs w:val="21"/>
        </w:rPr>
        <w:t>相当于或优于</w:t>
      </w:r>
      <w:r w:rsidRPr="00266E97">
        <w:rPr>
          <w:rFonts w:hAnsi="宋体" w:hint="eastAsia"/>
          <w:szCs w:val="21"/>
        </w:rPr>
        <w:t>参考品牌、型号。</w:t>
      </w:r>
    </w:p>
    <w:p w:rsidR="00F51CC3" w:rsidRPr="00266E97" w:rsidRDefault="00F51CC3" w:rsidP="00F51CC3">
      <w:pPr>
        <w:spacing w:line="320" w:lineRule="exact"/>
        <w:ind w:firstLineChars="200" w:firstLine="420"/>
        <w:rPr>
          <w:rFonts w:ascii="宋体" w:hAnsi="宋体"/>
        </w:rPr>
      </w:pPr>
      <w:r w:rsidRPr="00266E97">
        <w:rPr>
          <w:rFonts w:ascii="宋体" w:hAnsi="宋体" w:hint="eastAsia"/>
        </w:rPr>
        <w:t>2、凡在“技术参数要求”中表述为“标配”或“标准配置”的设备，投标人应按第五章“投标文件格式”规定的格式在“投标产品技术资料表”中将其参数详细列明。</w:t>
      </w:r>
    </w:p>
    <w:p w:rsidR="00F51CC3" w:rsidRPr="00266E97" w:rsidRDefault="00F51CC3" w:rsidP="00F51CC3">
      <w:pPr>
        <w:spacing w:line="320" w:lineRule="exact"/>
        <w:ind w:firstLineChars="200" w:firstLine="420"/>
        <w:rPr>
          <w:rFonts w:ascii="宋体" w:hAnsi="宋体"/>
        </w:rPr>
      </w:pPr>
      <w:r w:rsidRPr="00266E97">
        <w:rPr>
          <w:rFonts w:ascii="宋体" w:hAnsi="宋体" w:hint="eastAsia"/>
        </w:rPr>
        <w:t>3、</w:t>
      </w:r>
      <w:r w:rsidRPr="00266E97">
        <w:rPr>
          <w:rFonts w:ascii="宋体" w:hAnsi="宋体" w:hint="eastAsia"/>
          <w:b/>
        </w:rPr>
        <w:t>本货物需求一览表中标注★号的内容为实质性要求和条件</w:t>
      </w:r>
      <w:r w:rsidRPr="00266E97">
        <w:rPr>
          <w:rFonts w:ascii="宋体" w:hAnsi="宋体" w:hint="eastAsia"/>
        </w:rPr>
        <w:t>。</w:t>
      </w:r>
      <w:r w:rsidR="00462F6D" w:rsidRPr="00266E97">
        <w:rPr>
          <w:rFonts w:ascii="ˎ̥" w:eastAsia="宋体" w:hAnsi="ˎ̥" w:cs="宋体" w:hint="eastAsia"/>
          <w:bCs/>
          <w:szCs w:val="21"/>
        </w:rPr>
        <w:t>非主要技术参数存在</w:t>
      </w:r>
      <w:r w:rsidR="00462F6D" w:rsidRPr="00266E97">
        <w:rPr>
          <w:rFonts w:ascii="宋体" w:eastAsia="宋体" w:hAnsi="宋体" w:cs="Times New Roman" w:hint="eastAsia"/>
          <w:bCs/>
          <w:szCs w:val="21"/>
        </w:rPr>
        <w:t>3条及以上负偏离的作无效投标。</w:t>
      </w:r>
    </w:p>
    <w:p w:rsidR="00F51CC3" w:rsidRPr="00266E97" w:rsidRDefault="00F51CC3" w:rsidP="00F51CC3">
      <w:pPr>
        <w:spacing w:line="320" w:lineRule="exact"/>
        <w:ind w:firstLineChars="200" w:firstLine="420"/>
        <w:rPr>
          <w:rFonts w:ascii="宋体" w:hAnsi="宋体"/>
          <w:b/>
        </w:rPr>
      </w:pPr>
      <w:r w:rsidRPr="00266E97">
        <w:rPr>
          <w:rFonts w:ascii="宋体" w:hAnsi="宋体" w:hint="eastAsia"/>
        </w:rPr>
        <w:t>4、</w:t>
      </w:r>
      <w:r w:rsidRPr="00266E97">
        <w:rPr>
          <w:rFonts w:ascii="宋体" w:hAnsi="宋体" w:hint="eastAsia"/>
          <w:b/>
        </w:rPr>
        <w:t>本货物需求一览表中“序号”栏的序号前标注▲号的为核心产品。</w:t>
      </w:r>
    </w:p>
    <w:p w:rsidR="00F51CC3" w:rsidRPr="00266E97" w:rsidRDefault="00F51CC3" w:rsidP="00F51CC3">
      <w:pPr>
        <w:spacing w:line="320" w:lineRule="exact"/>
        <w:ind w:firstLineChars="200" w:firstLine="420"/>
      </w:pPr>
      <w:r w:rsidRPr="00266E97">
        <w:t>5</w:t>
      </w:r>
      <w:r w:rsidRPr="00266E97">
        <w:rPr>
          <w:rFonts w:hint="eastAsia"/>
        </w:rPr>
        <w:t>、本</w:t>
      </w:r>
      <w:r w:rsidRPr="00266E97">
        <w:rPr>
          <w:rFonts w:ascii="宋体" w:hAnsi="宋体" w:hint="eastAsia"/>
        </w:rPr>
        <w:t>货物需求一览表</w:t>
      </w:r>
      <w:r w:rsidRPr="00266E97">
        <w:rPr>
          <w:rFonts w:hint="eastAsia"/>
        </w:rPr>
        <w:t>中内容如与第六章“合同条款及格式”相关条款不一致的，以本表为准。</w:t>
      </w:r>
    </w:p>
    <w:p w:rsidR="00F51CC3" w:rsidRPr="00266E97" w:rsidRDefault="00F51CC3" w:rsidP="00F51CC3">
      <w:pPr>
        <w:spacing w:line="320" w:lineRule="exact"/>
        <w:ind w:firstLineChars="200" w:firstLine="420"/>
      </w:pPr>
      <w:r w:rsidRPr="00266E97">
        <w:t>6</w:t>
      </w:r>
      <w:r w:rsidRPr="00266E97">
        <w:rPr>
          <w:rFonts w:hint="eastAsia"/>
        </w:rPr>
        <w:t>、本次货物采购最高限价为</w:t>
      </w:r>
      <w:r w:rsidR="000736BB" w:rsidRPr="00266E97">
        <w:rPr>
          <w:rFonts w:hint="eastAsia"/>
        </w:rPr>
        <w:t>345</w:t>
      </w:r>
      <w:r w:rsidRPr="00266E97">
        <w:rPr>
          <w:rFonts w:ascii="宋体" w:hAnsi="宋体" w:cs="Times New Roman" w:hint="eastAsia"/>
          <w:szCs w:val="21"/>
        </w:rPr>
        <w:t>万元</w:t>
      </w:r>
      <w:r w:rsidRPr="00266E97">
        <w:rPr>
          <w:rFonts w:hint="eastAsia"/>
        </w:rPr>
        <w:t>，货物分项最高限价详见表格。</w:t>
      </w:r>
    </w:p>
    <w:p w:rsidR="00F51CC3" w:rsidRPr="00266E97" w:rsidRDefault="00F51CC3" w:rsidP="00F51CC3">
      <w:pPr>
        <w:spacing w:line="320" w:lineRule="exact"/>
        <w:ind w:firstLineChars="200" w:firstLine="420"/>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7"/>
        <w:gridCol w:w="753"/>
        <w:gridCol w:w="1090"/>
        <w:gridCol w:w="4774"/>
        <w:gridCol w:w="1291"/>
      </w:tblGrid>
      <w:tr w:rsidR="000736BB" w:rsidRPr="00266E97" w:rsidTr="000736BB">
        <w:trPr>
          <w:jc w:val="center"/>
        </w:trPr>
        <w:tc>
          <w:tcPr>
            <w:tcW w:w="1107" w:type="dxa"/>
            <w:tcBorders>
              <w:top w:val="single" w:sz="4" w:space="0" w:color="auto"/>
              <w:left w:val="single" w:sz="4" w:space="0" w:color="auto"/>
              <w:bottom w:val="single" w:sz="4" w:space="0" w:color="auto"/>
              <w:right w:val="single" w:sz="4" w:space="0" w:color="auto"/>
            </w:tcBorders>
            <w:vAlign w:val="center"/>
          </w:tcPr>
          <w:p w:rsidR="000736BB" w:rsidRPr="00266E97" w:rsidRDefault="000736BB" w:rsidP="00052720">
            <w:pPr>
              <w:jc w:val="center"/>
              <w:rPr>
                <w:rFonts w:ascii="宋体" w:hAnsi="宋体"/>
                <w:b/>
              </w:rPr>
            </w:pPr>
            <w:r w:rsidRPr="00266E97">
              <w:rPr>
                <w:rFonts w:ascii="宋体" w:hAnsi="宋体" w:hint="eastAsia"/>
                <w:b/>
              </w:rPr>
              <w:t>货物名称</w:t>
            </w:r>
          </w:p>
        </w:tc>
        <w:tc>
          <w:tcPr>
            <w:tcW w:w="753" w:type="dxa"/>
            <w:tcBorders>
              <w:top w:val="single" w:sz="4" w:space="0" w:color="auto"/>
              <w:left w:val="nil"/>
              <w:bottom w:val="single" w:sz="4" w:space="0" w:color="auto"/>
              <w:right w:val="single" w:sz="4" w:space="0" w:color="auto"/>
            </w:tcBorders>
            <w:vAlign w:val="center"/>
          </w:tcPr>
          <w:p w:rsidR="000736BB" w:rsidRPr="00266E97" w:rsidRDefault="000736BB" w:rsidP="00052720">
            <w:pPr>
              <w:jc w:val="center"/>
              <w:rPr>
                <w:rFonts w:ascii="宋体" w:hAnsi="宋体"/>
                <w:b/>
              </w:rPr>
            </w:pPr>
            <w:r w:rsidRPr="00266E97">
              <w:rPr>
                <w:rFonts w:ascii="宋体" w:hAnsi="宋体" w:hint="eastAsia"/>
                <w:b/>
              </w:rPr>
              <w:t>数量</w:t>
            </w:r>
          </w:p>
        </w:tc>
        <w:tc>
          <w:tcPr>
            <w:tcW w:w="1090" w:type="dxa"/>
            <w:tcBorders>
              <w:top w:val="single" w:sz="4" w:space="0" w:color="auto"/>
              <w:left w:val="nil"/>
              <w:bottom w:val="single" w:sz="4" w:space="0" w:color="auto"/>
              <w:right w:val="single" w:sz="4" w:space="0" w:color="auto"/>
            </w:tcBorders>
            <w:vAlign w:val="center"/>
          </w:tcPr>
          <w:p w:rsidR="000736BB" w:rsidRPr="00266E97" w:rsidRDefault="000736BB">
            <w:pPr>
              <w:jc w:val="center"/>
              <w:rPr>
                <w:rFonts w:ascii="宋体" w:hAnsi="宋体"/>
                <w:b/>
              </w:rPr>
            </w:pPr>
            <w:r w:rsidRPr="00266E97">
              <w:rPr>
                <w:rFonts w:ascii="宋体" w:hAnsi="宋体" w:hint="eastAsia"/>
                <w:b/>
              </w:rPr>
              <w:t>序号</w:t>
            </w:r>
          </w:p>
        </w:tc>
        <w:tc>
          <w:tcPr>
            <w:tcW w:w="4774" w:type="dxa"/>
            <w:tcBorders>
              <w:top w:val="single" w:sz="4" w:space="0" w:color="auto"/>
              <w:left w:val="nil"/>
              <w:bottom w:val="single" w:sz="4" w:space="0" w:color="auto"/>
              <w:right w:val="single" w:sz="4" w:space="0" w:color="auto"/>
            </w:tcBorders>
            <w:vAlign w:val="center"/>
          </w:tcPr>
          <w:p w:rsidR="000736BB" w:rsidRPr="00266E97" w:rsidRDefault="000736BB">
            <w:pPr>
              <w:jc w:val="center"/>
              <w:rPr>
                <w:rFonts w:hAnsi="宋体"/>
                <w:b/>
              </w:rPr>
            </w:pPr>
            <w:r w:rsidRPr="00266E97">
              <w:rPr>
                <w:rFonts w:hAnsi="宋体" w:hint="eastAsia"/>
                <w:b/>
              </w:rPr>
              <w:t>技术参数要求</w:t>
            </w:r>
          </w:p>
        </w:tc>
        <w:tc>
          <w:tcPr>
            <w:tcW w:w="1291" w:type="dxa"/>
            <w:tcBorders>
              <w:top w:val="single" w:sz="4" w:space="0" w:color="auto"/>
              <w:left w:val="single" w:sz="4" w:space="0" w:color="auto"/>
              <w:bottom w:val="single" w:sz="4" w:space="0" w:color="auto"/>
              <w:right w:val="single" w:sz="4" w:space="0" w:color="auto"/>
            </w:tcBorders>
            <w:vAlign w:val="center"/>
            <w:hideMark/>
          </w:tcPr>
          <w:p w:rsidR="000736BB" w:rsidRPr="00266E97" w:rsidRDefault="000736BB">
            <w:pPr>
              <w:jc w:val="center"/>
              <w:rPr>
                <w:rFonts w:hAnsi="宋体"/>
                <w:b/>
              </w:rPr>
            </w:pPr>
            <w:r w:rsidRPr="00266E97">
              <w:rPr>
                <w:rFonts w:hAnsi="宋体" w:hint="eastAsia"/>
                <w:b/>
              </w:rPr>
              <w:t>分项最高</w:t>
            </w:r>
          </w:p>
          <w:p w:rsidR="000736BB" w:rsidRPr="00266E97" w:rsidRDefault="000736BB">
            <w:pPr>
              <w:jc w:val="center"/>
              <w:rPr>
                <w:rFonts w:hAnsi="宋体"/>
                <w:b/>
              </w:rPr>
            </w:pPr>
            <w:r w:rsidRPr="00266E97">
              <w:rPr>
                <w:rFonts w:hAnsi="宋体" w:hint="eastAsia"/>
                <w:b/>
              </w:rPr>
              <w:t>限价</w:t>
            </w:r>
          </w:p>
        </w:tc>
      </w:tr>
      <w:tr w:rsidR="000736BB" w:rsidRPr="00266E97" w:rsidTr="00052720">
        <w:trPr>
          <w:jc w:val="center"/>
        </w:trPr>
        <w:tc>
          <w:tcPr>
            <w:tcW w:w="1107" w:type="dxa"/>
            <w:vMerge w:val="restart"/>
            <w:tcBorders>
              <w:top w:val="single" w:sz="4" w:space="0" w:color="auto"/>
              <w:left w:val="single" w:sz="4" w:space="0" w:color="auto"/>
              <w:right w:val="single" w:sz="4" w:space="0" w:color="auto"/>
            </w:tcBorders>
            <w:vAlign w:val="center"/>
          </w:tcPr>
          <w:p w:rsidR="000736BB" w:rsidRPr="00266E97" w:rsidRDefault="000736BB" w:rsidP="00052720">
            <w:pPr>
              <w:jc w:val="center"/>
              <w:rPr>
                <w:rFonts w:ascii="宋体" w:eastAsia="宋体" w:hAnsi="宋体" w:cs="宋体"/>
              </w:rPr>
            </w:pPr>
            <w:r w:rsidRPr="00266E97">
              <w:rPr>
                <w:rFonts w:ascii="宋体" w:eastAsia="宋体" w:hAnsi="宋体" w:cs="宋体" w:hint="eastAsia"/>
              </w:rPr>
              <w:t>数字X射线摄影系统</w:t>
            </w:r>
          </w:p>
        </w:tc>
        <w:tc>
          <w:tcPr>
            <w:tcW w:w="753" w:type="dxa"/>
            <w:vMerge w:val="restart"/>
            <w:tcBorders>
              <w:top w:val="single" w:sz="4" w:space="0" w:color="auto"/>
              <w:left w:val="nil"/>
              <w:right w:val="single" w:sz="4" w:space="0" w:color="auto"/>
            </w:tcBorders>
            <w:vAlign w:val="center"/>
          </w:tcPr>
          <w:p w:rsidR="000736BB" w:rsidRPr="00266E97" w:rsidRDefault="000736BB" w:rsidP="00052720">
            <w:pPr>
              <w:jc w:val="center"/>
              <w:rPr>
                <w:rFonts w:ascii="宋体" w:hAnsi="宋体"/>
                <w:b/>
              </w:rPr>
            </w:pPr>
            <w:r w:rsidRPr="00266E97">
              <w:rPr>
                <w:rFonts w:ascii="宋体" w:hAnsi="宋体" w:hint="eastAsia"/>
                <w:b/>
              </w:rPr>
              <w:t>1台</w:t>
            </w: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一、</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总体要求</w:t>
            </w:r>
          </w:p>
        </w:tc>
        <w:tc>
          <w:tcPr>
            <w:tcW w:w="1291" w:type="dxa"/>
            <w:vMerge w:val="restart"/>
            <w:tcBorders>
              <w:top w:val="single" w:sz="4" w:space="0" w:color="auto"/>
              <w:left w:val="single" w:sz="4" w:space="0" w:color="auto"/>
              <w:right w:val="single" w:sz="4" w:space="0" w:color="auto"/>
            </w:tcBorders>
            <w:vAlign w:val="center"/>
          </w:tcPr>
          <w:p w:rsidR="000736BB" w:rsidRPr="00266E97" w:rsidRDefault="000736BB">
            <w:pPr>
              <w:jc w:val="center"/>
              <w:rPr>
                <w:rFonts w:hAnsi="宋体"/>
                <w:b/>
              </w:rPr>
            </w:pPr>
            <w:r w:rsidRPr="00266E97">
              <w:rPr>
                <w:rFonts w:hAnsi="宋体" w:hint="eastAsia"/>
                <w:b/>
              </w:rPr>
              <w:t>345</w:t>
            </w:r>
            <w:r w:rsidRPr="00266E97">
              <w:rPr>
                <w:rFonts w:hAnsi="宋体" w:hint="eastAsia"/>
                <w:b/>
              </w:rPr>
              <w:t>万元</w:t>
            </w: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rsidP="00052720">
            <w:pPr>
              <w:jc w:val="center"/>
              <w:rPr>
                <w:rFonts w:ascii="宋体" w:eastAsia="宋体" w:hAnsi="宋体" w:cs="宋体"/>
              </w:rPr>
            </w:pPr>
          </w:p>
        </w:tc>
        <w:tc>
          <w:tcPr>
            <w:tcW w:w="753" w:type="dxa"/>
            <w:vMerge/>
            <w:tcBorders>
              <w:left w:val="nil"/>
              <w:right w:val="single" w:sz="4" w:space="0" w:color="auto"/>
            </w:tcBorders>
            <w:vAlign w:val="center"/>
          </w:tcPr>
          <w:p w:rsidR="000736BB" w:rsidRPr="00266E97" w:rsidRDefault="000736BB" w:rsidP="00052720">
            <w:pPr>
              <w:jc w:val="center"/>
              <w:rPr>
                <w:rFonts w:ascii="宋体" w:hAnsi="宋体"/>
                <w:b/>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1</w:t>
            </w:r>
            <w:r w:rsidRPr="00266E97">
              <w:rPr>
                <w:rFonts w:ascii="宋体" w:hAnsi="宋体"/>
                <w:color w:val="000000"/>
              </w:rPr>
              <w:t>.2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设备用途：能进行人体全身各部位的立位和卧位X线影像学检查，实现数字成像、数字图像的存贮管理。</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1.3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该设备可除进行常规检查外，还可进行急诊担架和轮椅上的摄影。</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二、</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主要技术及系统概述</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A</w:t>
            </w:r>
            <w:r w:rsidRPr="00266E97">
              <w:rPr>
                <w:rFonts w:ascii="宋体" w:hAnsi="宋体" w:hint="eastAsia"/>
                <w:color w:val="000000"/>
              </w:rPr>
              <w:t>：固定</w:t>
            </w:r>
            <w:r w:rsidRPr="00266E97">
              <w:rPr>
                <w:rFonts w:ascii="宋体" w:hAnsi="宋体"/>
                <w:color w:val="000000"/>
              </w:rPr>
              <w:t>探测器</w:t>
            </w:r>
            <w:r w:rsidRPr="00266E97">
              <w:rPr>
                <w:rFonts w:ascii="宋体" w:hAnsi="宋体"/>
                <w:color w:val="000000"/>
              </w:rPr>
              <w:tab/>
            </w:r>
          </w:p>
          <w:p w:rsidR="000736BB" w:rsidRPr="00266E97" w:rsidRDefault="000736BB" w:rsidP="00052720">
            <w:pPr>
              <w:rPr>
                <w:rFonts w:ascii="宋体" w:hAnsi="宋体"/>
                <w:color w:val="000000"/>
              </w:rPr>
            </w:pPr>
            <w:r w:rsidRPr="00266E97">
              <w:rPr>
                <w:rFonts w:ascii="宋体" w:hAnsi="宋体" w:hint="eastAsia"/>
                <w:color w:val="000000"/>
              </w:rPr>
              <w:t>B：无线平板探测器</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2.1.1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数字化探测器，非晶硅，表面涂层</w:t>
            </w:r>
          </w:p>
          <w:p w:rsidR="000736BB" w:rsidRPr="00266E97" w:rsidRDefault="000736BB" w:rsidP="00052720">
            <w:pPr>
              <w:rPr>
                <w:rFonts w:ascii="宋体" w:hAnsi="宋体"/>
                <w:color w:val="000000"/>
              </w:rPr>
            </w:pPr>
            <w:r w:rsidRPr="00266E97">
              <w:rPr>
                <w:rFonts w:ascii="宋体" w:hAnsi="宋体" w:hint="eastAsia"/>
                <w:color w:val="000000"/>
              </w:rPr>
              <w:t>A：碘化铯</w:t>
            </w:r>
          </w:p>
          <w:p w:rsidR="000736BB" w:rsidRPr="00266E97" w:rsidRDefault="000736BB" w:rsidP="00052720">
            <w:pPr>
              <w:rPr>
                <w:rFonts w:ascii="宋体" w:hAnsi="宋体"/>
                <w:color w:val="000000"/>
              </w:rPr>
            </w:pPr>
            <w:r w:rsidRPr="00266E97">
              <w:rPr>
                <w:rFonts w:ascii="宋体" w:hAnsi="宋体" w:hint="eastAsia"/>
                <w:color w:val="000000"/>
              </w:rPr>
              <w:t>B：碘化铯</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2.1.2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结构：整板</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2.1.3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冷却方式：自然冷却</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2.1.4</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探测器须满足摄立式胸片及卧式拍片的需要</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2.1.5</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hAnsi="宋体"/>
                <w:bCs/>
              </w:rPr>
            </w:pPr>
            <w:r w:rsidRPr="00266E97">
              <w:rPr>
                <w:rFonts w:hAnsi="宋体"/>
                <w:bCs/>
              </w:rPr>
              <w:t>A</w:t>
            </w:r>
            <w:r w:rsidRPr="00266E97">
              <w:rPr>
                <w:rFonts w:ascii="宋体" w:hAnsi="宋体" w:hint="eastAsia"/>
                <w:color w:val="000000"/>
              </w:rPr>
              <w:t>平板尺寸≥17×17</w:t>
            </w:r>
            <w:r w:rsidRPr="00266E97">
              <w:rPr>
                <w:rFonts w:ascii="宋体" w:hAnsi="宋体"/>
                <w:color w:val="000000"/>
              </w:rPr>
              <w:t>″</w:t>
            </w:r>
            <w:r w:rsidRPr="00266E97">
              <w:rPr>
                <w:rFonts w:ascii="宋体" w:hAnsi="宋体" w:hint="eastAsia"/>
                <w:color w:val="000000"/>
              </w:rPr>
              <w:t>，</w:t>
            </w:r>
            <w:r w:rsidRPr="00266E97">
              <w:rPr>
                <w:rFonts w:hAnsi="宋体" w:hint="eastAsia"/>
                <w:bCs/>
              </w:rPr>
              <w:t>平板有效尺寸可以根据拍片部位的需要进行大小调节</w:t>
            </w:r>
          </w:p>
          <w:p w:rsidR="000736BB" w:rsidRPr="00266E97" w:rsidRDefault="000736BB" w:rsidP="00052720">
            <w:pPr>
              <w:rPr>
                <w:rFonts w:ascii="宋体" w:hAnsi="宋体"/>
                <w:color w:val="000000"/>
              </w:rPr>
            </w:pPr>
            <w:r w:rsidRPr="00266E97">
              <w:rPr>
                <w:rFonts w:hAnsi="宋体"/>
                <w:bCs/>
              </w:rPr>
              <w:t>B</w:t>
            </w:r>
            <w:r w:rsidRPr="00266E97">
              <w:rPr>
                <w:rFonts w:ascii="宋体" w:hAnsi="宋体" w:hint="eastAsia"/>
                <w:color w:val="000000"/>
              </w:rPr>
              <w:t>平板尺寸≥14×17</w:t>
            </w:r>
            <w:r w:rsidRPr="00266E97">
              <w:rPr>
                <w:rFonts w:ascii="宋体" w:hAnsi="宋体"/>
                <w:color w:val="000000"/>
              </w:rPr>
              <w:t>″</w:t>
            </w:r>
            <w:r w:rsidRPr="00266E97">
              <w:rPr>
                <w:rFonts w:ascii="宋体" w:hAnsi="宋体" w:hint="eastAsia"/>
                <w:color w:val="000000"/>
              </w:rPr>
              <w:t>，</w:t>
            </w:r>
            <w:r w:rsidRPr="00266E97">
              <w:rPr>
                <w:rFonts w:hAnsi="宋体" w:hint="eastAsia"/>
                <w:bCs/>
              </w:rPr>
              <w:t>平板有效尺寸可以根据拍片部位的需要进行大小调节</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2.1.6</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A有效像素≥1100万</w:t>
            </w:r>
          </w:p>
          <w:p w:rsidR="000736BB" w:rsidRPr="00266E97" w:rsidRDefault="000736BB" w:rsidP="00052720">
            <w:pPr>
              <w:rPr>
                <w:rFonts w:ascii="宋体" w:hAnsi="宋体"/>
                <w:color w:val="000000"/>
              </w:rPr>
            </w:pPr>
            <w:r w:rsidRPr="00266E97">
              <w:rPr>
                <w:rFonts w:ascii="宋体" w:hAnsi="宋体" w:hint="eastAsia"/>
                <w:color w:val="000000"/>
              </w:rPr>
              <w:t>B有效像素≥900万</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color w:val="000000"/>
              </w:rPr>
              <w:t>2.1.</w:t>
            </w:r>
            <w:r w:rsidRPr="00266E97">
              <w:rPr>
                <w:rFonts w:ascii="宋体" w:hAnsi="宋体" w:hint="eastAsia"/>
                <w:color w:val="000000"/>
              </w:rPr>
              <w:t>7</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像数尺寸：≤125</w:t>
            </w:r>
            <w:r w:rsidRPr="00266E97">
              <w:rPr>
                <w:rFonts w:ascii="宋体" w:hAnsi="宋体"/>
                <w:color w:val="000000"/>
              </w:rPr>
              <w:t>μ</w:t>
            </w:r>
            <w:r w:rsidRPr="00266E97">
              <w:rPr>
                <w:rFonts w:ascii="宋体" w:hAnsi="宋体" w:hint="eastAsia"/>
                <w:color w:val="000000"/>
              </w:rPr>
              <w:t>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2.1.</w:t>
            </w:r>
            <w:r w:rsidRPr="00266E97">
              <w:rPr>
                <w:rFonts w:ascii="宋体" w:hAnsi="宋体" w:hint="eastAsia"/>
                <w:color w:val="000000"/>
              </w:rPr>
              <w:t>8</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采集像素A/D转换位数：≥14bit</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2.1.</w:t>
            </w:r>
            <w:r w:rsidRPr="00266E97">
              <w:rPr>
                <w:rFonts w:ascii="宋体" w:hAnsi="宋体" w:hint="eastAsia"/>
                <w:color w:val="000000"/>
              </w:rPr>
              <w:t>9</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空间分辨率：≥3.9lp/mm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2.1.10</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Style w:val="A15"/>
              </w:rPr>
            </w:pPr>
            <w:r w:rsidRPr="00266E97">
              <w:rPr>
                <w:rStyle w:val="A15"/>
              </w:rPr>
              <w:t>A</w:t>
            </w:r>
            <w:r w:rsidRPr="00266E97">
              <w:rPr>
                <w:rFonts w:ascii="宋体" w:hAnsi="宋体" w:hint="eastAsia"/>
                <w:color w:val="000000"/>
              </w:rPr>
              <w:t>采集矩阵：≥</w:t>
            </w:r>
            <w:r w:rsidRPr="00266E97">
              <w:rPr>
                <w:rStyle w:val="A15"/>
              </w:rPr>
              <w:t>3320 x 3320</w:t>
            </w:r>
          </w:p>
          <w:p w:rsidR="000736BB" w:rsidRPr="00266E97" w:rsidRDefault="000736BB" w:rsidP="00052720">
            <w:pPr>
              <w:rPr>
                <w:rFonts w:ascii="宋体" w:hAnsi="宋体"/>
                <w:color w:val="000000"/>
              </w:rPr>
            </w:pPr>
            <w:r w:rsidRPr="00266E97">
              <w:rPr>
                <w:rStyle w:val="A15"/>
              </w:rPr>
              <w:t>B</w:t>
            </w:r>
            <w:r w:rsidRPr="00266E97">
              <w:rPr>
                <w:rFonts w:ascii="宋体" w:hAnsi="宋体" w:hint="eastAsia"/>
                <w:color w:val="000000"/>
              </w:rPr>
              <w:t>采集矩阵：≥</w:t>
            </w:r>
            <w:r w:rsidRPr="00266E97">
              <w:rPr>
                <w:rStyle w:val="A15"/>
              </w:rPr>
              <w:t>2800 x 3400</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w:t>
            </w:r>
            <w:r w:rsidRPr="00266E97">
              <w:rPr>
                <w:rFonts w:ascii="宋体" w:hAnsi="宋体" w:hint="eastAsia"/>
                <w:color w:val="000000"/>
              </w:rPr>
              <w:t>1</w:t>
            </w:r>
            <w:r w:rsidRPr="00266E97">
              <w:rPr>
                <w:rFonts w:ascii="宋体" w:hAnsi="宋体"/>
                <w:color w:val="000000"/>
              </w:rPr>
              <w:t>.1</w:t>
            </w:r>
            <w:r w:rsidRPr="00266E97">
              <w:rPr>
                <w:rFonts w:ascii="宋体" w:hAnsi="宋体" w:hint="eastAsia"/>
                <w:color w:val="000000"/>
              </w:rPr>
              <w:t>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从曝光到获得预示图像的最短时间：≤</w:t>
            </w:r>
            <w:r w:rsidRPr="00266E97">
              <w:rPr>
                <w:rFonts w:ascii="宋体" w:hAnsi="宋体"/>
                <w:color w:val="000000"/>
              </w:rPr>
              <w:t>3</w:t>
            </w:r>
            <w:r w:rsidRPr="00266E97">
              <w:rPr>
                <w:rFonts w:ascii="宋体" w:hAnsi="宋体" w:hint="eastAsia"/>
                <w:color w:val="000000"/>
              </w:rPr>
              <w:t>s</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2.1.12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二次曝光间隔≤1</w:t>
            </w:r>
            <w:r w:rsidRPr="00266E97">
              <w:rPr>
                <w:rFonts w:ascii="宋体" w:hAnsi="宋体"/>
                <w:color w:val="000000"/>
              </w:rPr>
              <w:t>0</w:t>
            </w:r>
            <w:r w:rsidRPr="00266E97">
              <w:rPr>
                <w:rFonts w:ascii="宋体" w:hAnsi="宋体" w:hint="eastAsia"/>
                <w:color w:val="000000"/>
              </w:rPr>
              <w:t>S</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2.1.13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最终成像时间≤</w:t>
            </w:r>
            <w:r w:rsidRPr="00266E97">
              <w:rPr>
                <w:rFonts w:ascii="宋体" w:hAnsi="宋体"/>
                <w:color w:val="000000"/>
              </w:rPr>
              <w:t>6</w:t>
            </w:r>
            <w:r w:rsidRPr="00266E97">
              <w:rPr>
                <w:rFonts w:ascii="宋体" w:hAnsi="宋体" w:hint="eastAsia"/>
                <w:color w:val="000000"/>
              </w:rPr>
              <w:t>S</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b/>
                <w:bCs/>
                <w:color w:val="000000"/>
              </w:rPr>
            </w:pPr>
            <w:r w:rsidRPr="00266E97">
              <w:rPr>
                <w:rFonts w:ascii="宋体" w:hAnsi="宋体" w:hint="eastAsia"/>
                <w:b/>
                <w:bCs/>
                <w:color w:val="000000"/>
              </w:rPr>
              <w:t>X射线高压发生器</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2.2.</w:t>
            </w:r>
            <w:r w:rsidRPr="00266E97">
              <w:rPr>
                <w:rFonts w:ascii="宋体" w:hAnsi="宋体" w:hint="eastAsia"/>
                <w:color w:val="000000"/>
              </w:rPr>
              <w:t>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高频发生器 频率≥50KHz</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color w:val="000000"/>
              </w:rPr>
              <w:t>2.2.</w:t>
            </w:r>
            <w:r w:rsidRPr="00266E97">
              <w:rPr>
                <w:rFonts w:ascii="宋体" w:hAnsi="宋体" w:hint="eastAsia"/>
                <w:color w:val="000000"/>
              </w:rPr>
              <w:t>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最大输出功率：≥80KW</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2.2.</w:t>
            </w:r>
            <w:r w:rsidRPr="00266E97">
              <w:rPr>
                <w:rFonts w:ascii="宋体" w:hAnsi="宋体" w:hint="eastAsia"/>
                <w:color w:val="000000"/>
              </w:rPr>
              <w:t>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高压可调范围：40</w:t>
            </w:r>
            <w:r w:rsidRPr="00266E97">
              <w:rPr>
                <w:rFonts w:ascii="宋体" w:hAnsi="宋体"/>
                <w:color w:val="000000"/>
              </w:rPr>
              <w:t>～</w:t>
            </w:r>
            <w:r w:rsidRPr="00266E97">
              <w:rPr>
                <w:rFonts w:ascii="宋体" w:hAnsi="宋体" w:hint="eastAsia"/>
                <w:color w:val="000000"/>
              </w:rPr>
              <w:t>150KV</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w:t>
            </w:r>
            <w:r w:rsidRPr="00266E97">
              <w:rPr>
                <w:rFonts w:ascii="宋体" w:hAnsi="宋体" w:hint="eastAsia"/>
                <w:color w:val="000000"/>
              </w:rPr>
              <w:t>2.4</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最大电流输出量：≥1000mA,</w:t>
            </w:r>
          </w:p>
          <w:p w:rsidR="000736BB" w:rsidRPr="00266E97" w:rsidRDefault="000736BB" w:rsidP="00052720">
            <w:pPr>
              <w:rPr>
                <w:rFonts w:ascii="宋体" w:hAnsi="宋体"/>
                <w:color w:val="000000"/>
              </w:rPr>
            </w:pPr>
            <w:r w:rsidRPr="00266E97">
              <w:rPr>
                <w:rFonts w:ascii="宋体" w:hAnsi="宋体" w:hint="eastAsia"/>
                <w:color w:val="000000"/>
              </w:rPr>
              <w:t>最大</w:t>
            </w:r>
            <w:r w:rsidRPr="00266E97">
              <w:rPr>
                <w:rFonts w:ascii="宋体" w:hAnsi="宋体"/>
                <w:color w:val="000000"/>
              </w:rPr>
              <w:t>电流时间积：</w:t>
            </w:r>
            <w:r w:rsidRPr="00266E97">
              <w:rPr>
                <w:rFonts w:ascii="宋体" w:hAnsi="宋体" w:hint="eastAsia"/>
                <w:color w:val="000000"/>
              </w:rPr>
              <w:t>≥800mA</w:t>
            </w:r>
            <w:r w:rsidRPr="00266E97">
              <w:rPr>
                <w:rFonts w:ascii="宋体" w:hAnsi="宋体"/>
                <w:color w:val="000000"/>
              </w:rPr>
              <w:t>s</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w:t>
            </w:r>
            <w:r w:rsidRPr="00266E97">
              <w:rPr>
                <w:rFonts w:ascii="宋体" w:hAnsi="宋体" w:hint="eastAsia"/>
                <w:color w:val="000000"/>
              </w:rPr>
              <w:t>2.5</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最短曝光时间: ≤1ms</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2.2.6</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解剖程序摄影≥</w:t>
            </w:r>
            <w:r w:rsidRPr="00266E97">
              <w:rPr>
                <w:rFonts w:ascii="宋体" w:hAnsi="宋体"/>
                <w:color w:val="000000"/>
              </w:rPr>
              <w:t>499</w:t>
            </w:r>
            <w:r w:rsidRPr="00266E97">
              <w:rPr>
                <w:rFonts w:ascii="宋体" w:hAnsi="宋体" w:hint="eastAsia"/>
                <w:color w:val="000000"/>
              </w:rPr>
              <w:t>种</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2.2.7</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具有快速参数设定功能</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w:t>
            </w:r>
            <w:r w:rsidRPr="00266E97">
              <w:rPr>
                <w:rFonts w:ascii="宋体" w:hAnsi="宋体" w:hint="eastAsia"/>
                <w:color w:val="000000"/>
              </w:rPr>
              <w:t>2.8</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输入电源：符合中国标准</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b/>
                <w:bCs/>
                <w:color w:val="000000"/>
              </w:rPr>
            </w:pPr>
            <w:r w:rsidRPr="00266E97">
              <w:rPr>
                <w:rFonts w:ascii="宋体" w:hAnsi="宋体" w:hint="eastAsia"/>
                <w:b/>
                <w:bCs/>
                <w:color w:val="000000"/>
              </w:rPr>
              <w:t>X射线球管和悬吊装置</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color w:val="000000"/>
              </w:rPr>
              <w:t>2.3.</w:t>
            </w:r>
            <w:r w:rsidRPr="00266E97">
              <w:rPr>
                <w:rFonts w:ascii="宋体" w:hAnsi="宋体" w:hint="eastAsia"/>
                <w:color w:val="000000"/>
              </w:rPr>
              <w:t>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热容量:≥400KHU</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2.3</w:t>
            </w:r>
            <w:r w:rsidRPr="00266E97">
              <w:rPr>
                <w:rFonts w:ascii="宋体" w:hAnsi="宋体" w:hint="eastAsia"/>
                <w:color w:val="000000"/>
              </w:rPr>
              <w:t>.2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双焦点：小焦点≤0.6mm；大焦点≤1.2mm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2.3.</w:t>
            </w:r>
            <w:r w:rsidRPr="00266E97">
              <w:rPr>
                <w:rFonts w:ascii="宋体" w:hAnsi="宋体" w:hint="eastAsia"/>
                <w:color w:val="000000"/>
              </w:rPr>
              <w:t>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阳极旋转速度: ≥9700转/分</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2.3.4</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rPr>
              <w:t>球管焦点功率小焦点≥</w:t>
            </w:r>
            <w:r w:rsidRPr="00266E97">
              <w:rPr>
                <w:rFonts w:hAnsi="宋体" w:hint="eastAsia"/>
              </w:rPr>
              <w:t>38</w:t>
            </w:r>
            <w:r w:rsidRPr="00266E97">
              <w:rPr>
                <w:rFonts w:hAnsi="宋体"/>
              </w:rPr>
              <w:t>k</w:t>
            </w:r>
            <w:r w:rsidRPr="00266E97">
              <w:rPr>
                <w:rFonts w:hAnsi="宋体" w:hint="eastAsia"/>
              </w:rPr>
              <w:t>W</w:t>
            </w:r>
            <w:r w:rsidRPr="00266E97">
              <w:rPr>
                <w:rFonts w:hAnsi="宋体" w:hint="eastAsia"/>
              </w:rPr>
              <w:t>，大焦点≥</w:t>
            </w:r>
            <w:r w:rsidRPr="00266E97">
              <w:rPr>
                <w:rFonts w:hAnsi="宋体" w:hint="eastAsia"/>
              </w:rPr>
              <w:t>92</w:t>
            </w:r>
            <w:r w:rsidRPr="00266E97">
              <w:rPr>
                <w:rFonts w:hAnsi="宋体"/>
              </w:rPr>
              <w:t>k</w:t>
            </w:r>
            <w:r w:rsidRPr="00266E97">
              <w:rPr>
                <w:rFonts w:hAnsi="宋体" w:hint="eastAsia"/>
              </w:rPr>
              <w:t>W</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2.3.5</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悬吊式球管架</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w:t>
            </w:r>
            <w:r w:rsidRPr="00266E97">
              <w:rPr>
                <w:rFonts w:ascii="宋体" w:hAnsi="宋体" w:hint="eastAsia"/>
                <w:color w:val="000000"/>
              </w:rPr>
              <w:t>3.6</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球管沿垂直轴旋转≥±180°；沿水平轴旋转≥±120°</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2.3.7</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球管架移动范围：可前、后、左、右、上、下移动，水平纵向移动范围≥290cm；水平横向移动范围≥140cm，球管垂直方向移动范围≥160cm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hint="eastAsia"/>
                <w:color w:val="000000"/>
              </w:rPr>
              <w:t>2.3.8</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具有自动</w:t>
            </w:r>
            <w:r w:rsidRPr="00266E97">
              <w:rPr>
                <w:rFonts w:ascii="宋体" w:hAnsi="宋体" w:hint="eastAsia"/>
                <w:color w:val="000000"/>
              </w:rPr>
              <w:t>跟踪</w:t>
            </w:r>
            <w:r w:rsidRPr="00266E97">
              <w:rPr>
                <w:rFonts w:ascii="宋体" w:hAnsi="宋体"/>
                <w:color w:val="000000"/>
              </w:rPr>
              <w:t>功能</w:t>
            </w:r>
            <w:r w:rsidRPr="00266E97">
              <w:rPr>
                <w:rFonts w:ascii="宋体" w:hAnsi="宋体" w:hint="eastAsia"/>
                <w:color w:val="000000"/>
              </w:rPr>
              <w:t>，球管可以自动跟踪胸片架高度（包括倾斜位）</w:t>
            </w:r>
          </w:p>
          <w:p w:rsidR="000736BB" w:rsidRPr="00266E97" w:rsidRDefault="000736BB" w:rsidP="00052720">
            <w:pPr>
              <w:rPr>
                <w:rFonts w:hAnsi="宋体"/>
                <w:b/>
                <w:bCs/>
                <w:szCs w:val="21"/>
              </w:rPr>
            </w:pPr>
            <w:r w:rsidRPr="00266E97">
              <w:rPr>
                <w:rFonts w:ascii="宋体" w:hAnsi="宋体" w:hint="eastAsia"/>
                <w:color w:val="000000"/>
              </w:rPr>
              <w:t>球管可以自动跟踪平床升降。</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hint="eastAsia"/>
                <w:color w:val="000000"/>
              </w:rPr>
              <w:t>2.3.9</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szCs w:val="21"/>
              </w:rPr>
            </w:pPr>
            <w:r w:rsidRPr="00266E97">
              <w:rPr>
                <w:rFonts w:hAnsi="宋体" w:hint="eastAsia"/>
                <w:bCs/>
                <w:szCs w:val="21"/>
              </w:rPr>
              <w:t>球管后方具有操作按键</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vAlign w:val="center"/>
          </w:tcPr>
          <w:p w:rsidR="000736BB" w:rsidRPr="00266E97" w:rsidRDefault="000736BB">
            <w:pPr>
              <w:jc w:val="center"/>
              <w:rPr>
                <w:rFonts w:ascii="宋体" w:hAnsi="宋体"/>
                <w:b/>
              </w:rPr>
            </w:pPr>
            <w:r w:rsidRPr="00266E97">
              <w:rPr>
                <w:rFonts w:ascii="宋体" w:hAnsi="宋体" w:hint="eastAsia"/>
                <w:color w:val="000000"/>
                <w:szCs w:val="21"/>
              </w:rPr>
              <w:t>2.3.10</w:t>
            </w:r>
          </w:p>
        </w:tc>
        <w:tc>
          <w:tcPr>
            <w:tcW w:w="4774" w:type="dxa"/>
            <w:tcBorders>
              <w:top w:val="single" w:sz="4" w:space="0" w:color="auto"/>
              <w:left w:val="nil"/>
              <w:bottom w:val="single" w:sz="4" w:space="0" w:color="auto"/>
              <w:right w:val="single" w:sz="4" w:space="0" w:color="auto"/>
            </w:tcBorders>
            <w:vAlign w:val="center"/>
          </w:tcPr>
          <w:p w:rsidR="000736BB" w:rsidRPr="00266E97" w:rsidRDefault="000736BB">
            <w:pPr>
              <w:jc w:val="center"/>
              <w:rPr>
                <w:rFonts w:hAnsi="宋体"/>
                <w:b/>
              </w:rPr>
            </w:pPr>
            <w:r w:rsidRPr="00266E97">
              <w:rPr>
                <w:rFonts w:hint="eastAsia"/>
                <w:b/>
                <w:szCs w:val="21"/>
              </w:rPr>
              <w:t>球管液晶屏显示：</w:t>
            </w:r>
            <w:r w:rsidRPr="00266E97">
              <w:rPr>
                <w:rFonts w:hint="eastAsia"/>
                <w:b/>
                <w:szCs w:val="21"/>
              </w:rPr>
              <w:t>SID</w:t>
            </w:r>
            <w:r w:rsidRPr="00266E97">
              <w:rPr>
                <w:rFonts w:hint="eastAsia"/>
                <w:b/>
                <w:szCs w:val="21"/>
              </w:rPr>
              <w:t>、球管角度、</w:t>
            </w:r>
            <w:r w:rsidRPr="00266E97">
              <w:rPr>
                <w:rFonts w:hint="eastAsia"/>
                <w:b/>
                <w:szCs w:val="21"/>
              </w:rPr>
              <w:t>kVp</w:t>
            </w:r>
            <w:r w:rsidRPr="00266E97">
              <w:rPr>
                <w:rFonts w:hint="eastAsia"/>
                <w:b/>
                <w:szCs w:val="21"/>
              </w:rPr>
              <w:t>，</w:t>
            </w:r>
            <w:r w:rsidRPr="00266E97">
              <w:rPr>
                <w:rFonts w:hint="eastAsia"/>
                <w:b/>
                <w:szCs w:val="21"/>
              </w:rPr>
              <w:t>mAs</w:t>
            </w:r>
            <w:r w:rsidRPr="00266E97">
              <w:rPr>
                <w:rFonts w:hint="eastAsia"/>
                <w:b/>
                <w:szCs w:val="21"/>
              </w:rPr>
              <w:t>数值</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szCs w:val="21"/>
              </w:rPr>
            </w:pPr>
            <w:r w:rsidRPr="00266E97">
              <w:rPr>
                <w:rFonts w:ascii="宋体" w:hAnsi="宋体" w:hint="eastAsia"/>
                <w:color w:val="000000"/>
                <w:szCs w:val="21"/>
              </w:rPr>
              <w:t>2.</w:t>
            </w:r>
            <w:r w:rsidRPr="00266E97">
              <w:rPr>
                <w:rFonts w:ascii="宋体" w:hAnsi="宋体"/>
                <w:color w:val="000000"/>
                <w:szCs w:val="21"/>
              </w:rPr>
              <w:t>4</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b/>
                <w:color w:val="000000"/>
                <w:szCs w:val="21"/>
              </w:rPr>
            </w:pPr>
            <w:r w:rsidRPr="00266E97">
              <w:rPr>
                <w:rFonts w:hAnsi="宋体" w:hint="eastAsia"/>
                <w:b/>
                <w:szCs w:val="21"/>
              </w:rPr>
              <w:t>束光器</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szCs w:val="21"/>
              </w:rPr>
            </w:pPr>
            <w:r w:rsidRPr="00266E97">
              <w:rPr>
                <w:rFonts w:ascii="宋体" w:hAnsi="宋体" w:hint="eastAsia"/>
                <w:color w:val="000000"/>
                <w:szCs w:val="21"/>
              </w:rPr>
              <w:t>2.4.1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hAnsi="宋体"/>
                <w:bCs/>
                <w:szCs w:val="21"/>
              </w:rPr>
            </w:pPr>
            <w:r w:rsidRPr="00266E97">
              <w:rPr>
                <w:rFonts w:hAnsi="宋体" w:hint="eastAsia"/>
                <w:bCs/>
                <w:szCs w:val="21"/>
              </w:rPr>
              <w:t>自动电动束光器</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2.4.2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hAnsi="宋体"/>
                <w:bCs/>
                <w:szCs w:val="21"/>
              </w:rPr>
            </w:pPr>
            <w:r w:rsidRPr="00266E97">
              <w:rPr>
                <w:rFonts w:hAnsi="宋体"/>
                <w:bCs/>
                <w:szCs w:val="21"/>
              </w:rPr>
              <w:t>可以根据部位自动选择照射野</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2.4.3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hAnsi="宋体"/>
                <w:bCs/>
                <w:szCs w:val="21"/>
              </w:rPr>
            </w:pPr>
            <w:r w:rsidRPr="00266E97">
              <w:rPr>
                <w:rFonts w:hAnsi="宋体"/>
                <w:bCs/>
                <w:szCs w:val="21"/>
              </w:rPr>
              <w:t>具有三重线束硬化滤过功能</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2.4.4</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bCs/>
                <w:szCs w:val="21"/>
              </w:rPr>
              <w:t>具有橡胶缓冲层</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2.5</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b/>
                <w:bCs/>
                <w:color w:val="000000"/>
              </w:rPr>
            </w:pPr>
            <w:r w:rsidRPr="00266E97">
              <w:rPr>
                <w:rFonts w:ascii="宋体" w:hAnsi="宋体" w:hint="eastAsia"/>
                <w:b/>
                <w:bCs/>
                <w:color w:val="000000"/>
              </w:rPr>
              <w:t>立式平板探测器支架</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2.5.1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可移除式固定滤线栅， 栅密度</w:t>
            </w:r>
            <w:r w:rsidRPr="00266E97">
              <w:rPr>
                <w:rFonts w:hAnsi="宋体"/>
                <w:bCs/>
              </w:rPr>
              <w:t>≥</w:t>
            </w:r>
            <w:r w:rsidRPr="00266E97">
              <w:rPr>
                <w:rFonts w:ascii="宋体" w:hAnsi="宋体" w:hint="eastAsia"/>
                <w:color w:val="000000"/>
              </w:rPr>
              <w:t>52线对/cm</w:t>
            </w:r>
            <w:r w:rsidRPr="00266E97">
              <w:rPr>
                <w:rFonts w:hAnsi="宋体" w:hint="eastAsia"/>
                <w:bCs/>
              </w:rPr>
              <w:t>，</w:t>
            </w:r>
            <w:r w:rsidRPr="00266E97">
              <w:rPr>
                <w:rFonts w:hAnsi="宋体" w:hint="eastAsia"/>
                <w:bCs/>
              </w:rPr>
              <w:t>SID</w:t>
            </w:r>
            <w:r w:rsidRPr="00266E97">
              <w:rPr>
                <w:rFonts w:hAnsi="宋体"/>
                <w:bCs/>
              </w:rPr>
              <w:t>≥</w:t>
            </w:r>
            <w:r w:rsidRPr="00266E97">
              <w:rPr>
                <w:rFonts w:hAnsi="宋体" w:hint="eastAsia"/>
                <w:bCs/>
              </w:rPr>
              <w:t>180cm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2.5.</w:t>
            </w:r>
            <w:r w:rsidRPr="00266E97">
              <w:rPr>
                <w:rFonts w:ascii="宋体" w:hAnsi="宋体" w:hint="eastAsia"/>
                <w:color w:val="000000"/>
              </w:rPr>
              <w:t>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 xml:space="preserve">探测中心垂直移动范围距地面 </w:t>
            </w:r>
            <w:r w:rsidRPr="00266E97">
              <w:rPr>
                <w:rFonts w:ascii="宋体" w:hAnsi="宋体"/>
                <w:color w:val="000000"/>
              </w:rPr>
              <w:t>380mm-1880mm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2.5.3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hAnsi="宋体"/>
                <w:bCs/>
              </w:rPr>
            </w:pPr>
            <w:r w:rsidRPr="00266E97">
              <w:rPr>
                <w:rFonts w:hAnsi="宋体" w:hint="eastAsia"/>
                <w:bCs/>
              </w:rPr>
              <w:t>4</w:t>
            </w:r>
            <w:r w:rsidRPr="00266E97">
              <w:rPr>
                <w:rFonts w:hAnsi="宋体" w:hint="eastAsia"/>
                <w:bCs/>
              </w:rPr>
              <w:t>视野</w:t>
            </w:r>
            <w:r w:rsidRPr="00266E97">
              <w:rPr>
                <w:rFonts w:hAnsi="宋体"/>
                <w:bCs/>
              </w:rPr>
              <w:t>电离室</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2.5.4</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胸片架可以</w:t>
            </w:r>
            <w:r w:rsidRPr="00266E97">
              <w:rPr>
                <w:rFonts w:ascii="宋体" w:hAnsi="宋体"/>
                <w:color w:val="000000"/>
              </w:rPr>
              <w:t>旋转角度-20°到+90</w:t>
            </w:r>
            <w:r w:rsidRPr="00266E97">
              <w:rPr>
                <w:rFonts w:ascii="宋体" w:hAnsi="宋体" w:hint="eastAsia"/>
                <w:color w:val="000000"/>
              </w:rPr>
              <w:t>°</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2.6</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b/>
                <w:bCs/>
                <w:color w:val="000000"/>
              </w:rPr>
            </w:pPr>
            <w:r w:rsidRPr="00266E97">
              <w:rPr>
                <w:rFonts w:ascii="宋体" w:hAnsi="宋体" w:hint="eastAsia"/>
                <w:b/>
                <w:bCs/>
                <w:color w:val="000000"/>
              </w:rPr>
              <w:t>摄片床</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color w:val="000000"/>
              </w:rPr>
              <w:t>2.6.1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四向浮动式电动升降平床，电磁锁定</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2.6.</w:t>
            </w:r>
            <w:r w:rsidRPr="00266E97">
              <w:rPr>
                <w:rFonts w:ascii="宋体" w:hAnsi="宋体" w:hint="eastAsia"/>
                <w:color w:val="000000"/>
              </w:rPr>
              <w:t>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纵轴方向可锁定，具备与球管自动对中功能</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2.6.3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升降范围：最低≤535mm，最高≥850mm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2.6.</w:t>
            </w:r>
            <w:r w:rsidRPr="00266E97">
              <w:rPr>
                <w:rFonts w:ascii="宋体" w:hAnsi="宋体" w:hint="eastAsia"/>
                <w:color w:val="000000"/>
              </w:rPr>
              <w:t>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床体纵向移动≥110cm，横向移动≥25cm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2.6.4</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床面尺寸：≥235×81cm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2.6.5</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承重：≥29</w:t>
            </w:r>
            <w:r w:rsidRPr="00266E97">
              <w:rPr>
                <w:rFonts w:ascii="宋体" w:hAnsi="宋体"/>
                <w:color w:val="000000"/>
              </w:rPr>
              <w:t>0</w:t>
            </w:r>
            <w:r w:rsidRPr="00266E97">
              <w:rPr>
                <w:rFonts w:ascii="宋体" w:hAnsi="宋体" w:hint="eastAsia"/>
                <w:color w:val="000000"/>
              </w:rPr>
              <w:t>Kg</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2.6.6</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bCs/>
              </w:rPr>
              <w:t>固定滤线器：栅密度</w:t>
            </w:r>
            <w:r w:rsidRPr="00266E97">
              <w:rPr>
                <w:rFonts w:hAnsi="宋体"/>
                <w:bCs/>
              </w:rPr>
              <w:t>≥</w:t>
            </w:r>
            <w:r w:rsidRPr="00266E97">
              <w:rPr>
                <w:rFonts w:hAnsi="宋体" w:hint="eastAsia"/>
                <w:bCs/>
              </w:rPr>
              <w:t>52</w:t>
            </w:r>
            <w:r w:rsidRPr="00266E97">
              <w:rPr>
                <w:rFonts w:hAnsi="宋体" w:hint="eastAsia"/>
                <w:bCs/>
              </w:rPr>
              <w:t>线对</w:t>
            </w:r>
            <w:r w:rsidRPr="00266E97">
              <w:rPr>
                <w:rFonts w:hAnsi="宋体" w:hint="eastAsia"/>
                <w:bCs/>
              </w:rPr>
              <w:t>/cm</w:t>
            </w:r>
            <w:r w:rsidRPr="00266E97">
              <w:rPr>
                <w:rFonts w:hAnsi="宋体" w:hint="eastAsia"/>
                <w:bCs/>
              </w:rPr>
              <w:t>，</w:t>
            </w:r>
            <w:r w:rsidRPr="00266E97">
              <w:rPr>
                <w:rFonts w:hAnsi="宋体" w:hint="eastAsia"/>
                <w:bCs/>
              </w:rPr>
              <w:t>SID</w:t>
            </w:r>
            <w:r w:rsidRPr="00266E97">
              <w:rPr>
                <w:rFonts w:hAnsi="宋体"/>
                <w:bCs/>
              </w:rPr>
              <w:t>≥</w:t>
            </w:r>
            <w:r w:rsidRPr="00266E97">
              <w:rPr>
                <w:rFonts w:hAnsi="宋体" w:hint="eastAsia"/>
                <w:bCs/>
              </w:rPr>
              <w:t>100cm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2.6.7</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hAnsi="宋体"/>
                <w:bCs/>
                <w:szCs w:val="21"/>
              </w:rPr>
            </w:pPr>
            <w:r w:rsidRPr="00266E97">
              <w:rPr>
                <w:rFonts w:hAnsi="宋体" w:hint="eastAsia"/>
                <w:bCs/>
                <w:szCs w:val="21"/>
              </w:rPr>
              <w:t>1</w:t>
            </w:r>
            <w:r w:rsidRPr="00266E97">
              <w:rPr>
                <w:rFonts w:hAnsi="宋体" w:hint="eastAsia"/>
                <w:bCs/>
                <w:szCs w:val="21"/>
              </w:rPr>
              <w:t>视野</w:t>
            </w:r>
            <w:r w:rsidRPr="00266E97">
              <w:rPr>
                <w:rFonts w:hAnsi="宋体"/>
                <w:bCs/>
                <w:szCs w:val="21"/>
              </w:rPr>
              <w:t>电离室</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szCs w:val="21"/>
              </w:rPr>
            </w:pPr>
            <w:r w:rsidRPr="00266E97">
              <w:rPr>
                <w:rFonts w:hAnsi="宋体" w:hint="eastAsia"/>
                <w:szCs w:val="21"/>
              </w:rPr>
              <w:t>★</w:t>
            </w:r>
            <w:r w:rsidRPr="00266E97">
              <w:rPr>
                <w:rFonts w:ascii="宋体" w:hAnsi="宋体" w:hint="eastAsia"/>
                <w:color w:val="000000"/>
                <w:szCs w:val="21"/>
              </w:rPr>
              <w:t>2.7</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hAnsi="宋体"/>
                <w:bCs/>
                <w:szCs w:val="21"/>
              </w:rPr>
            </w:pPr>
            <w:r w:rsidRPr="00266E97">
              <w:rPr>
                <w:rFonts w:hAnsi="宋体"/>
                <w:bCs/>
                <w:szCs w:val="21"/>
              </w:rPr>
              <w:t>具有自动</w:t>
            </w:r>
            <w:r w:rsidRPr="00266E97">
              <w:rPr>
                <w:rFonts w:hAnsi="宋体" w:hint="eastAsia"/>
                <w:bCs/>
                <w:szCs w:val="21"/>
              </w:rPr>
              <w:t>定位</w:t>
            </w:r>
            <w:r w:rsidRPr="00266E97">
              <w:rPr>
                <w:rFonts w:hAnsi="宋体"/>
                <w:bCs/>
                <w:szCs w:val="21"/>
              </w:rPr>
              <w:t>功能</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hint="eastAsia"/>
                <w:color w:val="000000"/>
              </w:rPr>
              <w:t>2.7.1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hAnsi="宋体"/>
                <w:bCs/>
                <w:szCs w:val="21"/>
              </w:rPr>
            </w:pPr>
            <w:r w:rsidRPr="00266E97">
              <w:rPr>
                <w:rFonts w:hAnsi="宋体" w:hint="eastAsia"/>
                <w:bCs/>
                <w:szCs w:val="21"/>
              </w:rPr>
              <w:t>拥有</w:t>
            </w:r>
            <w:r w:rsidRPr="00266E97">
              <w:rPr>
                <w:rFonts w:hAnsi="宋体" w:hint="eastAsia"/>
                <w:bCs/>
                <w:szCs w:val="21"/>
              </w:rPr>
              <w:t>90</w:t>
            </w:r>
            <w:r w:rsidRPr="00266E97">
              <w:rPr>
                <w:rFonts w:hAnsi="宋体" w:hint="eastAsia"/>
                <w:bCs/>
                <w:szCs w:val="21"/>
              </w:rPr>
              <w:t>个</w:t>
            </w:r>
            <w:r w:rsidRPr="00266E97">
              <w:rPr>
                <w:rFonts w:hAnsi="宋体"/>
                <w:bCs/>
                <w:szCs w:val="21"/>
              </w:rPr>
              <w:t>自动定位信息</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hint="eastAsia"/>
                <w:color w:val="000000"/>
              </w:rPr>
              <w:t>2.7.2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hAnsi="宋体"/>
                <w:bCs/>
                <w:szCs w:val="21"/>
              </w:rPr>
            </w:pPr>
            <w:r w:rsidRPr="00266E97">
              <w:rPr>
                <w:rFonts w:hAnsi="宋体" w:hint="eastAsia"/>
                <w:bCs/>
                <w:szCs w:val="21"/>
              </w:rPr>
              <w:t>拥有</w:t>
            </w:r>
            <w:r w:rsidRPr="00266E97">
              <w:rPr>
                <w:rFonts w:hAnsi="宋体"/>
                <w:bCs/>
                <w:szCs w:val="21"/>
              </w:rPr>
              <w:t>自动定位遥控器，一键遥控，即松即停</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2.7.3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通过使用遥控器球管可以自动移动和旋转到预设的位置和角度</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color w:val="000000"/>
              </w:rPr>
              <w:t>2.8</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具有</w:t>
            </w:r>
            <w:r w:rsidRPr="00266E97">
              <w:rPr>
                <w:rFonts w:ascii="宋体" w:hAnsi="宋体"/>
                <w:color w:val="000000"/>
              </w:rPr>
              <w:t>自动拼接功能（</w:t>
            </w:r>
            <w:r w:rsidRPr="00266E97">
              <w:rPr>
                <w:rFonts w:ascii="宋体" w:hAnsi="宋体" w:hint="eastAsia"/>
                <w:color w:val="000000"/>
              </w:rPr>
              <w:t>选配</w:t>
            </w:r>
            <w:r w:rsidRPr="00266E97">
              <w:rPr>
                <w:rFonts w:ascii="宋体" w:hAnsi="宋体"/>
                <w:color w:val="000000"/>
              </w:rPr>
              <w:t>）</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hAnsi="宋体" w:hint="eastAsia"/>
                <w:szCs w:val="21"/>
              </w:rPr>
              <w:t>★</w:t>
            </w:r>
            <w:r w:rsidRPr="00266E97">
              <w:rPr>
                <w:rFonts w:ascii="宋体" w:hAnsi="宋体" w:hint="eastAsia"/>
                <w:color w:val="000000"/>
              </w:rPr>
              <w:t>2.8.1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可以</w:t>
            </w:r>
            <w:r w:rsidRPr="00266E97">
              <w:rPr>
                <w:rFonts w:ascii="宋体" w:hAnsi="宋体"/>
                <w:color w:val="000000"/>
              </w:rPr>
              <w:t>进行</w:t>
            </w:r>
            <w:r w:rsidRPr="00266E97">
              <w:rPr>
                <w:rFonts w:ascii="宋体" w:hAnsi="宋体" w:hint="eastAsia"/>
                <w:color w:val="000000"/>
              </w:rPr>
              <w:t>立位拼接</w:t>
            </w:r>
            <w:r w:rsidRPr="00266E97">
              <w:rPr>
                <w:rFonts w:ascii="宋体" w:hAnsi="宋体"/>
                <w:color w:val="000000"/>
              </w:rPr>
              <w:t>，长度</w:t>
            </w:r>
            <w:r w:rsidRPr="00266E97">
              <w:rPr>
                <w:rFonts w:ascii="宋体" w:hAnsi="宋体" w:hint="eastAsia"/>
                <w:color w:val="000000"/>
              </w:rPr>
              <w:t>≥1600mm；</w:t>
            </w:r>
            <w:r w:rsidRPr="00266E97">
              <w:rPr>
                <w:rFonts w:ascii="宋体" w:hAnsi="宋体"/>
                <w:color w:val="000000"/>
              </w:rPr>
              <w:t>可以进行卧位拼接，长度</w:t>
            </w:r>
            <w:r w:rsidRPr="00266E97">
              <w:rPr>
                <w:rFonts w:ascii="宋体" w:hAnsi="宋体" w:hint="eastAsia"/>
                <w:color w:val="000000"/>
              </w:rPr>
              <w:t>≥800mm</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2.8.2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拥有</w:t>
            </w:r>
            <w:r w:rsidRPr="00266E97">
              <w:rPr>
                <w:rFonts w:ascii="宋体" w:hAnsi="宋体"/>
                <w:color w:val="000000"/>
              </w:rPr>
              <w:t>两种自动拼接模式，确定起止点</w:t>
            </w:r>
            <w:r w:rsidRPr="00266E97">
              <w:rPr>
                <w:rFonts w:ascii="宋体" w:hAnsi="宋体" w:hint="eastAsia"/>
                <w:color w:val="000000"/>
              </w:rPr>
              <w:t>或者</w:t>
            </w:r>
            <w:r w:rsidRPr="00266E97">
              <w:rPr>
                <w:rFonts w:ascii="宋体" w:hAnsi="宋体"/>
                <w:color w:val="000000"/>
              </w:rPr>
              <w:t>确定曝光长度</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2.8.3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带</w:t>
            </w:r>
            <w:r w:rsidRPr="00266E97">
              <w:rPr>
                <w:rFonts w:ascii="宋体" w:hAnsi="宋体"/>
                <w:color w:val="000000"/>
              </w:rPr>
              <w:t>立位拼接</w:t>
            </w:r>
            <w:r w:rsidRPr="00266E97">
              <w:rPr>
                <w:rFonts w:ascii="宋体" w:hAnsi="宋体" w:hint="eastAsia"/>
                <w:color w:val="000000"/>
              </w:rPr>
              <w:t>架</w:t>
            </w:r>
            <w:r w:rsidRPr="00266E97">
              <w:rPr>
                <w:rFonts w:ascii="宋体" w:hAnsi="宋体"/>
                <w:color w:val="000000"/>
              </w:rPr>
              <w:t>及扶手</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2.9</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主机控制台</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2.9.1</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控制台配置，可控制X线发生器、病人资料处理、图像显示及图像传输等，配备最新版本的专业DR处理软件</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2.9.2</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计算机为专业工作站</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2.9.3</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CPU为酷睿四核高速处理器，内存容量8G，硬盘容量≥</w:t>
            </w:r>
            <w:r w:rsidRPr="00266E97">
              <w:rPr>
                <w:rFonts w:ascii="宋体" w:hAnsi="宋体"/>
                <w:color w:val="000000"/>
              </w:rPr>
              <w:t>1T</w:t>
            </w:r>
            <w:r w:rsidRPr="00266E97">
              <w:rPr>
                <w:rFonts w:ascii="宋体" w:hAnsi="宋体" w:hint="eastAsia"/>
                <w:color w:val="000000"/>
              </w:rPr>
              <w:t>，单液晶显示器：≥19</w:t>
            </w:r>
            <w:r w:rsidRPr="00266E97">
              <w:rPr>
                <w:rFonts w:ascii="宋体" w:hAnsi="宋体"/>
                <w:color w:val="000000"/>
              </w:rPr>
              <w:t>″</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2.9.4</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病人数据输入：鼠标、键盘</w:t>
            </w:r>
          </w:p>
        </w:tc>
        <w:tc>
          <w:tcPr>
            <w:tcW w:w="1291" w:type="dxa"/>
            <w:vMerge/>
            <w:tcBorders>
              <w:left w:val="single" w:sz="4" w:space="0" w:color="auto"/>
              <w:right w:val="single" w:sz="4" w:space="0" w:color="auto"/>
            </w:tcBorders>
            <w:vAlign w:val="center"/>
          </w:tcPr>
          <w:p w:rsidR="000736BB" w:rsidRPr="00266E97" w:rsidRDefault="000736BB">
            <w:pPr>
              <w:jc w:val="center"/>
              <w:rPr>
                <w:rFonts w:hAnsi="宋体"/>
                <w:b/>
              </w:rPr>
            </w:pPr>
          </w:p>
        </w:tc>
      </w:tr>
      <w:tr w:rsidR="000736BB" w:rsidRPr="00266E97" w:rsidTr="00052720">
        <w:trPr>
          <w:jc w:val="center"/>
        </w:trPr>
        <w:tc>
          <w:tcPr>
            <w:tcW w:w="1107" w:type="dxa"/>
            <w:vMerge/>
            <w:tcBorders>
              <w:left w:val="single" w:sz="4" w:space="0" w:color="auto"/>
              <w:bottom w:val="single" w:sz="4" w:space="0" w:color="auto"/>
              <w:right w:val="single" w:sz="4" w:space="0" w:color="auto"/>
            </w:tcBorders>
            <w:vAlign w:val="center"/>
          </w:tcPr>
          <w:p w:rsidR="000736BB" w:rsidRPr="00266E97" w:rsidRDefault="000736BB">
            <w:pPr>
              <w:jc w:val="center"/>
              <w:rPr>
                <w:rFonts w:ascii="宋体" w:hAnsi="宋体"/>
                <w:b/>
              </w:rPr>
            </w:pPr>
          </w:p>
        </w:tc>
        <w:tc>
          <w:tcPr>
            <w:tcW w:w="753" w:type="dxa"/>
            <w:vMerge/>
            <w:tcBorders>
              <w:left w:val="nil"/>
              <w:bottom w:val="single" w:sz="4" w:space="0" w:color="auto"/>
              <w:right w:val="single" w:sz="4" w:space="0" w:color="auto"/>
            </w:tcBorders>
            <w:vAlign w:val="center"/>
          </w:tcPr>
          <w:p w:rsidR="000736BB" w:rsidRPr="00266E97" w:rsidRDefault="000736BB">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color w:val="000000"/>
              </w:rPr>
              <w:t>2.9.5</w:t>
            </w:r>
          </w:p>
        </w:tc>
        <w:tc>
          <w:tcPr>
            <w:tcW w:w="4774" w:type="dxa"/>
            <w:tcBorders>
              <w:top w:val="single" w:sz="4" w:space="0" w:color="auto"/>
              <w:left w:val="nil"/>
              <w:bottom w:val="single" w:sz="4" w:space="0" w:color="auto"/>
              <w:right w:val="single" w:sz="4" w:space="0" w:color="auto"/>
            </w:tcBorders>
          </w:tcPr>
          <w:p w:rsidR="000736BB" w:rsidRPr="00266E97" w:rsidRDefault="000736BB" w:rsidP="00052720">
            <w:pPr>
              <w:rPr>
                <w:rFonts w:ascii="宋体" w:hAnsi="宋体"/>
                <w:color w:val="000000"/>
              </w:rPr>
            </w:pPr>
            <w:r w:rsidRPr="00266E97">
              <w:rPr>
                <w:rFonts w:ascii="宋体" w:hAnsi="宋体" w:hint="eastAsia"/>
                <w:color w:val="000000"/>
              </w:rPr>
              <w:t>配有标准DICOM3.0输入输出接口，具有DICOM打印、存储、一体化光盘刻录、传输和获取功能</w:t>
            </w:r>
          </w:p>
        </w:tc>
        <w:tc>
          <w:tcPr>
            <w:tcW w:w="1291" w:type="dxa"/>
            <w:vMerge/>
            <w:tcBorders>
              <w:left w:val="single" w:sz="4" w:space="0" w:color="auto"/>
              <w:bottom w:val="single" w:sz="4" w:space="0" w:color="auto"/>
              <w:right w:val="single" w:sz="4" w:space="0" w:color="auto"/>
            </w:tcBorders>
            <w:vAlign w:val="center"/>
          </w:tcPr>
          <w:p w:rsidR="000736BB" w:rsidRPr="00266E97" w:rsidRDefault="000736BB">
            <w:pPr>
              <w:jc w:val="center"/>
              <w:rPr>
                <w:rFonts w:hAnsi="宋体"/>
                <w:b/>
              </w:rPr>
            </w:pPr>
          </w:p>
        </w:tc>
      </w:tr>
      <w:tr w:rsidR="008D105D" w:rsidRPr="00266E97" w:rsidTr="00266E97">
        <w:trPr>
          <w:jc w:val="center"/>
        </w:trPr>
        <w:tc>
          <w:tcPr>
            <w:tcW w:w="1107" w:type="dxa"/>
            <w:tcBorders>
              <w:top w:val="nil"/>
              <w:left w:val="single" w:sz="4" w:space="0" w:color="auto"/>
              <w:bottom w:val="single" w:sz="4" w:space="0" w:color="auto"/>
              <w:right w:val="single" w:sz="4" w:space="0" w:color="auto"/>
            </w:tcBorders>
            <w:vAlign w:val="center"/>
          </w:tcPr>
          <w:p w:rsidR="008D105D" w:rsidRPr="00266E97" w:rsidRDefault="008D105D">
            <w:pPr>
              <w:jc w:val="center"/>
              <w:rPr>
                <w:rFonts w:ascii="宋体" w:hAnsi="宋体"/>
                <w:b/>
              </w:rPr>
            </w:pPr>
          </w:p>
        </w:tc>
        <w:tc>
          <w:tcPr>
            <w:tcW w:w="753" w:type="dxa"/>
            <w:tcBorders>
              <w:top w:val="nil"/>
              <w:left w:val="nil"/>
              <w:bottom w:val="single" w:sz="4" w:space="0" w:color="auto"/>
              <w:right w:val="single" w:sz="4" w:space="0" w:color="auto"/>
            </w:tcBorders>
            <w:vAlign w:val="center"/>
          </w:tcPr>
          <w:p w:rsidR="008D105D" w:rsidRPr="00266E97" w:rsidRDefault="008D105D">
            <w:pPr>
              <w:jc w:val="center"/>
              <w:rPr>
                <w:rFonts w:ascii="宋体" w:eastAsia="宋体" w:hAnsi="宋体" w:cs="宋体"/>
              </w:rPr>
            </w:pPr>
          </w:p>
        </w:tc>
        <w:tc>
          <w:tcPr>
            <w:tcW w:w="1090" w:type="dxa"/>
            <w:tcBorders>
              <w:top w:val="single" w:sz="4" w:space="0" w:color="auto"/>
              <w:left w:val="nil"/>
              <w:bottom w:val="single" w:sz="4" w:space="0" w:color="auto"/>
              <w:right w:val="single" w:sz="4" w:space="0" w:color="auto"/>
            </w:tcBorders>
            <w:vAlign w:val="center"/>
          </w:tcPr>
          <w:p w:rsidR="008D105D" w:rsidRPr="00266E97" w:rsidRDefault="008D105D" w:rsidP="008D105D">
            <w:pPr>
              <w:jc w:val="center"/>
              <w:rPr>
                <w:rFonts w:ascii="宋体" w:hAnsi="宋体"/>
                <w:color w:val="000000"/>
              </w:rPr>
            </w:pPr>
            <w:r w:rsidRPr="00266E97">
              <w:rPr>
                <w:rFonts w:ascii="宋体" w:hAnsi="宋体" w:hint="eastAsia"/>
                <w:color w:val="000000"/>
              </w:rPr>
              <w:t>3</w:t>
            </w:r>
          </w:p>
        </w:tc>
        <w:tc>
          <w:tcPr>
            <w:tcW w:w="4774" w:type="dxa"/>
            <w:tcBorders>
              <w:top w:val="single" w:sz="4" w:space="0" w:color="auto"/>
              <w:left w:val="nil"/>
              <w:bottom w:val="single" w:sz="4" w:space="0" w:color="auto"/>
              <w:right w:val="single" w:sz="4" w:space="0" w:color="auto"/>
            </w:tcBorders>
          </w:tcPr>
          <w:p w:rsidR="008D105D" w:rsidRPr="00266E97" w:rsidRDefault="008D105D" w:rsidP="008D105D">
            <w:pPr>
              <w:rPr>
                <w:rFonts w:ascii="宋体" w:hAnsi="宋体"/>
                <w:szCs w:val="21"/>
              </w:rPr>
            </w:pPr>
            <w:r w:rsidRPr="00266E97">
              <w:rPr>
                <w:rFonts w:ascii="宋体" w:hAnsi="宋体" w:hint="eastAsia"/>
                <w:color w:val="000000"/>
              </w:rPr>
              <w:t>整体要求：</w:t>
            </w:r>
          </w:p>
          <w:p w:rsidR="008D105D" w:rsidRPr="00266E97" w:rsidRDefault="008D105D" w:rsidP="008D105D">
            <w:pPr>
              <w:rPr>
                <w:rFonts w:ascii="宋体" w:hAnsi="宋体"/>
                <w:szCs w:val="21"/>
              </w:rPr>
            </w:pPr>
            <w:r w:rsidRPr="00266E97">
              <w:rPr>
                <w:rFonts w:ascii="宋体" w:hAnsi="宋体" w:hint="eastAsia"/>
                <w:szCs w:val="21"/>
              </w:rPr>
              <w:t>1、 配置要求：配有平板探测器、竖式多功能胸片摄影架、卧式摄片床、悬吊装置和悬吊式安装的X线球管、X线高压发生器、控制台、图像采集预览工作站等。</w:t>
            </w:r>
          </w:p>
          <w:p w:rsidR="008D105D" w:rsidRPr="00266E97" w:rsidRDefault="008D105D" w:rsidP="008D105D">
            <w:pPr>
              <w:rPr>
                <w:rFonts w:ascii="宋体" w:hAnsi="宋体"/>
                <w:color w:val="000000"/>
              </w:rPr>
            </w:pPr>
            <w:r w:rsidRPr="00266E97">
              <w:rPr>
                <w:rFonts w:ascii="宋体" w:hAnsi="宋体" w:hint="eastAsia"/>
                <w:szCs w:val="21"/>
              </w:rPr>
              <w:t>★ 2、整套装置中的竖式多功能胸片摄影架、卧式摄片床、球管、X线高压发生器等为整机制造厂原厂生产；平板探测器须与主机保持高度兼容性并具有整体注册证；设备所配置的软件应为最新版本，提供整机注册证。</w:t>
            </w:r>
          </w:p>
        </w:tc>
        <w:tc>
          <w:tcPr>
            <w:tcW w:w="1291" w:type="dxa"/>
            <w:tcBorders>
              <w:left w:val="single" w:sz="4" w:space="0" w:color="auto"/>
              <w:bottom w:val="single" w:sz="4" w:space="0" w:color="auto"/>
              <w:right w:val="single" w:sz="4" w:space="0" w:color="auto"/>
            </w:tcBorders>
            <w:vAlign w:val="center"/>
          </w:tcPr>
          <w:p w:rsidR="008D105D" w:rsidRPr="00266E97" w:rsidRDefault="008D105D">
            <w:pPr>
              <w:jc w:val="center"/>
              <w:rPr>
                <w:rFonts w:hAnsi="宋体"/>
                <w:b/>
              </w:rPr>
            </w:pPr>
          </w:p>
        </w:tc>
      </w:tr>
      <w:tr w:rsidR="000736BB" w:rsidRPr="00266E97" w:rsidTr="000736BB">
        <w:trPr>
          <w:jc w:val="center"/>
        </w:trPr>
        <w:tc>
          <w:tcPr>
            <w:tcW w:w="2950" w:type="dxa"/>
            <w:gridSpan w:val="3"/>
            <w:tcBorders>
              <w:top w:val="nil"/>
              <w:left w:val="single" w:sz="4" w:space="0" w:color="auto"/>
              <w:bottom w:val="single" w:sz="4" w:space="0" w:color="auto"/>
              <w:right w:val="single" w:sz="4" w:space="0" w:color="auto"/>
            </w:tcBorders>
            <w:vAlign w:val="center"/>
            <w:hideMark/>
          </w:tcPr>
          <w:p w:rsidR="000736BB" w:rsidRPr="00266E97" w:rsidRDefault="000736BB">
            <w:pPr>
              <w:jc w:val="center"/>
              <w:rPr>
                <w:rFonts w:ascii="宋体" w:eastAsia="宋体" w:hAnsi="宋体" w:cs="宋体"/>
              </w:rPr>
            </w:pPr>
            <w:r w:rsidRPr="00266E97">
              <w:rPr>
                <w:rFonts w:ascii="宋体" w:eastAsia="宋体" w:hAnsi="宋体" w:cs="宋体" w:hint="eastAsia"/>
              </w:rPr>
              <w:t>分项最高限价合计</w:t>
            </w:r>
          </w:p>
          <w:p w:rsidR="000736BB" w:rsidRPr="00266E97" w:rsidRDefault="000736BB">
            <w:pPr>
              <w:jc w:val="center"/>
              <w:rPr>
                <w:rFonts w:ascii="宋体" w:eastAsia="宋体" w:hAnsi="宋体" w:cs="宋体"/>
              </w:rPr>
            </w:pPr>
            <w:r w:rsidRPr="00266E97">
              <w:rPr>
                <w:rFonts w:ascii="宋体" w:eastAsia="宋体" w:hAnsi="宋体" w:cs="宋体" w:hint="eastAsia"/>
              </w:rPr>
              <w:t>（元）</w:t>
            </w:r>
          </w:p>
        </w:tc>
        <w:tc>
          <w:tcPr>
            <w:tcW w:w="6065" w:type="dxa"/>
            <w:gridSpan w:val="2"/>
            <w:tcBorders>
              <w:top w:val="nil"/>
              <w:left w:val="nil"/>
              <w:bottom w:val="single" w:sz="4" w:space="0" w:color="auto"/>
              <w:right w:val="single" w:sz="4" w:space="0" w:color="auto"/>
            </w:tcBorders>
            <w:vAlign w:val="center"/>
            <w:hideMark/>
          </w:tcPr>
          <w:p w:rsidR="000736BB" w:rsidRPr="00266E97" w:rsidRDefault="000736BB">
            <w:pPr>
              <w:jc w:val="left"/>
              <w:rPr>
                <w:rFonts w:ascii="宋体" w:hAnsi="宋体"/>
                <w:szCs w:val="21"/>
              </w:rPr>
            </w:pPr>
            <w:r w:rsidRPr="00266E97">
              <w:rPr>
                <w:rFonts w:ascii="宋体" w:hAnsi="宋体" w:cs="Times New Roman" w:hint="eastAsia"/>
                <w:szCs w:val="21"/>
              </w:rPr>
              <w:t>345万元</w:t>
            </w:r>
          </w:p>
        </w:tc>
      </w:tr>
      <w:tr w:rsidR="000736BB" w:rsidRPr="00266E97" w:rsidTr="000736BB">
        <w:trPr>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rsidR="000736BB" w:rsidRPr="00266E97" w:rsidRDefault="000736BB">
            <w:pPr>
              <w:widowControl/>
              <w:jc w:val="center"/>
              <w:rPr>
                <w:rFonts w:ascii="宋体" w:hAnsi="宋体"/>
                <w:szCs w:val="21"/>
              </w:rPr>
            </w:pPr>
            <w:r w:rsidRPr="00266E97">
              <w:rPr>
                <w:rFonts w:ascii="Arial" w:hAnsi="Arial" w:cs="Arial" w:hint="eastAsia"/>
                <w:kern w:val="0"/>
                <w:sz w:val="24"/>
                <w:szCs w:val="24"/>
              </w:rPr>
              <w:t>商务条款</w:t>
            </w:r>
          </w:p>
        </w:tc>
        <w:tc>
          <w:tcPr>
            <w:tcW w:w="7908" w:type="dxa"/>
            <w:gridSpan w:val="4"/>
            <w:tcBorders>
              <w:top w:val="single" w:sz="4" w:space="0" w:color="auto"/>
              <w:left w:val="nil"/>
              <w:bottom w:val="single" w:sz="4" w:space="0" w:color="auto"/>
              <w:right w:val="single" w:sz="4" w:space="0" w:color="auto"/>
            </w:tcBorders>
            <w:vAlign w:val="center"/>
            <w:hideMark/>
          </w:tcPr>
          <w:p w:rsidR="000736BB" w:rsidRPr="00266E97" w:rsidRDefault="000736BB">
            <w:pPr>
              <w:ind w:firstLineChars="200" w:firstLine="420"/>
              <w:rPr>
                <w:rFonts w:ascii="宋体" w:hAnsi="宋体"/>
                <w:szCs w:val="21"/>
              </w:rPr>
            </w:pPr>
            <w:r w:rsidRPr="00266E97">
              <w:rPr>
                <w:rFonts w:ascii="宋体" w:hAnsi="宋体" w:hint="eastAsia"/>
                <w:szCs w:val="21"/>
              </w:rPr>
              <w:t>一、合同签订期：自中标通知书发出之日起</w:t>
            </w:r>
            <w:r w:rsidRPr="00266E97">
              <w:rPr>
                <w:rFonts w:ascii="宋体" w:hAnsi="宋体" w:hint="eastAsia"/>
                <w:szCs w:val="21"/>
                <w:u w:val="single"/>
              </w:rPr>
              <w:t>7个</w:t>
            </w:r>
            <w:r w:rsidRPr="00266E97">
              <w:rPr>
                <w:rFonts w:ascii="宋体" w:hAnsi="宋体" w:hint="eastAsia"/>
                <w:szCs w:val="21"/>
              </w:rPr>
              <w:t>工作日内。</w:t>
            </w:r>
          </w:p>
          <w:p w:rsidR="000736BB" w:rsidRPr="00266E97" w:rsidRDefault="000736BB">
            <w:pPr>
              <w:ind w:firstLineChars="200" w:firstLine="420"/>
              <w:rPr>
                <w:rFonts w:ascii="宋体" w:hAnsi="宋体"/>
                <w:szCs w:val="21"/>
              </w:rPr>
            </w:pPr>
            <w:r w:rsidRPr="00266E97">
              <w:rPr>
                <w:rFonts w:ascii="宋体" w:hAnsi="宋体" w:hint="eastAsia"/>
                <w:szCs w:val="21"/>
              </w:rPr>
              <w:t>★二、交货期：自合同签订之日起</w:t>
            </w:r>
            <w:r w:rsidR="00BC748C" w:rsidRPr="00266E97">
              <w:rPr>
                <w:rFonts w:ascii="宋体" w:hAnsi="宋体" w:hint="eastAsia"/>
                <w:szCs w:val="21"/>
              </w:rPr>
              <w:t>30个</w:t>
            </w:r>
            <w:r w:rsidRPr="00266E97">
              <w:rPr>
                <w:rFonts w:ascii="宋体" w:hAnsi="宋体" w:hint="eastAsia"/>
                <w:szCs w:val="21"/>
              </w:rPr>
              <w:t>工作日内安装调试完毕并验收合格交付使用。</w:t>
            </w:r>
          </w:p>
          <w:p w:rsidR="000736BB" w:rsidRPr="00266E97" w:rsidRDefault="000736BB">
            <w:pPr>
              <w:ind w:firstLineChars="200" w:firstLine="420"/>
              <w:rPr>
                <w:rFonts w:ascii="宋体" w:hAnsi="宋体"/>
                <w:szCs w:val="21"/>
              </w:rPr>
            </w:pPr>
            <w:r w:rsidRPr="00266E97">
              <w:rPr>
                <w:rFonts w:ascii="宋体" w:hAnsi="宋体" w:hint="eastAsia"/>
                <w:szCs w:val="21"/>
              </w:rPr>
              <w:t>三、交货地点：采购人指定地点（南宁市第九人民医院）。</w:t>
            </w:r>
          </w:p>
          <w:p w:rsidR="000736BB" w:rsidRPr="00266E97" w:rsidRDefault="000736BB">
            <w:pPr>
              <w:ind w:firstLineChars="200" w:firstLine="420"/>
              <w:rPr>
                <w:rFonts w:ascii="宋体" w:hAnsi="宋体"/>
                <w:szCs w:val="21"/>
              </w:rPr>
            </w:pPr>
            <w:r w:rsidRPr="00266E97">
              <w:rPr>
                <w:rFonts w:ascii="宋体" w:hAnsi="宋体" w:hint="eastAsia"/>
                <w:szCs w:val="21"/>
              </w:rPr>
              <w:t>四、交货方式：现场交货</w:t>
            </w:r>
          </w:p>
          <w:p w:rsidR="000736BB" w:rsidRPr="00266E97" w:rsidRDefault="000736BB">
            <w:pPr>
              <w:ind w:firstLineChars="200" w:firstLine="420"/>
              <w:rPr>
                <w:rFonts w:ascii="宋体" w:hAnsi="宋体"/>
                <w:szCs w:val="21"/>
              </w:rPr>
            </w:pPr>
            <w:r w:rsidRPr="00266E97">
              <w:rPr>
                <w:rFonts w:ascii="宋体" w:hAnsi="宋体" w:hint="eastAsia"/>
                <w:szCs w:val="21"/>
              </w:rPr>
              <w:t>五、售后服务要求：</w:t>
            </w:r>
          </w:p>
          <w:p w:rsidR="000736BB" w:rsidRPr="00266E97" w:rsidRDefault="000736BB">
            <w:pPr>
              <w:ind w:firstLineChars="200" w:firstLine="420"/>
              <w:rPr>
                <w:rFonts w:ascii="宋体" w:hAnsi="宋体"/>
                <w:szCs w:val="21"/>
              </w:rPr>
            </w:pPr>
            <w:r w:rsidRPr="00266E97">
              <w:rPr>
                <w:rFonts w:ascii="宋体" w:hAnsi="宋体" w:hint="eastAsia"/>
                <w:szCs w:val="21"/>
              </w:rPr>
              <w:t>★1. 质量保证期：质量保证期：整机不少于5年，质量保证期内免费上门维修、更换配件；质量保证期满后提供终身维护，优惠提供零配件进行维修。</w:t>
            </w:r>
          </w:p>
          <w:p w:rsidR="000736BB" w:rsidRPr="00266E97" w:rsidRDefault="000736BB">
            <w:pPr>
              <w:ind w:firstLineChars="200" w:firstLine="420"/>
              <w:rPr>
                <w:rFonts w:ascii="宋体" w:hAnsi="宋体"/>
                <w:szCs w:val="21"/>
              </w:rPr>
            </w:pPr>
            <w:r w:rsidRPr="00266E97">
              <w:rPr>
                <w:rFonts w:ascii="宋体" w:hAnsi="宋体" w:hint="eastAsia"/>
                <w:szCs w:val="21"/>
              </w:rPr>
              <w:t>2.按厂家承诺实行“三包”； 免费送货到需货方指定地点，免费协助采购单位进</w:t>
            </w:r>
            <w:r w:rsidRPr="00266E97">
              <w:rPr>
                <w:rFonts w:ascii="宋体" w:hAnsi="宋体" w:hint="eastAsia"/>
                <w:szCs w:val="21"/>
              </w:rPr>
              <w:lastRenderedPageBreak/>
              <w:t>行安装场地设计，免费安装、调试，安装应符合国家行业相关标准、规范及规定。</w:t>
            </w:r>
          </w:p>
          <w:p w:rsidR="000736BB" w:rsidRPr="00266E97" w:rsidRDefault="000736BB">
            <w:pPr>
              <w:ind w:firstLineChars="200" w:firstLine="420"/>
              <w:rPr>
                <w:rFonts w:ascii="宋体" w:hAnsi="宋体"/>
                <w:szCs w:val="21"/>
              </w:rPr>
            </w:pPr>
            <w:r w:rsidRPr="00266E97">
              <w:rPr>
                <w:rFonts w:ascii="宋体" w:hAnsi="宋体" w:hint="eastAsia"/>
                <w:szCs w:val="21"/>
              </w:rPr>
              <w:t>3.免费为采购单位提供的完善的设备、操作培训和维修技术人员的培训（不少于一周），确保采购单位有关人员能独立操作使用设备；培训人数由采购单位确定。</w:t>
            </w:r>
          </w:p>
          <w:p w:rsidR="000736BB" w:rsidRPr="00266E97" w:rsidRDefault="000736BB">
            <w:pPr>
              <w:ind w:firstLineChars="200" w:firstLine="420"/>
              <w:rPr>
                <w:rFonts w:ascii="宋体" w:hAnsi="宋体"/>
                <w:szCs w:val="21"/>
              </w:rPr>
            </w:pPr>
            <w:r w:rsidRPr="00266E97">
              <w:rPr>
                <w:rFonts w:ascii="宋体" w:hAnsi="宋体" w:hint="eastAsia"/>
                <w:szCs w:val="21"/>
              </w:rPr>
              <w:t>4.故障响应时间：设备在使用过程中发生质量问题，供应商技术人员在接到用户方通知后2小时响应，24小时内到达用户方现场解决处理。</w:t>
            </w:r>
          </w:p>
          <w:p w:rsidR="000736BB" w:rsidRPr="00266E97" w:rsidRDefault="000736BB">
            <w:pPr>
              <w:ind w:firstLineChars="200" w:firstLine="420"/>
              <w:rPr>
                <w:rFonts w:ascii="宋体" w:hAnsi="宋体"/>
                <w:szCs w:val="21"/>
              </w:rPr>
            </w:pPr>
            <w:r w:rsidRPr="00266E97">
              <w:rPr>
                <w:rFonts w:ascii="宋体" w:hAnsi="宋体" w:hint="eastAsia"/>
                <w:szCs w:val="21"/>
              </w:rPr>
              <w:t>5.每半年至少进行一次定期回访以及对设备保养。</w:t>
            </w:r>
          </w:p>
          <w:p w:rsidR="000736BB" w:rsidRPr="00266E97" w:rsidRDefault="000736BB">
            <w:pPr>
              <w:ind w:firstLineChars="200" w:firstLine="420"/>
              <w:rPr>
                <w:rFonts w:ascii="宋体" w:hAnsi="宋体"/>
                <w:szCs w:val="21"/>
              </w:rPr>
            </w:pPr>
            <w:r w:rsidRPr="00266E97">
              <w:rPr>
                <w:rFonts w:ascii="宋体" w:hAnsi="宋体" w:hint="eastAsia"/>
                <w:szCs w:val="21"/>
              </w:rPr>
              <w:t>6.投标人应保证提供的是最新机型、最新软件版本、全新未经使用的合格产品。</w:t>
            </w:r>
          </w:p>
          <w:p w:rsidR="000736BB" w:rsidRPr="00266E97" w:rsidRDefault="000736BB">
            <w:pPr>
              <w:ind w:firstLineChars="200" w:firstLine="420"/>
              <w:rPr>
                <w:rFonts w:ascii="宋体" w:hAnsi="宋体"/>
                <w:szCs w:val="21"/>
              </w:rPr>
            </w:pPr>
            <w:r w:rsidRPr="00266E97">
              <w:rPr>
                <w:rFonts w:ascii="宋体" w:hAnsi="宋体" w:hint="eastAsia"/>
                <w:szCs w:val="21"/>
              </w:rPr>
              <w:t xml:space="preserve">7.投标人应承诺如中标后在广西地区设有固定的售后服务点（提供详细地址、技术人员名单、联系电话）。      </w:t>
            </w:r>
          </w:p>
          <w:p w:rsidR="000736BB" w:rsidRPr="00266E97" w:rsidRDefault="000736BB">
            <w:pPr>
              <w:ind w:firstLineChars="200" w:firstLine="420"/>
              <w:rPr>
                <w:rFonts w:ascii="宋体" w:hAnsi="宋体"/>
                <w:szCs w:val="21"/>
              </w:rPr>
            </w:pPr>
            <w:r w:rsidRPr="00266E97">
              <w:rPr>
                <w:rFonts w:ascii="宋体" w:hAnsi="宋体" w:hint="eastAsia"/>
                <w:szCs w:val="21"/>
              </w:rPr>
              <w:t>六、验收条件及标准</w:t>
            </w:r>
          </w:p>
          <w:p w:rsidR="000736BB" w:rsidRPr="00266E97" w:rsidRDefault="000736BB">
            <w:pPr>
              <w:ind w:firstLineChars="200" w:firstLine="420"/>
              <w:rPr>
                <w:rFonts w:ascii="宋体" w:hAnsi="宋体"/>
                <w:szCs w:val="21"/>
              </w:rPr>
            </w:pPr>
            <w:r w:rsidRPr="00266E97">
              <w:rPr>
                <w:rFonts w:ascii="宋体" w:hAnsi="宋体" w:hint="eastAsia"/>
                <w:szCs w:val="21"/>
              </w:rPr>
              <w:t>根据采购文件上的技术规格要求和国家有关质量标准进行现场初步验收，外观、说明书符合采购文件技术要求的，给予签收，初步验收不合格的不予签收。</w:t>
            </w:r>
          </w:p>
          <w:p w:rsidR="000736BB" w:rsidRPr="00266E97" w:rsidRDefault="000736BB">
            <w:pPr>
              <w:ind w:firstLineChars="200" w:firstLine="420"/>
              <w:rPr>
                <w:rFonts w:ascii="宋体" w:hAnsi="宋体"/>
                <w:szCs w:val="21"/>
              </w:rPr>
            </w:pPr>
            <w:r w:rsidRPr="00266E97">
              <w:rPr>
                <w:rFonts w:ascii="宋体" w:hAnsi="宋体" w:hint="eastAsia"/>
                <w:szCs w:val="21"/>
              </w:rPr>
              <w:t>七、验收方法及方案：采购人根据采购文件上的技术规格要求和国家有关质量标准进行现场验收。</w:t>
            </w:r>
          </w:p>
          <w:p w:rsidR="000736BB" w:rsidRPr="00266E97" w:rsidRDefault="000736BB">
            <w:pPr>
              <w:ind w:firstLineChars="200" w:firstLine="420"/>
              <w:rPr>
                <w:rFonts w:ascii="宋体" w:hAnsi="宋体"/>
                <w:szCs w:val="21"/>
              </w:rPr>
            </w:pPr>
            <w:r w:rsidRPr="00266E97">
              <w:rPr>
                <w:rFonts w:ascii="宋体" w:hAnsi="宋体" w:hint="eastAsia"/>
                <w:szCs w:val="21"/>
              </w:rPr>
              <w:t>★八、投标报价为采购人指定地点的现场交货价，包括：</w:t>
            </w:r>
          </w:p>
          <w:p w:rsidR="000736BB" w:rsidRPr="00266E97" w:rsidRDefault="000736BB">
            <w:pPr>
              <w:ind w:firstLineChars="200" w:firstLine="420"/>
              <w:rPr>
                <w:rFonts w:ascii="宋体" w:hAnsi="宋体"/>
                <w:szCs w:val="21"/>
              </w:rPr>
            </w:pPr>
            <w:r w:rsidRPr="00266E97">
              <w:rPr>
                <w:rFonts w:ascii="宋体" w:hAnsi="宋体" w:hint="eastAsia"/>
                <w:szCs w:val="21"/>
              </w:rPr>
              <w:t>（1）货物的价格；</w:t>
            </w:r>
          </w:p>
          <w:p w:rsidR="000736BB" w:rsidRPr="00266E97" w:rsidRDefault="000736BB">
            <w:pPr>
              <w:ind w:firstLineChars="200" w:firstLine="420"/>
              <w:rPr>
                <w:rFonts w:ascii="宋体" w:hAnsi="宋体"/>
                <w:szCs w:val="21"/>
              </w:rPr>
            </w:pPr>
            <w:r w:rsidRPr="00266E97">
              <w:rPr>
                <w:rFonts w:ascii="宋体" w:hAnsi="宋体" w:hint="eastAsia"/>
                <w:szCs w:val="21"/>
              </w:rPr>
              <w:t>（2）货物的标准附件、备品备件、专用工具的价格；</w:t>
            </w:r>
          </w:p>
          <w:p w:rsidR="000736BB" w:rsidRPr="00266E97" w:rsidRDefault="000736BB">
            <w:pPr>
              <w:ind w:firstLineChars="200" w:firstLine="420"/>
              <w:rPr>
                <w:rFonts w:ascii="宋体" w:hAnsi="宋体"/>
                <w:szCs w:val="21"/>
              </w:rPr>
            </w:pPr>
            <w:r w:rsidRPr="00266E97">
              <w:rPr>
                <w:rFonts w:ascii="宋体" w:hAnsi="宋体" w:hint="eastAsia"/>
                <w:szCs w:val="21"/>
              </w:rPr>
              <w:t>（3）运输、调试、培训、技术支持、售后服务等费用；</w:t>
            </w:r>
          </w:p>
          <w:p w:rsidR="000736BB" w:rsidRPr="00266E97" w:rsidRDefault="000736BB">
            <w:pPr>
              <w:ind w:firstLineChars="200" w:firstLine="420"/>
              <w:rPr>
                <w:rFonts w:ascii="宋体" w:hAnsi="宋体"/>
                <w:szCs w:val="21"/>
              </w:rPr>
            </w:pPr>
            <w:r w:rsidRPr="00266E97">
              <w:rPr>
                <w:rFonts w:ascii="宋体" w:hAnsi="宋体" w:hint="eastAsia"/>
                <w:szCs w:val="21"/>
              </w:rPr>
              <w:t>（4）必要的保险费用和各项税费；</w:t>
            </w:r>
          </w:p>
          <w:p w:rsidR="000736BB" w:rsidRPr="00266E97" w:rsidRDefault="000736BB">
            <w:pPr>
              <w:ind w:firstLineChars="200" w:firstLine="420"/>
              <w:rPr>
                <w:rFonts w:ascii="宋体" w:hAnsi="宋体"/>
                <w:szCs w:val="21"/>
              </w:rPr>
            </w:pPr>
            <w:r w:rsidRPr="00266E97">
              <w:rPr>
                <w:rFonts w:ascii="宋体" w:hAnsi="宋体" w:hint="eastAsia"/>
                <w:szCs w:val="21"/>
              </w:rPr>
              <w:t>（5）安装费用；</w:t>
            </w:r>
          </w:p>
          <w:p w:rsidR="000736BB" w:rsidRPr="00266E97" w:rsidRDefault="000736BB">
            <w:pPr>
              <w:ind w:firstLineChars="200" w:firstLine="420"/>
              <w:rPr>
                <w:rFonts w:ascii="宋体" w:hAnsi="宋体"/>
                <w:szCs w:val="21"/>
              </w:rPr>
            </w:pPr>
            <w:r w:rsidRPr="00266E97">
              <w:rPr>
                <w:rFonts w:ascii="宋体" w:hAnsi="宋体" w:hint="eastAsia"/>
                <w:szCs w:val="21"/>
              </w:rPr>
              <w:t>九、</w:t>
            </w:r>
            <w:r w:rsidR="001804EB">
              <w:rPr>
                <w:rFonts w:ascii="宋体" w:hAnsi="宋体" w:hint="eastAsia"/>
                <w:szCs w:val="21"/>
              </w:rPr>
              <w:t>本项目无预付款，供应商交货完毕</w:t>
            </w:r>
            <w:r w:rsidR="008800D4">
              <w:rPr>
                <w:rFonts w:ascii="宋体" w:hAnsi="宋体" w:hint="eastAsia"/>
                <w:szCs w:val="21"/>
              </w:rPr>
              <w:t>并</w:t>
            </w:r>
            <w:r w:rsidR="001804EB">
              <w:rPr>
                <w:rFonts w:ascii="宋体" w:hAnsi="宋体" w:hint="eastAsia"/>
                <w:szCs w:val="21"/>
              </w:rPr>
              <w:t>验收合格后，采购人凭供应商开具的全额发票一次性支付合同款。</w:t>
            </w:r>
          </w:p>
          <w:p w:rsidR="000736BB" w:rsidRPr="00266E97" w:rsidRDefault="000736BB">
            <w:pPr>
              <w:ind w:firstLineChars="200" w:firstLine="420"/>
              <w:rPr>
                <w:rFonts w:ascii="宋体" w:hAnsi="宋体"/>
                <w:szCs w:val="21"/>
              </w:rPr>
            </w:pPr>
            <w:r w:rsidRPr="00266E97">
              <w:rPr>
                <w:rFonts w:ascii="宋体" w:hAnsi="宋体" w:hint="eastAsia"/>
                <w:szCs w:val="21"/>
              </w:rPr>
              <w:t>★十、本项目所采购货物如需执行国家相关标准、行业标准、地方标准要求时，应执行。</w:t>
            </w:r>
          </w:p>
          <w:p w:rsidR="000736BB" w:rsidRPr="00266E97" w:rsidRDefault="000736BB" w:rsidP="000736BB">
            <w:pPr>
              <w:ind w:firstLineChars="200" w:firstLine="420"/>
              <w:rPr>
                <w:rFonts w:ascii="宋体" w:hAnsi="宋体"/>
                <w:szCs w:val="21"/>
                <w:u w:val="single"/>
              </w:rPr>
            </w:pPr>
          </w:p>
        </w:tc>
      </w:tr>
    </w:tbl>
    <w:p w:rsidR="00F51CC3" w:rsidRPr="00266E97" w:rsidRDefault="00F51CC3" w:rsidP="00F51CC3">
      <w:pPr>
        <w:spacing w:line="320" w:lineRule="exact"/>
        <w:ind w:firstLineChars="200" w:firstLine="420"/>
      </w:pPr>
    </w:p>
    <w:p w:rsidR="000736BB" w:rsidRPr="00266E97" w:rsidRDefault="000736BB" w:rsidP="00F51CC3">
      <w:pPr>
        <w:pStyle w:val="ac"/>
        <w:jc w:val="center"/>
        <w:outlineLvl w:val="0"/>
        <w:rPr>
          <w:rFonts w:asciiTheme="minorHAnsi" w:eastAsiaTheme="minorEastAsia" w:hAnsiTheme="minorHAnsi"/>
        </w:rPr>
      </w:pPr>
      <w:bookmarkStart w:id="36" w:name="_Toc532543858"/>
      <w:r w:rsidRPr="00266E97">
        <w:rPr>
          <w:rFonts w:asciiTheme="minorHAnsi" w:eastAsiaTheme="minorEastAsia" w:hAnsiTheme="minorHAnsi"/>
        </w:rPr>
        <w:br w:type="page"/>
      </w:r>
    </w:p>
    <w:p w:rsidR="00F51CC3" w:rsidRPr="00266E97" w:rsidRDefault="00F51CC3" w:rsidP="00F51CC3">
      <w:pPr>
        <w:pStyle w:val="ac"/>
        <w:jc w:val="center"/>
        <w:outlineLvl w:val="0"/>
        <w:rPr>
          <w:b/>
          <w:bCs/>
          <w:sz w:val="36"/>
        </w:rPr>
      </w:pPr>
      <w:r w:rsidRPr="00266E97">
        <w:rPr>
          <w:rFonts w:ascii="Times New Roman" w:hAnsi="Times New Roman" w:hint="eastAsia"/>
          <w:b/>
          <w:sz w:val="36"/>
        </w:rPr>
        <w:lastRenderedPageBreak/>
        <w:t>第三章评标方法</w:t>
      </w:r>
      <w:bookmarkEnd w:id="36"/>
    </w:p>
    <w:p w:rsidR="00F51CC3" w:rsidRPr="00266E97" w:rsidRDefault="00F51CC3" w:rsidP="00F51CC3">
      <w:pPr>
        <w:pStyle w:val="ac"/>
        <w:jc w:val="center"/>
        <w:rPr>
          <w:rFonts w:ascii="Times New Roman" w:hAnsi="Times New Roman"/>
          <w:b/>
          <w:sz w:val="30"/>
          <w:szCs w:val="30"/>
        </w:rPr>
      </w:pPr>
      <w:r w:rsidRPr="00266E97">
        <w:rPr>
          <w:rFonts w:ascii="Times New Roman" w:hAnsi="Times New Roman" w:hint="eastAsia"/>
          <w:b/>
          <w:sz w:val="30"/>
          <w:szCs w:val="30"/>
        </w:rPr>
        <w:t>综合评分法</w:t>
      </w:r>
    </w:p>
    <w:p w:rsidR="00F51CC3" w:rsidRPr="00266E97" w:rsidRDefault="00F51CC3" w:rsidP="00F51CC3">
      <w:pPr>
        <w:pStyle w:val="ac"/>
        <w:spacing w:line="360" w:lineRule="auto"/>
        <w:ind w:firstLine="420"/>
      </w:pPr>
      <w:r w:rsidRPr="00266E97">
        <w:rPr>
          <w:rFonts w:hint="eastAsia"/>
        </w:rPr>
        <w:t>一、评标委员会以招标文件为依据，对投标文件进行评审，对投标人的报价文件、技术文件及商务文件等三部分内容按百分制打分，其中价格分30分；技术分40分；商务分30分；诚信分最多扣6分计算。（评标时，对于带有主观因素的评分，由评委讨论进档，各评委档内独立进行评价、打分，不允许讨论。）</w:t>
      </w:r>
    </w:p>
    <w:p w:rsidR="00F51CC3" w:rsidRPr="00266E97" w:rsidRDefault="00F51CC3" w:rsidP="00F51CC3">
      <w:pPr>
        <w:spacing w:line="360" w:lineRule="auto"/>
        <w:ind w:firstLineChars="100" w:firstLine="210"/>
        <w:rPr>
          <w:szCs w:val="21"/>
        </w:rPr>
      </w:pPr>
      <w:r w:rsidRPr="00266E97">
        <w:rPr>
          <w:rFonts w:hint="eastAsia"/>
          <w:szCs w:val="21"/>
        </w:rPr>
        <w:t>二、评分细则：（按四舍五入取至小数点后四位）</w:t>
      </w:r>
    </w:p>
    <w:p w:rsidR="00F51CC3" w:rsidRPr="00266E97" w:rsidRDefault="00F51CC3" w:rsidP="00F51CC3">
      <w:pPr>
        <w:spacing w:line="360" w:lineRule="auto"/>
        <w:ind w:firstLineChars="150" w:firstLine="315"/>
        <w:rPr>
          <w:szCs w:val="21"/>
        </w:rPr>
      </w:pPr>
      <w:r w:rsidRPr="00266E97">
        <w:rPr>
          <w:szCs w:val="21"/>
        </w:rPr>
        <w:t>1</w:t>
      </w:r>
      <w:r w:rsidRPr="00266E97">
        <w:rPr>
          <w:rFonts w:hint="eastAsia"/>
          <w:szCs w:val="21"/>
        </w:rPr>
        <w:t>、价格分······························································</w:t>
      </w:r>
      <w:r w:rsidRPr="00266E97">
        <w:rPr>
          <w:szCs w:val="21"/>
          <w:u w:val="single"/>
        </w:rPr>
        <w:t>30</w:t>
      </w:r>
      <w:r w:rsidRPr="00266E97">
        <w:rPr>
          <w:rFonts w:hint="eastAsia"/>
          <w:szCs w:val="21"/>
        </w:rPr>
        <w:t>分</w:t>
      </w:r>
    </w:p>
    <w:p w:rsidR="00F51CC3" w:rsidRPr="00266E97" w:rsidRDefault="00F51CC3" w:rsidP="00F51CC3">
      <w:pPr>
        <w:spacing w:line="360" w:lineRule="auto"/>
        <w:ind w:firstLineChars="150" w:firstLine="315"/>
        <w:rPr>
          <w:szCs w:val="21"/>
        </w:rPr>
      </w:pPr>
      <w:r w:rsidRPr="00266E97">
        <w:rPr>
          <w:rFonts w:hint="eastAsia"/>
          <w:szCs w:val="21"/>
        </w:rPr>
        <w:t>本项目包括货物综合单价报价和安装工程报价。安装工程报价须满足工程量清单报价说明要求，若安装工程量清单报价作废，则视无效投标。</w:t>
      </w:r>
    </w:p>
    <w:p w:rsidR="00F51CC3" w:rsidRPr="00266E97" w:rsidRDefault="00F51CC3" w:rsidP="00F51CC3">
      <w:pPr>
        <w:pStyle w:val="ac"/>
        <w:spacing w:line="400" w:lineRule="exact"/>
        <w:ind w:firstLineChars="200" w:firstLine="420"/>
      </w:pPr>
      <w:r w:rsidRPr="00266E97">
        <w:rPr>
          <w:rFonts w:hint="eastAsia"/>
        </w:rPr>
        <w:t>（1）对于非专门面向中小企业的项目，对小型和微型企业产品的价格给予</w:t>
      </w:r>
      <w:r w:rsidRPr="00266E97">
        <w:rPr>
          <w:rFonts w:hint="eastAsia"/>
          <w:shd w:val="pct10" w:color="auto" w:fill="FFFFFF"/>
        </w:rPr>
        <w:t>6%</w:t>
      </w:r>
      <w:r w:rsidRPr="00266E97">
        <w:rPr>
          <w:rFonts w:hint="eastAsia"/>
        </w:rPr>
        <w:t>的价格扣除，扣除后的价格为评标价，即评标价＝投标报价×（1-</w:t>
      </w:r>
      <w:r w:rsidR="000736BB" w:rsidRPr="00266E97">
        <w:rPr>
          <w:rFonts w:hint="eastAsia"/>
          <w:shd w:val="pct10" w:color="auto" w:fill="FFFFFF"/>
        </w:rPr>
        <w:t>10</w:t>
      </w:r>
      <w:r w:rsidRPr="00266E97">
        <w:rPr>
          <w:rFonts w:hint="eastAsia"/>
          <w:shd w:val="pct10" w:color="auto" w:fill="FFFFFF"/>
        </w:rPr>
        <w:t>%</w:t>
      </w:r>
      <w:r w:rsidRPr="00266E97">
        <w:rPr>
          <w:rFonts w:hint="eastAsia"/>
        </w:rPr>
        <w:t>）；</w:t>
      </w:r>
      <w:r w:rsidRPr="00266E97">
        <w:rPr>
          <w:rFonts w:hAnsi="宋体" w:hint="eastAsia"/>
          <w:bCs/>
        </w:rPr>
        <w:t>（以投标人按第五章“投标文件格式”要求提供的《报价表》和《</w:t>
      </w:r>
      <w:r w:rsidRPr="00266E97">
        <w:rPr>
          <w:rFonts w:hAnsi="宋体" w:hint="eastAsia"/>
        </w:rPr>
        <w:t>中小企业声明函</w:t>
      </w:r>
      <w:r w:rsidRPr="00266E97">
        <w:rPr>
          <w:rFonts w:hAnsi="宋体" w:hint="eastAsia"/>
          <w:bCs/>
        </w:rPr>
        <w:t>》为评分依据）</w:t>
      </w:r>
    </w:p>
    <w:p w:rsidR="00F51CC3" w:rsidRPr="00266E97" w:rsidRDefault="00F51CC3" w:rsidP="00F51CC3">
      <w:pPr>
        <w:pStyle w:val="ac"/>
        <w:spacing w:line="400" w:lineRule="exact"/>
        <w:ind w:firstLineChars="200" w:firstLine="420"/>
        <w:rPr>
          <w:rFonts w:hAnsi="宋体"/>
        </w:rPr>
      </w:pPr>
      <w:r w:rsidRPr="00266E97">
        <w:rPr>
          <w:rFonts w:hint="eastAsia"/>
        </w:rPr>
        <w:t>（2）对</w:t>
      </w:r>
      <w:r w:rsidRPr="00266E97">
        <w:rPr>
          <w:rFonts w:hAnsi="宋体" w:hint="eastAsia"/>
        </w:rPr>
        <w:t>大中型企业和其他自然人、法人或者其他组织与小型、微型企业组成联合体，且联合体协议中约定小型、微型企业的协议合同金额占到联合体协议合同总金额30%以上的，给予</w:t>
      </w:r>
      <w:r w:rsidRPr="00266E97">
        <w:rPr>
          <w:rFonts w:hint="eastAsia"/>
          <w:shd w:val="pct10" w:color="auto" w:fill="FFFFFF"/>
        </w:rPr>
        <w:t>2%</w:t>
      </w:r>
      <w:r w:rsidRPr="00266E97">
        <w:rPr>
          <w:rFonts w:hAnsi="宋体" w:hint="eastAsia"/>
        </w:rPr>
        <w:t>的价格扣除，扣除后的价格为评标价，即评标价＝投标报价×（1-</w:t>
      </w:r>
      <w:r w:rsidRPr="00266E97">
        <w:rPr>
          <w:rFonts w:hint="eastAsia"/>
          <w:shd w:val="pct10" w:color="auto" w:fill="FFFFFF"/>
        </w:rPr>
        <w:t>2%</w:t>
      </w:r>
      <w:r w:rsidRPr="00266E97">
        <w:rPr>
          <w:rFonts w:hAnsi="宋体" w:hint="eastAsia"/>
        </w:rPr>
        <w:t>）；</w:t>
      </w:r>
      <w:r w:rsidRPr="00266E97">
        <w:rPr>
          <w:rFonts w:hAnsi="宋体" w:hint="eastAsia"/>
          <w:bCs/>
        </w:rPr>
        <w:t>（以投标人按第五章“投标文件格式”要求提供的《报价表》、《中小企业声明函》和《联合体协议书》为评分依据）</w:t>
      </w:r>
    </w:p>
    <w:p w:rsidR="00F51CC3" w:rsidRPr="00266E97" w:rsidRDefault="00F51CC3" w:rsidP="00F51CC3">
      <w:pPr>
        <w:pStyle w:val="ac"/>
        <w:spacing w:line="400" w:lineRule="exact"/>
        <w:ind w:firstLineChars="200" w:firstLine="420"/>
        <w:rPr>
          <w:rFonts w:hAnsi="宋体"/>
        </w:rPr>
      </w:pPr>
      <w:r w:rsidRPr="00266E97">
        <w:rPr>
          <w:rFonts w:hAnsi="宋体" w:hint="eastAsia"/>
        </w:rPr>
        <w:t>（3）投标产品提供企业按《关于政府采购支持监狱企业发展有关问题的通知》(财库[2014]68号)认定为监狱企业的，在政府采购活动中，监狱企业视同小型、微型企业。（以投标人按第五章“投标文件格式”要求提供的《报价表》和由省级以上监狱管理局、戒毒管理局(含新疆生产建设兵团)出具的属于监狱企业的证明文件为评分依据。</w:t>
      </w:r>
    </w:p>
    <w:p w:rsidR="00F51CC3" w:rsidRPr="00266E97" w:rsidRDefault="00F51CC3" w:rsidP="00F51CC3">
      <w:pPr>
        <w:pStyle w:val="ac"/>
        <w:spacing w:line="400" w:lineRule="exact"/>
        <w:ind w:firstLineChars="200" w:firstLine="420"/>
        <w:rPr>
          <w:rFonts w:hAnsi="宋体"/>
        </w:rPr>
      </w:pPr>
      <w:r w:rsidRPr="00266E97">
        <w:rPr>
          <w:rFonts w:hAnsi="宋体" w:hint="eastAsia"/>
        </w:rPr>
        <w:t>（4）投标产品提供企业按《关于促进残疾人就业政府采购政策的通知》(财库〔2017〕141号)认定为残疾人福利性单位的，在政府采购活动中，残疾人福利性单位视同小型、微型企业。残疾人福利性单位参加政府采购活动时，应当提供该通知规定的，并提交残疾人证及在本企业缴纳社保证明。（以投标人按第五章“投标文件格式”要求提供的《报价表》和《残疾人福利性单位声明函》为评分依据）</w:t>
      </w:r>
    </w:p>
    <w:p w:rsidR="00F51CC3" w:rsidRPr="00266E97" w:rsidRDefault="00F51CC3" w:rsidP="00F51CC3">
      <w:pPr>
        <w:pStyle w:val="ac"/>
        <w:spacing w:line="400" w:lineRule="exact"/>
        <w:ind w:firstLineChars="200" w:firstLine="420"/>
      </w:pPr>
      <w:r w:rsidRPr="00266E97">
        <w:rPr>
          <w:rFonts w:hAnsi="宋体" w:hint="eastAsia"/>
        </w:rPr>
        <w:t>（5）除上述情况外，评标价＝投标报价；</w:t>
      </w:r>
    </w:p>
    <w:p w:rsidR="00F51CC3" w:rsidRPr="00266E97" w:rsidRDefault="00BB7E73" w:rsidP="00F51CC3">
      <w:pPr>
        <w:spacing w:line="360" w:lineRule="auto"/>
        <w:ind w:firstLineChars="200" w:firstLine="420"/>
        <w:rPr>
          <w:szCs w:val="21"/>
        </w:rPr>
      </w:pPr>
      <w:r w:rsidRPr="00BB7E73">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141.75pt;margin-top:23.9pt;width:198pt;height:54.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lBxQIAALo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" filled="f" stroked="f">
            <v:textbox style="mso-next-textbox:#文本框 2">
              <w:txbxContent>
                <w:p w:rsidR="00052720" w:rsidRDefault="00052720" w:rsidP="00F51CC3"/>
                <w:p w:rsidR="00052720" w:rsidRDefault="00052720" w:rsidP="00F51CC3">
                  <w:r>
                    <w:rPr>
                      <w:rFonts w:hint="eastAsia"/>
                    </w:rPr>
                    <w:t>投标人最低评标价金额（万元）</w:t>
                  </w:r>
                </w:p>
                <w:p w:rsidR="00052720" w:rsidRDefault="00052720" w:rsidP="00F51CC3">
                  <w:pPr>
                    <w:ind w:firstLineChars="50" w:firstLine="105"/>
                  </w:pPr>
                  <w:r>
                    <w:rPr>
                      <w:rFonts w:hint="eastAsia"/>
                    </w:rPr>
                    <w:t>某投标人评标价金额（万元）</w:t>
                  </w:r>
                </w:p>
              </w:txbxContent>
            </v:textbox>
          </v:shape>
        </w:pict>
      </w:r>
      <w:r w:rsidR="00F51CC3" w:rsidRPr="00266E97">
        <w:rPr>
          <w:rFonts w:hAnsi="宋体" w:hint="eastAsia"/>
          <w:szCs w:val="21"/>
        </w:rPr>
        <w:t>（</w:t>
      </w:r>
      <w:r w:rsidR="00F51CC3" w:rsidRPr="00266E97">
        <w:rPr>
          <w:rFonts w:hAnsi="宋体"/>
          <w:szCs w:val="21"/>
        </w:rPr>
        <w:t>6</w:t>
      </w:r>
      <w:r w:rsidR="00F51CC3" w:rsidRPr="00266E97">
        <w:rPr>
          <w:rFonts w:hAnsi="宋体" w:hint="eastAsia"/>
          <w:szCs w:val="21"/>
        </w:rPr>
        <w:t>）价格分计算公式：</w:t>
      </w:r>
    </w:p>
    <w:p w:rsidR="00F51CC3" w:rsidRPr="00266E97" w:rsidRDefault="00F51CC3" w:rsidP="00F51CC3">
      <w:pPr>
        <w:spacing w:line="360" w:lineRule="auto"/>
        <w:ind w:firstLineChars="200" w:firstLine="420"/>
        <w:rPr>
          <w:szCs w:val="21"/>
        </w:rPr>
      </w:pPr>
    </w:p>
    <w:p w:rsidR="00F51CC3" w:rsidRPr="00266E97" w:rsidRDefault="00BB7E73" w:rsidP="00F51CC3">
      <w:pPr>
        <w:spacing w:line="360" w:lineRule="auto"/>
        <w:ind w:firstLineChars="300" w:firstLine="630"/>
      </w:pPr>
      <w:r>
        <w:rPr>
          <w:noProof/>
        </w:rPr>
        <w:pict>
          <v:line id="直接连接符 1" o:spid="_x0000_s1027" style="position:absolute;left:0;text-align:left;z-index:251658240;visibility:visible;mso-wrap-distance-top:-3e-5mm;mso-wrap-distance-bottom:-3e-5mm" from="126pt,10.4pt" to="32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ta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"/>
        </w:pict>
      </w:r>
      <w:r w:rsidR="00F51CC3" w:rsidRPr="00266E97">
        <w:rPr>
          <w:rFonts w:hint="eastAsia"/>
        </w:rPr>
        <w:t>某投标人价格分</w:t>
      </w:r>
      <w:r w:rsidR="00F51CC3" w:rsidRPr="00266E97">
        <w:t xml:space="preserve">=                       </w:t>
      </w:r>
      <w:r w:rsidR="00462F6D" w:rsidRPr="00266E97">
        <w:rPr>
          <w:rFonts w:hint="eastAsia"/>
        </w:rPr>
        <w:t xml:space="preserve">                  </w:t>
      </w:r>
      <w:r w:rsidR="00F51CC3" w:rsidRPr="00266E97">
        <w:t xml:space="preserve">× </w:t>
      </w:r>
      <w:r w:rsidR="00F51CC3" w:rsidRPr="00266E97">
        <w:rPr>
          <w:u w:val="single"/>
        </w:rPr>
        <w:t>30</w:t>
      </w:r>
      <w:r w:rsidR="00F51CC3" w:rsidRPr="00266E97">
        <w:rPr>
          <w:rFonts w:hint="eastAsia"/>
        </w:rPr>
        <w:t>分</w:t>
      </w:r>
    </w:p>
    <w:p w:rsidR="00F51CC3" w:rsidRPr="00266E97" w:rsidRDefault="00F51CC3" w:rsidP="00F51CC3">
      <w:pPr>
        <w:spacing w:line="360" w:lineRule="auto"/>
        <w:ind w:firstLineChars="200" w:firstLine="420"/>
        <w:rPr>
          <w:szCs w:val="21"/>
        </w:rPr>
      </w:pPr>
    </w:p>
    <w:p w:rsidR="00F51CC3" w:rsidRPr="00266E97" w:rsidRDefault="00F51CC3" w:rsidP="00F51CC3">
      <w:pPr>
        <w:spacing w:line="360" w:lineRule="auto"/>
        <w:ind w:firstLineChars="200" w:firstLine="420"/>
        <w:rPr>
          <w:szCs w:val="21"/>
        </w:rPr>
      </w:pPr>
      <w:r w:rsidRPr="00266E97">
        <w:rPr>
          <w:szCs w:val="21"/>
        </w:rPr>
        <w:t>2</w:t>
      </w:r>
      <w:r w:rsidRPr="00266E97">
        <w:rPr>
          <w:rFonts w:hint="eastAsia"/>
          <w:szCs w:val="21"/>
        </w:rPr>
        <w:t>、技术分·····························································</w:t>
      </w:r>
      <w:r w:rsidRPr="00266E97">
        <w:rPr>
          <w:szCs w:val="21"/>
          <w:u w:val="single"/>
        </w:rPr>
        <w:t>40</w:t>
      </w:r>
      <w:r w:rsidRPr="00266E97">
        <w:rPr>
          <w:rFonts w:hint="eastAsia"/>
          <w:szCs w:val="21"/>
        </w:rPr>
        <w:t>分</w:t>
      </w:r>
    </w:p>
    <w:p w:rsidR="00F51CC3" w:rsidRPr="00266E97" w:rsidRDefault="00F51CC3" w:rsidP="00F51CC3">
      <w:pPr>
        <w:spacing w:line="400" w:lineRule="exact"/>
        <w:ind w:firstLineChars="200" w:firstLine="420"/>
        <w:jc w:val="left"/>
        <w:rPr>
          <w:rFonts w:ascii="ˎ̥" w:eastAsia="宋体" w:hAnsi="ˎ̥" w:cs="宋体"/>
          <w:bCs/>
          <w:szCs w:val="21"/>
        </w:rPr>
      </w:pPr>
      <w:r w:rsidRPr="00266E97">
        <w:rPr>
          <w:rFonts w:ascii="ˎ̥" w:eastAsia="宋体" w:hAnsi="ˎ̥" w:cs="宋体" w:hint="eastAsia"/>
          <w:bCs/>
          <w:szCs w:val="21"/>
        </w:rPr>
        <w:t>（本项评分由各评委独立进行打分）</w:t>
      </w:r>
    </w:p>
    <w:p w:rsidR="00F51CC3" w:rsidRPr="00266E97" w:rsidRDefault="00F51CC3" w:rsidP="00F51CC3">
      <w:pPr>
        <w:spacing w:line="400" w:lineRule="exact"/>
        <w:ind w:firstLineChars="200" w:firstLine="420"/>
        <w:jc w:val="left"/>
        <w:rPr>
          <w:rFonts w:ascii="ˎ̥" w:eastAsia="宋体" w:hAnsi="ˎ̥" w:cs="宋体"/>
          <w:bCs/>
          <w:szCs w:val="21"/>
        </w:rPr>
      </w:pPr>
      <w:r w:rsidRPr="00266E97">
        <w:rPr>
          <w:rFonts w:ascii="ˎ̥" w:eastAsia="宋体" w:hAnsi="ˎ̥" w:cs="宋体"/>
          <w:bCs/>
          <w:szCs w:val="21"/>
        </w:rPr>
        <w:t>1.</w:t>
      </w:r>
      <w:r w:rsidRPr="00266E97">
        <w:rPr>
          <w:rFonts w:ascii="ˎ̥" w:eastAsia="宋体" w:hAnsi="ˎ̥" w:cs="宋体" w:hint="eastAsia"/>
          <w:bCs/>
          <w:szCs w:val="21"/>
        </w:rPr>
        <w:t>基本分（满分</w:t>
      </w:r>
      <w:r w:rsidRPr="00266E97">
        <w:rPr>
          <w:rFonts w:ascii="ˎ̥" w:eastAsia="宋体" w:hAnsi="ˎ̥" w:cs="宋体"/>
          <w:bCs/>
          <w:szCs w:val="21"/>
        </w:rPr>
        <w:t>20</w:t>
      </w:r>
      <w:r w:rsidRPr="00266E97">
        <w:rPr>
          <w:rFonts w:ascii="ˎ̥" w:eastAsia="宋体" w:hAnsi="ˎ̥" w:cs="宋体" w:hint="eastAsia"/>
          <w:bCs/>
          <w:szCs w:val="21"/>
        </w:rPr>
        <w:t>分）</w:t>
      </w:r>
    </w:p>
    <w:p w:rsidR="00F51CC3" w:rsidRPr="00266E97" w:rsidRDefault="00F51CC3" w:rsidP="00F51CC3">
      <w:pPr>
        <w:spacing w:line="360" w:lineRule="exact"/>
        <w:ind w:firstLine="420"/>
        <w:rPr>
          <w:rFonts w:ascii="宋体" w:eastAsia="宋体" w:hAnsi="宋体" w:cs="Times New Roman"/>
          <w:bCs/>
          <w:szCs w:val="21"/>
        </w:rPr>
      </w:pPr>
      <w:r w:rsidRPr="00266E97">
        <w:rPr>
          <w:rFonts w:ascii="宋体" w:eastAsia="宋体" w:hAnsi="宋体" w:cs="Times New Roman" w:hint="eastAsia"/>
          <w:bCs/>
          <w:szCs w:val="21"/>
        </w:rPr>
        <w:lastRenderedPageBreak/>
        <w:t>满足招标文件实质性要求的得基本分</w:t>
      </w:r>
      <w:r w:rsidR="00462F6D" w:rsidRPr="00266E97">
        <w:rPr>
          <w:rFonts w:ascii="宋体" w:eastAsia="宋体" w:hAnsi="宋体" w:cs="Times New Roman" w:hint="eastAsia"/>
          <w:bCs/>
          <w:szCs w:val="21"/>
        </w:rPr>
        <w:t>12</w:t>
      </w:r>
      <w:r w:rsidRPr="00266E97">
        <w:rPr>
          <w:rFonts w:ascii="宋体" w:eastAsia="宋体" w:hAnsi="宋体" w:cs="Times New Roman" w:hint="eastAsia"/>
          <w:bCs/>
          <w:szCs w:val="21"/>
        </w:rPr>
        <w:t>分，</w:t>
      </w:r>
      <w:r w:rsidRPr="00266E97">
        <w:rPr>
          <w:rFonts w:ascii="ˎ̥" w:eastAsia="宋体" w:hAnsi="ˎ̥" w:cs="宋体" w:hint="eastAsia"/>
          <w:bCs/>
          <w:szCs w:val="21"/>
        </w:rPr>
        <w:t>非主要技术参数</w:t>
      </w:r>
      <w:r w:rsidR="00462F6D" w:rsidRPr="00266E97">
        <w:rPr>
          <w:rFonts w:ascii="宋体" w:eastAsia="宋体" w:hAnsi="宋体" w:cs="Times New Roman" w:hint="eastAsia"/>
          <w:bCs/>
          <w:szCs w:val="21"/>
        </w:rPr>
        <w:t>正</w:t>
      </w:r>
      <w:r w:rsidRPr="00266E97">
        <w:rPr>
          <w:rFonts w:ascii="宋体" w:eastAsia="宋体" w:hAnsi="宋体" w:cs="Times New Roman" w:hint="eastAsia"/>
          <w:bCs/>
          <w:szCs w:val="21"/>
        </w:rPr>
        <w:t>偏离一项</w:t>
      </w:r>
      <w:r w:rsidR="00462F6D" w:rsidRPr="00266E97">
        <w:rPr>
          <w:rFonts w:ascii="宋体" w:eastAsia="宋体" w:hAnsi="宋体" w:cs="Times New Roman" w:hint="eastAsia"/>
          <w:bCs/>
          <w:szCs w:val="21"/>
        </w:rPr>
        <w:t>得2</w:t>
      </w:r>
      <w:r w:rsidRPr="00266E97">
        <w:rPr>
          <w:rFonts w:ascii="宋体" w:eastAsia="宋体" w:hAnsi="宋体" w:cs="Times New Roman" w:hint="eastAsia"/>
          <w:bCs/>
          <w:szCs w:val="21"/>
        </w:rPr>
        <w:t>分，</w:t>
      </w:r>
      <w:r w:rsidR="00462F6D" w:rsidRPr="00266E97">
        <w:rPr>
          <w:rFonts w:ascii="宋体" w:eastAsia="宋体" w:hAnsi="宋体" w:cs="Times New Roman" w:hint="eastAsia"/>
          <w:bCs/>
          <w:szCs w:val="21"/>
        </w:rPr>
        <w:t>此项满分8分</w:t>
      </w:r>
      <w:r w:rsidRPr="00266E97">
        <w:rPr>
          <w:rFonts w:ascii="宋体" w:eastAsia="宋体" w:hAnsi="宋体" w:cs="Times New Roman" w:hint="eastAsia"/>
          <w:bCs/>
          <w:szCs w:val="21"/>
        </w:rPr>
        <w:t>。</w:t>
      </w:r>
    </w:p>
    <w:p w:rsidR="00F51CC3" w:rsidRPr="00266E97" w:rsidRDefault="00F51CC3" w:rsidP="00F51CC3">
      <w:pPr>
        <w:spacing w:line="340" w:lineRule="exact"/>
        <w:ind w:firstLine="420"/>
        <w:rPr>
          <w:rFonts w:ascii="宋体" w:eastAsia="宋体" w:hAnsi="宋体" w:cs="Times New Roman"/>
          <w:bCs/>
          <w:szCs w:val="21"/>
        </w:rPr>
      </w:pPr>
      <w:r w:rsidRPr="00266E97">
        <w:rPr>
          <w:rFonts w:ascii="宋体" w:eastAsia="宋体" w:hAnsi="宋体" w:cs="Times New Roman" w:hint="eastAsia"/>
          <w:bCs/>
          <w:szCs w:val="21"/>
        </w:rPr>
        <w:t>2.货物性能分（满分20分）</w:t>
      </w:r>
    </w:p>
    <w:p w:rsidR="00F51CC3" w:rsidRPr="00266E97" w:rsidRDefault="00F51CC3" w:rsidP="00F51CC3">
      <w:pPr>
        <w:spacing w:line="340" w:lineRule="exact"/>
        <w:ind w:firstLine="420"/>
        <w:rPr>
          <w:rFonts w:ascii="宋体" w:eastAsia="宋体" w:hAnsi="宋体" w:cs="Times New Roman"/>
          <w:bCs/>
          <w:szCs w:val="21"/>
        </w:rPr>
      </w:pPr>
      <w:r w:rsidRPr="00266E97">
        <w:rPr>
          <w:rFonts w:ascii="宋体" w:eastAsia="宋体" w:hAnsi="宋体" w:cs="Times New Roman" w:hint="eastAsia"/>
          <w:bCs/>
          <w:szCs w:val="21"/>
        </w:rPr>
        <w:t>技术参数完全满足招标文件的前提下，</w:t>
      </w:r>
      <w:r w:rsidRPr="00266E97">
        <w:rPr>
          <w:rFonts w:ascii="ˎ̥" w:eastAsia="宋体" w:hAnsi="ˎ̥" w:cs="宋体" w:hint="eastAsia"/>
          <w:bCs/>
          <w:szCs w:val="21"/>
        </w:rPr>
        <w:t>主要技术参数</w:t>
      </w:r>
      <w:r w:rsidRPr="00266E97">
        <w:rPr>
          <w:rFonts w:ascii="宋体" w:eastAsia="宋体" w:hAnsi="宋体" w:cs="Times New Roman" w:hint="eastAsia"/>
          <w:bCs/>
          <w:szCs w:val="21"/>
        </w:rPr>
        <w:t>每有一项优于招标文件要求且评标时被评标接受的得5分，满分20分。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（主要技术参数指货物需求一览表中标注★号的技术需求）</w:t>
      </w:r>
    </w:p>
    <w:p w:rsidR="00F51CC3" w:rsidRPr="00266E97" w:rsidRDefault="00F51CC3" w:rsidP="00F51CC3">
      <w:pPr>
        <w:spacing w:line="360" w:lineRule="auto"/>
        <w:ind w:firstLineChars="200" w:firstLine="420"/>
        <w:rPr>
          <w:rFonts w:ascii="宋体" w:eastAsia="宋体" w:hAnsi="宋体" w:cs="宋体"/>
          <w:szCs w:val="21"/>
        </w:rPr>
      </w:pPr>
      <w:r w:rsidRPr="00266E97">
        <w:rPr>
          <w:rFonts w:ascii="宋体" w:eastAsia="宋体" w:hAnsi="宋体" w:cs="宋体" w:hint="eastAsia"/>
          <w:szCs w:val="21"/>
        </w:rPr>
        <w:t>3、商务分······························································30分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（1）售后服务分（满分8分）(本项评分由评标委员会集体讨论确定各投标人所属档次，由各评委在档次内独立打分)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由评委根据投标人的售后服务方案的定期回访、售后服务人员、接故障通知到达现场的时间、出现质量问题承诺更换时间等条件、及评委认可的其他实质性优惠措施等条件综合评定：</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一档：售后服务方案一般（2分）；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二档：售后服务方案良好（5分）；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三档：售后服务方案优秀（8分）。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（2）；</w:t>
      </w:r>
      <w:r w:rsidR="00D66CF5" w:rsidRPr="00266E97">
        <w:rPr>
          <w:rFonts w:hAnsi="宋体" w:hint="eastAsia"/>
          <w:szCs w:val="21"/>
        </w:rPr>
        <w:t>投标人</w:t>
      </w:r>
      <w:r w:rsidR="00D66CF5">
        <w:rPr>
          <w:rFonts w:hAnsi="宋体" w:hint="eastAsia"/>
          <w:szCs w:val="21"/>
        </w:rPr>
        <w:t>或生产厂家</w:t>
      </w:r>
      <w:r w:rsidR="00D66CF5" w:rsidRPr="00266E97">
        <w:rPr>
          <w:rFonts w:hAnsi="宋体" w:hint="eastAsia"/>
          <w:szCs w:val="21"/>
        </w:rPr>
        <w:t>通过</w:t>
      </w:r>
      <w:r w:rsidR="00D66CF5" w:rsidRPr="00266E97">
        <w:rPr>
          <w:rFonts w:hint="eastAsia"/>
          <w:szCs w:val="21"/>
        </w:rPr>
        <w:t>ISO9001系列国际质量体系认证得</w:t>
      </w:r>
      <w:r w:rsidR="00D66CF5" w:rsidRPr="00266E97">
        <w:rPr>
          <w:rFonts w:hAnsi="宋体" w:hint="eastAsia"/>
          <w:szCs w:val="21"/>
        </w:rPr>
        <w:t>的得2分；（提交证书复印件）</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（3） 投标人</w:t>
      </w:r>
      <w:r w:rsidR="00D66CF5">
        <w:rPr>
          <w:rFonts w:hAnsi="宋体" w:hint="eastAsia"/>
          <w:szCs w:val="21"/>
        </w:rPr>
        <w:t>或生产厂家</w:t>
      </w:r>
      <w:r w:rsidRPr="00266E97">
        <w:rPr>
          <w:rFonts w:hAnsi="宋体" w:hint="eastAsia"/>
          <w:szCs w:val="21"/>
        </w:rPr>
        <w:t>2017年来获省级（含省级）以上与生产经营有关奖项（如重合同守信誉或上交利税先进企业）的得2分；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（4） 投标人</w:t>
      </w:r>
      <w:r w:rsidR="00D66CF5">
        <w:rPr>
          <w:rFonts w:hAnsi="宋体" w:hint="eastAsia"/>
          <w:szCs w:val="21"/>
        </w:rPr>
        <w:t>或生产厂家</w:t>
      </w:r>
      <w:r w:rsidRPr="00266E97">
        <w:rPr>
          <w:rFonts w:hAnsi="宋体" w:hint="eastAsia"/>
          <w:szCs w:val="21"/>
        </w:rPr>
        <w:t>2017年来同类业绩分（以中标通知书或合同复印件为准），每项得3分，满分9分；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（5）投标产品获得专利情况：每个专利认证得4分，满分4分（提交投标产品专利认证证明材料复印件）。</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（6） 投标产品有环保产品认证证书或投标货物的生产厂家有环保体系认证证书的得2分；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（7） 投标产品有国家节能产品认证证书，或投标产品列入“环境标志产品政府采购清单”的，得2分；</w:t>
      </w:r>
    </w:p>
    <w:p w:rsidR="00F51CC3" w:rsidRPr="00266E97" w:rsidRDefault="00F51CC3" w:rsidP="00F51CC3">
      <w:pPr>
        <w:pStyle w:val="ac"/>
        <w:spacing w:line="460" w:lineRule="exact"/>
        <w:ind w:firstLineChars="200" w:firstLine="420"/>
        <w:rPr>
          <w:rFonts w:hAnsi="宋体"/>
          <w:szCs w:val="21"/>
        </w:rPr>
      </w:pPr>
      <w:r w:rsidRPr="00266E97">
        <w:rPr>
          <w:rFonts w:hAnsi="宋体" w:hint="eastAsia"/>
          <w:szCs w:val="21"/>
        </w:rPr>
        <w:t>（8）</w:t>
      </w:r>
      <w:r w:rsidRPr="00266E97">
        <w:rPr>
          <w:rFonts w:hAnsi="宋体" w:cs="Courier New" w:hint="eastAsia"/>
        </w:rPr>
        <w:t>在同等质量和价格的条件下，</w:t>
      </w:r>
      <w:r w:rsidRPr="00266E97">
        <w:rPr>
          <w:rFonts w:hAnsi="宋体" w:hint="eastAsia"/>
          <w:bCs/>
        </w:rPr>
        <w:t>使用广西工业产品80%以上的</w:t>
      </w:r>
      <w:r w:rsidRPr="00266E97">
        <w:rPr>
          <w:rFonts w:hAnsi="宋体" w:hint="eastAsia"/>
          <w:szCs w:val="21"/>
        </w:rPr>
        <w:t>得1分</w:t>
      </w:r>
      <w:r w:rsidRPr="00266E97">
        <w:rPr>
          <w:rFonts w:hAnsi="宋体" w:hint="eastAsia"/>
          <w:bCs/>
        </w:rPr>
        <w:t>（以投标人按第五章“投标文件格式”要求提供的《广西工业产品声明函》为评分依据）</w:t>
      </w:r>
      <w:r w:rsidRPr="00266E97">
        <w:rPr>
          <w:rFonts w:hAnsi="宋体" w:hint="eastAsia"/>
          <w:szCs w:val="21"/>
        </w:rPr>
        <w:t>。</w:t>
      </w:r>
    </w:p>
    <w:p w:rsidR="00F51CC3" w:rsidRPr="00266E97" w:rsidRDefault="00F51CC3" w:rsidP="00F51CC3">
      <w:pPr>
        <w:pStyle w:val="ac"/>
        <w:spacing w:line="460" w:lineRule="exact"/>
        <w:ind w:firstLineChars="200" w:firstLine="420"/>
        <w:rPr>
          <w:rFonts w:hAnsi="宋体"/>
          <w:bCs/>
          <w:szCs w:val="21"/>
        </w:rPr>
      </w:pPr>
      <w:r w:rsidRPr="00266E97">
        <w:rPr>
          <w:rFonts w:hAnsi="宋体" w:hint="eastAsia"/>
          <w:bCs/>
          <w:szCs w:val="21"/>
        </w:rPr>
        <w:t>4.诚信分</w:t>
      </w:r>
      <w:r w:rsidRPr="00266E97">
        <w:rPr>
          <w:rFonts w:hAnsi="宋体" w:cs="宋体" w:hint="eastAsia"/>
          <w:szCs w:val="21"/>
        </w:rPr>
        <w:t>······························································-6分</w:t>
      </w:r>
    </w:p>
    <w:p w:rsidR="00F51CC3" w:rsidRPr="00266E97" w:rsidRDefault="00F51CC3" w:rsidP="00F51CC3">
      <w:pPr>
        <w:pStyle w:val="ac"/>
        <w:spacing w:line="460" w:lineRule="exact"/>
        <w:ind w:firstLineChars="200" w:firstLine="420"/>
        <w:rPr>
          <w:rFonts w:hAnsi="宋体"/>
          <w:bCs/>
          <w:szCs w:val="21"/>
        </w:rPr>
      </w:pPr>
      <w:r w:rsidRPr="00266E97">
        <w:rPr>
          <w:rFonts w:hAnsi="宋体" w:hint="eastAsia"/>
          <w:bCs/>
          <w:szCs w:val="21"/>
        </w:rPr>
        <w:t>(1）投标人在截标日前1年内在政府采购活动中存在违约违规情形的（以财政部门出具的书面材料为评分依据），每次扣除3分，最高扣分6分扣完为止。</w:t>
      </w:r>
    </w:p>
    <w:p w:rsidR="00F51CC3" w:rsidRPr="00266E97" w:rsidRDefault="00F51CC3" w:rsidP="00F51CC3">
      <w:pPr>
        <w:pStyle w:val="ac"/>
        <w:spacing w:line="460" w:lineRule="exact"/>
        <w:ind w:firstLine="420"/>
      </w:pPr>
      <w:r w:rsidRPr="00266E97">
        <w:rPr>
          <w:rFonts w:hAnsi="宋体" w:hint="eastAsia"/>
          <w:bCs/>
          <w:szCs w:val="21"/>
        </w:rPr>
        <w:t>（四）总得分＝1＋2＋3＋4</w:t>
      </w:r>
    </w:p>
    <w:p w:rsidR="00F51CC3" w:rsidRPr="00266E97" w:rsidRDefault="00F51CC3" w:rsidP="00F51CC3">
      <w:pPr>
        <w:pStyle w:val="ac"/>
        <w:spacing w:line="460" w:lineRule="exact"/>
        <w:ind w:firstLine="420"/>
      </w:pPr>
      <w:r w:rsidRPr="00266E97">
        <w:rPr>
          <w:rFonts w:hint="eastAsia"/>
          <w:bCs/>
        </w:rPr>
        <w:t>（五）</w:t>
      </w:r>
      <w:r w:rsidRPr="00266E97">
        <w:rPr>
          <w:rFonts w:hAnsi="宋体" w:hint="eastAsia"/>
        </w:rPr>
        <w:t>中标标</w:t>
      </w:r>
      <w:r w:rsidRPr="00266E97">
        <w:rPr>
          <w:rFonts w:hint="eastAsia"/>
        </w:rPr>
        <w:t>准：</w:t>
      </w:r>
      <w:r w:rsidRPr="00266E97">
        <w:rPr>
          <w:rFonts w:hint="eastAsia"/>
          <w:bCs/>
        </w:rPr>
        <w:t>评标委员会</w:t>
      </w:r>
      <w:r w:rsidRPr="00266E97">
        <w:rPr>
          <w:rFonts w:hint="eastAsia"/>
        </w:rPr>
        <w:t>将按总得分由高到低排列中标候选供应商顺序（总得分相同时，依次按投标报价低优先、技术分高优先、质量保证期长优先、提交服务成果时间短优先、</w:t>
      </w:r>
      <w:r w:rsidRPr="00266E97">
        <w:rPr>
          <w:rFonts w:hAnsi="宋体" w:cs="宋体" w:hint="eastAsia"/>
        </w:rPr>
        <w:t>处理问题</w:t>
      </w:r>
      <w:r w:rsidRPr="00266E97">
        <w:rPr>
          <w:rFonts w:hint="eastAsia"/>
        </w:rPr>
        <w:t>到达时间短优先的顺序排列），并依照次序确定中标供应商。</w:t>
      </w:r>
    </w:p>
    <w:p w:rsidR="00F51CC3" w:rsidRPr="00266E97" w:rsidRDefault="000736BB" w:rsidP="00F51CC3">
      <w:pPr>
        <w:pStyle w:val="ac"/>
        <w:jc w:val="center"/>
        <w:outlineLvl w:val="0"/>
        <w:rPr>
          <w:rFonts w:hAnsi="宋体"/>
          <w:b/>
          <w:sz w:val="36"/>
          <w:szCs w:val="36"/>
        </w:rPr>
      </w:pPr>
      <w:bookmarkStart w:id="37" w:name="_Toc532543859"/>
      <w:r w:rsidRPr="00266E97">
        <w:rPr>
          <w:rFonts w:ascii="Times New Roman" w:hAnsi="Times New Roman"/>
          <w:b/>
          <w:sz w:val="36"/>
        </w:rPr>
        <w:br w:type="page"/>
      </w:r>
      <w:r w:rsidR="00F51CC3" w:rsidRPr="00266E97">
        <w:rPr>
          <w:rFonts w:ascii="Times New Roman" w:hAnsi="Times New Roman" w:hint="eastAsia"/>
          <w:b/>
          <w:sz w:val="36"/>
        </w:rPr>
        <w:lastRenderedPageBreak/>
        <w:t>第四章投标人须知</w:t>
      </w:r>
      <w:bookmarkEnd w:id="37"/>
    </w:p>
    <w:p w:rsidR="00F51CC3" w:rsidRPr="00266E97" w:rsidRDefault="00F51CC3" w:rsidP="00F51CC3">
      <w:pPr>
        <w:pStyle w:val="ac"/>
        <w:spacing w:line="720" w:lineRule="auto"/>
        <w:jc w:val="center"/>
        <w:rPr>
          <w:rFonts w:ascii="Times New Roman" w:hAnsi="Times New Roman"/>
          <w:b/>
          <w:sz w:val="30"/>
          <w:szCs w:val="30"/>
        </w:rPr>
      </w:pPr>
      <w:r w:rsidRPr="00266E97">
        <w:rPr>
          <w:rFonts w:ascii="Times New Roman" w:hAnsi="Times New Roman" w:hint="eastAsia"/>
          <w:b/>
          <w:sz w:val="30"/>
          <w:szCs w:val="30"/>
        </w:rPr>
        <w:t>投标人须知前附表</w:t>
      </w:r>
    </w:p>
    <w:tbl>
      <w:tblPr>
        <w:tblW w:w="95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3242"/>
        <w:gridCol w:w="5264"/>
      </w:tblGrid>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b/>
                <w:szCs w:val="21"/>
              </w:rPr>
            </w:pPr>
            <w:r w:rsidRPr="00266E97">
              <w:rPr>
                <w:rFonts w:hAnsi="宋体" w:hint="eastAsia"/>
                <w:b/>
                <w:szCs w:val="21"/>
              </w:rPr>
              <w:t>条款号</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b/>
                <w:szCs w:val="21"/>
              </w:rPr>
            </w:pPr>
            <w:r w:rsidRPr="00266E97">
              <w:rPr>
                <w:rFonts w:hAnsi="宋体" w:hint="eastAsia"/>
                <w:b/>
                <w:szCs w:val="21"/>
              </w:rPr>
              <w:t>条款名称</w:t>
            </w:r>
          </w:p>
        </w:tc>
        <w:tc>
          <w:tcPr>
            <w:tcW w:w="5264" w:type="dxa"/>
            <w:tcBorders>
              <w:top w:val="single" w:sz="4" w:space="0" w:color="auto"/>
              <w:left w:val="single" w:sz="4" w:space="0" w:color="auto"/>
              <w:bottom w:val="single" w:sz="4" w:space="0" w:color="auto"/>
              <w:right w:val="single" w:sz="4" w:space="0" w:color="auto"/>
            </w:tcBorders>
            <w:hideMark/>
          </w:tcPr>
          <w:p w:rsidR="00F51CC3" w:rsidRPr="00266E97" w:rsidRDefault="00F51CC3">
            <w:pPr>
              <w:pStyle w:val="ac"/>
              <w:spacing w:line="360" w:lineRule="auto"/>
              <w:jc w:val="center"/>
              <w:rPr>
                <w:rFonts w:hAnsi="宋体"/>
                <w:b/>
                <w:szCs w:val="21"/>
              </w:rPr>
            </w:pPr>
            <w:r w:rsidRPr="00266E97">
              <w:rPr>
                <w:rFonts w:hAnsi="宋体" w:hint="eastAsia"/>
                <w:b/>
                <w:szCs w:val="21"/>
              </w:rPr>
              <w:t>详细内容</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1.1</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采购人</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u w:val="single"/>
              </w:rPr>
            </w:pPr>
            <w:r w:rsidRPr="00266E97">
              <w:rPr>
                <w:rFonts w:hAnsi="宋体" w:hint="eastAsia"/>
                <w:szCs w:val="21"/>
              </w:rPr>
              <w:t>名称： 南宁市第九人民医院</w:t>
            </w:r>
          </w:p>
          <w:p w:rsidR="00F51CC3" w:rsidRPr="00266E97" w:rsidRDefault="00F51CC3">
            <w:pPr>
              <w:pStyle w:val="ac"/>
              <w:spacing w:line="360" w:lineRule="auto"/>
              <w:rPr>
                <w:rFonts w:hAnsi="宋体"/>
                <w:szCs w:val="21"/>
              </w:rPr>
            </w:pPr>
            <w:r w:rsidRPr="00266E97">
              <w:rPr>
                <w:rFonts w:hAnsi="宋体" w:hint="eastAsia"/>
                <w:szCs w:val="21"/>
              </w:rPr>
              <w:t xml:space="preserve">地址： </w:t>
            </w:r>
            <w:r w:rsidR="00B72A88" w:rsidRPr="00266E97">
              <w:rPr>
                <w:rFonts w:hAnsi="宋体" w:hint="eastAsia"/>
                <w:szCs w:val="21"/>
              </w:rPr>
              <w:t>广西南宁市宾阳县黎塘镇永安西路233号</w:t>
            </w:r>
          </w:p>
          <w:p w:rsidR="00F51CC3" w:rsidRPr="00266E97" w:rsidRDefault="00F51CC3">
            <w:pPr>
              <w:pStyle w:val="ac"/>
              <w:spacing w:line="360" w:lineRule="auto"/>
              <w:rPr>
                <w:rFonts w:hAnsi="宋体"/>
                <w:szCs w:val="21"/>
              </w:rPr>
            </w:pPr>
            <w:r w:rsidRPr="00266E97">
              <w:rPr>
                <w:rFonts w:hAnsi="宋体" w:hint="eastAsia"/>
                <w:szCs w:val="21"/>
              </w:rPr>
              <w:t>联系人：</w:t>
            </w:r>
            <w:r w:rsidR="00B72A88" w:rsidRPr="00266E97">
              <w:rPr>
                <w:rFonts w:hAnsi="宋体" w:hint="eastAsia"/>
                <w:szCs w:val="21"/>
              </w:rPr>
              <w:t>陈文德</w:t>
            </w:r>
          </w:p>
          <w:p w:rsidR="00F51CC3" w:rsidRPr="00266E97" w:rsidRDefault="00F51CC3" w:rsidP="000736BB">
            <w:pPr>
              <w:pStyle w:val="ac"/>
              <w:spacing w:line="360" w:lineRule="auto"/>
              <w:rPr>
                <w:rFonts w:hAnsi="宋体"/>
                <w:szCs w:val="21"/>
              </w:rPr>
            </w:pPr>
            <w:r w:rsidRPr="00266E97">
              <w:rPr>
                <w:rFonts w:hAnsi="宋体" w:hint="eastAsia"/>
                <w:szCs w:val="21"/>
              </w:rPr>
              <w:t>电话：</w:t>
            </w:r>
            <w:r w:rsidR="00B72A88" w:rsidRPr="00266E97">
              <w:rPr>
                <w:rFonts w:hAnsi="宋体" w:hint="eastAsia"/>
                <w:szCs w:val="21"/>
              </w:rPr>
              <w:t>0771-8205561</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1.2</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采购代理机构</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szCs w:val="24"/>
              </w:rPr>
            </w:pPr>
            <w:r w:rsidRPr="00266E97">
              <w:rPr>
                <w:rFonts w:hint="eastAsia"/>
                <w:szCs w:val="24"/>
              </w:rPr>
              <w:t>名称：南宁市建昶建设工程监理咨询有限责任公司</w:t>
            </w:r>
          </w:p>
          <w:p w:rsidR="00F51CC3" w:rsidRPr="00266E97" w:rsidRDefault="00F51CC3">
            <w:pPr>
              <w:pStyle w:val="ac"/>
              <w:spacing w:line="360" w:lineRule="auto"/>
              <w:rPr>
                <w:szCs w:val="24"/>
              </w:rPr>
            </w:pPr>
            <w:r w:rsidRPr="00266E97">
              <w:rPr>
                <w:rFonts w:hint="eastAsia"/>
                <w:szCs w:val="24"/>
              </w:rPr>
              <w:t>地址：南宁市良庆区云英路8号五象总部大厦B座23层</w:t>
            </w:r>
          </w:p>
          <w:p w:rsidR="00F51CC3" w:rsidRPr="00266E97" w:rsidRDefault="00F51CC3">
            <w:pPr>
              <w:pStyle w:val="ac"/>
              <w:spacing w:line="360" w:lineRule="auto"/>
              <w:rPr>
                <w:szCs w:val="24"/>
              </w:rPr>
            </w:pPr>
            <w:r w:rsidRPr="00266E97">
              <w:rPr>
                <w:rFonts w:hint="eastAsia"/>
                <w:szCs w:val="24"/>
              </w:rPr>
              <w:t>联系人：</w:t>
            </w:r>
            <w:r w:rsidR="000736BB" w:rsidRPr="00266E97">
              <w:rPr>
                <w:rFonts w:hint="eastAsia"/>
                <w:szCs w:val="24"/>
              </w:rPr>
              <w:t>刘传翠</w:t>
            </w:r>
          </w:p>
          <w:p w:rsidR="00F51CC3" w:rsidRPr="00266E97" w:rsidRDefault="00F51CC3">
            <w:pPr>
              <w:pStyle w:val="ac"/>
              <w:spacing w:line="360" w:lineRule="auto"/>
              <w:rPr>
                <w:szCs w:val="24"/>
              </w:rPr>
            </w:pPr>
            <w:r w:rsidRPr="00266E97">
              <w:rPr>
                <w:rFonts w:hint="eastAsia"/>
                <w:szCs w:val="24"/>
              </w:rPr>
              <w:t>联系电话：</w:t>
            </w:r>
            <w:bookmarkStart w:id="38" w:name="CgwjmbEntity：TEL1_0"/>
            <w:r w:rsidRPr="00266E97">
              <w:rPr>
                <w:rFonts w:hint="eastAsia"/>
                <w:szCs w:val="24"/>
              </w:rPr>
              <w:t>0771-5501091</w:t>
            </w:r>
            <w:bookmarkEnd w:id="38"/>
          </w:p>
          <w:p w:rsidR="00F51CC3" w:rsidRPr="00266E97" w:rsidRDefault="00F51CC3">
            <w:pPr>
              <w:pStyle w:val="ac"/>
              <w:spacing w:line="360" w:lineRule="auto"/>
              <w:rPr>
                <w:rFonts w:hAnsi="宋体"/>
                <w:szCs w:val="21"/>
                <w:u w:val="single"/>
              </w:rPr>
            </w:pPr>
            <w:r w:rsidRPr="00266E97">
              <w:rPr>
                <w:rFonts w:hint="eastAsia"/>
                <w:szCs w:val="24"/>
              </w:rPr>
              <w:t>传真电话：0771-5501696</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1.3</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项目名称</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5B3CFB">
            <w:pPr>
              <w:pStyle w:val="ac"/>
              <w:spacing w:line="360" w:lineRule="auto"/>
              <w:rPr>
                <w:rFonts w:hAnsi="宋体"/>
                <w:szCs w:val="21"/>
              </w:rPr>
            </w:pPr>
            <w:r>
              <w:rPr>
                <w:rFonts w:hAnsi="宋体" w:hint="eastAsia"/>
                <w:szCs w:val="21"/>
              </w:rPr>
              <w:t>南宁市第九人民医院医疗设备采购</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1.4</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项目编号</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1"/>
              </w:rPr>
              <w:t>NNZC2020-G1-10066-NNJC</w:t>
            </w:r>
          </w:p>
        </w:tc>
      </w:tr>
      <w:tr w:rsidR="00F51CC3" w:rsidRPr="00266E97" w:rsidTr="00266E97">
        <w:trPr>
          <w:trHeight w:val="367"/>
        </w:trPr>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1.5</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采购预算</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0736BB">
            <w:pPr>
              <w:pStyle w:val="ac"/>
              <w:spacing w:line="360" w:lineRule="auto"/>
              <w:rPr>
                <w:rFonts w:hAnsi="宋体"/>
                <w:szCs w:val="21"/>
              </w:rPr>
            </w:pPr>
            <w:r w:rsidRPr="00266E97">
              <w:rPr>
                <w:rFonts w:hint="eastAsia"/>
              </w:rPr>
              <w:t>345万元</w:t>
            </w:r>
          </w:p>
        </w:tc>
      </w:tr>
      <w:tr w:rsidR="00F51CC3" w:rsidRPr="00266E97" w:rsidTr="00F51CC3">
        <w:trPr>
          <w:trHeight w:val="247"/>
        </w:trPr>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exact"/>
              <w:jc w:val="center"/>
              <w:rPr>
                <w:szCs w:val="24"/>
              </w:rPr>
            </w:pPr>
            <w:r w:rsidRPr="00266E97">
              <w:rPr>
                <w:rFonts w:hint="eastAsia"/>
                <w:szCs w:val="24"/>
              </w:rPr>
              <w:t>1.7</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exact"/>
              <w:jc w:val="center"/>
              <w:rPr>
                <w:szCs w:val="24"/>
              </w:rPr>
            </w:pPr>
            <w:r w:rsidRPr="00266E97">
              <w:rPr>
                <w:rFonts w:hAnsi="宋体" w:hint="eastAsia"/>
                <w:szCs w:val="21"/>
              </w:rPr>
              <w:t>获取招标文件的时间、地点、方式及招标文件售价</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exact"/>
              <w:ind w:left="596" w:hangingChars="284" w:hanging="596"/>
              <w:rPr>
                <w:szCs w:val="24"/>
              </w:rPr>
            </w:pPr>
            <w:r w:rsidRPr="00266E97">
              <w:rPr>
                <w:rFonts w:hint="eastAsia"/>
                <w:szCs w:val="24"/>
              </w:rPr>
              <w:t>时间：详见第一章 公告。</w:t>
            </w:r>
          </w:p>
          <w:p w:rsidR="00F51CC3" w:rsidRPr="00266E97" w:rsidRDefault="00F51CC3">
            <w:pPr>
              <w:pStyle w:val="ac"/>
              <w:spacing w:line="360" w:lineRule="exact"/>
              <w:ind w:left="596" w:hangingChars="284" w:hanging="596"/>
              <w:rPr>
                <w:szCs w:val="24"/>
              </w:rPr>
            </w:pPr>
            <w:r w:rsidRPr="00266E97">
              <w:rPr>
                <w:rFonts w:hint="eastAsia"/>
                <w:szCs w:val="24"/>
              </w:rPr>
              <w:t>地点：详见第一章 公告。</w:t>
            </w:r>
          </w:p>
          <w:p w:rsidR="00F51CC3" w:rsidRPr="00266E97" w:rsidRDefault="00F51CC3">
            <w:pPr>
              <w:pStyle w:val="ac"/>
              <w:spacing w:line="360" w:lineRule="exact"/>
              <w:ind w:left="596" w:hangingChars="284" w:hanging="596"/>
              <w:rPr>
                <w:szCs w:val="24"/>
              </w:rPr>
            </w:pPr>
            <w:r w:rsidRPr="00266E97">
              <w:rPr>
                <w:rFonts w:hint="eastAsia"/>
                <w:szCs w:val="24"/>
              </w:rPr>
              <w:t>方式: 详见第一章 公告。</w:t>
            </w:r>
          </w:p>
          <w:p w:rsidR="00F51CC3" w:rsidRPr="00266E97" w:rsidRDefault="00F51CC3">
            <w:pPr>
              <w:pStyle w:val="ac"/>
              <w:spacing w:line="360" w:lineRule="exact"/>
              <w:ind w:left="596" w:hangingChars="284" w:hanging="596"/>
              <w:rPr>
                <w:szCs w:val="24"/>
              </w:rPr>
            </w:pPr>
            <w:r w:rsidRPr="00266E97">
              <w:rPr>
                <w:rFonts w:hint="eastAsia"/>
                <w:szCs w:val="24"/>
              </w:rPr>
              <w:t>售价：详见第一章 公告。</w:t>
            </w:r>
          </w:p>
        </w:tc>
      </w:tr>
      <w:tr w:rsidR="00F51CC3" w:rsidRPr="00266E97" w:rsidTr="00F51CC3">
        <w:trPr>
          <w:trHeight w:val="247"/>
        </w:trPr>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exact"/>
              <w:jc w:val="center"/>
              <w:rPr>
                <w:szCs w:val="24"/>
              </w:rPr>
            </w:pPr>
            <w:r w:rsidRPr="00266E97">
              <w:rPr>
                <w:rFonts w:hint="eastAsia"/>
                <w:szCs w:val="24"/>
              </w:rPr>
              <w:t>1.8</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exact"/>
              <w:jc w:val="center"/>
              <w:rPr>
                <w:rFonts w:hAnsi="宋体"/>
                <w:szCs w:val="21"/>
              </w:rPr>
            </w:pPr>
            <w:r w:rsidRPr="00266E97">
              <w:rPr>
                <w:rFonts w:hAnsi="宋体" w:hint="eastAsia"/>
                <w:bCs/>
              </w:rPr>
              <w:t>预留采购份额</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exact"/>
              <w:ind w:left="599" w:hangingChars="284" w:hanging="599"/>
              <w:rPr>
                <w:szCs w:val="24"/>
              </w:rPr>
            </w:pPr>
            <w:r w:rsidRPr="00266E97">
              <w:rPr>
                <w:rFonts w:hint="eastAsia"/>
                <w:b/>
                <w:bCs/>
                <w:szCs w:val="24"/>
              </w:rPr>
              <w:t>本项目非专门面向中小企业采购</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3.2</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bCs/>
                <w:szCs w:val="24"/>
              </w:rPr>
              <w:t>投标人应具备的特定条件</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snapToGrid w:val="0"/>
              <w:spacing w:line="500" w:lineRule="exact"/>
              <w:rPr>
                <w:rFonts w:ascii="宋体" w:eastAsia="宋体" w:hAnsi="宋体"/>
                <w:szCs w:val="21"/>
              </w:rPr>
            </w:pPr>
            <w:r w:rsidRPr="00266E97">
              <w:rPr>
                <w:rFonts w:ascii="宋体" w:eastAsia="宋体" w:hAnsi="宋体" w:hint="eastAsia"/>
                <w:szCs w:val="21"/>
              </w:rPr>
              <w:t>1.投标人未被列入失信被执行人、重大税收违法案件当事人名单、政府采购严重违法失信行为记录名单，且符合《中华人民共和国政府采购法》第二十二条规定的资格条件；</w:t>
            </w:r>
          </w:p>
          <w:p w:rsidR="00F51CC3" w:rsidRPr="00266E97" w:rsidRDefault="00F51CC3">
            <w:pPr>
              <w:snapToGrid w:val="0"/>
              <w:spacing w:line="500" w:lineRule="exact"/>
              <w:rPr>
                <w:rFonts w:ascii="宋体" w:eastAsia="宋体" w:hAnsi="宋体"/>
                <w:szCs w:val="21"/>
              </w:rPr>
            </w:pPr>
            <w:r w:rsidRPr="00266E97">
              <w:rPr>
                <w:rFonts w:ascii="宋体" w:eastAsia="宋体" w:hAnsi="宋体" w:hint="eastAsia"/>
                <w:szCs w:val="21"/>
              </w:rPr>
              <w:t>2．具有国内法人资格,且具有有效的医疗器械生产企业许可证或医疗器械经营企业许可证；</w:t>
            </w:r>
          </w:p>
        </w:tc>
      </w:tr>
      <w:tr w:rsidR="00F51CC3" w:rsidRPr="00266E97" w:rsidTr="00F51CC3">
        <w:trPr>
          <w:trHeight w:val="248"/>
        </w:trPr>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3.3</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是否接受联合体投标</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1"/>
              </w:rPr>
              <w:t>否</w:t>
            </w:r>
          </w:p>
        </w:tc>
      </w:tr>
      <w:tr w:rsidR="00F51CC3" w:rsidRPr="00266E97" w:rsidTr="00F51CC3">
        <w:trPr>
          <w:trHeight w:val="247"/>
        </w:trPr>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5.1.1</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质疑受理单位、提交地点和电话</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4"/>
              </w:rPr>
              <w:t>1.</w:t>
            </w:r>
            <w:r w:rsidRPr="00266E97">
              <w:rPr>
                <w:rFonts w:hAnsi="宋体" w:hint="eastAsia"/>
                <w:szCs w:val="21"/>
              </w:rPr>
              <w:t>对资格审查的质疑，由采购人负责受理和答复。（地址：</w:t>
            </w:r>
            <w:r w:rsidR="00B72A88" w:rsidRPr="00266E97">
              <w:rPr>
                <w:rFonts w:hAnsi="宋体" w:hint="eastAsia"/>
                <w:szCs w:val="21"/>
              </w:rPr>
              <w:lastRenderedPageBreak/>
              <w:t>广西南宁市宾阳县黎塘镇永安西路233号</w:t>
            </w:r>
            <w:r w:rsidRPr="00266E97">
              <w:rPr>
                <w:rFonts w:hAnsi="宋体" w:hint="eastAsia"/>
                <w:szCs w:val="21"/>
              </w:rPr>
              <w:t>，质疑咨询电话：</w:t>
            </w:r>
            <w:r w:rsidR="00B72A88" w:rsidRPr="00266E97">
              <w:rPr>
                <w:rFonts w:hAnsi="宋体" w:hint="eastAsia"/>
                <w:szCs w:val="21"/>
              </w:rPr>
              <w:t>0771-8205561</w:t>
            </w:r>
            <w:r w:rsidRPr="00266E97">
              <w:rPr>
                <w:rFonts w:hAnsi="宋体" w:hint="eastAsia"/>
                <w:szCs w:val="21"/>
              </w:rPr>
              <w:t>）</w:t>
            </w:r>
          </w:p>
          <w:p w:rsidR="00F51CC3" w:rsidRPr="00266E97" w:rsidRDefault="00F51CC3">
            <w:pPr>
              <w:pStyle w:val="ac"/>
              <w:spacing w:line="360" w:lineRule="auto"/>
              <w:rPr>
                <w:rFonts w:hAnsi="宋体"/>
                <w:szCs w:val="21"/>
                <w:u w:val="single"/>
              </w:rPr>
            </w:pPr>
            <w:r w:rsidRPr="00266E97">
              <w:rPr>
                <w:rFonts w:hAnsi="宋体" w:hint="eastAsia"/>
                <w:szCs w:val="21"/>
              </w:rPr>
              <w:t>2.对资格审查以外的质疑，由南宁市建昶建设工程监理咨询有限责任公司负责受理和答复。（地址：南宁市良庆区云英路8号五象总部大厦B座23层，质疑咨询电话：0771-5501091）</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lastRenderedPageBreak/>
              <w:t>7.1</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cs="宋体" w:hint="eastAsia"/>
                <w:kern w:val="0"/>
                <w:szCs w:val="21"/>
              </w:rPr>
              <w:t>投标人要求澄清的截止时间</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1"/>
              </w:rPr>
              <w:t>招标文件发布之日起7个工作日内</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8.8</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投标文件份数</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1"/>
              </w:rPr>
              <w:t>报价文件：正本1份，副本4份</w:t>
            </w:r>
          </w:p>
          <w:p w:rsidR="00F51CC3" w:rsidRPr="00266E97" w:rsidRDefault="00F51CC3">
            <w:pPr>
              <w:pStyle w:val="ac"/>
              <w:spacing w:line="360" w:lineRule="auto"/>
              <w:rPr>
                <w:rFonts w:hAnsi="宋体"/>
                <w:szCs w:val="21"/>
              </w:rPr>
            </w:pPr>
            <w:r w:rsidRPr="00266E97">
              <w:rPr>
                <w:rFonts w:hAnsi="宋体" w:hint="eastAsia"/>
                <w:szCs w:val="21"/>
              </w:rPr>
              <w:t>资格文件：正本1份，副本4份</w:t>
            </w:r>
          </w:p>
          <w:p w:rsidR="00F51CC3" w:rsidRPr="00266E97" w:rsidRDefault="00F51CC3">
            <w:pPr>
              <w:pStyle w:val="ac"/>
              <w:spacing w:line="360" w:lineRule="auto"/>
              <w:rPr>
                <w:rFonts w:hAnsi="宋体"/>
                <w:szCs w:val="21"/>
              </w:rPr>
            </w:pPr>
            <w:r w:rsidRPr="00266E97">
              <w:rPr>
                <w:rFonts w:hAnsi="宋体" w:hint="eastAsia"/>
                <w:szCs w:val="21"/>
              </w:rPr>
              <w:t>技术文件：正本1份，副本4份</w:t>
            </w:r>
          </w:p>
          <w:p w:rsidR="00F51CC3" w:rsidRPr="00266E97" w:rsidRDefault="00F51CC3">
            <w:pPr>
              <w:pStyle w:val="ac"/>
              <w:spacing w:line="360" w:lineRule="auto"/>
              <w:rPr>
                <w:rFonts w:hAnsi="宋体"/>
                <w:szCs w:val="21"/>
              </w:rPr>
            </w:pPr>
            <w:r w:rsidRPr="00266E97">
              <w:rPr>
                <w:rFonts w:hAnsi="宋体" w:hint="eastAsia"/>
                <w:szCs w:val="21"/>
              </w:rPr>
              <w:t>商务文件：正本1份，副本4份</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11.4</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autoSpaceDE w:val="0"/>
              <w:autoSpaceDN w:val="0"/>
              <w:adjustRightInd w:val="0"/>
              <w:spacing w:line="360" w:lineRule="auto"/>
              <w:jc w:val="center"/>
              <w:rPr>
                <w:rFonts w:ascii="宋体" w:cs="宋体"/>
                <w:kern w:val="0"/>
                <w:sz w:val="20"/>
                <w:szCs w:val="20"/>
              </w:rPr>
            </w:pPr>
            <w:r w:rsidRPr="00266E97">
              <w:rPr>
                <w:rFonts w:hint="eastAsia"/>
                <w:kern w:val="0"/>
              </w:rPr>
              <w:t>采购代理服务费</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exact"/>
              <w:rPr>
                <w:rFonts w:hAnsi="宋体"/>
                <w:szCs w:val="24"/>
              </w:rPr>
            </w:pPr>
            <w:r w:rsidRPr="00266E97">
              <w:rPr>
                <w:rFonts w:hAnsi="宋体" w:hint="eastAsia"/>
                <w:szCs w:val="24"/>
              </w:rPr>
              <w:t>按采购代理协议执行</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12.1</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投标有效期</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1"/>
              </w:rPr>
              <w:t>自投标截止时间起60天</w:t>
            </w:r>
          </w:p>
        </w:tc>
      </w:tr>
      <w:tr w:rsidR="00F51CC3" w:rsidRPr="00266E97" w:rsidTr="00F51CC3">
        <w:trPr>
          <w:trHeight w:val="248"/>
        </w:trPr>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13.1</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投标保证金金额</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1"/>
              </w:rPr>
              <w:t>根据南财采〔2019〕27号文精神，本项目不收取投标保证金</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14.2</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投标截止时间（开标时间）</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ascii="Times New Roman" w:hAnsi="Times New Roman" w:hint="eastAsia"/>
                <w:szCs w:val="24"/>
              </w:rPr>
              <w:t>与第一章公告的投标截止时间（开标时间）一致</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14.3</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递交投标文件地点</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widowControl/>
              <w:jc w:val="left"/>
              <w:rPr>
                <w:rFonts w:hAnsi="宋体"/>
                <w:szCs w:val="21"/>
              </w:rPr>
            </w:pPr>
            <w:r w:rsidRPr="00266E97">
              <w:rPr>
                <w:rFonts w:hint="eastAsia"/>
              </w:rPr>
              <w:t>南宁市良庆区玉洞大道</w:t>
            </w:r>
            <w:r w:rsidRPr="00266E97">
              <w:t>33</w:t>
            </w:r>
            <w:r w:rsidRPr="00266E97">
              <w:rPr>
                <w:rFonts w:hint="eastAsia"/>
              </w:rPr>
              <w:t>号（青少年活动中心旁）南宁市市民中心</w:t>
            </w:r>
            <w:r w:rsidRPr="00266E97">
              <w:t>9</w:t>
            </w:r>
            <w:r w:rsidRPr="00266E97">
              <w:rPr>
                <w:rFonts w:hint="eastAsia"/>
              </w:rPr>
              <w:t>楼南宁市公共资源交易中心交易厅（详见</w:t>
            </w:r>
            <w:r w:rsidRPr="00266E97">
              <w:t>9</w:t>
            </w:r>
            <w:r w:rsidRPr="00266E97">
              <w:rPr>
                <w:rFonts w:hint="eastAsia"/>
              </w:rPr>
              <w:t>楼电子显示屏场地安排）</w:t>
            </w:r>
            <w:r w:rsidR="00447785">
              <w:rPr>
                <w:rFonts w:hint="eastAsia"/>
              </w:rPr>
              <w:t>。疫情期间按采购文件有关要求执行。</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14.4</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递交投标样品截止时间</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1"/>
              </w:rPr>
              <w:t>无</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14.5</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递交投标样品地点</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1"/>
              </w:rPr>
              <w:t>无</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15.1</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开标地点</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int="eastAsia"/>
                <w:szCs w:val="24"/>
              </w:rPr>
              <w:t>与递交投标文件地点相同</w:t>
            </w:r>
          </w:p>
        </w:tc>
      </w:tr>
      <w:tr w:rsidR="00F51CC3" w:rsidRPr="00266E97" w:rsidTr="00F51CC3">
        <w:trPr>
          <w:trHeight w:val="248"/>
        </w:trPr>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17.3</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jc w:val="center"/>
              <w:rPr>
                <w:rFonts w:hAnsi="宋体"/>
                <w:szCs w:val="21"/>
              </w:rPr>
            </w:pPr>
            <w:r w:rsidRPr="00266E97">
              <w:rPr>
                <w:rFonts w:hAnsi="宋体" w:hint="eastAsia"/>
                <w:szCs w:val="21"/>
              </w:rPr>
              <w:t>评标方法</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ascii="Times New Roman" w:hAnsi="Times New Roman" w:hint="eastAsia"/>
                <w:szCs w:val="24"/>
              </w:rPr>
              <w:t>综合评分法</w:t>
            </w:r>
          </w:p>
        </w:tc>
      </w:tr>
      <w:tr w:rsidR="00F51CC3" w:rsidRPr="00266E97" w:rsidTr="00F51CC3">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26.1</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autoSpaceDE w:val="0"/>
              <w:autoSpaceDN w:val="0"/>
              <w:adjustRightInd w:val="0"/>
              <w:spacing w:line="360" w:lineRule="auto"/>
              <w:jc w:val="center"/>
              <w:rPr>
                <w:rFonts w:ascii="宋体" w:cs="宋体"/>
                <w:kern w:val="0"/>
                <w:sz w:val="20"/>
                <w:szCs w:val="20"/>
              </w:rPr>
            </w:pPr>
            <w:r w:rsidRPr="00266E97">
              <w:rPr>
                <w:rFonts w:hint="eastAsia"/>
                <w:kern w:val="0"/>
              </w:rPr>
              <w:t>履约保证金金额</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szCs w:val="21"/>
              </w:rPr>
            </w:pPr>
            <w:r w:rsidRPr="00266E97">
              <w:rPr>
                <w:rFonts w:hAnsi="宋体" w:hint="eastAsia"/>
                <w:szCs w:val="21"/>
              </w:rPr>
              <w:t>根据南财采〔2019〕27号文精神，本项目不收取履约保证金</w:t>
            </w:r>
          </w:p>
        </w:tc>
      </w:tr>
      <w:tr w:rsidR="00F51CC3" w:rsidRPr="00266E97" w:rsidTr="00F51CC3">
        <w:trPr>
          <w:trHeight w:val="248"/>
        </w:trPr>
        <w:tc>
          <w:tcPr>
            <w:tcW w:w="107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adjustRightInd w:val="0"/>
              <w:spacing w:line="360" w:lineRule="auto"/>
              <w:jc w:val="center"/>
              <w:rPr>
                <w:rFonts w:hAnsi="宋体"/>
                <w:szCs w:val="21"/>
              </w:rPr>
            </w:pPr>
            <w:r w:rsidRPr="00266E97">
              <w:rPr>
                <w:rFonts w:hAnsi="宋体" w:hint="eastAsia"/>
                <w:szCs w:val="21"/>
              </w:rPr>
              <w:t>28.1</w:t>
            </w:r>
          </w:p>
        </w:tc>
        <w:tc>
          <w:tcPr>
            <w:tcW w:w="3242"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autoSpaceDE w:val="0"/>
              <w:autoSpaceDN w:val="0"/>
              <w:adjustRightInd w:val="0"/>
              <w:spacing w:line="360" w:lineRule="auto"/>
              <w:jc w:val="center"/>
              <w:rPr>
                <w:kern w:val="0"/>
              </w:rPr>
            </w:pPr>
            <w:r w:rsidRPr="00266E97">
              <w:rPr>
                <w:rFonts w:hint="eastAsia"/>
                <w:kern w:val="0"/>
              </w:rPr>
              <w:t>需要补充的其他内容</w:t>
            </w:r>
          </w:p>
        </w:tc>
        <w:tc>
          <w:tcPr>
            <w:tcW w:w="52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60" w:lineRule="auto"/>
              <w:rPr>
                <w:rFonts w:hAnsi="宋体"/>
                <w:b/>
                <w:szCs w:val="21"/>
              </w:rPr>
            </w:pPr>
            <w:r w:rsidRPr="00266E97">
              <w:rPr>
                <w:rFonts w:hAnsi="宋体" w:hint="eastAsia"/>
                <w:sz w:val="24"/>
                <w:szCs w:val="24"/>
              </w:rPr>
              <w:t>为帮助中小微企业解决资金周转或融资困难问题，南宁市政府采购试行政府采购信用融资制度，为中小企业参与政府采购活动提供金融服务。中标供应商可凭政府采购合同申请正采购信用融资，具体办理要求与办理方式，详见南宁市公共</w:t>
            </w:r>
            <w:r w:rsidRPr="00266E97">
              <w:rPr>
                <w:rFonts w:hAnsi="宋体" w:hint="eastAsia"/>
                <w:sz w:val="24"/>
                <w:szCs w:val="24"/>
              </w:rPr>
              <w:lastRenderedPageBreak/>
              <w:t>资源交易中心网“政府采购信用融资”栏目。</w:t>
            </w:r>
          </w:p>
        </w:tc>
      </w:tr>
    </w:tbl>
    <w:p w:rsidR="00F51CC3" w:rsidRPr="00266E97" w:rsidRDefault="00F51CC3" w:rsidP="00F51CC3">
      <w:pPr>
        <w:pStyle w:val="ac"/>
        <w:jc w:val="center"/>
        <w:outlineLvl w:val="1"/>
        <w:rPr>
          <w:rFonts w:hAnsi="宋体"/>
          <w:b/>
          <w:sz w:val="28"/>
          <w:szCs w:val="28"/>
        </w:rPr>
      </w:pPr>
      <w:r w:rsidRPr="00266E97">
        <w:rPr>
          <w:rFonts w:hAnsi="宋体" w:hint="eastAsia"/>
          <w:sz w:val="28"/>
          <w:szCs w:val="28"/>
        </w:rPr>
        <w:lastRenderedPageBreak/>
        <w:br w:type="page"/>
      </w:r>
      <w:bookmarkStart w:id="39" w:name="_Toc532543860"/>
      <w:r w:rsidRPr="00266E97">
        <w:rPr>
          <w:rFonts w:ascii="Times New Roman" w:hAnsi="Times New Roman" w:hint="eastAsia"/>
          <w:b/>
          <w:sz w:val="30"/>
          <w:szCs w:val="30"/>
        </w:rPr>
        <w:lastRenderedPageBreak/>
        <w:t>一总则</w:t>
      </w:r>
      <w:bookmarkEnd w:id="39"/>
    </w:p>
    <w:p w:rsidR="00F51CC3" w:rsidRPr="00266E97" w:rsidRDefault="00F51CC3" w:rsidP="00F51CC3">
      <w:pPr>
        <w:pStyle w:val="ac"/>
        <w:spacing w:line="440" w:lineRule="exact"/>
        <w:ind w:left="242" w:hangingChars="101" w:hanging="242"/>
        <w:jc w:val="left"/>
        <w:rPr>
          <w:rFonts w:hAnsi="宋体"/>
          <w:bCs/>
          <w:sz w:val="24"/>
        </w:rPr>
      </w:pPr>
      <w:r w:rsidRPr="00266E97">
        <w:rPr>
          <w:rFonts w:hAnsi="宋体" w:hint="eastAsia"/>
          <w:bCs/>
          <w:sz w:val="24"/>
        </w:rPr>
        <w:t>1. 项目概况</w:t>
      </w:r>
    </w:p>
    <w:p w:rsidR="00F51CC3" w:rsidRPr="00266E97" w:rsidRDefault="00F51CC3" w:rsidP="00F51CC3">
      <w:pPr>
        <w:pStyle w:val="ac"/>
        <w:spacing w:line="440" w:lineRule="exact"/>
        <w:ind w:left="2" w:firstLine="358"/>
        <w:jc w:val="left"/>
        <w:rPr>
          <w:rFonts w:hAnsi="宋体"/>
          <w:bCs/>
        </w:rPr>
      </w:pPr>
      <w:r w:rsidRPr="00266E97">
        <w:rPr>
          <w:rFonts w:hAnsi="宋体" w:hint="eastAsia"/>
          <w:bCs/>
        </w:rPr>
        <w:t>1.1  采购人：见投标人须知前附表。</w:t>
      </w:r>
    </w:p>
    <w:p w:rsidR="00F51CC3" w:rsidRPr="00266E97" w:rsidRDefault="00F51CC3" w:rsidP="00F51CC3">
      <w:pPr>
        <w:pStyle w:val="ac"/>
        <w:spacing w:line="440" w:lineRule="exact"/>
        <w:ind w:left="2" w:firstLine="358"/>
        <w:jc w:val="left"/>
        <w:rPr>
          <w:rFonts w:ascii="文鼎CS楷体" w:eastAsia="文鼎CS楷体"/>
        </w:rPr>
      </w:pPr>
      <w:r w:rsidRPr="00266E97">
        <w:rPr>
          <w:rFonts w:hAnsi="宋体" w:hint="eastAsia"/>
          <w:bCs/>
        </w:rPr>
        <w:t>1.2  采购代理机构：见投标人须知前附表。</w:t>
      </w:r>
    </w:p>
    <w:p w:rsidR="00F51CC3" w:rsidRPr="00266E97" w:rsidRDefault="00F51CC3" w:rsidP="00F51CC3">
      <w:pPr>
        <w:pStyle w:val="ac"/>
        <w:spacing w:line="440" w:lineRule="exact"/>
        <w:ind w:left="2" w:firstLine="358"/>
        <w:jc w:val="left"/>
        <w:rPr>
          <w:rFonts w:ascii="文鼎CS楷体" w:eastAsia="文鼎CS楷体"/>
        </w:rPr>
      </w:pPr>
      <w:r w:rsidRPr="00266E97">
        <w:rPr>
          <w:rFonts w:ascii="文鼎CS楷体" w:eastAsia="文鼎CS楷体" w:hint="eastAsia"/>
        </w:rPr>
        <w:t>1.3  项目名称：</w:t>
      </w:r>
      <w:r w:rsidRPr="00266E97">
        <w:rPr>
          <w:rFonts w:hAnsi="宋体" w:hint="eastAsia"/>
          <w:bCs/>
        </w:rPr>
        <w:t>见投标人须知前附表。</w:t>
      </w:r>
    </w:p>
    <w:p w:rsidR="00F51CC3" w:rsidRPr="00266E97" w:rsidRDefault="00F51CC3" w:rsidP="00F51CC3">
      <w:pPr>
        <w:pStyle w:val="ac"/>
        <w:spacing w:line="440" w:lineRule="exact"/>
        <w:ind w:left="2" w:firstLine="358"/>
        <w:jc w:val="left"/>
        <w:rPr>
          <w:rFonts w:hAnsi="宋体"/>
          <w:bCs/>
        </w:rPr>
      </w:pPr>
      <w:r w:rsidRPr="00266E97">
        <w:rPr>
          <w:rFonts w:ascii="文鼎CS楷体" w:eastAsia="文鼎CS楷体" w:hint="eastAsia"/>
        </w:rPr>
        <w:t>1.4  项目编号：</w:t>
      </w:r>
      <w:r w:rsidRPr="00266E97">
        <w:rPr>
          <w:rFonts w:hAnsi="宋体" w:hint="eastAsia"/>
          <w:bCs/>
        </w:rPr>
        <w:t>见投标人须知前附表。</w:t>
      </w:r>
    </w:p>
    <w:p w:rsidR="00F51CC3" w:rsidRPr="00266E97" w:rsidRDefault="00F51CC3" w:rsidP="00F51CC3">
      <w:pPr>
        <w:pStyle w:val="ac"/>
        <w:spacing w:line="440" w:lineRule="exact"/>
        <w:ind w:left="2" w:firstLine="358"/>
        <w:jc w:val="left"/>
        <w:rPr>
          <w:rFonts w:hAnsi="宋体"/>
          <w:bCs/>
        </w:rPr>
      </w:pPr>
      <w:r w:rsidRPr="00266E97">
        <w:rPr>
          <w:rFonts w:hAnsi="宋体" w:hint="eastAsia"/>
          <w:bCs/>
        </w:rPr>
        <w:t>1.5  采购预算：见投标人须知前附表。</w:t>
      </w:r>
    </w:p>
    <w:p w:rsidR="00F51CC3" w:rsidRPr="00266E97" w:rsidRDefault="00F51CC3" w:rsidP="00F51CC3">
      <w:pPr>
        <w:pStyle w:val="ac"/>
        <w:spacing w:line="440" w:lineRule="exact"/>
        <w:ind w:left="2" w:firstLine="358"/>
        <w:jc w:val="left"/>
        <w:rPr>
          <w:rFonts w:hAnsi="宋体"/>
          <w:bCs/>
        </w:rPr>
      </w:pPr>
      <w:r w:rsidRPr="00266E97">
        <w:rPr>
          <w:rFonts w:hAnsi="宋体" w:hint="eastAsia"/>
          <w:bCs/>
        </w:rPr>
        <w:t>1.6  资金来源：政府财政性资金。</w:t>
      </w:r>
    </w:p>
    <w:p w:rsidR="00F51CC3" w:rsidRPr="00266E97" w:rsidRDefault="00F51CC3" w:rsidP="00F51CC3">
      <w:pPr>
        <w:pStyle w:val="ac"/>
        <w:spacing w:line="440" w:lineRule="exact"/>
        <w:ind w:left="2" w:firstLine="358"/>
        <w:jc w:val="left"/>
        <w:rPr>
          <w:rFonts w:hAnsi="宋体"/>
          <w:bCs/>
        </w:rPr>
      </w:pPr>
      <w:r w:rsidRPr="00266E97">
        <w:rPr>
          <w:rFonts w:hAnsi="宋体" w:hint="eastAsia"/>
          <w:bCs/>
        </w:rPr>
        <w:t xml:space="preserve">1.7  </w:t>
      </w:r>
      <w:r w:rsidRPr="00266E97">
        <w:rPr>
          <w:rFonts w:hAnsi="宋体" w:hint="eastAsia"/>
          <w:szCs w:val="21"/>
        </w:rPr>
        <w:t>获取招标文件的时间、地点、方式、招标文件售价及报名要求：</w:t>
      </w:r>
      <w:r w:rsidRPr="00266E97">
        <w:rPr>
          <w:rFonts w:hAnsi="宋体" w:hint="eastAsia"/>
          <w:bCs/>
        </w:rPr>
        <w:t>见投标人须知前附表。</w:t>
      </w:r>
    </w:p>
    <w:p w:rsidR="00F51CC3" w:rsidRPr="00266E97" w:rsidRDefault="00F51CC3" w:rsidP="00F51CC3">
      <w:pPr>
        <w:pStyle w:val="ac"/>
        <w:spacing w:line="440" w:lineRule="exact"/>
        <w:ind w:left="2" w:firstLine="358"/>
        <w:jc w:val="left"/>
        <w:rPr>
          <w:rFonts w:hAnsi="宋体"/>
          <w:bCs/>
        </w:rPr>
      </w:pPr>
      <w:r w:rsidRPr="00266E97">
        <w:rPr>
          <w:rFonts w:hAnsi="宋体" w:hint="eastAsia"/>
          <w:bCs/>
        </w:rPr>
        <w:t>1.8  预留采购份额：见投标人须知前附表。</w:t>
      </w:r>
    </w:p>
    <w:p w:rsidR="00F51CC3" w:rsidRPr="00266E97" w:rsidRDefault="00F51CC3" w:rsidP="00F51CC3">
      <w:pPr>
        <w:pStyle w:val="ac"/>
        <w:spacing w:line="440" w:lineRule="exact"/>
        <w:jc w:val="left"/>
        <w:rPr>
          <w:rFonts w:hAnsi="宋体"/>
          <w:bCs/>
          <w:sz w:val="24"/>
        </w:rPr>
      </w:pPr>
      <w:r w:rsidRPr="00266E97">
        <w:rPr>
          <w:rFonts w:hAnsi="宋体" w:hint="eastAsia"/>
          <w:bCs/>
          <w:sz w:val="24"/>
        </w:rPr>
        <w:t>2.  政府采购信息发布媒体：</w:t>
      </w:r>
    </w:p>
    <w:p w:rsidR="00F51CC3" w:rsidRPr="00266E97" w:rsidRDefault="00F51CC3" w:rsidP="00F51CC3">
      <w:pPr>
        <w:jc w:val="left"/>
        <w:rPr>
          <w:rFonts w:ascii="宋体" w:hAnsi="宋体"/>
          <w:bCs/>
        </w:rPr>
      </w:pPr>
      <w:r w:rsidRPr="00266E97">
        <w:rPr>
          <w:rFonts w:ascii="宋体" w:hAnsi="宋体" w:hint="eastAsia"/>
          <w:bCs/>
        </w:rPr>
        <w:t xml:space="preserve">    2.1  与本项目相关的政府采购业务信息（包括公开招标公告、中标公告及其更正事项等）将在以下媒体上发布：</w:t>
      </w:r>
      <w:hyperlink r:id="rId25" w:history="1">
        <w:r w:rsidRPr="00266E97">
          <w:rPr>
            <w:rStyle w:val="a3"/>
            <w:bCs/>
          </w:rPr>
          <w:t>www.ccgp.gov.cn</w:t>
        </w:r>
      </w:hyperlink>
      <w:r w:rsidRPr="00266E97">
        <w:rPr>
          <w:rFonts w:ascii="宋体" w:hAnsi="宋体" w:hint="eastAsia"/>
          <w:bCs/>
        </w:rPr>
        <w:t>（中国政府采购网）, www.gxzfcg.gov.cn (广西壮族自治区政府采购网) , www.purchase.gov.cn（南宁政府采购网），</w:t>
      </w:r>
      <w:hyperlink r:id="rId26" w:history="1">
        <w:r w:rsidRPr="00266E97">
          <w:rPr>
            <w:rStyle w:val="a3"/>
            <w:bCs/>
          </w:rPr>
          <w:t>www.nnggzy.org.cn/gxnnhy</w:t>
        </w:r>
      </w:hyperlink>
      <w:r w:rsidRPr="00266E97">
        <w:rPr>
          <w:rFonts w:ascii="宋体" w:hAnsi="宋体" w:hint="eastAsia"/>
          <w:bCs/>
        </w:rPr>
        <w:t>（南宁市公共资源交易网）。</w:t>
      </w:r>
    </w:p>
    <w:p w:rsidR="00F51CC3" w:rsidRPr="00266E97" w:rsidRDefault="00F51CC3" w:rsidP="00F51CC3">
      <w:pPr>
        <w:pStyle w:val="ac"/>
        <w:spacing w:line="440" w:lineRule="exact"/>
        <w:ind w:left="212" w:hangingChars="101" w:hanging="212"/>
        <w:jc w:val="left"/>
        <w:rPr>
          <w:rFonts w:hAnsi="宋体"/>
          <w:bCs/>
        </w:rPr>
      </w:pPr>
      <w:r w:rsidRPr="00266E97">
        <w:rPr>
          <w:rFonts w:hAnsi="宋体" w:hint="eastAsia"/>
          <w:bCs/>
        </w:rPr>
        <w:t xml:space="preserve">    2.2  本项目采购公告期限为自公告发布之日起5个工作日。</w:t>
      </w:r>
    </w:p>
    <w:p w:rsidR="00F51CC3" w:rsidRPr="00266E97" w:rsidRDefault="00F51CC3" w:rsidP="00F51CC3">
      <w:pPr>
        <w:pStyle w:val="ac"/>
        <w:spacing w:line="440" w:lineRule="exact"/>
        <w:ind w:left="242" w:hangingChars="101" w:hanging="242"/>
        <w:jc w:val="left"/>
        <w:rPr>
          <w:rFonts w:hAnsi="宋体"/>
          <w:bCs/>
          <w:sz w:val="24"/>
        </w:rPr>
      </w:pPr>
      <w:r w:rsidRPr="00266E97">
        <w:rPr>
          <w:rFonts w:hAnsi="宋体" w:hint="eastAsia"/>
          <w:bCs/>
          <w:sz w:val="24"/>
        </w:rPr>
        <w:t>3. 投标人资格要求：</w:t>
      </w:r>
    </w:p>
    <w:p w:rsidR="00F51CC3" w:rsidRPr="00266E97" w:rsidRDefault="00F51CC3" w:rsidP="00F51CC3">
      <w:pPr>
        <w:pStyle w:val="ac"/>
        <w:spacing w:line="440" w:lineRule="exact"/>
        <w:ind w:firstLine="360"/>
        <w:rPr>
          <w:rFonts w:hAnsi="宋体"/>
          <w:bCs/>
        </w:rPr>
      </w:pPr>
      <w:r w:rsidRPr="00266E97">
        <w:rPr>
          <w:rFonts w:hAnsi="宋体" w:hint="eastAsia"/>
          <w:bCs/>
        </w:rPr>
        <w:t>3.1  投标人未被列入失信被执行人、重大税收违法案件当事人名单、政府采购严重违法失信行为记录名单，且应</w:t>
      </w:r>
      <w:r w:rsidRPr="00266E97">
        <w:rPr>
          <w:rFonts w:hint="eastAsia"/>
        </w:rPr>
        <w:t>符合《中华人民共和国政府采购法》第二十二条规定的</w:t>
      </w:r>
      <w:r w:rsidRPr="00266E97">
        <w:rPr>
          <w:rFonts w:hAnsi="宋体" w:hint="eastAsia"/>
          <w:bCs/>
        </w:rPr>
        <w:t>下列</w:t>
      </w:r>
      <w:r w:rsidRPr="00266E97">
        <w:rPr>
          <w:rFonts w:hint="eastAsia"/>
        </w:rPr>
        <w:t>投标人资格条件</w:t>
      </w:r>
      <w:r w:rsidRPr="00266E97">
        <w:rPr>
          <w:rFonts w:hAnsi="宋体" w:hint="eastAsia"/>
          <w:bCs/>
        </w:rPr>
        <w:t>：</w:t>
      </w:r>
    </w:p>
    <w:p w:rsidR="00F51CC3" w:rsidRPr="00266E97" w:rsidRDefault="00F51CC3" w:rsidP="00F51CC3">
      <w:pPr>
        <w:pStyle w:val="ac"/>
        <w:spacing w:line="440" w:lineRule="exact"/>
        <w:ind w:firstLine="720"/>
        <w:rPr>
          <w:rFonts w:hAnsi="宋体"/>
          <w:bCs/>
        </w:rPr>
      </w:pPr>
      <w:r w:rsidRPr="00266E97">
        <w:rPr>
          <w:rFonts w:hAnsi="宋体" w:hint="eastAsia"/>
          <w:bCs/>
        </w:rPr>
        <w:t>（1）具有独立承担民事责任的能力；</w:t>
      </w:r>
    </w:p>
    <w:p w:rsidR="00F51CC3" w:rsidRPr="00266E97" w:rsidRDefault="00F51CC3" w:rsidP="00F51CC3">
      <w:pPr>
        <w:pStyle w:val="ac"/>
        <w:spacing w:line="440" w:lineRule="exact"/>
        <w:ind w:firstLine="720"/>
        <w:rPr>
          <w:rFonts w:hAnsi="宋体"/>
          <w:bCs/>
        </w:rPr>
      </w:pPr>
      <w:r w:rsidRPr="00266E97">
        <w:rPr>
          <w:rFonts w:hAnsi="宋体" w:hint="eastAsia"/>
          <w:bCs/>
        </w:rPr>
        <w:t>（2）具有良好的商业信誉和健全的财务会计制度；</w:t>
      </w:r>
    </w:p>
    <w:p w:rsidR="00F51CC3" w:rsidRPr="00266E97" w:rsidRDefault="00F51CC3" w:rsidP="00F51CC3">
      <w:pPr>
        <w:pStyle w:val="ac"/>
        <w:spacing w:line="440" w:lineRule="exact"/>
        <w:ind w:firstLine="720"/>
        <w:rPr>
          <w:rFonts w:hAnsi="宋体"/>
          <w:bCs/>
        </w:rPr>
      </w:pPr>
      <w:r w:rsidRPr="00266E97">
        <w:rPr>
          <w:rFonts w:hAnsi="宋体" w:hint="eastAsia"/>
          <w:bCs/>
        </w:rPr>
        <w:t>（3）具有履行合同所必需的设备和专业技术能力；</w:t>
      </w:r>
    </w:p>
    <w:p w:rsidR="00F51CC3" w:rsidRPr="00266E97" w:rsidRDefault="00F51CC3" w:rsidP="00F51CC3">
      <w:pPr>
        <w:pStyle w:val="ac"/>
        <w:spacing w:line="440" w:lineRule="exact"/>
        <w:ind w:firstLine="720"/>
        <w:rPr>
          <w:rFonts w:hAnsi="宋体"/>
          <w:bCs/>
        </w:rPr>
      </w:pPr>
      <w:r w:rsidRPr="00266E97">
        <w:rPr>
          <w:rFonts w:hAnsi="宋体" w:hint="eastAsia"/>
          <w:bCs/>
        </w:rPr>
        <w:t>（4）有依法缴纳税收和社会保障资金的良好记录；</w:t>
      </w:r>
    </w:p>
    <w:p w:rsidR="00F51CC3" w:rsidRPr="00266E97" w:rsidRDefault="00F51CC3" w:rsidP="00F51CC3">
      <w:pPr>
        <w:pStyle w:val="ac"/>
        <w:spacing w:line="440" w:lineRule="exact"/>
        <w:ind w:firstLine="720"/>
        <w:rPr>
          <w:rFonts w:hAnsi="宋体"/>
          <w:bCs/>
        </w:rPr>
      </w:pPr>
      <w:r w:rsidRPr="00266E97">
        <w:rPr>
          <w:rFonts w:hAnsi="宋体" w:hint="eastAsia"/>
          <w:bCs/>
        </w:rPr>
        <w:t>（5）参加政府采购活动前三年内，在经营活动中没有重大违法记录；</w:t>
      </w:r>
    </w:p>
    <w:p w:rsidR="00F51CC3" w:rsidRPr="00266E97" w:rsidRDefault="00F51CC3" w:rsidP="00F51CC3">
      <w:pPr>
        <w:pStyle w:val="ac"/>
        <w:spacing w:line="440" w:lineRule="exact"/>
        <w:ind w:firstLine="720"/>
        <w:rPr>
          <w:rFonts w:hAnsi="宋体"/>
          <w:bCs/>
        </w:rPr>
      </w:pPr>
      <w:r w:rsidRPr="00266E97">
        <w:rPr>
          <w:rFonts w:hAnsi="宋体" w:hint="eastAsia"/>
          <w:bCs/>
        </w:rPr>
        <w:t>（6）法律、行政法规规定的其他条件。</w:t>
      </w:r>
    </w:p>
    <w:p w:rsidR="00F51CC3" w:rsidRPr="00266E97" w:rsidRDefault="00F51CC3" w:rsidP="00F51CC3">
      <w:pPr>
        <w:pStyle w:val="ac"/>
        <w:spacing w:line="440" w:lineRule="exact"/>
        <w:ind w:firstLine="360"/>
        <w:rPr>
          <w:rFonts w:hAnsi="宋体"/>
          <w:bCs/>
        </w:rPr>
      </w:pPr>
      <w:r w:rsidRPr="00266E97">
        <w:rPr>
          <w:rFonts w:hAnsi="宋体" w:hint="eastAsia"/>
          <w:bCs/>
        </w:rPr>
        <w:t>3.2  针对本项目，投标人应具备的特定条件：见投标人须知前附表。</w:t>
      </w:r>
    </w:p>
    <w:p w:rsidR="00F51CC3" w:rsidRPr="00266E97" w:rsidRDefault="00F51CC3" w:rsidP="00F51CC3">
      <w:pPr>
        <w:pStyle w:val="ac"/>
        <w:spacing w:line="440" w:lineRule="exact"/>
        <w:ind w:firstLine="360"/>
        <w:rPr>
          <w:rFonts w:hAnsi="宋体"/>
          <w:bCs/>
        </w:rPr>
      </w:pPr>
      <w:r w:rsidRPr="00266E97">
        <w:rPr>
          <w:rFonts w:hAnsi="宋体" w:hint="eastAsia"/>
          <w:bCs/>
        </w:rPr>
        <w:t>3.3  投标人须知前附表规定接受联合体投标的，两个以上供应商可以组成一个投标联合体，</w:t>
      </w:r>
      <w:r w:rsidRPr="00266E97">
        <w:rPr>
          <w:rFonts w:hAnsi="宋体" w:hint="eastAsia"/>
          <w:szCs w:val="21"/>
        </w:rPr>
        <w:t>以一个投标人的身份共同参加投标</w:t>
      </w:r>
      <w:r w:rsidRPr="00266E97">
        <w:rPr>
          <w:rFonts w:hAnsi="宋体" w:hint="eastAsia"/>
          <w:bCs/>
        </w:rPr>
        <w:t>。以联合体形式参加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联合体投标人的名称应统一按“××××公司与××××公司的联合体”的规则填写；联合体各方均</w:t>
      </w:r>
      <w:r w:rsidRPr="00266E97">
        <w:rPr>
          <w:rFonts w:hAnsi="宋体" w:hint="eastAsia"/>
          <w:bCs/>
        </w:rPr>
        <w:lastRenderedPageBreak/>
        <w:t>应在《联合体协议》的签章处签章（包括单位公章和法人签字或盖章），其他投标材料签章处可由联合体牵头方签章。</w:t>
      </w:r>
    </w:p>
    <w:p w:rsidR="00F51CC3" w:rsidRPr="00266E97" w:rsidRDefault="00F51CC3" w:rsidP="00F51CC3">
      <w:pPr>
        <w:pStyle w:val="ac"/>
        <w:spacing w:line="440" w:lineRule="exact"/>
        <w:ind w:firstLine="360"/>
        <w:rPr>
          <w:rFonts w:hAnsi="宋体"/>
          <w:bCs/>
        </w:rPr>
      </w:pPr>
      <w:r w:rsidRPr="00266E97">
        <w:rPr>
          <w:rFonts w:hAnsi="宋体" w:hint="eastAsia"/>
          <w:bCs/>
        </w:rPr>
        <w:t xml:space="preserve">3.4  </w:t>
      </w:r>
      <w:r w:rsidRPr="00266E97">
        <w:rPr>
          <w:rFonts w:hAnsi="宋体" w:hint="eastAsia"/>
        </w:rPr>
        <w:t xml:space="preserve">投标人不得直接或间接地与为本次采购的项目内容进行设计、编制规范和其他文件的咨询公司、采购代理机构或其附属机构有任何关联。 </w:t>
      </w:r>
    </w:p>
    <w:p w:rsidR="00F51CC3" w:rsidRPr="00266E97" w:rsidRDefault="00F51CC3" w:rsidP="00F51CC3">
      <w:pPr>
        <w:pStyle w:val="ac"/>
        <w:spacing w:line="440" w:lineRule="exact"/>
        <w:ind w:left="242" w:hangingChars="101" w:hanging="242"/>
        <w:jc w:val="left"/>
        <w:rPr>
          <w:rFonts w:hAnsi="宋体"/>
          <w:bCs/>
          <w:sz w:val="24"/>
        </w:rPr>
      </w:pPr>
      <w:r w:rsidRPr="00266E97">
        <w:rPr>
          <w:rFonts w:hAnsi="宋体" w:hint="eastAsia"/>
          <w:bCs/>
          <w:sz w:val="24"/>
        </w:rPr>
        <w:t>4. 询问</w:t>
      </w:r>
    </w:p>
    <w:p w:rsidR="00F51CC3" w:rsidRPr="00266E97" w:rsidRDefault="00F51CC3" w:rsidP="00F51CC3">
      <w:pPr>
        <w:pStyle w:val="ac"/>
        <w:spacing w:line="440" w:lineRule="exact"/>
        <w:ind w:left="2" w:firstLine="360"/>
        <w:jc w:val="left"/>
        <w:rPr>
          <w:rFonts w:hAnsi="宋体"/>
          <w:bCs/>
        </w:rPr>
      </w:pPr>
      <w:r w:rsidRPr="00266E97">
        <w:rPr>
          <w:rFonts w:hAnsi="宋体" w:hint="eastAsia"/>
          <w:bCs/>
        </w:rPr>
        <w:t>4.1 供应商对政府采购活动事项有疑问的，可以向采购人或采购代理机构项目负责人提出询问。</w:t>
      </w:r>
    </w:p>
    <w:p w:rsidR="00F51CC3" w:rsidRPr="00266E97" w:rsidRDefault="00F51CC3" w:rsidP="00F51CC3">
      <w:pPr>
        <w:pStyle w:val="ac"/>
        <w:spacing w:line="440" w:lineRule="exact"/>
        <w:ind w:left="2" w:firstLine="360"/>
        <w:jc w:val="left"/>
        <w:rPr>
          <w:rFonts w:hAnsi="宋体"/>
          <w:bCs/>
        </w:rPr>
      </w:pPr>
      <w:r w:rsidRPr="00266E97">
        <w:rPr>
          <w:rFonts w:hAnsi="宋体" w:hint="eastAsia"/>
          <w:bCs/>
        </w:rPr>
        <w:t>4.2采购人或采购人委托的采购代理机构自受理询问之日起3个工作日内对供应商依法提出的询问作出答复。</w:t>
      </w:r>
    </w:p>
    <w:p w:rsidR="00F51CC3" w:rsidRPr="00266E97" w:rsidRDefault="00F51CC3" w:rsidP="00F51CC3">
      <w:pPr>
        <w:pStyle w:val="ac"/>
        <w:spacing w:line="440" w:lineRule="exact"/>
        <w:ind w:left="2" w:firstLine="360"/>
        <w:jc w:val="left"/>
        <w:rPr>
          <w:rFonts w:hAnsi="宋体"/>
          <w:bCs/>
        </w:rPr>
      </w:pPr>
      <w:r w:rsidRPr="00266E97">
        <w:rPr>
          <w:rFonts w:hAnsi="宋体" w:hint="eastAsia"/>
          <w:bCs/>
        </w:rPr>
        <w:t>4.3 询问事项可能影响中标、成交结果的，采购人应当暂停签订合同，已经签订合同的，应当中止履行合同。</w:t>
      </w:r>
    </w:p>
    <w:p w:rsidR="00F51CC3" w:rsidRPr="00266E97" w:rsidRDefault="00F51CC3" w:rsidP="00F51CC3">
      <w:pPr>
        <w:pStyle w:val="ac"/>
        <w:spacing w:line="440" w:lineRule="exact"/>
        <w:rPr>
          <w:rFonts w:hAnsi="宋体"/>
          <w:bCs/>
          <w:sz w:val="24"/>
        </w:rPr>
      </w:pPr>
      <w:r w:rsidRPr="00266E97">
        <w:rPr>
          <w:rFonts w:hAnsi="宋体" w:hint="eastAsia"/>
          <w:bCs/>
          <w:sz w:val="24"/>
        </w:rPr>
        <w:t>5. 质疑和投诉</w:t>
      </w:r>
    </w:p>
    <w:p w:rsidR="00F51CC3" w:rsidRPr="00266E97" w:rsidRDefault="00F51CC3" w:rsidP="00F51CC3">
      <w:pPr>
        <w:pStyle w:val="ac"/>
        <w:spacing w:line="440" w:lineRule="exact"/>
        <w:rPr>
          <w:rFonts w:hAnsi="宋体"/>
          <w:bCs/>
          <w:sz w:val="24"/>
        </w:rPr>
      </w:pPr>
      <w:r w:rsidRPr="00266E97">
        <w:rPr>
          <w:rFonts w:hAnsi="宋体" w:hint="eastAsia"/>
          <w:bCs/>
          <w:sz w:val="24"/>
        </w:rPr>
        <w:t>5.1 质疑</w:t>
      </w:r>
    </w:p>
    <w:p w:rsidR="00F51CC3" w:rsidRPr="00266E97" w:rsidRDefault="00F51CC3" w:rsidP="00F51CC3">
      <w:pPr>
        <w:pStyle w:val="ac"/>
        <w:spacing w:line="440" w:lineRule="exact"/>
        <w:ind w:left="2" w:firstLine="360"/>
        <w:jc w:val="left"/>
        <w:rPr>
          <w:rFonts w:hAnsi="宋体"/>
          <w:bCs/>
          <w:szCs w:val="21"/>
        </w:rPr>
      </w:pPr>
      <w:r w:rsidRPr="00266E97">
        <w:rPr>
          <w:rFonts w:hAnsi="宋体" w:hint="eastAsia"/>
          <w:bCs/>
        </w:rPr>
        <w:t>5.1.1 潜在供应商依法获取本项目公开招标文件后认为公开招标文件使自己的权益受到损害的，应当在公开招标文件公告期限届满之日起7个工作日内以书面形式向采购人或采购人委托的采购代理机构质疑；供应商认为采购过程使自己的权益受到损害的，应当在各采购程序环节结束之日起7个工作日内，以书面形式向采购人或采购人委托的采购代理机构质疑；供应商认为中标结果使自己的权益受到损害的，应当在中标结果公告期限届满之日起7个工作日内，以书面形式向采购人或采购人委托的采购代理机构质疑。质疑有效期结束后，采购人或采购代理机构不再受理该项目质疑。（质疑受理单位、递交质疑地点详见投标人须知前附表）</w:t>
      </w:r>
    </w:p>
    <w:p w:rsidR="00F51CC3" w:rsidRPr="00266E97" w:rsidRDefault="00F51CC3" w:rsidP="00F51CC3">
      <w:pPr>
        <w:pStyle w:val="ac"/>
        <w:spacing w:line="440" w:lineRule="exact"/>
        <w:ind w:left="2" w:firstLine="360"/>
        <w:jc w:val="left"/>
        <w:rPr>
          <w:rFonts w:hAnsi="宋体"/>
          <w:bCs/>
          <w:szCs w:val="21"/>
        </w:rPr>
      </w:pPr>
      <w:r w:rsidRPr="00266E97">
        <w:rPr>
          <w:rFonts w:hAnsi="宋体" w:hint="eastAsia"/>
          <w:bCs/>
          <w:szCs w:val="21"/>
        </w:rPr>
        <w:t>5.1.2  供应商质疑实行实名制，其质疑应当有具体的质疑事项及事实根据，质疑应当坚持依法依规、诚实信用原则，不得进行虚假、恶意质疑。</w:t>
      </w:r>
    </w:p>
    <w:p w:rsidR="00F51CC3" w:rsidRPr="00266E97" w:rsidRDefault="00F51CC3" w:rsidP="00F51CC3">
      <w:pPr>
        <w:pStyle w:val="ac"/>
        <w:spacing w:line="440" w:lineRule="exact"/>
        <w:ind w:left="2" w:firstLine="360"/>
        <w:jc w:val="left"/>
        <w:rPr>
          <w:bCs/>
          <w:szCs w:val="21"/>
        </w:rPr>
      </w:pPr>
      <w:r w:rsidRPr="00266E97">
        <w:rPr>
          <w:rFonts w:hint="eastAsia"/>
          <w:bCs/>
          <w:szCs w:val="21"/>
        </w:rPr>
        <w:t>5.1.3  供应商提交质疑应当提交质疑函和必要的证明材料</w:t>
      </w:r>
      <w:r w:rsidRPr="00266E97">
        <w:rPr>
          <w:rFonts w:hAnsi="宋体" w:hint="eastAsia"/>
          <w:bCs/>
          <w:szCs w:val="21"/>
        </w:rPr>
        <w:t>[按第七章“质疑材料格式”提供的“质疑函（格式）”和“质疑证明材料（格式）”的要求填写]，</w:t>
      </w:r>
      <w:r w:rsidRPr="00266E97">
        <w:rPr>
          <w:rFonts w:hint="eastAsia"/>
          <w:bCs/>
          <w:szCs w:val="21"/>
        </w:rPr>
        <w:t>质疑函应当包括下列内容：</w:t>
      </w:r>
    </w:p>
    <w:p w:rsidR="00F51CC3" w:rsidRPr="00266E97" w:rsidRDefault="00F51CC3" w:rsidP="00F51CC3">
      <w:pPr>
        <w:pStyle w:val="ac"/>
        <w:spacing w:line="440" w:lineRule="exact"/>
        <w:ind w:left="2" w:firstLine="360"/>
        <w:jc w:val="left"/>
        <w:rPr>
          <w:bCs/>
          <w:szCs w:val="21"/>
        </w:rPr>
      </w:pPr>
      <w:r w:rsidRPr="00266E97">
        <w:rPr>
          <w:rFonts w:hint="eastAsia"/>
          <w:bCs/>
          <w:szCs w:val="21"/>
        </w:rPr>
        <w:t>（1）供应商的姓名或者名称、地址、邮编、联系人及联系电话；</w:t>
      </w:r>
    </w:p>
    <w:p w:rsidR="00F51CC3" w:rsidRPr="00266E97" w:rsidRDefault="00F51CC3" w:rsidP="00F51CC3">
      <w:pPr>
        <w:pStyle w:val="ac"/>
        <w:spacing w:line="440" w:lineRule="exact"/>
        <w:ind w:left="2" w:firstLine="360"/>
        <w:jc w:val="left"/>
        <w:rPr>
          <w:bCs/>
          <w:szCs w:val="21"/>
        </w:rPr>
      </w:pPr>
      <w:r w:rsidRPr="00266E97">
        <w:rPr>
          <w:rFonts w:hint="eastAsia"/>
          <w:bCs/>
          <w:szCs w:val="21"/>
        </w:rPr>
        <w:t>（2）质疑项目的名称、编号；</w:t>
      </w:r>
    </w:p>
    <w:p w:rsidR="00F51CC3" w:rsidRPr="00266E97" w:rsidRDefault="00F51CC3" w:rsidP="00F51CC3">
      <w:pPr>
        <w:pStyle w:val="ac"/>
        <w:spacing w:line="440" w:lineRule="exact"/>
        <w:ind w:left="2" w:firstLine="360"/>
        <w:jc w:val="left"/>
        <w:rPr>
          <w:bCs/>
          <w:szCs w:val="21"/>
        </w:rPr>
      </w:pPr>
      <w:r w:rsidRPr="00266E97">
        <w:rPr>
          <w:rFonts w:hint="eastAsia"/>
          <w:bCs/>
          <w:szCs w:val="21"/>
        </w:rPr>
        <w:t>（3）具体、明确的质疑事项和质疑事项相关的请求；</w:t>
      </w:r>
    </w:p>
    <w:p w:rsidR="00F51CC3" w:rsidRPr="00266E97" w:rsidRDefault="00F51CC3" w:rsidP="00F51CC3">
      <w:pPr>
        <w:pStyle w:val="ac"/>
        <w:spacing w:line="440" w:lineRule="exact"/>
        <w:ind w:left="2" w:firstLine="360"/>
        <w:jc w:val="left"/>
        <w:rPr>
          <w:bCs/>
          <w:szCs w:val="21"/>
        </w:rPr>
      </w:pPr>
      <w:r w:rsidRPr="00266E97">
        <w:rPr>
          <w:rFonts w:hint="eastAsia"/>
          <w:bCs/>
          <w:szCs w:val="21"/>
        </w:rPr>
        <w:t>（4）事实依据</w:t>
      </w:r>
      <w:r w:rsidRPr="00266E97">
        <w:rPr>
          <w:rFonts w:hAnsi="宋体" w:hint="eastAsia"/>
          <w:bCs/>
          <w:szCs w:val="21"/>
        </w:rPr>
        <w:t>（列明权益受到损害的事实和理由）</w:t>
      </w:r>
      <w:r w:rsidRPr="00266E97">
        <w:rPr>
          <w:rFonts w:hint="eastAsia"/>
          <w:bCs/>
          <w:szCs w:val="21"/>
        </w:rPr>
        <w:t>；</w:t>
      </w:r>
    </w:p>
    <w:p w:rsidR="00F51CC3" w:rsidRPr="00266E97" w:rsidRDefault="00F51CC3" w:rsidP="00F51CC3">
      <w:pPr>
        <w:pStyle w:val="ac"/>
        <w:spacing w:line="440" w:lineRule="exact"/>
        <w:ind w:left="2" w:firstLine="360"/>
        <w:jc w:val="left"/>
        <w:rPr>
          <w:bCs/>
          <w:szCs w:val="21"/>
        </w:rPr>
      </w:pPr>
      <w:r w:rsidRPr="00266E97">
        <w:rPr>
          <w:rFonts w:hint="eastAsia"/>
          <w:bCs/>
          <w:szCs w:val="21"/>
        </w:rPr>
        <w:t>（5）必要的法律依据；</w:t>
      </w:r>
    </w:p>
    <w:p w:rsidR="00F51CC3" w:rsidRPr="00266E97" w:rsidRDefault="00F51CC3" w:rsidP="00F51CC3">
      <w:pPr>
        <w:pStyle w:val="ac"/>
        <w:spacing w:line="440" w:lineRule="exact"/>
        <w:ind w:left="2" w:firstLine="360"/>
        <w:jc w:val="left"/>
        <w:rPr>
          <w:bCs/>
          <w:szCs w:val="21"/>
        </w:rPr>
      </w:pPr>
      <w:r w:rsidRPr="00266E97">
        <w:rPr>
          <w:rFonts w:hint="eastAsia"/>
          <w:bCs/>
          <w:szCs w:val="21"/>
        </w:rPr>
        <w:t>（6）提起质疑的日期；</w:t>
      </w:r>
    </w:p>
    <w:p w:rsidR="00F51CC3" w:rsidRPr="00266E97" w:rsidRDefault="00F51CC3" w:rsidP="00F51CC3">
      <w:pPr>
        <w:pStyle w:val="ac"/>
        <w:spacing w:line="440" w:lineRule="exact"/>
        <w:ind w:left="2" w:firstLine="360"/>
        <w:jc w:val="left"/>
        <w:rPr>
          <w:bCs/>
          <w:szCs w:val="21"/>
        </w:rPr>
      </w:pPr>
      <w:r w:rsidRPr="00266E97">
        <w:rPr>
          <w:rFonts w:hint="eastAsia"/>
          <w:bCs/>
          <w:szCs w:val="21"/>
        </w:rPr>
        <w:t>（7）附件材料：网上报名成功页面（如有）；缴纳投标保证金银行凭证（如有）；营业执照副本内页复印件（要求证件有效并清晰反映企业法人经营范围）；近期连续三个月依法缴纳税收证明材料（复印件，原件备查）；近期连续三个月在职职工依法缴纳社会保障资金证明材料（复印件，原件备查）。</w:t>
      </w:r>
    </w:p>
    <w:p w:rsidR="00F51CC3" w:rsidRPr="00266E97" w:rsidRDefault="00F51CC3" w:rsidP="00F51CC3">
      <w:pPr>
        <w:pStyle w:val="ac"/>
        <w:spacing w:line="440" w:lineRule="exact"/>
        <w:ind w:left="2" w:firstLine="360"/>
        <w:jc w:val="left"/>
        <w:rPr>
          <w:rFonts w:hAnsi="宋体"/>
        </w:rPr>
      </w:pPr>
      <w:r w:rsidRPr="00266E97">
        <w:rPr>
          <w:rFonts w:hint="eastAsia"/>
          <w:bCs/>
          <w:szCs w:val="21"/>
        </w:rPr>
        <w:lastRenderedPageBreak/>
        <w:t>质疑书应当署名。供应商为自然人的，应当由本人签字；质疑供应商为法人或者其他组织的，应当由法定代表人、主要负责人签字或其授权代表签字或盖章并加盖公章。</w:t>
      </w:r>
    </w:p>
    <w:p w:rsidR="00F51CC3" w:rsidRPr="00266E97" w:rsidRDefault="00F51CC3" w:rsidP="00F51CC3">
      <w:pPr>
        <w:pStyle w:val="ac"/>
        <w:spacing w:line="440" w:lineRule="exact"/>
        <w:ind w:left="2" w:firstLine="360"/>
        <w:rPr>
          <w:rFonts w:hAnsi="宋体"/>
          <w:bCs/>
        </w:rPr>
      </w:pPr>
      <w:r w:rsidRPr="00266E97">
        <w:rPr>
          <w:rFonts w:hAnsi="宋体" w:hint="eastAsia"/>
          <w:bCs/>
        </w:rPr>
        <w:t>5.1.4  质疑供应商可以委托代理人办理质疑事务。委托代理人应为质疑供应商的正式员工并熟悉相关业务情况。代理人办理质疑事务时，除提交质疑书外，还应当提交质疑供应商的授权委托书，授权委托书应当载明委托代理的具体权限和事项；提交</w:t>
      </w:r>
      <w:r w:rsidRPr="00266E97">
        <w:rPr>
          <w:rFonts w:hAnsi="宋体" w:hint="eastAsia"/>
        </w:rPr>
        <w:t>委托代理人身份证明复印件和近期三个月社保缴费证明复印件。</w:t>
      </w:r>
    </w:p>
    <w:p w:rsidR="00F51CC3" w:rsidRPr="00266E97" w:rsidRDefault="00F51CC3" w:rsidP="00F51CC3">
      <w:pPr>
        <w:pStyle w:val="ac"/>
        <w:spacing w:line="440" w:lineRule="exact"/>
        <w:ind w:left="2" w:firstLine="360"/>
        <w:rPr>
          <w:rFonts w:hAnsi="宋体"/>
          <w:bCs/>
        </w:rPr>
      </w:pPr>
      <w:r w:rsidRPr="00266E97">
        <w:rPr>
          <w:rFonts w:hAnsi="宋体" w:hint="eastAsia"/>
          <w:bCs/>
        </w:rPr>
        <w:t>5.1.5  质疑供应商提起质疑应当符合下列条件：</w:t>
      </w:r>
    </w:p>
    <w:p w:rsidR="00F51CC3" w:rsidRPr="00266E97" w:rsidRDefault="00F51CC3" w:rsidP="00F51CC3">
      <w:pPr>
        <w:pStyle w:val="ac"/>
        <w:spacing w:line="440" w:lineRule="exact"/>
        <w:ind w:left="2" w:firstLine="360"/>
        <w:rPr>
          <w:rFonts w:hAnsi="宋体"/>
          <w:bCs/>
        </w:rPr>
      </w:pPr>
      <w:r w:rsidRPr="00266E97">
        <w:rPr>
          <w:rFonts w:hAnsi="宋体" w:hint="eastAsia"/>
          <w:bCs/>
        </w:rPr>
        <w:t>（1）质疑供应商是参与所质疑</w:t>
      </w:r>
      <w:r w:rsidRPr="00266E97">
        <w:rPr>
          <w:rFonts w:hAnsi="宋体" w:hint="eastAsia"/>
          <w:bCs/>
          <w:szCs w:val="21"/>
        </w:rPr>
        <w:t>项目</w:t>
      </w:r>
      <w:r w:rsidRPr="00266E97">
        <w:rPr>
          <w:rFonts w:hAnsi="宋体" w:hint="eastAsia"/>
          <w:bCs/>
        </w:rPr>
        <w:t>采购活动的供应商，以联合体形式参加政府采购活动的，其质疑应当由组成联合体的所有供应商共同提出；</w:t>
      </w:r>
    </w:p>
    <w:p w:rsidR="00F51CC3" w:rsidRPr="00266E97" w:rsidRDefault="00F51CC3" w:rsidP="00F51CC3">
      <w:pPr>
        <w:pStyle w:val="ac"/>
        <w:spacing w:line="440" w:lineRule="exact"/>
        <w:ind w:left="2" w:firstLine="360"/>
        <w:rPr>
          <w:rFonts w:hAnsi="宋体"/>
          <w:bCs/>
        </w:rPr>
      </w:pPr>
      <w:r w:rsidRPr="00266E97">
        <w:rPr>
          <w:rFonts w:hAnsi="宋体" w:hint="eastAsia"/>
          <w:bCs/>
        </w:rPr>
        <w:t>（2）质疑函内容符合本章第5.1.3项的规定；</w:t>
      </w:r>
    </w:p>
    <w:p w:rsidR="00F51CC3" w:rsidRPr="00266E97" w:rsidRDefault="00F51CC3" w:rsidP="00F51CC3">
      <w:pPr>
        <w:pStyle w:val="ac"/>
        <w:spacing w:line="440" w:lineRule="exact"/>
        <w:ind w:left="2" w:firstLine="360"/>
        <w:rPr>
          <w:rFonts w:hAnsi="宋体"/>
          <w:bCs/>
        </w:rPr>
      </w:pPr>
      <w:r w:rsidRPr="00266E97">
        <w:rPr>
          <w:rFonts w:hAnsi="宋体" w:hint="eastAsia"/>
          <w:bCs/>
        </w:rPr>
        <w:t>（3）在质疑有效期限内提起质疑；</w:t>
      </w:r>
    </w:p>
    <w:p w:rsidR="00F51CC3" w:rsidRPr="00266E97" w:rsidRDefault="00F51CC3" w:rsidP="00F51CC3">
      <w:pPr>
        <w:pStyle w:val="ac"/>
        <w:spacing w:line="440" w:lineRule="exact"/>
        <w:ind w:left="2" w:firstLine="360"/>
        <w:rPr>
          <w:rFonts w:hAnsi="宋体"/>
          <w:bCs/>
        </w:rPr>
      </w:pPr>
      <w:r w:rsidRPr="00266E97">
        <w:rPr>
          <w:rFonts w:hAnsi="宋体" w:hint="eastAsia"/>
          <w:bCs/>
        </w:rPr>
        <w:t>（4）属于所质疑的采购人或采购人委托的采购代理机构组织的采购活动；</w:t>
      </w:r>
    </w:p>
    <w:p w:rsidR="00F51CC3" w:rsidRPr="00266E97" w:rsidRDefault="00F51CC3" w:rsidP="00F51CC3">
      <w:pPr>
        <w:pStyle w:val="ac"/>
        <w:spacing w:line="440" w:lineRule="exact"/>
        <w:ind w:left="2" w:firstLine="360"/>
        <w:rPr>
          <w:rFonts w:hAnsi="宋体"/>
          <w:bCs/>
        </w:rPr>
      </w:pPr>
      <w:r w:rsidRPr="00266E97">
        <w:rPr>
          <w:rFonts w:hAnsi="宋体" w:hint="eastAsia"/>
          <w:bCs/>
        </w:rPr>
        <w:t xml:space="preserve">（5）同一质疑事项未经采购人或采购人委托的采购代理机构质疑处理； </w:t>
      </w:r>
    </w:p>
    <w:p w:rsidR="00F51CC3" w:rsidRPr="00266E97" w:rsidRDefault="00F51CC3" w:rsidP="00F51CC3">
      <w:pPr>
        <w:pStyle w:val="ac"/>
        <w:spacing w:line="440" w:lineRule="exact"/>
        <w:ind w:left="2" w:firstLine="360"/>
        <w:rPr>
          <w:rFonts w:hAnsi="宋体"/>
          <w:bCs/>
        </w:rPr>
      </w:pPr>
      <w:r w:rsidRPr="00266E97">
        <w:rPr>
          <w:rFonts w:hAnsi="宋体" w:hint="eastAsia"/>
          <w:bCs/>
        </w:rPr>
        <w:t>（6）供应商对同一采购程序环节的质疑应当在质疑有效期内一次性提出；</w:t>
      </w:r>
    </w:p>
    <w:p w:rsidR="00F51CC3" w:rsidRPr="00266E97" w:rsidRDefault="00F51CC3" w:rsidP="00F51CC3">
      <w:pPr>
        <w:pStyle w:val="ac"/>
        <w:spacing w:line="440" w:lineRule="exact"/>
        <w:ind w:left="2" w:firstLine="360"/>
        <w:rPr>
          <w:rFonts w:hAnsi="宋体"/>
          <w:bCs/>
        </w:rPr>
      </w:pPr>
      <w:r w:rsidRPr="00266E97">
        <w:rPr>
          <w:rFonts w:hAnsi="宋体" w:hint="eastAsia"/>
          <w:bCs/>
        </w:rPr>
        <w:t>（7）供应商提交质疑应当提交必要的证明材料，证明材料应以合法手段取得；</w:t>
      </w:r>
    </w:p>
    <w:p w:rsidR="00F51CC3" w:rsidRPr="00266E97" w:rsidRDefault="00F51CC3" w:rsidP="00F51CC3">
      <w:pPr>
        <w:pStyle w:val="ac"/>
        <w:spacing w:line="440" w:lineRule="exact"/>
        <w:ind w:left="2" w:firstLine="360"/>
      </w:pPr>
      <w:r w:rsidRPr="00266E97">
        <w:rPr>
          <w:rFonts w:hAnsi="宋体" w:hint="eastAsia"/>
          <w:bCs/>
        </w:rPr>
        <w:t>（8）财政部门规定的其他条件。</w:t>
      </w:r>
    </w:p>
    <w:p w:rsidR="00F51CC3" w:rsidRPr="00266E97" w:rsidRDefault="00F51CC3" w:rsidP="00F51CC3">
      <w:pPr>
        <w:spacing w:line="440" w:lineRule="exact"/>
        <w:ind w:firstLine="360"/>
      </w:pPr>
      <w:r w:rsidRPr="00266E97">
        <w:rPr>
          <w:rFonts w:ascii="宋体" w:hint="eastAsia"/>
        </w:rPr>
        <w:t>5.1.6 采购</w:t>
      </w:r>
      <w:r w:rsidRPr="00266E97">
        <w:rPr>
          <w:rFonts w:hint="eastAsia"/>
        </w:rPr>
        <w:t>人或采购人委托的</w:t>
      </w:r>
      <w:r w:rsidRPr="00266E97">
        <w:rPr>
          <w:rFonts w:hAnsi="宋体" w:hint="eastAsia"/>
        </w:rPr>
        <w:t>采购代理机构</w:t>
      </w:r>
      <w:r w:rsidRPr="00266E97">
        <w:rPr>
          <w:rFonts w:hAnsi="宋体" w:hint="eastAsia"/>
          <w:bCs/>
          <w:szCs w:val="21"/>
        </w:rPr>
        <w:t>在收到质疑</w:t>
      </w:r>
      <w:r w:rsidRPr="00266E97">
        <w:rPr>
          <w:rFonts w:hAnsi="宋体"/>
          <w:bCs/>
          <w:szCs w:val="21"/>
        </w:rPr>
        <w:t>2</w:t>
      </w:r>
      <w:r w:rsidRPr="00266E97">
        <w:rPr>
          <w:rFonts w:hAnsi="宋体" w:hint="eastAsia"/>
          <w:bCs/>
          <w:szCs w:val="21"/>
        </w:rPr>
        <w:t>个工作日内对质疑进行审查。对不符合质疑条件的质疑，书面告知质疑供应商不予受理，并说明理由；对符合质疑条件的质疑，自收到质疑材料之日起即为受理，</w:t>
      </w:r>
      <w:r w:rsidRPr="00266E97">
        <w:rPr>
          <w:rFonts w:hint="eastAsia"/>
        </w:rPr>
        <w:t>自受理质疑之日起</w:t>
      </w:r>
      <w:r w:rsidRPr="00266E97">
        <w:t>7</w:t>
      </w:r>
      <w:r w:rsidRPr="00266E97">
        <w:rPr>
          <w:rFonts w:hint="eastAsia"/>
        </w:rPr>
        <w:t>个工作日内，对质疑事项作出答复，并以书面形式通知质疑供应商及其他有关供应商。</w:t>
      </w:r>
    </w:p>
    <w:p w:rsidR="00F51CC3" w:rsidRPr="00266E97" w:rsidRDefault="00F51CC3" w:rsidP="00F51CC3">
      <w:pPr>
        <w:spacing w:line="440" w:lineRule="exact"/>
        <w:ind w:firstLine="360"/>
        <w:rPr>
          <w:rFonts w:ascii="宋体" w:hAnsi="宋体"/>
        </w:rPr>
      </w:pPr>
      <w:r w:rsidRPr="00266E97">
        <w:rPr>
          <w:rFonts w:hAnsi="宋体"/>
          <w:bCs/>
          <w:szCs w:val="21"/>
        </w:rPr>
        <w:t>5.1.7</w:t>
      </w:r>
      <w:r w:rsidRPr="00266E97">
        <w:rPr>
          <w:rFonts w:hAnsi="宋体" w:hint="eastAsia"/>
          <w:bCs/>
          <w:szCs w:val="21"/>
        </w:rPr>
        <w:t>质疑事项可能影响中标、成交结果的，采购人应当暂停签订合同，已经签订合同的，应当中止履行合同。</w:t>
      </w:r>
    </w:p>
    <w:p w:rsidR="00F51CC3" w:rsidRPr="00266E97" w:rsidRDefault="00F51CC3" w:rsidP="00F51CC3">
      <w:pPr>
        <w:pStyle w:val="ac"/>
        <w:spacing w:line="440" w:lineRule="exact"/>
        <w:jc w:val="left"/>
        <w:rPr>
          <w:rFonts w:hAnsi="宋体"/>
          <w:bCs/>
          <w:sz w:val="24"/>
        </w:rPr>
      </w:pPr>
      <w:r w:rsidRPr="00266E97">
        <w:rPr>
          <w:rFonts w:hAnsi="宋体" w:hint="eastAsia"/>
          <w:bCs/>
          <w:sz w:val="24"/>
        </w:rPr>
        <w:t>5. 2 投诉</w:t>
      </w:r>
    </w:p>
    <w:p w:rsidR="00F51CC3" w:rsidRPr="00266E97" w:rsidRDefault="00F51CC3" w:rsidP="00F51CC3">
      <w:pPr>
        <w:pStyle w:val="ac"/>
        <w:spacing w:line="440" w:lineRule="exact"/>
        <w:ind w:left="2" w:firstLineChars="170" w:firstLine="357"/>
        <w:jc w:val="left"/>
        <w:rPr>
          <w:rFonts w:hAnsi="宋体"/>
          <w:bCs/>
        </w:rPr>
      </w:pPr>
      <w:r w:rsidRPr="00266E97">
        <w:rPr>
          <w:rFonts w:hAnsi="宋体" w:hint="eastAsia"/>
          <w:bCs/>
        </w:rPr>
        <w:t>5.2.1  供应商认为采购文件、采购过程、中标和成交结果使自己的合法权益受到损害的，应当首先依法向采购人或采购人委托的</w:t>
      </w:r>
      <w:r w:rsidRPr="00266E97">
        <w:rPr>
          <w:rFonts w:hAnsi="宋体" w:hint="eastAsia"/>
        </w:rPr>
        <w:t>采购代理机构</w:t>
      </w:r>
      <w:r w:rsidRPr="00266E97">
        <w:rPr>
          <w:rFonts w:hAnsi="宋体" w:hint="eastAsia"/>
          <w:bCs/>
        </w:rPr>
        <w:t>提出质疑。对采购人、</w:t>
      </w:r>
      <w:r w:rsidRPr="00266E97">
        <w:rPr>
          <w:rFonts w:hAnsi="宋体" w:hint="eastAsia"/>
        </w:rPr>
        <w:t>采购代理机构</w:t>
      </w:r>
      <w:r w:rsidRPr="00266E97">
        <w:rPr>
          <w:rFonts w:hAnsi="宋体" w:hint="eastAsia"/>
          <w:bCs/>
        </w:rPr>
        <w:t>的答复不满意，或者采购人、</w:t>
      </w:r>
      <w:r w:rsidRPr="00266E97">
        <w:rPr>
          <w:rFonts w:hAnsi="宋体" w:hint="eastAsia"/>
        </w:rPr>
        <w:t>采购代理机构</w:t>
      </w:r>
      <w:r w:rsidRPr="00266E97">
        <w:rPr>
          <w:rFonts w:hAnsi="宋体" w:hint="eastAsia"/>
          <w:bCs/>
        </w:rPr>
        <w:t>未在规定期限内做出答复的，供应商可以在答复期满后15个工作日内向南宁市政府采购监督管理部门提起投诉。</w:t>
      </w:r>
    </w:p>
    <w:p w:rsidR="00F51CC3" w:rsidRPr="00266E97" w:rsidRDefault="00F51CC3" w:rsidP="00F51CC3">
      <w:pPr>
        <w:pStyle w:val="ac"/>
        <w:spacing w:line="440" w:lineRule="exact"/>
        <w:ind w:left="2" w:firstLineChars="170" w:firstLine="357"/>
        <w:jc w:val="left"/>
      </w:pPr>
      <w:r w:rsidRPr="00266E97">
        <w:rPr>
          <w:rFonts w:hint="eastAsia"/>
        </w:rPr>
        <w:t>5.2.2  投诉人投诉时，应当提交投诉书，并按照被投诉采购人、</w:t>
      </w:r>
      <w:r w:rsidRPr="00266E97">
        <w:rPr>
          <w:rFonts w:hAnsi="宋体" w:hint="eastAsia"/>
        </w:rPr>
        <w:t>采购代理机构</w:t>
      </w:r>
      <w:r w:rsidRPr="00266E97">
        <w:rPr>
          <w:rFonts w:hint="eastAsia"/>
        </w:rPr>
        <w:t>和与投诉事项有关的供应商数量提供投诉书的副本。投诉书</w:t>
      </w:r>
      <w:r w:rsidRPr="00266E97">
        <w:rPr>
          <w:rFonts w:hint="eastAsia"/>
          <w:szCs w:val="21"/>
        </w:rPr>
        <w:t>应当包括下列主要内容</w:t>
      </w:r>
      <w:r w:rsidRPr="00266E97">
        <w:rPr>
          <w:rFonts w:hint="eastAsia"/>
        </w:rPr>
        <w:t>（如材料中有外文资料应同时附上对应的中文译本）</w:t>
      </w:r>
      <w:r w:rsidRPr="00266E97">
        <w:rPr>
          <w:rFonts w:hint="eastAsia"/>
          <w:szCs w:val="21"/>
        </w:rPr>
        <w:t>：</w:t>
      </w:r>
    </w:p>
    <w:p w:rsidR="00F51CC3" w:rsidRPr="00266E97" w:rsidRDefault="00F51CC3" w:rsidP="00F51CC3">
      <w:pPr>
        <w:pStyle w:val="ac"/>
        <w:spacing w:line="440" w:lineRule="exact"/>
        <w:ind w:left="2" w:firstLineChars="341" w:firstLine="716"/>
        <w:jc w:val="left"/>
      </w:pPr>
      <w:r w:rsidRPr="00266E97">
        <w:rPr>
          <w:rFonts w:hAnsi="宋体" w:hint="eastAsia"/>
        </w:rPr>
        <w:t xml:space="preserve">（1）投诉人和被投诉人的名称、地址、电话等； </w:t>
      </w:r>
    </w:p>
    <w:p w:rsidR="00F51CC3" w:rsidRPr="00266E97" w:rsidRDefault="00F51CC3" w:rsidP="00F51CC3">
      <w:pPr>
        <w:pStyle w:val="ac"/>
        <w:spacing w:line="440" w:lineRule="exact"/>
        <w:ind w:left="2" w:firstLineChars="341" w:firstLine="716"/>
        <w:jc w:val="left"/>
      </w:pPr>
      <w:r w:rsidRPr="00266E97">
        <w:rPr>
          <w:rFonts w:hAnsi="宋体" w:hint="eastAsia"/>
        </w:rPr>
        <w:t>（2）具体的投诉事项及事实依据；</w:t>
      </w:r>
    </w:p>
    <w:p w:rsidR="00F51CC3" w:rsidRPr="00266E97" w:rsidRDefault="00F51CC3" w:rsidP="00F51CC3">
      <w:pPr>
        <w:pStyle w:val="ac"/>
        <w:spacing w:line="440" w:lineRule="exact"/>
        <w:ind w:left="2" w:firstLineChars="341" w:firstLine="716"/>
        <w:jc w:val="left"/>
      </w:pPr>
      <w:r w:rsidRPr="00266E97">
        <w:rPr>
          <w:rFonts w:hAnsi="宋体" w:hint="eastAsia"/>
        </w:rPr>
        <w:t xml:space="preserve">（3）质疑和质疑答复情况及相关证明材料； </w:t>
      </w:r>
    </w:p>
    <w:p w:rsidR="00F51CC3" w:rsidRPr="00266E97" w:rsidRDefault="00F51CC3" w:rsidP="00F51CC3">
      <w:pPr>
        <w:pStyle w:val="ac"/>
        <w:spacing w:line="440" w:lineRule="exact"/>
        <w:ind w:left="2" w:firstLineChars="341" w:firstLine="716"/>
        <w:jc w:val="left"/>
      </w:pPr>
      <w:r w:rsidRPr="00266E97">
        <w:rPr>
          <w:rFonts w:hAnsi="宋体" w:hint="eastAsia"/>
        </w:rPr>
        <w:lastRenderedPageBreak/>
        <w:t>（4）提起投诉的日期。</w:t>
      </w:r>
    </w:p>
    <w:p w:rsidR="00F51CC3" w:rsidRPr="00266E97" w:rsidRDefault="00F51CC3" w:rsidP="00F51CC3">
      <w:pPr>
        <w:pStyle w:val="ac"/>
        <w:spacing w:line="440" w:lineRule="exact"/>
        <w:rPr>
          <w:rFonts w:hAnsi="宋体"/>
        </w:rPr>
      </w:pPr>
      <w:r w:rsidRPr="00266E97">
        <w:rPr>
          <w:rFonts w:hAnsi="宋体" w:hint="eastAsia"/>
        </w:rPr>
        <w:t xml:space="preserve">    投诉书应当署名。投诉人为自然人的，应当由本人签字；投诉人为法人或者其他组织的，应当由法定代表人或者主要负责人签字盖章并加盖公章。</w:t>
      </w:r>
    </w:p>
    <w:p w:rsidR="00F51CC3" w:rsidRPr="00266E97" w:rsidRDefault="00F51CC3" w:rsidP="00F51CC3">
      <w:pPr>
        <w:pStyle w:val="ac"/>
        <w:spacing w:line="440" w:lineRule="exact"/>
        <w:ind w:firstLineChars="171" w:firstLine="359"/>
      </w:pPr>
      <w:r w:rsidRPr="00266E97">
        <w:rPr>
          <w:rFonts w:hint="eastAsia"/>
        </w:rPr>
        <w:t>5.2.3  投诉人可以委托代理人办理投诉事务。代理人办理投诉事务时，除提交投诉书外，还应当提交投诉人的授权委托书，授权委托书应当载明委托代理的具体权限和事项。</w:t>
      </w:r>
    </w:p>
    <w:p w:rsidR="00F51CC3" w:rsidRPr="00266E97" w:rsidRDefault="00F51CC3" w:rsidP="00F51CC3">
      <w:pPr>
        <w:pStyle w:val="ac"/>
        <w:spacing w:line="440" w:lineRule="exact"/>
        <w:ind w:firstLineChars="171" w:firstLine="359"/>
        <w:rPr>
          <w:rFonts w:hAnsi="宋体"/>
        </w:rPr>
      </w:pPr>
      <w:r w:rsidRPr="00266E97">
        <w:rPr>
          <w:rFonts w:hint="eastAsia"/>
        </w:rPr>
        <w:t>5.2.4  投诉人提起投诉应当符合下列条件：</w:t>
      </w:r>
    </w:p>
    <w:p w:rsidR="00F51CC3" w:rsidRPr="00266E97" w:rsidRDefault="00F51CC3" w:rsidP="00F51CC3">
      <w:pPr>
        <w:spacing w:line="440" w:lineRule="exact"/>
        <w:ind w:firstLine="720"/>
        <w:rPr>
          <w:rFonts w:ascii="宋体" w:hAnsi="宋体"/>
        </w:rPr>
      </w:pPr>
      <w:r w:rsidRPr="00266E97">
        <w:rPr>
          <w:rFonts w:ascii="宋体" w:hAnsi="宋体" w:hint="eastAsia"/>
        </w:rPr>
        <w:t>（1）投诉人是参与所投诉政府采购活动的供应商；</w:t>
      </w:r>
    </w:p>
    <w:p w:rsidR="00F51CC3" w:rsidRPr="00266E97" w:rsidRDefault="00F51CC3" w:rsidP="00F51CC3">
      <w:pPr>
        <w:spacing w:line="440" w:lineRule="exact"/>
        <w:ind w:firstLine="720"/>
        <w:rPr>
          <w:rFonts w:ascii="宋体" w:hAnsi="宋体"/>
        </w:rPr>
      </w:pPr>
      <w:r w:rsidRPr="00266E97">
        <w:rPr>
          <w:rFonts w:ascii="宋体" w:hAnsi="宋体" w:hint="eastAsia"/>
        </w:rPr>
        <w:t>（2）提起投诉前已依法进行质疑；</w:t>
      </w:r>
    </w:p>
    <w:p w:rsidR="00F51CC3" w:rsidRPr="00266E97" w:rsidRDefault="00F51CC3" w:rsidP="00F51CC3">
      <w:pPr>
        <w:spacing w:line="440" w:lineRule="exact"/>
        <w:ind w:firstLine="720"/>
        <w:rPr>
          <w:rFonts w:ascii="宋体" w:hAnsi="宋体"/>
        </w:rPr>
      </w:pPr>
      <w:r w:rsidRPr="00266E97">
        <w:rPr>
          <w:rFonts w:ascii="宋体" w:hAnsi="宋体" w:hint="eastAsia"/>
        </w:rPr>
        <w:t>（3）投诉书内容符合本章第5.2.2项的规定；</w:t>
      </w:r>
    </w:p>
    <w:p w:rsidR="00F51CC3" w:rsidRPr="00266E97" w:rsidRDefault="00F51CC3" w:rsidP="00F51CC3">
      <w:pPr>
        <w:spacing w:line="440" w:lineRule="exact"/>
        <w:ind w:firstLine="720"/>
        <w:rPr>
          <w:rFonts w:ascii="宋体" w:hAnsi="宋体"/>
        </w:rPr>
      </w:pPr>
      <w:r w:rsidRPr="00266E97">
        <w:rPr>
          <w:rFonts w:ascii="宋体" w:hAnsi="宋体" w:hint="eastAsia"/>
        </w:rPr>
        <w:t>（4）在投诉有效期限内提起投诉；</w:t>
      </w:r>
    </w:p>
    <w:p w:rsidR="00F51CC3" w:rsidRPr="00266E97" w:rsidRDefault="00F51CC3" w:rsidP="00F51CC3">
      <w:pPr>
        <w:spacing w:line="440" w:lineRule="exact"/>
        <w:ind w:firstLine="720"/>
        <w:rPr>
          <w:rFonts w:ascii="宋体" w:hAnsi="宋体"/>
        </w:rPr>
      </w:pPr>
      <w:r w:rsidRPr="00266E97">
        <w:rPr>
          <w:rFonts w:ascii="宋体" w:hAnsi="宋体" w:hint="eastAsia"/>
        </w:rPr>
        <w:t>（5）属于南宁市政府采购监督管理部门管辖；</w:t>
      </w:r>
    </w:p>
    <w:p w:rsidR="00F51CC3" w:rsidRPr="00266E97" w:rsidRDefault="00F51CC3" w:rsidP="00F51CC3">
      <w:pPr>
        <w:spacing w:line="440" w:lineRule="exact"/>
        <w:ind w:firstLine="720"/>
        <w:rPr>
          <w:rFonts w:ascii="宋体" w:hAnsi="宋体"/>
        </w:rPr>
      </w:pPr>
      <w:r w:rsidRPr="00266E97">
        <w:rPr>
          <w:rFonts w:ascii="宋体" w:hAnsi="宋体" w:hint="eastAsia"/>
        </w:rPr>
        <w:t>（6）同一投诉事项未经</w:t>
      </w:r>
      <w:r w:rsidRPr="00266E97">
        <w:rPr>
          <w:rFonts w:ascii="宋体" w:hAnsi="宋体" w:hint="eastAsia"/>
          <w:bCs/>
        </w:rPr>
        <w:t>南宁市政府采购监督管理部门</w:t>
      </w:r>
      <w:r w:rsidRPr="00266E97">
        <w:rPr>
          <w:rFonts w:ascii="宋体" w:hAnsi="宋体" w:hint="eastAsia"/>
        </w:rPr>
        <w:t>投诉处理；</w:t>
      </w:r>
    </w:p>
    <w:p w:rsidR="00F51CC3" w:rsidRPr="00266E97" w:rsidRDefault="00F51CC3" w:rsidP="00F51CC3">
      <w:pPr>
        <w:spacing w:line="440" w:lineRule="exact"/>
        <w:ind w:firstLine="720"/>
        <w:rPr>
          <w:rFonts w:ascii="宋体"/>
        </w:rPr>
      </w:pPr>
      <w:r w:rsidRPr="00266E97">
        <w:rPr>
          <w:rFonts w:ascii="宋体" w:hint="eastAsia"/>
        </w:rPr>
        <w:t>（7）国务院财政部门规定的其他条件。</w:t>
      </w:r>
    </w:p>
    <w:p w:rsidR="00F51CC3" w:rsidRPr="00266E97" w:rsidRDefault="00F51CC3" w:rsidP="00F51CC3">
      <w:pPr>
        <w:spacing w:line="440" w:lineRule="exact"/>
        <w:ind w:firstLine="360"/>
        <w:rPr>
          <w:rFonts w:ascii="宋体"/>
        </w:rPr>
      </w:pPr>
      <w:r w:rsidRPr="00266E97">
        <w:rPr>
          <w:rFonts w:ascii="宋体" w:hint="eastAsia"/>
        </w:rPr>
        <w:t>5.2.5  南宁市政府采购监督管理部门</w:t>
      </w:r>
      <w:r w:rsidRPr="00266E97">
        <w:rPr>
          <w:rFonts w:hint="eastAsia"/>
        </w:rPr>
        <w:t>自受理投诉之日起</w:t>
      </w:r>
      <w:r w:rsidRPr="00266E97">
        <w:t>30</w:t>
      </w:r>
      <w:r w:rsidRPr="00266E97">
        <w:rPr>
          <w:rFonts w:hint="eastAsia"/>
        </w:rPr>
        <w:t>个工作日内，对投诉事项作出处理决定，并以书面形式通知投诉人、被投诉人及其他与投诉处理结果有利害关系的政府采购当</w:t>
      </w:r>
      <w:r w:rsidRPr="00266E97">
        <w:rPr>
          <w:rFonts w:ascii="宋体" w:hint="eastAsia"/>
        </w:rPr>
        <w:t>事人。</w:t>
      </w:r>
    </w:p>
    <w:p w:rsidR="00F51CC3" w:rsidRPr="00266E97" w:rsidRDefault="00F51CC3" w:rsidP="00F51CC3">
      <w:pPr>
        <w:spacing w:line="440" w:lineRule="exact"/>
        <w:ind w:firstLine="360"/>
        <w:rPr>
          <w:rFonts w:ascii="宋体"/>
        </w:rPr>
      </w:pPr>
      <w:r w:rsidRPr="00266E97">
        <w:rPr>
          <w:rFonts w:ascii="宋体" w:hint="eastAsia"/>
        </w:rPr>
        <w:t>5.2.6  南宁市政府采购监督管理部门在处理投诉事项期间，可以视具体情况暂停采购活动。</w:t>
      </w:r>
    </w:p>
    <w:p w:rsidR="00F51CC3" w:rsidRPr="00266E97" w:rsidRDefault="00F51CC3" w:rsidP="00F51CC3">
      <w:pPr>
        <w:pStyle w:val="ac"/>
        <w:spacing w:line="440" w:lineRule="exact"/>
        <w:rPr>
          <w:rFonts w:hAnsi="宋体"/>
          <w:bCs/>
        </w:rPr>
      </w:pPr>
    </w:p>
    <w:p w:rsidR="00F51CC3" w:rsidRPr="00266E97" w:rsidRDefault="00F51CC3" w:rsidP="00F51CC3">
      <w:pPr>
        <w:pStyle w:val="ac"/>
        <w:jc w:val="center"/>
        <w:outlineLvl w:val="1"/>
        <w:rPr>
          <w:rFonts w:ascii="Times New Roman" w:hAnsi="Times New Roman"/>
          <w:b/>
          <w:sz w:val="30"/>
          <w:szCs w:val="30"/>
        </w:rPr>
      </w:pPr>
      <w:bookmarkStart w:id="40" w:name="_Toc532543861"/>
      <w:r w:rsidRPr="00266E97">
        <w:rPr>
          <w:rFonts w:ascii="Times New Roman" w:hAnsi="Times New Roman" w:hint="eastAsia"/>
          <w:b/>
          <w:sz w:val="30"/>
          <w:szCs w:val="30"/>
        </w:rPr>
        <w:t>二公开招标文件</w:t>
      </w:r>
      <w:bookmarkEnd w:id="40"/>
    </w:p>
    <w:p w:rsidR="00F51CC3" w:rsidRPr="00266E97" w:rsidRDefault="00F51CC3" w:rsidP="00F51CC3">
      <w:pPr>
        <w:pStyle w:val="ac"/>
        <w:spacing w:line="440" w:lineRule="exact"/>
        <w:rPr>
          <w:rFonts w:hAnsi="宋体"/>
          <w:bCs/>
        </w:rPr>
      </w:pPr>
      <w:r w:rsidRPr="00266E97">
        <w:rPr>
          <w:rFonts w:hAnsi="宋体" w:hint="eastAsia"/>
          <w:bCs/>
          <w:sz w:val="24"/>
        </w:rPr>
        <w:t>6.  公开招标文件的组成</w:t>
      </w:r>
    </w:p>
    <w:p w:rsidR="00F51CC3" w:rsidRPr="00266E97" w:rsidRDefault="00F51CC3" w:rsidP="00F51CC3">
      <w:pPr>
        <w:pStyle w:val="ac"/>
        <w:spacing w:line="440" w:lineRule="exact"/>
        <w:ind w:firstLineChars="171" w:firstLine="359"/>
        <w:rPr>
          <w:rFonts w:hAnsi="宋体"/>
        </w:rPr>
      </w:pPr>
      <w:r w:rsidRPr="00266E97">
        <w:rPr>
          <w:rFonts w:hAnsi="宋体" w:hint="eastAsia"/>
        </w:rPr>
        <w:t>6.1  本</w:t>
      </w:r>
      <w:r w:rsidRPr="00266E97">
        <w:rPr>
          <w:rFonts w:hAnsi="宋体" w:hint="eastAsia"/>
          <w:bCs/>
        </w:rPr>
        <w:t>公开招标</w:t>
      </w:r>
      <w:r w:rsidRPr="00266E97">
        <w:rPr>
          <w:rFonts w:hAnsi="宋体" w:hint="eastAsia"/>
        </w:rPr>
        <w:t>文件包括六个章节，各章的内容如下：</w:t>
      </w:r>
    </w:p>
    <w:p w:rsidR="00F51CC3" w:rsidRPr="00266E97" w:rsidRDefault="00F51CC3" w:rsidP="00F51CC3">
      <w:pPr>
        <w:pStyle w:val="ac"/>
        <w:spacing w:line="440" w:lineRule="exact"/>
        <w:ind w:firstLineChars="342" w:firstLine="718"/>
        <w:rPr>
          <w:rFonts w:hAnsi="宋体"/>
        </w:rPr>
      </w:pPr>
      <w:r w:rsidRPr="00266E97">
        <w:rPr>
          <w:rFonts w:hAnsi="宋体" w:hint="eastAsia"/>
        </w:rPr>
        <w:t>第一章  公告</w:t>
      </w:r>
    </w:p>
    <w:p w:rsidR="00F51CC3" w:rsidRPr="00266E97" w:rsidRDefault="00F51CC3" w:rsidP="00F51CC3">
      <w:pPr>
        <w:pStyle w:val="ac"/>
        <w:spacing w:line="440" w:lineRule="exact"/>
        <w:ind w:firstLineChars="342" w:firstLine="718"/>
        <w:rPr>
          <w:rFonts w:hAnsi="宋体"/>
        </w:rPr>
      </w:pPr>
      <w:r w:rsidRPr="00266E97">
        <w:rPr>
          <w:rFonts w:hAnsi="宋体" w:hint="eastAsia"/>
        </w:rPr>
        <w:t>第二章  货物需求一览表</w:t>
      </w:r>
    </w:p>
    <w:p w:rsidR="00F51CC3" w:rsidRPr="00266E97" w:rsidRDefault="00F51CC3" w:rsidP="00F51CC3">
      <w:pPr>
        <w:pStyle w:val="ac"/>
        <w:spacing w:line="440" w:lineRule="exact"/>
        <w:ind w:firstLineChars="342" w:firstLine="718"/>
        <w:rPr>
          <w:rFonts w:hAnsi="宋体"/>
        </w:rPr>
      </w:pPr>
      <w:r w:rsidRPr="00266E97">
        <w:rPr>
          <w:rFonts w:hAnsi="宋体" w:hint="eastAsia"/>
        </w:rPr>
        <w:t>第三章  评标方法</w:t>
      </w:r>
    </w:p>
    <w:p w:rsidR="00F51CC3" w:rsidRPr="00266E97" w:rsidRDefault="00F51CC3" w:rsidP="00F51CC3">
      <w:pPr>
        <w:pStyle w:val="ac"/>
        <w:spacing w:line="440" w:lineRule="exact"/>
        <w:ind w:firstLineChars="342" w:firstLine="718"/>
        <w:rPr>
          <w:rFonts w:hAnsi="宋体"/>
        </w:rPr>
      </w:pPr>
      <w:r w:rsidRPr="00266E97">
        <w:rPr>
          <w:rFonts w:hAnsi="宋体" w:hint="eastAsia"/>
        </w:rPr>
        <w:t>第四章  投标人须知</w:t>
      </w:r>
    </w:p>
    <w:p w:rsidR="00F51CC3" w:rsidRPr="00266E97" w:rsidRDefault="00F51CC3" w:rsidP="00F51CC3">
      <w:pPr>
        <w:pStyle w:val="ac"/>
        <w:spacing w:line="440" w:lineRule="exact"/>
        <w:ind w:firstLineChars="342" w:firstLine="718"/>
        <w:rPr>
          <w:rFonts w:hAnsi="宋体"/>
        </w:rPr>
      </w:pPr>
      <w:r w:rsidRPr="00266E97">
        <w:rPr>
          <w:rFonts w:hAnsi="宋体" w:hint="eastAsia"/>
        </w:rPr>
        <w:t>第五章  投标文件格式</w:t>
      </w:r>
    </w:p>
    <w:p w:rsidR="00F51CC3" w:rsidRPr="00266E97" w:rsidRDefault="00F51CC3" w:rsidP="00F51CC3">
      <w:pPr>
        <w:pStyle w:val="ac"/>
        <w:spacing w:line="440" w:lineRule="exact"/>
        <w:ind w:firstLineChars="342" w:firstLine="718"/>
        <w:rPr>
          <w:rFonts w:hAnsi="宋体"/>
        </w:rPr>
      </w:pPr>
      <w:r w:rsidRPr="00266E97">
        <w:rPr>
          <w:rFonts w:hAnsi="宋体" w:hint="eastAsia"/>
        </w:rPr>
        <w:t>第六章  合同条款及格式</w:t>
      </w:r>
    </w:p>
    <w:p w:rsidR="00F51CC3" w:rsidRPr="00266E97" w:rsidRDefault="00F51CC3" w:rsidP="00F51CC3">
      <w:pPr>
        <w:pStyle w:val="ac"/>
        <w:spacing w:line="440" w:lineRule="exact"/>
        <w:ind w:firstLineChars="171" w:firstLine="359"/>
        <w:rPr>
          <w:rFonts w:hAnsi="宋体"/>
        </w:rPr>
      </w:pPr>
      <w:r w:rsidRPr="00266E97">
        <w:rPr>
          <w:rFonts w:hAnsi="宋体" w:hint="eastAsia"/>
        </w:rPr>
        <w:t>6.2根据本章第7.1项的规定对公开招标文件所做的澄清、修改，构成招标文件的组成部分。当公开招标文件与招标文件的澄清和修改就同一内容的表述不一致时，以最后发出的书面文件为准。</w:t>
      </w:r>
    </w:p>
    <w:p w:rsidR="00F51CC3" w:rsidRPr="00266E97" w:rsidRDefault="00F51CC3" w:rsidP="00F51CC3">
      <w:pPr>
        <w:pStyle w:val="ac"/>
        <w:spacing w:line="440" w:lineRule="exact"/>
        <w:rPr>
          <w:rFonts w:hAnsi="宋体"/>
          <w:bCs/>
          <w:sz w:val="24"/>
        </w:rPr>
      </w:pPr>
      <w:r w:rsidRPr="00266E97">
        <w:rPr>
          <w:rFonts w:hAnsi="宋体" w:hint="eastAsia"/>
          <w:bCs/>
          <w:sz w:val="24"/>
        </w:rPr>
        <w:t>7.  招标文件的澄清和修改</w:t>
      </w:r>
    </w:p>
    <w:p w:rsidR="00F51CC3" w:rsidRPr="00266E97" w:rsidRDefault="00F51CC3" w:rsidP="00F51CC3">
      <w:pPr>
        <w:pStyle w:val="ac"/>
        <w:spacing w:after="165" w:line="440" w:lineRule="exact"/>
        <w:ind w:left="2" w:firstLine="480"/>
        <w:rPr>
          <w:rFonts w:hAnsi="宋体"/>
        </w:rPr>
      </w:pPr>
      <w:r w:rsidRPr="00266E97">
        <w:rPr>
          <w:rFonts w:hAnsi="宋体" w:hint="eastAsia"/>
        </w:rPr>
        <w:t>7.1  投标人应认真审阅本公开招标文件，如有疑问，或发现其中有误或有要求不合理的，应在投标人须知前附表规定的</w:t>
      </w:r>
      <w:r w:rsidRPr="00266E97">
        <w:rPr>
          <w:rFonts w:cs="宋体" w:hint="eastAsia"/>
          <w:kern w:val="0"/>
          <w:szCs w:val="21"/>
        </w:rPr>
        <w:t>投标人要求澄清的截止时间</w:t>
      </w:r>
      <w:r w:rsidRPr="00266E97">
        <w:rPr>
          <w:rFonts w:hAnsi="宋体" w:hint="eastAsia"/>
        </w:rPr>
        <w:t>前以书面形式要求采购人或采购代理机构对招标文件予以澄清；否则，由此产生的后果由投标人自行负责。</w:t>
      </w:r>
    </w:p>
    <w:p w:rsidR="00F51CC3" w:rsidRPr="00266E97" w:rsidRDefault="00F51CC3" w:rsidP="00F51CC3">
      <w:pPr>
        <w:pStyle w:val="ac"/>
        <w:spacing w:line="440" w:lineRule="exact"/>
        <w:ind w:firstLine="360"/>
        <w:rPr>
          <w:rFonts w:hAnsi="宋体"/>
          <w:szCs w:val="21"/>
        </w:rPr>
      </w:pPr>
      <w:r w:rsidRPr="00266E97">
        <w:rPr>
          <w:rFonts w:hAnsi="宋体" w:hint="eastAsia"/>
        </w:rPr>
        <w:lastRenderedPageBreak/>
        <w:t xml:space="preserve">7.2  </w:t>
      </w:r>
      <w:r w:rsidRPr="00266E97">
        <w:rPr>
          <w:rFonts w:hAnsi="宋体" w:hint="eastAsia"/>
          <w:szCs w:val="21"/>
        </w:rPr>
        <w:t>采购人或采购代理机构必须在投标截止时间15日前，以书面形式答复投标人要求澄清的问题，并将不包含问题来源的澄清通知(</w:t>
      </w:r>
      <w:r w:rsidRPr="00266E97">
        <w:rPr>
          <w:rFonts w:hint="eastAsia"/>
          <w:szCs w:val="21"/>
        </w:rPr>
        <w:t>在</w:t>
      </w:r>
      <w:r w:rsidRPr="00266E97">
        <w:rPr>
          <w:rFonts w:cs="宋体" w:hint="eastAsia"/>
          <w:szCs w:val="21"/>
        </w:rPr>
        <w:t>本章第2.1项规定的政府采购信息发布媒体上</w:t>
      </w:r>
      <w:r w:rsidRPr="00266E97">
        <w:rPr>
          <w:rFonts w:hint="eastAsia"/>
          <w:szCs w:val="21"/>
        </w:rPr>
        <w:t>发布更正公告)</w:t>
      </w:r>
      <w:r w:rsidRPr="00266E97">
        <w:rPr>
          <w:rFonts w:hAnsi="宋体" w:hint="eastAsia"/>
          <w:szCs w:val="21"/>
        </w:rPr>
        <w:t>所有获取招标文件的潜在投标人，除书面澄清以外的其他澄清方式及澄清内容均无效；</w:t>
      </w:r>
      <w:r w:rsidRPr="00266E97">
        <w:rPr>
          <w:rFonts w:hint="eastAsia"/>
          <w:szCs w:val="21"/>
        </w:rPr>
        <w:t>如果澄清发出的时间距投标截止时间不足15日，则相应延长投标截止时间。</w:t>
      </w:r>
    </w:p>
    <w:p w:rsidR="00F51CC3" w:rsidRPr="00266E97" w:rsidRDefault="00F51CC3" w:rsidP="00F51CC3">
      <w:pPr>
        <w:pStyle w:val="ac"/>
        <w:spacing w:line="440" w:lineRule="exact"/>
        <w:ind w:left="2" w:firstLine="480"/>
      </w:pPr>
      <w:r w:rsidRPr="00266E97">
        <w:rPr>
          <w:rFonts w:hAnsi="宋体" w:hint="eastAsia"/>
        </w:rPr>
        <w:t>7.3  采购人或者采购代理机构可以对已发出的招标文件进行必要的澄清或者修改。澄清或者修改的内容可能影响投标文件编制的，采购人或者采购代理机构应当在投标截止时间至少15日前，以书面形式通知(在本章第2.1项规定的政府采购信息发布媒体上发布更正公告)所有获取招标文件的潜在投标人；不足15日的，采购人或者采购代理机构应当顺延提交投标文件的截止时间。</w:t>
      </w:r>
    </w:p>
    <w:p w:rsidR="00F51CC3" w:rsidRPr="00266E97" w:rsidRDefault="00F51CC3" w:rsidP="00F51CC3">
      <w:pPr>
        <w:pStyle w:val="ac"/>
        <w:spacing w:line="440" w:lineRule="exact"/>
        <w:ind w:left="2" w:firstLine="360"/>
      </w:pPr>
      <w:r w:rsidRPr="00266E97">
        <w:rPr>
          <w:rFonts w:hAnsi="宋体" w:hint="eastAsia"/>
        </w:rPr>
        <w:t xml:space="preserve">7.4  </w:t>
      </w:r>
      <w:r w:rsidRPr="00266E97">
        <w:rPr>
          <w:rFonts w:hint="eastAsia"/>
        </w:rPr>
        <w:t>采购人和采购代理机构可以视采购具体情况，变更投标截止时间和开标时间，将变更时间书面通知</w:t>
      </w:r>
      <w:r w:rsidRPr="00266E97">
        <w:rPr>
          <w:rFonts w:hAnsi="宋体" w:hint="eastAsia"/>
        </w:rPr>
        <w:t>(</w:t>
      </w:r>
      <w:r w:rsidRPr="00266E97">
        <w:rPr>
          <w:rFonts w:hint="eastAsia"/>
        </w:rPr>
        <w:t>在</w:t>
      </w:r>
      <w:r w:rsidRPr="00266E97">
        <w:rPr>
          <w:rFonts w:cs="宋体" w:hint="eastAsia"/>
          <w:kern w:val="0"/>
          <w:szCs w:val="21"/>
        </w:rPr>
        <w:t>本章第2.1项规定的政府采购信息发布媒体上</w:t>
      </w:r>
      <w:r w:rsidRPr="00266E97">
        <w:rPr>
          <w:rFonts w:hint="eastAsia"/>
        </w:rPr>
        <w:t>发布更正公告)所有</w:t>
      </w:r>
      <w:r w:rsidRPr="00266E97">
        <w:rPr>
          <w:rFonts w:hAnsi="宋体" w:hint="eastAsia"/>
        </w:rPr>
        <w:t>获取招标文件的潜在投标人</w:t>
      </w:r>
      <w:r w:rsidRPr="00266E97">
        <w:rPr>
          <w:rFonts w:hint="eastAsia"/>
        </w:rPr>
        <w:t>。</w:t>
      </w:r>
    </w:p>
    <w:p w:rsidR="00F51CC3" w:rsidRPr="00266E97" w:rsidRDefault="00F51CC3" w:rsidP="00F51CC3">
      <w:pPr>
        <w:pStyle w:val="ac"/>
        <w:spacing w:line="440" w:lineRule="exact"/>
        <w:ind w:left="2" w:firstLine="360"/>
        <w:rPr>
          <w:rFonts w:hAnsi="宋体"/>
          <w:b/>
          <w:bCs/>
        </w:rPr>
      </w:pPr>
    </w:p>
    <w:p w:rsidR="00F51CC3" w:rsidRPr="00266E97" w:rsidRDefault="00F51CC3" w:rsidP="00F51CC3">
      <w:pPr>
        <w:pStyle w:val="ac"/>
        <w:jc w:val="center"/>
        <w:outlineLvl w:val="1"/>
        <w:rPr>
          <w:rFonts w:ascii="Times New Roman" w:hAnsi="Times New Roman"/>
          <w:b/>
          <w:sz w:val="30"/>
          <w:szCs w:val="30"/>
        </w:rPr>
      </w:pPr>
      <w:bookmarkStart w:id="41" w:name="_Toc532543862"/>
      <w:r w:rsidRPr="00266E97">
        <w:rPr>
          <w:rFonts w:ascii="Times New Roman" w:hAnsi="Times New Roman" w:hint="eastAsia"/>
          <w:b/>
          <w:sz w:val="30"/>
          <w:szCs w:val="30"/>
        </w:rPr>
        <w:t>三投标文件</w:t>
      </w:r>
      <w:bookmarkEnd w:id="41"/>
    </w:p>
    <w:p w:rsidR="00F51CC3" w:rsidRPr="00266E97" w:rsidRDefault="00F51CC3" w:rsidP="00F51CC3">
      <w:pPr>
        <w:pStyle w:val="ac"/>
        <w:spacing w:line="440" w:lineRule="exact"/>
        <w:rPr>
          <w:rFonts w:hAnsi="宋体"/>
          <w:bCs/>
          <w:sz w:val="24"/>
        </w:rPr>
      </w:pPr>
      <w:r w:rsidRPr="00266E97">
        <w:rPr>
          <w:rFonts w:hAnsi="宋体" w:hint="eastAsia"/>
          <w:bCs/>
          <w:sz w:val="24"/>
        </w:rPr>
        <w:t>8.  投标文件的编制</w:t>
      </w:r>
    </w:p>
    <w:p w:rsidR="00F51CC3" w:rsidRPr="00266E97" w:rsidRDefault="00F51CC3" w:rsidP="00F51CC3">
      <w:pPr>
        <w:pStyle w:val="ac"/>
        <w:spacing w:line="440" w:lineRule="exact"/>
        <w:ind w:left="2" w:firstLine="360"/>
        <w:rPr>
          <w:rFonts w:hAnsi="宋体"/>
        </w:rPr>
      </w:pPr>
      <w:r w:rsidRPr="00266E97">
        <w:rPr>
          <w:rFonts w:hAnsi="宋体" w:hint="eastAsia"/>
        </w:rPr>
        <w:t>8.1  投标人应仔细阅读招标文件，在充分了解招标的内容、技术参数要求和商务条款以及实质性要求和条件后，编写投标文件。</w:t>
      </w:r>
    </w:p>
    <w:p w:rsidR="00F51CC3" w:rsidRPr="00266E97" w:rsidRDefault="00F51CC3" w:rsidP="00F51CC3">
      <w:pPr>
        <w:pStyle w:val="ac"/>
        <w:spacing w:line="440" w:lineRule="exact"/>
        <w:ind w:left="2" w:firstLine="360"/>
        <w:rPr>
          <w:rFonts w:hAnsi="宋体"/>
        </w:rPr>
      </w:pPr>
      <w:r w:rsidRPr="00266E97">
        <w:rPr>
          <w:rFonts w:hAnsi="宋体" w:hint="eastAsia"/>
        </w:rPr>
        <w:t>8.2  对招标文件的实质性要求和条件作出响应是指投标人必须对招标文件中标注为实质性要求和条件的技术参数要求、商务条款及其它内容</w:t>
      </w:r>
      <w:r w:rsidRPr="00266E97">
        <w:rPr>
          <w:rFonts w:hint="eastAsia"/>
          <w:b/>
        </w:rPr>
        <w:t>作出满足或者优于原要求和条件的承诺</w:t>
      </w:r>
      <w:r w:rsidRPr="00266E97">
        <w:rPr>
          <w:rFonts w:hint="eastAsia"/>
        </w:rPr>
        <w:t>。</w:t>
      </w:r>
    </w:p>
    <w:p w:rsidR="00F51CC3" w:rsidRPr="00266E97" w:rsidRDefault="00F51CC3" w:rsidP="00F51CC3">
      <w:pPr>
        <w:pStyle w:val="ac"/>
        <w:spacing w:line="440" w:lineRule="exact"/>
        <w:ind w:left="2" w:firstLine="360"/>
      </w:pPr>
      <w:r w:rsidRPr="00266E97">
        <w:rPr>
          <w:rFonts w:hAnsi="宋体" w:hint="eastAsia"/>
        </w:rPr>
        <w:t xml:space="preserve">8.3  </w:t>
      </w:r>
      <w:r w:rsidRPr="00266E97">
        <w:rPr>
          <w:rFonts w:hint="eastAsia"/>
        </w:rPr>
        <w:t>招标文件中标注★号的内容为实质性要求和条件。未标注★号的内容在评标时不得作为判定投标无效的依据。</w:t>
      </w:r>
    </w:p>
    <w:p w:rsidR="00F51CC3" w:rsidRPr="00266E97" w:rsidRDefault="00F51CC3" w:rsidP="00F51CC3">
      <w:pPr>
        <w:pStyle w:val="ac"/>
        <w:spacing w:line="440" w:lineRule="exact"/>
        <w:ind w:left="2" w:firstLine="360"/>
        <w:rPr>
          <w:rFonts w:hAnsi="宋体"/>
        </w:rPr>
      </w:pPr>
      <w:r w:rsidRPr="00266E97">
        <w:rPr>
          <w:rFonts w:hAnsi="宋体" w:hint="eastAsia"/>
        </w:rPr>
        <w:t>8.4  投标文件应用不褪色的材料书写或打印，保证其清楚、工整，相关材料的复印件应清晰可辨认。投标文件字迹潦草、表达不清、模糊无法辨认而导致非唯一理解是投标人的风险，很可能导致该投标无效。</w:t>
      </w:r>
    </w:p>
    <w:p w:rsidR="00F51CC3" w:rsidRPr="00266E97" w:rsidRDefault="00F51CC3" w:rsidP="00F51CC3">
      <w:pPr>
        <w:pStyle w:val="ac"/>
        <w:spacing w:line="440" w:lineRule="exact"/>
        <w:ind w:left="2" w:firstLine="360"/>
        <w:rPr>
          <w:rFonts w:hAnsi="宋体"/>
        </w:rPr>
      </w:pPr>
      <w:r w:rsidRPr="00266E97">
        <w:rPr>
          <w:rFonts w:hAnsi="宋体" w:hint="eastAsia"/>
        </w:rPr>
        <w:t>8.5  第四章“投标文件格式”中规定了投标文件格式的，应按相应格式要求编写。</w:t>
      </w:r>
    </w:p>
    <w:p w:rsidR="00F51CC3" w:rsidRPr="00266E97" w:rsidRDefault="00F51CC3" w:rsidP="00F51CC3">
      <w:pPr>
        <w:pStyle w:val="ac"/>
        <w:spacing w:line="440" w:lineRule="exact"/>
        <w:ind w:left="2" w:firstLine="360"/>
        <w:rPr>
          <w:rFonts w:hAnsi="宋体"/>
        </w:rPr>
      </w:pPr>
      <w:r w:rsidRPr="00266E97">
        <w:rPr>
          <w:rFonts w:hAnsi="宋体" w:hint="eastAsia"/>
        </w:rPr>
        <w:t>8.6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rsidR="00F51CC3" w:rsidRPr="00266E97" w:rsidRDefault="00F51CC3" w:rsidP="00F51CC3">
      <w:pPr>
        <w:pStyle w:val="ac"/>
        <w:spacing w:line="440" w:lineRule="exact"/>
        <w:ind w:leftChars="1" w:left="2" w:firstLineChars="200" w:firstLine="420"/>
        <w:rPr>
          <w:rFonts w:hAnsi="宋体"/>
        </w:rPr>
      </w:pPr>
      <w:r w:rsidRPr="00266E97">
        <w:rPr>
          <w:rFonts w:hAnsi="宋体" w:hint="eastAsia"/>
        </w:rPr>
        <w:t xml:space="preserve">8.7  </w:t>
      </w:r>
      <w:r w:rsidRPr="00266E97">
        <w:rPr>
          <w:rFonts w:hint="eastAsia"/>
        </w:rPr>
        <w:t>投标文件应编制目录，且页码清晰准确。</w:t>
      </w:r>
    </w:p>
    <w:p w:rsidR="00F51CC3" w:rsidRPr="00266E97" w:rsidRDefault="00F51CC3" w:rsidP="00F51CC3">
      <w:pPr>
        <w:pStyle w:val="ac"/>
        <w:spacing w:line="440" w:lineRule="exact"/>
        <w:ind w:left="2" w:firstLine="360"/>
      </w:pPr>
      <w:r w:rsidRPr="00266E97">
        <w:rPr>
          <w:rFonts w:hint="eastAsia"/>
        </w:rPr>
        <w:t xml:space="preserve">8.8  </w:t>
      </w:r>
      <w:r w:rsidRPr="00266E97">
        <w:rPr>
          <w:rFonts w:hAnsi="宋体" w:hint="eastAsia"/>
        </w:rPr>
        <w:t>投标文件的</w:t>
      </w:r>
      <w:r w:rsidRPr="00266E97">
        <w:rPr>
          <w:rFonts w:hint="eastAsia"/>
        </w:rPr>
        <w:t>正本和副本应分别装订成册，封面上应清楚地标记“正本”或“副本”字样，并标明项目名称、项目编号、投标人名称等内容。副本可以采用正本的复印件，当副本和正本不一致时，以正本为准。投标人应准备报价文件正本、资格文件正本、技术文件正本、商务文件正本各一份，副本份数见投标人须知前附表。</w:t>
      </w:r>
    </w:p>
    <w:p w:rsidR="00F51CC3" w:rsidRPr="00266E97" w:rsidRDefault="00F51CC3" w:rsidP="00F51CC3">
      <w:pPr>
        <w:pStyle w:val="ac"/>
        <w:spacing w:line="440" w:lineRule="exact"/>
        <w:rPr>
          <w:rFonts w:hAnsi="宋体"/>
          <w:bCs/>
          <w:sz w:val="24"/>
        </w:rPr>
      </w:pPr>
      <w:r w:rsidRPr="00266E97">
        <w:rPr>
          <w:rFonts w:hAnsi="宋体" w:hint="eastAsia"/>
          <w:bCs/>
          <w:sz w:val="24"/>
        </w:rPr>
        <w:t>9.  投标语言文字及计量单位</w:t>
      </w:r>
    </w:p>
    <w:p w:rsidR="00F51CC3" w:rsidRPr="00266E97" w:rsidRDefault="00F51CC3" w:rsidP="00F51CC3">
      <w:pPr>
        <w:pStyle w:val="ac"/>
        <w:spacing w:line="440" w:lineRule="exact"/>
        <w:ind w:firstLine="360"/>
        <w:rPr>
          <w:rFonts w:hAnsi="宋体"/>
        </w:rPr>
      </w:pPr>
      <w:r w:rsidRPr="00266E97">
        <w:rPr>
          <w:rFonts w:hAnsi="宋体" w:hint="eastAsia"/>
        </w:rPr>
        <w:t>9.1  投标人的投标文件以及投标人与采购人、采购代理机构就有关投标的所有往来函电统一使用中文</w:t>
      </w:r>
      <w:r w:rsidRPr="00266E97">
        <w:rPr>
          <w:rFonts w:hAnsi="宋体" w:hint="eastAsia"/>
        </w:rPr>
        <w:lastRenderedPageBreak/>
        <w:t>（特别规定除外）。</w:t>
      </w:r>
    </w:p>
    <w:p w:rsidR="00F51CC3" w:rsidRPr="00266E97" w:rsidRDefault="00F51CC3" w:rsidP="00F51CC3">
      <w:pPr>
        <w:pStyle w:val="ac"/>
        <w:spacing w:line="440" w:lineRule="exact"/>
        <w:ind w:firstLine="360"/>
        <w:rPr>
          <w:rFonts w:hAnsi="宋体"/>
        </w:rPr>
      </w:pPr>
      <w:r w:rsidRPr="00266E97">
        <w:rPr>
          <w:rFonts w:hAnsi="宋体" w:hint="eastAsia"/>
        </w:rPr>
        <w:t>9.2  对不同文字文本投标文件的解释发生异议的，以中文文本为准。</w:t>
      </w:r>
    </w:p>
    <w:p w:rsidR="00F51CC3" w:rsidRPr="00266E97" w:rsidRDefault="00F51CC3" w:rsidP="00F51CC3">
      <w:pPr>
        <w:pStyle w:val="ac"/>
        <w:spacing w:line="440" w:lineRule="exact"/>
        <w:ind w:firstLine="360"/>
        <w:rPr>
          <w:rFonts w:hAnsi="宋体"/>
        </w:rPr>
      </w:pPr>
      <w:r w:rsidRPr="00266E97">
        <w:rPr>
          <w:rFonts w:hAnsi="宋体" w:hint="eastAsia"/>
        </w:rPr>
        <w:t>9.3  投标文件使用的计量单位除招标文件中有特殊规定外，一律使用中华人民共和国法定计量单位。</w:t>
      </w:r>
    </w:p>
    <w:p w:rsidR="00F51CC3" w:rsidRPr="00266E97" w:rsidRDefault="00F51CC3" w:rsidP="00F51CC3">
      <w:pPr>
        <w:pStyle w:val="ac"/>
        <w:spacing w:line="440" w:lineRule="exact"/>
        <w:rPr>
          <w:rFonts w:hAnsi="宋体"/>
          <w:bCs/>
          <w:sz w:val="24"/>
        </w:rPr>
      </w:pPr>
      <w:r w:rsidRPr="00266E97">
        <w:rPr>
          <w:rFonts w:hAnsi="宋体" w:hint="eastAsia"/>
          <w:bCs/>
          <w:sz w:val="24"/>
        </w:rPr>
        <w:t>10.  投标文件的组成</w:t>
      </w:r>
    </w:p>
    <w:p w:rsidR="00F51CC3" w:rsidRPr="00266E97" w:rsidRDefault="00F51CC3" w:rsidP="00F51CC3">
      <w:pPr>
        <w:pStyle w:val="ac"/>
        <w:spacing w:line="440" w:lineRule="exact"/>
        <w:ind w:firstLine="360"/>
        <w:rPr>
          <w:rFonts w:hAnsi="宋体"/>
        </w:rPr>
      </w:pPr>
      <w:r w:rsidRPr="00266E97">
        <w:rPr>
          <w:rFonts w:hAnsi="宋体" w:hint="eastAsia"/>
        </w:rPr>
        <w:t>10.1  投标人需编制的投标文件包括报价文件、资格文件、技术文件、商务文件四部分，投标人应按下列说明编写和提交。应递交的有关文件如未特别注明为原件的，可提交复印件。</w:t>
      </w:r>
    </w:p>
    <w:p w:rsidR="00F51CC3" w:rsidRPr="00266E97" w:rsidRDefault="00F51CC3" w:rsidP="00F51CC3">
      <w:pPr>
        <w:pStyle w:val="ac"/>
        <w:spacing w:line="440" w:lineRule="exact"/>
        <w:ind w:firstLine="360"/>
        <w:rPr>
          <w:rFonts w:hAnsi="宋体"/>
        </w:rPr>
      </w:pPr>
      <w:r w:rsidRPr="00266E97">
        <w:rPr>
          <w:rFonts w:hAnsi="宋体" w:hint="eastAsia"/>
        </w:rPr>
        <w:t>10.1.1  报价文件组成要求，包括：</w:t>
      </w:r>
    </w:p>
    <w:p w:rsidR="00F51CC3" w:rsidRPr="00266E97" w:rsidRDefault="00F51CC3" w:rsidP="00F51CC3">
      <w:pPr>
        <w:pStyle w:val="ac"/>
        <w:spacing w:line="440" w:lineRule="exact"/>
        <w:ind w:firstLine="720"/>
        <w:rPr>
          <w:rFonts w:hAnsi="宋体"/>
        </w:rPr>
      </w:pPr>
      <w:r w:rsidRPr="00266E97">
        <w:rPr>
          <w:rFonts w:hAnsi="宋体" w:hint="eastAsia"/>
        </w:rPr>
        <w:t>（1）投标函：按第五章“投标文件格式”提供的“投标函（格式）”的要求填写；</w:t>
      </w:r>
    </w:p>
    <w:p w:rsidR="00F51CC3" w:rsidRPr="00266E97" w:rsidRDefault="00F51CC3" w:rsidP="00F51CC3">
      <w:pPr>
        <w:pStyle w:val="ac"/>
        <w:spacing w:line="440" w:lineRule="exact"/>
        <w:ind w:firstLine="720"/>
        <w:rPr>
          <w:rFonts w:hAnsi="宋体"/>
        </w:rPr>
      </w:pPr>
      <w:r w:rsidRPr="00266E97">
        <w:rPr>
          <w:rFonts w:hAnsi="宋体" w:hint="eastAsia"/>
        </w:rPr>
        <w:t>（2）报价表：按第五章“投标文件格式”提供的“报价表（格式）”的要求填写；</w:t>
      </w:r>
    </w:p>
    <w:p w:rsidR="00F51CC3" w:rsidRPr="00266E97" w:rsidRDefault="00F51CC3" w:rsidP="00F51CC3">
      <w:pPr>
        <w:pStyle w:val="ac"/>
        <w:spacing w:line="440" w:lineRule="exact"/>
        <w:ind w:firstLine="720"/>
        <w:rPr>
          <w:rFonts w:hAnsi="宋体"/>
        </w:rPr>
      </w:pPr>
      <w:r w:rsidRPr="00266E97">
        <w:rPr>
          <w:rFonts w:hAnsi="宋体" w:hint="eastAsia"/>
        </w:rPr>
        <w:t>（3）中小企业声明函：按第五章“投标文件格式”提供的“中小企业声明函（格式）”的要求填写；</w:t>
      </w:r>
    </w:p>
    <w:p w:rsidR="00F51CC3" w:rsidRPr="00266E97" w:rsidRDefault="00F51CC3" w:rsidP="00F51CC3">
      <w:pPr>
        <w:pStyle w:val="ac"/>
        <w:spacing w:line="440" w:lineRule="exact"/>
        <w:ind w:firstLine="720"/>
        <w:rPr>
          <w:rFonts w:hAnsi="宋体"/>
        </w:rPr>
      </w:pPr>
      <w:r w:rsidRPr="00266E97">
        <w:rPr>
          <w:rFonts w:hAnsi="宋体" w:hint="eastAsia"/>
        </w:rPr>
        <w:t>（4）监狱企业证明：提供由省级以上监狱管理局、戒毒管理局（含新疆生产建设兵团）出具的属于监狱企业的证明文件。</w:t>
      </w:r>
    </w:p>
    <w:p w:rsidR="00F51CC3" w:rsidRPr="00266E97" w:rsidRDefault="00F51CC3" w:rsidP="00F51CC3">
      <w:pPr>
        <w:pStyle w:val="ac"/>
        <w:spacing w:line="440" w:lineRule="exact"/>
        <w:ind w:firstLine="720"/>
        <w:rPr>
          <w:rFonts w:hAnsi="宋体"/>
        </w:rPr>
      </w:pPr>
      <w:r w:rsidRPr="00266E97">
        <w:rPr>
          <w:rFonts w:hAnsi="宋体" w:hint="eastAsia"/>
        </w:rPr>
        <w:t>（5）残疾人福利性单位声明函：按第五章“投标文件格式”提供的“残疾人福利性单位声明函（格式）”的要求填写。</w:t>
      </w:r>
    </w:p>
    <w:p w:rsidR="00F51CC3" w:rsidRPr="00266E97" w:rsidRDefault="00F51CC3" w:rsidP="00F51CC3">
      <w:pPr>
        <w:pStyle w:val="ac"/>
        <w:spacing w:line="440" w:lineRule="exact"/>
        <w:ind w:firstLine="720"/>
        <w:rPr>
          <w:rFonts w:hAnsi="宋体"/>
        </w:rPr>
      </w:pPr>
      <w:r w:rsidRPr="00266E97">
        <w:rPr>
          <w:rFonts w:hAnsi="宋体" w:hint="eastAsia"/>
        </w:rPr>
        <w:t>（6）广西工业产品声明函：按第五章“投标文件格式”提供的“广西工业产品声明函（格式）”的要求填写。</w:t>
      </w:r>
    </w:p>
    <w:p w:rsidR="00F51CC3" w:rsidRPr="00266E97" w:rsidRDefault="00F51CC3" w:rsidP="00F51CC3">
      <w:pPr>
        <w:pStyle w:val="ac"/>
        <w:spacing w:line="440" w:lineRule="exact"/>
        <w:ind w:firstLine="720"/>
        <w:rPr>
          <w:rFonts w:hAnsi="宋体"/>
        </w:rPr>
      </w:pPr>
      <w:r w:rsidRPr="00266E97">
        <w:rPr>
          <w:rFonts w:hAnsi="宋体" w:hint="eastAsia"/>
          <w:b/>
        </w:rPr>
        <w:t>其中，报价文件组成要求的第（1）～（2）项必须提交；第（3）～（6）项如有请提交。</w:t>
      </w:r>
    </w:p>
    <w:p w:rsidR="00F51CC3" w:rsidRPr="00266E97" w:rsidRDefault="00F51CC3" w:rsidP="00F51CC3">
      <w:pPr>
        <w:pStyle w:val="ac"/>
        <w:spacing w:line="440" w:lineRule="exact"/>
        <w:ind w:firstLine="360"/>
        <w:rPr>
          <w:rFonts w:hAnsi="宋体"/>
        </w:rPr>
      </w:pPr>
      <w:r w:rsidRPr="00266E97">
        <w:rPr>
          <w:rFonts w:hAnsi="宋体" w:hint="eastAsia"/>
        </w:rPr>
        <w:t>10.1.2  资格文件组成要求，包括：</w:t>
      </w:r>
    </w:p>
    <w:p w:rsidR="00F51CC3" w:rsidRPr="00266E97" w:rsidRDefault="00F51CC3" w:rsidP="00F51CC3">
      <w:pPr>
        <w:pStyle w:val="ac"/>
        <w:spacing w:line="440" w:lineRule="exact"/>
        <w:ind w:firstLine="720"/>
        <w:rPr>
          <w:rFonts w:hAnsi="宋体"/>
          <w:szCs w:val="21"/>
        </w:rPr>
      </w:pPr>
      <w:r w:rsidRPr="00266E97">
        <w:rPr>
          <w:rFonts w:hAnsi="宋体" w:hint="eastAsia"/>
          <w:szCs w:val="21"/>
        </w:rPr>
        <w:t>（1）</w:t>
      </w:r>
      <w:r w:rsidRPr="00266E97">
        <w:rPr>
          <w:rFonts w:hAnsi="宋体" w:hint="eastAsia"/>
          <w:b/>
          <w:szCs w:val="21"/>
        </w:rPr>
        <w:t>资格声明函。</w:t>
      </w:r>
      <w:r w:rsidRPr="00266E97">
        <w:rPr>
          <w:rFonts w:hAnsi="宋体" w:hint="eastAsia"/>
          <w:szCs w:val="21"/>
        </w:rPr>
        <w:t>按第五章“投标文件格式”提供的“</w:t>
      </w:r>
      <w:r w:rsidRPr="00266E97">
        <w:rPr>
          <w:rFonts w:hAnsi="宋体" w:hint="eastAsia"/>
          <w:b/>
          <w:szCs w:val="21"/>
        </w:rPr>
        <w:t>资格声明函（格式）</w:t>
      </w:r>
      <w:r w:rsidRPr="00266E97">
        <w:rPr>
          <w:rFonts w:hAnsi="宋体" w:hint="eastAsia"/>
          <w:szCs w:val="21"/>
        </w:rPr>
        <w:t>”的要求填写。对列入失信被执行人、重大税收违法案件当事人名单、政府采购严重违法失信行为记录名单的投标人，将被拒绝参与本项目政府采购活动。</w:t>
      </w:r>
    </w:p>
    <w:p w:rsidR="00F51CC3" w:rsidRPr="00266E97" w:rsidRDefault="00F51CC3" w:rsidP="00F51CC3">
      <w:pPr>
        <w:pStyle w:val="ac"/>
        <w:spacing w:line="440" w:lineRule="exact"/>
        <w:ind w:firstLine="720"/>
        <w:rPr>
          <w:rFonts w:hAnsi="宋体"/>
          <w:szCs w:val="21"/>
        </w:rPr>
      </w:pPr>
      <w:r w:rsidRPr="00266E97">
        <w:rPr>
          <w:rFonts w:hAnsi="宋体" w:hint="eastAsia"/>
          <w:szCs w:val="21"/>
        </w:rPr>
        <w:t>（2）根据本章第3.2项规定的投标人应具备的特定条件提供，包括营业执照副本内页或事业单位法人证复印件（投标人如为企业的，要求证件有效并清晰反映企业法人和经营范围</w:t>
      </w:r>
      <w:r w:rsidRPr="00266E97">
        <w:rPr>
          <w:rFonts w:hAnsi="宋体" w:hint="eastAsia"/>
          <w:bCs/>
          <w:szCs w:val="21"/>
        </w:rPr>
        <w:t>，如需要核验营业执照原件，供应商可按有关规定提供电子营业执照或纸质营业执照原件供现场审核</w:t>
      </w:r>
      <w:r w:rsidRPr="00266E97">
        <w:rPr>
          <w:rFonts w:hAnsi="宋体" w:hint="eastAsia"/>
          <w:szCs w:val="21"/>
        </w:rPr>
        <w:t>）和投标人资格的其他证明文件复印件；</w:t>
      </w:r>
    </w:p>
    <w:p w:rsidR="00F51CC3" w:rsidRPr="00266E97" w:rsidRDefault="00F51CC3" w:rsidP="00F51CC3">
      <w:pPr>
        <w:pStyle w:val="ac"/>
        <w:spacing w:line="440" w:lineRule="exact"/>
        <w:ind w:firstLine="720"/>
        <w:rPr>
          <w:rFonts w:hAnsi="宋体"/>
          <w:szCs w:val="21"/>
        </w:rPr>
      </w:pPr>
      <w:r w:rsidRPr="00266E97">
        <w:rPr>
          <w:rFonts w:hAnsi="宋体" w:hint="eastAsia"/>
          <w:szCs w:val="21"/>
        </w:rPr>
        <w:t xml:space="preserve">（3）法定代表人身份证明复印件：如使用第二代身份证应提交正、反面复印件，如法定代表人非中国国籍应提交护照复印件，要求证件有效并与营业执照或事业单位法人证中的法定代表人相符； </w:t>
      </w:r>
    </w:p>
    <w:p w:rsidR="00F51CC3" w:rsidRPr="00266E97" w:rsidRDefault="00F51CC3" w:rsidP="00F51CC3">
      <w:pPr>
        <w:pStyle w:val="ac"/>
        <w:spacing w:line="440" w:lineRule="exact"/>
        <w:ind w:firstLine="720"/>
        <w:rPr>
          <w:rFonts w:hAnsi="宋体"/>
          <w:szCs w:val="21"/>
        </w:rPr>
      </w:pPr>
      <w:r w:rsidRPr="00266E97">
        <w:rPr>
          <w:rFonts w:hAnsi="宋体" w:hint="eastAsia"/>
          <w:b/>
          <w:szCs w:val="21"/>
        </w:rPr>
        <w:t>其中，资格文件组成要求的第（1）～（3）项必须提交。</w:t>
      </w:r>
    </w:p>
    <w:p w:rsidR="00F51CC3" w:rsidRPr="00266E97" w:rsidRDefault="00F51CC3" w:rsidP="00F51CC3">
      <w:pPr>
        <w:pStyle w:val="ac"/>
        <w:spacing w:line="440" w:lineRule="exact"/>
        <w:ind w:firstLine="360"/>
        <w:rPr>
          <w:rFonts w:hAnsi="宋体"/>
        </w:rPr>
      </w:pPr>
      <w:r w:rsidRPr="00266E97">
        <w:rPr>
          <w:rFonts w:hAnsi="宋体" w:hint="eastAsia"/>
        </w:rPr>
        <w:t>10.1.3  技术文件组成要求，包括：</w:t>
      </w:r>
    </w:p>
    <w:p w:rsidR="00F51CC3" w:rsidRPr="00266E97" w:rsidRDefault="00F51CC3" w:rsidP="00F51CC3">
      <w:pPr>
        <w:pStyle w:val="ac"/>
        <w:spacing w:line="440" w:lineRule="exact"/>
        <w:ind w:firstLine="720"/>
        <w:rPr>
          <w:rFonts w:hAnsi="宋体"/>
          <w:b/>
          <w:bCs/>
        </w:rPr>
      </w:pPr>
      <w:r w:rsidRPr="00266E97">
        <w:rPr>
          <w:rFonts w:hAnsi="宋体" w:hint="eastAsia"/>
        </w:rPr>
        <w:t>（1）投标产品技术资料表：按第五章“投标文件格式”提供的“投标产品技术资料表（格式）”的要求填写；</w:t>
      </w:r>
    </w:p>
    <w:p w:rsidR="00F51CC3" w:rsidRPr="00266E97" w:rsidRDefault="00F51CC3" w:rsidP="00F51CC3">
      <w:pPr>
        <w:pStyle w:val="ac"/>
        <w:spacing w:line="440" w:lineRule="exact"/>
        <w:ind w:firstLine="720"/>
        <w:rPr>
          <w:rFonts w:hAnsi="宋体"/>
          <w:b/>
          <w:bCs/>
        </w:rPr>
      </w:pPr>
      <w:r w:rsidRPr="00266E97">
        <w:rPr>
          <w:rFonts w:hAnsi="宋体" w:hint="eastAsia"/>
        </w:rPr>
        <w:lastRenderedPageBreak/>
        <w:t>（2）其它：针对本项目所投标货物的主要技术指标、参数及性能的详细说明，相关的图纸、图片，</w:t>
      </w:r>
      <w:r w:rsidRPr="00266E97">
        <w:rPr>
          <w:rFonts w:hAnsi="宋体" w:hint="eastAsia"/>
          <w:szCs w:val="21"/>
        </w:rPr>
        <w:t>产品技术资料彩页（技术指标要求对应印证投标文件技术参数承诺的符合性及有效性）、</w:t>
      </w:r>
      <w:r w:rsidRPr="00266E97">
        <w:rPr>
          <w:rFonts w:hAnsi="宋体" w:hint="eastAsia"/>
        </w:rPr>
        <w:t>产品有效检测和鉴定证明复印件，等等。</w:t>
      </w:r>
    </w:p>
    <w:p w:rsidR="00F51CC3" w:rsidRPr="00266E97" w:rsidRDefault="00F51CC3" w:rsidP="00F51CC3">
      <w:pPr>
        <w:pStyle w:val="ac"/>
        <w:spacing w:line="440" w:lineRule="exact"/>
        <w:ind w:firstLine="420"/>
        <w:rPr>
          <w:rFonts w:hAnsi="宋体"/>
          <w:b/>
        </w:rPr>
      </w:pPr>
      <w:r w:rsidRPr="00266E97">
        <w:rPr>
          <w:rFonts w:hAnsi="宋体" w:hint="eastAsia"/>
          <w:b/>
        </w:rPr>
        <w:t>其中，技术文件组成要求的第（1）项必须提交；第（2）项如有请提交。</w:t>
      </w:r>
    </w:p>
    <w:p w:rsidR="00F51CC3" w:rsidRPr="00266E97" w:rsidRDefault="00F51CC3" w:rsidP="00F51CC3">
      <w:pPr>
        <w:pStyle w:val="ac"/>
        <w:spacing w:line="440" w:lineRule="exact"/>
        <w:ind w:firstLine="360"/>
        <w:rPr>
          <w:rFonts w:hAnsi="宋体"/>
        </w:rPr>
      </w:pPr>
      <w:r w:rsidRPr="00266E97">
        <w:rPr>
          <w:rFonts w:hAnsi="宋体" w:hint="eastAsia"/>
        </w:rPr>
        <w:t>10.1.4 商务文件组成要求，包括：</w:t>
      </w:r>
    </w:p>
    <w:p w:rsidR="00F51CC3" w:rsidRPr="00266E97" w:rsidRDefault="00F51CC3" w:rsidP="00F51CC3">
      <w:pPr>
        <w:widowControl/>
        <w:spacing w:line="360" w:lineRule="auto"/>
        <w:ind w:firstLineChars="200" w:firstLine="420"/>
        <w:jc w:val="left"/>
      </w:pPr>
      <w:r w:rsidRPr="00266E97">
        <w:rPr>
          <w:rFonts w:hint="eastAsia"/>
        </w:rPr>
        <w:t>（</w:t>
      </w:r>
      <w:r w:rsidRPr="00266E97">
        <w:t>1</w:t>
      </w:r>
      <w:r w:rsidRPr="00266E97">
        <w:rPr>
          <w:rFonts w:hint="eastAsia"/>
        </w:rPr>
        <w:t>）售后服务承诺书：按第五章“投标文件格式”提供的“售后服务承诺书（格式）”的要求填写；</w:t>
      </w:r>
    </w:p>
    <w:p w:rsidR="00F51CC3" w:rsidRPr="00266E97" w:rsidRDefault="00F51CC3" w:rsidP="00F51CC3">
      <w:pPr>
        <w:widowControl/>
        <w:spacing w:line="360" w:lineRule="auto"/>
        <w:ind w:firstLineChars="200" w:firstLine="420"/>
        <w:jc w:val="left"/>
      </w:pPr>
      <w:r w:rsidRPr="00266E97">
        <w:rPr>
          <w:rFonts w:hint="eastAsia"/>
        </w:rPr>
        <w:t>（</w:t>
      </w:r>
      <w:r w:rsidRPr="00266E97">
        <w:t>2</w:t>
      </w:r>
      <w:r w:rsidRPr="00266E97">
        <w:rPr>
          <w:rFonts w:hint="eastAsia"/>
        </w:rPr>
        <w:t>）商务条款偏离表：按第五章“投标文件格式”提供的“商务条款偏离表（格式）”的要求填写；</w:t>
      </w:r>
    </w:p>
    <w:p w:rsidR="00F51CC3" w:rsidRPr="00266E97" w:rsidRDefault="00F51CC3" w:rsidP="00F51CC3">
      <w:pPr>
        <w:widowControl/>
        <w:spacing w:line="360" w:lineRule="auto"/>
        <w:ind w:firstLineChars="200" w:firstLine="420"/>
        <w:jc w:val="left"/>
      </w:pPr>
      <w:r w:rsidRPr="00266E97">
        <w:rPr>
          <w:rFonts w:hint="eastAsia"/>
        </w:rPr>
        <w:t>（</w:t>
      </w:r>
      <w:r w:rsidRPr="00266E97">
        <w:t>3</w:t>
      </w:r>
      <w:r w:rsidRPr="00266E97">
        <w:rPr>
          <w:rFonts w:hint="eastAsia"/>
        </w:rPr>
        <w:t>）投标人最近一个季度或近期连续三个月依法缴纳税收（国税或地税）的凭证复印件（如税务机关开具的完税证、银行缴税付款凭证或缴款回单等，如为非税务机关开具的凭证或回单的，应清晰反映：付款人名称、账号，征收机关名称，缴款金额，税种名称，所属时期等内容）。无纳税记录的，应提供投标人所在地税务部门出具的《依法纳税或依法免税证明》（复印件，格式自拟，原件备查），《依法纳税或依法免税证明》原件一年内保持有效；</w:t>
      </w:r>
    </w:p>
    <w:p w:rsidR="00F51CC3" w:rsidRPr="00266E97" w:rsidRDefault="00F51CC3" w:rsidP="00F51CC3">
      <w:pPr>
        <w:widowControl/>
        <w:spacing w:line="360" w:lineRule="auto"/>
        <w:ind w:firstLineChars="200" w:firstLine="420"/>
        <w:jc w:val="left"/>
      </w:pPr>
      <w:r w:rsidRPr="00266E97">
        <w:rPr>
          <w:rFonts w:hAnsi="宋体" w:hint="eastAsia"/>
        </w:rPr>
        <w:t>（</w:t>
      </w:r>
      <w:r w:rsidRPr="00266E97">
        <w:rPr>
          <w:rFonts w:hAnsi="宋体"/>
        </w:rPr>
        <w:t>4</w:t>
      </w:r>
      <w:r w:rsidRPr="00266E97">
        <w:rPr>
          <w:rFonts w:hAnsi="宋体" w:hint="eastAsia"/>
        </w:rPr>
        <w:t>）</w:t>
      </w:r>
      <w:r w:rsidRPr="00266E97">
        <w:rPr>
          <w:rFonts w:ascii="宋体" w:hAnsi="宋体" w:hint="eastAsia"/>
          <w:szCs w:val="21"/>
        </w:rPr>
        <w:t>投标人最近一个季度或近期连续三个月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p>
    <w:p w:rsidR="00F51CC3" w:rsidRPr="00266E97" w:rsidRDefault="00F51CC3" w:rsidP="00F51CC3">
      <w:pPr>
        <w:pStyle w:val="ac"/>
        <w:spacing w:line="440" w:lineRule="exact"/>
        <w:ind w:firstLineChars="200" w:firstLine="420"/>
        <w:rPr>
          <w:rFonts w:hAnsi="宋体"/>
        </w:rPr>
      </w:pPr>
      <w:r w:rsidRPr="00266E97">
        <w:rPr>
          <w:rFonts w:hAnsi="宋体" w:hint="eastAsia"/>
        </w:rPr>
        <w:t>（5）法定代表人授权委托书：按第五章“投标文件格式”提供的“法定代表人授权委托书（格式）”的要求填写；</w:t>
      </w:r>
    </w:p>
    <w:p w:rsidR="00F51CC3" w:rsidRPr="00266E97" w:rsidRDefault="00F51CC3" w:rsidP="00F51CC3">
      <w:pPr>
        <w:pStyle w:val="ac"/>
        <w:spacing w:line="440" w:lineRule="exact"/>
        <w:ind w:firstLineChars="200" w:firstLine="420"/>
        <w:rPr>
          <w:rFonts w:hAnsi="宋体"/>
        </w:rPr>
      </w:pPr>
      <w:r w:rsidRPr="00266E97">
        <w:rPr>
          <w:rFonts w:hAnsi="宋体" w:hint="eastAsia"/>
        </w:rPr>
        <w:t>（6）</w:t>
      </w:r>
      <w:r w:rsidRPr="00266E97">
        <w:rPr>
          <w:rFonts w:hAnsi="宋体" w:hint="eastAsia"/>
          <w:szCs w:val="21"/>
        </w:rPr>
        <w:t>委托代理人身份证明复印件和社保缴费凭证复印件：如使用第二代身份证应提交正、反面复印件，如委托代理人非中国国籍应提交护照复印件，要求证件有效并与法定代表人授权委托书中的委托代理人相符；社保缴费凭证应清晰反映人员身份和缴费的信息</w:t>
      </w:r>
      <w:r w:rsidRPr="00266E97">
        <w:rPr>
          <w:rFonts w:hAnsi="宋体" w:hint="eastAsia"/>
        </w:rPr>
        <w:t>；</w:t>
      </w:r>
    </w:p>
    <w:p w:rsidR="00F51CC3" w:rsidRPr="00266E97" w:rsidRDefault="00F51CC3" w:rsidP="00F51CC3">
      <w:pPr>
        <w:pStyle w:val="ac"/>
        <w:spacing w:line="440" w:lineRule="exact"/>
        <w:ind w:firstLineChars="200" w:firstLine="420"/>
        <w:rPr>
          <w:rFonts w:hAnsi="宋体"/>
        </w:rPr>
      </w:pPr>
      <w:r w:rsidRPr="00266E97">
        <w:rPr>
          <w:rFonts w:hAnsi="宋体" w:hint="eastAsia"/>
        </w:rPr>
        <w:t>（7）联合体协议书：按第五章“投标文件格式”提供的“联合体协议书（格式）”的要求填写，协议中应清晰载明联合体各方承担的工作和义务；</w:t>
      </w:r>
    </w:p>
    <w:p w:rsidR="00F51CC3" w:rsidRPr="00266E97" w:rsidRDefault="00F51CC3" w:rsidP="00F51CC3">
      <w:pPr>
        <w:pStyle w:val="ac"/>
        <w:spacing w:line="440" w:lineRule="exact"/>
        <w:ind w:firstLineChars="200" w:firstLine="420"/>
        <w:rPr>
          <w:rFonts w:hAnsi="宋体"/>
        </w:rPr>
      </w:pPr>
      <w:r w:rsidRPr="00266E97">
        <w:rPr>
          <w:rFonts w:hAnsi="宋体" w:hint="eastAsia"/>
        </w:rPr>
        <w:t>（8）财务会计报表复印件：投标人近三年的的财务会计报表，包括资产负债表、现金流量表、利润表、财务情况说明书和审计报告；</w:t>
      </w:r>
    </w:p>
    <w:p w:rsidR="00F51CC3" w:rsidRPr="00266E97" w:rsidRDefault="00F51CC3" w:rsidP="00F51CC3">
      <w:pPr>
        <w:pStyle w:val="ac"/>
        <w:spacing w:line="440" w:lineRule="exact"/>
        <w:ind w:firstLineChars="200" w:firstLine="420"/>
        <w:rPr>
          <w:rFonts w:hAnsi="宋体"/>
        </w:rPr>
      </w:pPr>
      <w:r w:rsidRPr="00266E97">
        <w:rPr>
          <w:rFonts w:hAnsi="宋体" w:hint="eastAsia"/>
        </w:rPr>
        <w:t>（9）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rsidR="00F51CC3" w:rsidRPr="00266E97" w:rsidRDefault="00F51CC3" w:rsidP="00F51CC3">
      <w:pPr>
        <w:pStyle w:val="ac"/>
        <w:spacing w:line="440" w:lineRule="exact"/>
        <w:rPr>
          <w:rFonts w:hAnsi="宋体"/>
        </w:rPr>
      </w:pPr>
      <w:r w:rsidRPr="00266E97">
        <w:rPr>
          <w:rFonts w:hAnsi="宋体" w:hint="eastAsia"/>
          <w:b/>
        </w:rPr>
        <w:t xml:space="preserve">    商务文件中的第（1）～（4）项必须提交；第（5）、（6）项在委托代理时必须提交；第（7）项在联</w:t>
      </w:r>
      <w:r w:rsidRPr="00266E97">
        <w:rPr>
          <w:rFonts w:hAnsi="宋体" w:hint="eastAsia"/>
          <w:b/>
        </w:rPr>
        <w:lastRenderedPageBreak/>
        <w:t>合体投标时必须提交；第（8）、（9）项如有请提交。</w:t>
      </w:r>
    </w:p>
    <w:p w:rsidR="00F51CC3" w:rsidRPr="00266E97" w:rsidRDefault="00F51CC3" w:rsidP="00F51CC3">
      <w:pPr>
        <w:pStyle w:val="ac"/>
        <w:spacing w:line="440" w:lineRule="exact"/>
        <w:ind w:firstLine="360"/>
        <w:rPr>
          <w:rFonts w:hAnsi="宋体"/>
        </w:rPr>
      </w:pPr>
      <w:r w:rsidRPr="00266E97">
        <w:rPr>
          <w:rFonts w:hAnsi="宋体" w:hint="eastAsia"/>
        </w:rPr>
        <w:t>10.2  投标人应编制目录，按上述顺序将报价文件、资格文件、技术文件、商务文件</w:t>
      </w:r>
      <w:r w:rsidRPr="00266E97">
        <w:rPr>
          <w:rFonts w:hAnsi="宋体" w:hint="eastAsia"/>
          <w:b/>
        </w:rPr>
        <w:t>分别装订成册</w:t>
      </w:r>
      <w:r w:rsidRPr="00266E97">
        <w:rPr>
          <w:rFonts w:hAnsi="宋体" w:hint="eastAsia"/>
        </w:rPr>
        <w:t>。</w:t>
      </w:r>
      <w:r w:rsidRPr="00266E97">
        <w:rPr>
          <w:rFonts w:hAnsi="宋体" w:hint="eastAsia"/>
          <w:b/>
        </w:rPr>
        <w:t>特别注意投标报价不得出现在资格文件、技术文件、商务文件中。如需投多个分标时，</w:t>
      </w:r>
      <w:r w:rsidRPr="00266E97">
        <w:rPr>
          <w:rFonts w:hAnsi="宋体" w:hint="eastAsia"/>
          <w:b/>
          <w:szCs w:val="21"/>
        </w:rPr>
        <w:t>每个分标必须独立编制相应的投标文件。</w:t>
      </w:r>
    </w:p>
    <w:p w:rsidR="00F51CC3" w:rsidRPr="00266E97" w:rsidRDefault="00F51CC3" w:rsidP="00F51CC3">
      <w:pPr>
        <w:pStyle w:val="ac"/>
        <w:spacing w:line="440" w:lineRule="exact"/>
        <w:rPr>
          <w:rFonts w:hAnsi="宋体"/>
          <w:bCs/>
          <w:sz w:val="24"/>
        </w:rPr>
      </w:pPr>
      <w:r w:rsidRPr="00266E97">
        <w:rPr>
          <w:rFonts w:hAnsi="宋体" w:hint="eastAsia"/>
          <w:bCs/>
          <w:sz w:val="24"/>
        </w:rPr>
        <w:t>11.  投标报价</w:t>
      </w:r>
    </w:p>
    <w:p w:rsidR="00F51CC3" w:rsidRPr="00266E97" w:rsidRDefault="00F51CC3" w:rsidP="00F51CC3">
      <w:pPr>
        <w:pStyle w:val="ac"/>
        <w:spacing w:line="440" w:lineRule="exact"/>
        <w:ind w:firstLine="360"/>
        <w:rPr>
          <w:rFonts w:hAnsi="宋体"/>
        </w:rPr>
      </w:pPr>
      <w:r w:rsidRPr="00266E97">
        <w:rPr>
          <w:rFonts w:hAnsi="宋体" w:hint="eastAsia"/>
        </w:rPr>
        <w:t>11.1  投标人应以人民币报价。</w:t>
      </w:r>
    </w:p>
    <w:p w:rsidR="00F51CC3" w:rsidRPr="00266E97" w:rsidRDefault="00F51CC3" w:rsidP="00F51CC3">
      <w:pPr>
        <w:pStyle w:val="ac"/>
        <w:spacing w:line="440" w:lineRule="exact"/>
        <w:ind w:firstLine="360"/>
        <w:rPr>
          <w:rFonts w:hAnsi="宋体"/>
        </w:rPr>
      </w:pPr>
      <w:r w:rsidRPr="00266E97">
        <w:rPr>
          <w:rFonts w:hAnsi="宋体" w:hint="eastAsia"/>
        </w:rPr>
        <w:t>11.2  投标人可就第二章“货物需求一览表”中的</w:t>
      </w:r>
      <w:r w:rsidRPr="00266E97">
        <w:rPr>
          <w:rFonts w:hAnsi="宋体" w:hint="eastAsia"/>
          <w:b/>
        </w:rPr>
        <w:t>某单个分标内容报出完整且唯一报价，也可就某几个或所有分标内容分别报出完整且唯一报价，附带有条件的报价将不予接受。</w:t>
      </w:r>
    </w:p>
    <w:p w:rsidR="00F51CC3" w:rsidRPr="00266E97" w:rsidRDefault="00F51CC3" w:rsidP="00F51CC3">
      <w:pPr>
        <w:pStyle w:val="ac"/>
        <w:spacing w:line="440" w:lineRule="exact"/>
        <w:ind w:firstLine="360"/>
      </w:pPr>
      <w:r w:rsidRPr="00266E97">
        <w:rPr>
          <w:rFonts w:hAnsi="宋体" w:hint="eastAsia"/>
        </w:rPr>
        <w:t>11.3  投标报价为采购人指定地点的现场交货价，其组成部分详见第二章“货物需求一览表”。</w:t>
      </w:r>
      <w:r w:rsidRPr="00266E97">
        <w:rPr>
          <w:rFonts w:hint="eastAsia"/>
        </w:rPr>
        <w:t>采购人不再向中标供应商支付其投标报价之外的任何费用。</w:t>
      </w:r>
    </w:p>
    <w:p w:rsidR="00F51CC3" w:rsidRPr="00266E97" w:rsidRDefault="00F51CC3" w:rsidP="00F51CC3">
      <w:pPr>
        <w:pStyle w:val="ac"/>
        <w:spacing w:line="440" w:lineRule="exact"/>
        <w:ind w:firstLine="360"/>
      </w:pPr>
      <w:r w:rsidRPr="00266E97">
        <w:rPr>
          <w:rFonts w:hint="eastAsia"/>
        </w:rPr>
        <w:t>11.4  本项目的采购代理服务费按物价部门核准的收费标准执行，见投标人须知前附表。</w:t>
      </w:r>
    </w:p>
    <w:p w:rsidR="00F51CC3" w:rsidRPr="00266E97" w:rsidRDefault="00F51CC3" w:rsidP="00F51CC3">
      <w:pPr>
        <w:pStyle w:val="ac"/>
        <w:spacing w:line="440" w:lineRule="exact"/>
        <w:ind w:firstLine="360"/>
      </w:pPr>
      <w:r w:rsidRPr="00266E97">
        <w:rPr>
          <w:rFonts w:hint="eastAsia"/>
        </w:rPr>
        <w:t>11.5  不论投标结果如何，投标人均应自行承担与编制和递交投标文件有关的全部费用。</w:t>
      </w:r>
    </w:p>
    <w:p w:rsidR="00F51CC3" w:rsidRPr="00266E97" w:rsidRDefault="00F51CC3" w:rsidP="00F51CC3">
      <w:pPr>
        <w:pStyle w:val="ac"/>
        <w:spacing w:line="440" w:lineRule="exact"/>
        <w:rPr>
          <w:rFonts w:hAnsi="宋体"/>
          <w:bCs/>
          <w:sz w:val="24"/>
        </w:rPr>
      </w:pPr>
      <w:r w:rsidRPr="00266E97">
        <w:rPr>
          <w:rFonts w:hAnsi="宋体" w:hint="eastAsia"/>
          <w:bCs/>
          <w:sz w:val="24"/>
        </w:rPr>
        <w:t>12.  投标有效期</w:t>
      </w:r>
    </w:p>
    <w:p w:rsidR="00F51CC3" w:rsidRPr="00266E97" w:rsidRDefault="00F51CC3" w:rsidP="00F51CC3">
      <w:pPr>
        <w:pStyle w:val="ac"/>
        <w:spacing w:line="440" w:lineRule="exact"/>
        <w:ind w:firstLine="360"/>
        <w:rPr>
          <w:rFonts w:hAnsi="宋体"/>
          <w:bCs/>
          <w:sz w:val="24"/>
        </w:rPr>
      </w:pPr>
      <w:r w:rsidRPr="00266E97">
        <w:rPr>
          <w:rFonts w:hAnsi="宋体" w:hint="eastAsia"/>
        </w:rPr>
        <w:t>12.1  在投标人须知前附表规定的投标有效期内，投标人不得要求撤销或修改其投标文件。</w:t>
      </w:r>
    </w:p>
    <w:p w:rsidR="00F51CC3" w:rsidRPr="00266E97" w:rsidRDefault="00F51CC3" w:rsidP="00F51CC3">
      <w:pPr>
        <w:pStyle w:val="ac"/>
        <w:spacing w:line="440" w:lineRule="exact"/>
        <w:ind w:firstLine="360"/>
        <w:rPr>
          <w:rFonts w:hAnsi="宋体"/>
        </w:rPr>
      </w:pPr>
      <w:r w:rsidRPr="00266E97">
        <w:rPr>
          <w:rFonts w:hAnsi="宋体" w:hint="eastAsia"/>
        </w:rPr>
        <w:t>12.2  在特殊情况下，采购人或采购代理机构可与投标人协商延长投标有效期，这种要求与答复均应使用书面形式。投标人同意延长的，不得要求或被允许修改或撤销其投标文件；投标人拒绝延长的，其投标在超过原有效期后失效。</w:t>
      </w:r>
    </w:p>
    <w:p w:rsidR="00F51CC3" w:rsidRPr="00266E97" w:rsidRDefault="00F51CC3" w:rsidP="00F51CC3">
      <w:pPr>
        <w:pStyle w:val="ac"/>
        <w:spacing w:line="440" w:lineRule="exact"/>
        <w:rPr>
          <w:rFonts w:hAnsi="宋体"/>
          <w:sz w:val="24"/>
        </w:rPr>
      </w:pPr>
      <w:r w:rsidRPr="00266E97">
        <w:rPr>
          <w:rFonts w:hAnsi="宋体" w:hint="eastAsia"/>
          <w:sz w:val="24"/>
        </w:rPr>
        <w:t>13.  投标保证金</w:t>
      </w:r>
    </w:p>
    <w:p w:rsidR="00F51CC3" w:rsidRPr="00266E97" w:rsidRDefault="00F51CC3" w:rsidP="00F51CC3">
      <w:pPr>
        <w:tabs>
          <w:tab w:val="left" w:pos="0"/>
        </w:tabs>
        <w:spacing w:after="165" w:line="440" w:lineRule="exact"/>
        <w:ind w:firstLineChars="171" w:firstLine="359"/>
        <w:rPr>
          <w:rFonts w:ascii="宋体" w:hAnsi="宋体"/>
          <w:szCs w:val="20"/>
        </w:rPr>
      </w:pPr>
      <w:r w:rsidRPr="00266E97">
        <w:rPr>
          <w:rFonts w:ascii="宋体" w:hAnsi="宋体" w:hint="eastAsia"/>
          <w:szCs w:val="20"/>
        </w:rPr>
        <w:t>13.1  投标保证金具体金额见投标人须知前附表。投标人应在投标截止时间前一工作日下班前按不少于投标人须知前附表规定的金额递交投标保证金，并确保到账。属联合体投标的，</w:t>
      </w:r>
      <w:r w:rsidRPr="00266E97">
        <w:rPr>
          <w:rFonts w:hAnsi="宋体" w:hint="eastAsia"/>
        </w:rPr>
        <w:t>其投标保证金由联合体牵头方递交</w:t>
      </w:r>
      <w:r w:rsidRPr="00266E97">
        <w:rPr>
          <w:rFonts w:ascii="宋体" w:hAnsi="Courier New" w:cs="宋体" w:hint="eastAsia"/>
          <w:kern w:val="0"/>
          <w:szCs w:val="21"/>
        </w:rPr>
        <w:t>。</w:t>
      </w:r>
    </w:p>
    <w:p w:rsidR="00F51CC3" w:rsidRPr="00266E97" w:rsidRDefault="00F51CC3" w:rsidP="00F51CC3">
      <w:pPr>
        <w:pStyle w:val="ac"/>
        <w:tabs>
          <w:tab w:val="left" w:pos="0"/>
        </w:tabs>
        <w:spacing w:after="165" w:line="440" w:lineRule="exact"/>
        <w:ind w:firstLineChars="171" w:firstLine="360"/>
        <w:rPr>
          <w:rFonts w:hAnsi="宋体"/>
          <w:b/>
        </w:rPr>
      </w:pPr>
      <w:r w:rsidRPr="00266E97">
        <w:rPr>
          <w:rFonts w:hAnsi="宋体" w:hint="eastAsia"/>
          <w:b/>
        </w:rPr>
        <w:t>13.2  投标保证金缴纳方式</w:t>
      </w:r>
    </w:p>
    <w:p w:rsidR="00F51CC3" w:rsidRPr="00266E97" w:rsidRDefault="00F51CC3" w:rsidP="00F51CC3">
      <w:pPr>
        <w:pStyle w:val="ac"/>
        <w:tabs>
          <w:tab w:val="left" w:pos="0"/>
        </w:tabs>
        <w:spacing w:after="165" w:line="440" w:lineRule="exact"/>
        <w:ind w:firstLineChars="171" w:firstLine="360"/>
        <w:rPr>
          <w:rFonts w:hAnsi="宋体"/>
          <w:b/>
        </w:rPr>
      </w:pPr>
      <w:r w:rsidRPr="00266E97">
        <w:rPr>
          <w:rFonts w:hAnsi="宋体" w:hint="eastAsia"/>
          <w:b/>
        </w:rPr>
        <w:t>13.2.1投标保证金采用虚拟子账号模式进行管理，不同项目各标段对应不同的投标保证金缴纳账号，潜在供应商必须按第一章公告规定的账号使用银行转账或网银支付形式缴纳投标保证金。</w:t>
      </w:r>
    </w:p>
    <w:p w:rsidR="00F51CC3" w:rsidRPr="00266E97" w:rsidRDefault="00F51CC3" w:rsidP="00F51CC3">
      <w:pPr>
        <w:pStyle w:val="ac"/>
        <w:tabs>
          <w:tab w:val="left" w:pos="0"/>
        </w:tabs>
        <w:spacing w:after="165" w:line="440" w:lineRule="exact"/>
        <w:ind w:firstLineChars="171" w:firstLine="360"/>
        <w:rPr>
          <w:rFonts w:hAnsi="宋体"/>
          <w:b/>
        </w:rPr>
      </w:pPr>
      <w:r w:rsidRPr="00266E97">
        <w:rPr>
          <w:rFonts w:hAnsi="宋体" w:hint="eastAsia"/>
          <w:b/>
        </w:rPr>
        <w:t>13.2.2投标保证金应于投标截止时间前一工作日下班前到达专用账户(到账时间以银行确认的到达专用账户时间为准)</w:t>
      </w:r>
      <w:r w:rsidRPr="00266E97">
        <w:rPr>
          <w:rFonts w:hAnsi="宋体" w:hint="eastAsia"/>
          <w:b/>
          <w:szCs w:val="21"/>
        </w:rPr>
        <w:t>并按13.2.1要求进行操作,否则投标会被拒绝</w:t>
      </w:r>
      <w:r w:rsidRPr="00266E97">
        <w:rPr>
          <w:rFonts w:hAnsi="宋体" w:hint="eastAsia"/>
          <w:b/>
        </w:rPr>
        <w:t>。供应商提交的投标保证金仅限当次投标项目（标段）有效，不得重复替代使用。一个项目有多个标段并允许投标人分别报名的，供应商应按项目、标段分别提交投标保证金。具体操作方法参见南宁市公共资源交易中心门户网站办事指南中的“投标保证金缴纳指南”。</w:t>
      </w:r>
    </w:p>
    <w:p w:rsidR="00F51CC3" w:rsidRPr="00266E97" w:rsidRDefault="00F51CC3" w:rsidP="00F51CC3">
      <w:pPr>
        <w:pStyle w:val="ac"/>
        <w:tabs>
          <w:tab w:val="left" w:pos="0"/>
        </w:tabs>
        <w:spacing w:after="165" w:line="440" w:lineRule="exact"/>
        <w:ind w:firstLineChars="171" w:firstLine="360"/>
        <w:rPr>
          <w:rFonts w:hAnsi="宋体"/>
        </w:rPr>
      </w:pPr>
      <w:r w:rsidRPr="00266E97">
        <w:rPr>
          <w:rFonts w:hAnsi="宋体" w:hint="eastAsia"/>
          <w:b/>
        </w:rPr>
        <w:t>13.2.3评标委员会根据南宁市公共资源交易中心出具的《项目投标保证金到帐信息表》查验投标保证</w:t>
      </w:r>
      <w:r w:rsidRPr="00266E97">
        <w:rPr>
          <w:rFonts w:hAnsi="宋体" w:hint="eastAsia"/>
          <w:b/>
        </w:rPr>
        <w:lastRenderedPageBreak/>
        <w:t>金提交情况。</w:t>
      </w:r>
    </w:p>
    <w:p w:rsidR="00F51CC3" w:rsidRPr="00266E97" w:rsidRDefault="00F51CC3" w:rsidP="00F51CC3">
      <w:pPr>
        <w:tabs>
          <w:tab w:val="left" w:pos="0"/>
        </w:tabs>
        <w:spacing w:after="165" w:line="440" w:lineRule="exact"/>
        <w:ind w:firstLineChars="171" w:firstLine="359"/>
        <w:rPr>
          <w:rFonts w:ascii="宋体" w:hAnsi="Courier New"/>
          <w:szCs w:val="20"/>
        </w:rPr>
      </w:pPr>
      <w:r w:rsidRPr="00266E97">
        <w:t>13.3</w:t>
      </w:r>
      <w:r w:rsidRPr="00266E97">
        <w:rPr>
          <w:rFonts w:hint="eastAsia"/>
        </w:rPr>
        <w:t>未中标供应商的投标保证金，除本章第</w:t>
      </w:r>
      <w:r w:rsidRPr="00266E97">
        <w:t>13.5</w:t>
      </w:r>
      <w:r w:rsidRPr="00266E97">
        <w:rPr>
          <w:rFonts w:hint="eastAsia"/>
        </w:rPr>
        <w:t>项规定的不予退还的情形外，将无息退还至未中标供应商的账号。中标供应商的保证金退还。采购人与中标供应商签订合同后，应在</w:t>
      </w:r>
      <w:r w:rsidRPr="00266E97">
        <w:t>3</w:t>
      </w:r>
      <w:r w:rsidRPr="00266E97">
        <w:rPr>
          <w:rFonts w:hint="eastAsia"/>
        </w:rPr>
        <w:t>个工作日内向市交易中心提供《中标人投标保证金退还通知书》，市交易中心在收到通知书后的</w:t>
      </w:r>
      <w:r w:rsidRPr="00266E97">
        <w:t>2</w:t>
      </w:r>
      <w:r w:rsidRPr="00266E97">
        <w:rPr>
          <w:rFonts w:hint="eastAsia"/>
        </w:rPr>
        <w:t>个工作日内办理中标供应商的投标保证金退还手续。</w:t>
      </w:r>
    </w:p>
    <w:p w:rsidR="00F51CC3" w:rsidRPr="00266E97" w:rsidRDefault="00F51CC3" w:rsidP="00F51CC3">
      <w:pPr>
        <w:tabs>
          <w:tab w:val="left" w:pos="0"/>
        </w:tabs>
        <w:spacing w:after="165" w:line="440" w:lineRule="exact"/>
        <w:ind w:firstLineChars="171" w:firstLine="359"/>
        <w:rPr>
          <w:rFonts w:ascii="宋体" w:hAnsi="宋体"/>
          <w:szCs w:val="20"/>
        </w:rPr>
      </w:pPr>
      <w:r w:rsidRPr="00266E97">
        <w:rPr>
          <w:rFonts w:ascii="宋体" w:hAnsi="宋体" w:hint="eastAsia"/>
          <w:szCs w:val="20"/>
        </w:rPr>
        <w:t>13.4  涉及质疑和投诉的供应商，在质疑和投诉调查处理结束前其投标保证金暂不退还。</w:t>
      </w:r>
    </w:p>
    <w:p w:rsidR="00F51CC3" w:rsidRPr="00266E97" w:rsidRDefault="00F51CC3" w:rsidP="00F51CC3">
      <w:pPr>
        <w:tabs>
          <w:tab w:val="left" w:pos="0"/>
        </w:tabs>
        <w:spacing w:after="165" w:line="440" w:lineRule="exact"/>
        <w:ind w:firstLineChars="171" w:firstLine="359"/>
        <w:rPr>
          <w:rFonts w:ascii="宋体" w:hAnsi="宋体"/>
          <w:szCs w:val="20"/>
        </w:rPr>
      </w:pPr>
      <w:r w:rsidRPr="00266E97">
        <w:rPr>
          <w:rFonts w:ascii="宋体" w:hAnsi="宋体" w:hint="eastAsia"/>
          <w:szCs w:val="20"/>
        </w:rPr>
        <w:t>13.5  投标人有下列情形之一的，采购代理机构不予退还其交纳的投标保证金：</w:t>
      </w:r>
    </w:p>
    <w:p w:rsidR="00F51CC3" w:rsidRPr="00266E97" w:rsidRDefault="00F51CC3" w:rsidP="00F51CC3">
      <w:pPr>
        <w:spacing w:after="165" w:line="440" w:lineRule="exact"/>
        <w:ind w:left="2" w:firstLineChars="201" w:firstLine="422"/>
        <w:rPr>
          <w:rFonts w:ascii="宋体" w:hAnsi="宋体"/>
          <w:szCs w:val="20"/>
        </w:rPr>
      </w:pPr>
      <w:r w:rsidRPr="00266E97">
        <w:rPr>
          <w:rFonts w:ascii="宋体" w:hAnsi="宋体" w:hint="eastAsia"/>
          <w:szCs w:val="20"/>
        </w:rPr>
        <w:t>（1）在开标后要求撤回投标的；</w:t>
      </w:r>
    </w:p>
    <w:p w:rsidR="00F51CC3" w:rsidRPr="00266E97" w:rsidRDefault="00F51CC3" w:rsidP="00F51CC3">
      <w:pPr>
        <w:spacing w:after="165" w:line="440" w:lineRule="exact"/>
        <w:ind w:left="2" w:firstLineChars="201" w:firstLine="422"/>
        <w:rPr>
          <w:rFonts w:ascii="宋体" w:hAnsi="宋体"/>
          <w:szCs w:val="20"/>
        </w:rPr>
      </w:pPr>
      <w:r w:rsidRPr="00266E97">
        <w:rPr>
          <w:rFonts w:ascii="宋体" w:hAnsi="宋体" w:hint="eastAsia"/>
          <w:szCs w:val="20"/>
        </w:rPr>
        <w:t>（2）属本章第18.2项所述情形的；</w:t>
      </w:r>
    </w:p>
    <w:p w:rsidR="00F51CC3" w:rsidRPr="00266E97" w:rsidRDefault="00F51CC3" w:rsidP="00F51CC3">
      <w:pPr>
        <w:spacing w:after="165" w:line="440" w:lineRule="exact"/>
        <w:ind w:left="2" w:firstLineChars="201" w:firstLine="422"/>
        <w:rPr>
          <w:rFonts w:ascii="宋体" w:hAnsi="宋体"/>
          <w:szCs w:val="20"/>
        </w:rPr>
      </w:pPr>
      <w:r w:rsidRPr="00266E97">
        <w:rPr>
          <w:rFonts w:ascii="宋体" w:hAnsi="宋体" w:hint="eastAsia"/>
          <w:szCs w:val="20"/>
        </w:rPr>
        <w:t>（3）中标后未按规定缴纳履约保证金的；</w:t>
      </w:r>
    </w:p>
    <w:p w:rsidR="00F51CC3" w:rsidRPr="00266E97" w:rsidRDefault="00F51CC3" w:rsidP="00F51CC3">
      <w:pPr>
        <w:spacing w:after="165" w:line="440" w:lineRule="exact"/>
        <w:ind w:left="2" w:firstLineChars="201" w:firstLine="422"/>
        <w:rPr>
          <w:rFonts w:ascii="宋体" w:hAnsi="宋体"/>
          <w:szCs w:val="20"/>
        </w:rPr>
      </w:pPr>
      <w:r w:rsidRPr="00266E97">
        <w:rPr>
          <w:rFonts w:ascii="宋体" w:hAnsi="宋体" w:hint="eastAsia"/>
          <w:szCs w:val="20"/>
        </w:rPr>
        <w:t>（4）中标后无正当理由不与采购人或者采购代理机构按规定的时间、地点签订合同的；</w:t>
      </w:r>
    </w:p>
    <w:p w:rsidR="00F51CC3" w:rsidRPr="00266E97" w:rsidRDefault="00F51CC3" w:rsidP="00F51CC3">
      <w:pPr>
        <w:spacing w:after="165" w:line="440" w:lineRule="exact"/>
        <w:ind w:left="2" w:firstLineChars="201" w:firstLine="422"/>
        <w:rPr>
          <w:rFonts w:ascii="宋体" w:hAnsi="宋体"/>
          <w:szCs w:val="20"/>
        </w:rPr>
      </w:pPr>
      <w:r w:rsidRPr="00266E97">
        <w:rPr>
          <w:rFonts w:ascii="宋体" w:hAnsi="宋体" w:hint="eastAsia"/>
          <w:szCs w:val="20"/>
        </w:rPr>
        <w:t>（5）中标后与采购人签订对招标文件和投标文件作了实质性修改的合同，或与采购人私下订立背离合同实质性内容的协议的；</w:t>
      </w:r>
    </w:p>
    <w:p w:rsidR="00F51CC3" w:rsidRPr="00266E97" w:rsidRDefault="00F51CC3" w:rsidP="00F51CC3">
      <w:pPr>
        <w:pStyle w:val="ac"/>
        <w:spacing w:line="440" w:lineRule="exact"/>
        <w:ind w:left="2" w:firstLineChars="342" w:firstLine="718"/>
        <w:rPr>
          <w:rFonts w:hAnsi="宋体"/>
        </w:rPr>
      </w:pPr>
      <w:r w:rsidRPr="00266E97">
        <w:rPr>
          <w:rFonts w:ascii="Calibri" w:hAnsi="宋体" w:hint="eastAsia"/>
        </w:rPr>
        <w:t>（</w:t>
      </w:r>
      <w:r w:rsidRPr="00266E97">
        <w:rPr>
          <w:rFonts w:ascii="Calibri" w:hAnsi="宋体"/>
        </w:rPr>
        <w:t>6</w:t>
      </w:r>
      <w:r w:rsidRPr="00266E97">
        <w:rPr>
          <w:rFonts w:ascii="Calibri" w:hAnsi="宋体" w:hint="eastAsia"/>
        </w:rPr>
        <w:t>）将中标项目转让给他人，或者在投标文件中未说明，且未经采购人或采购代理机构同意，将中标项目分包给他人的。</w:t>
      </w:r>
    </w:p>
    <w:p w:rsidR="00F51CC3" w:rsidRPr="00266E97" w:rsidRDefault="00F51CC3" w:rsidP="00F51CC3">
      <w:pPr>
        <w:pStyle w:val="ac"/>
        <w:spacing w:line="440" w:lineRule="exact"/>
        <w:jc w:val="center"/>
        <w:rPr>
          <w:rFonts w:hAnsi="宋体"/>
          <w:b/>
          <w:bCs/>
        </w:rPr>
      </w:pPr>
    </w:p>
    <w:p w:rsidR="00F51CC3" w:rsidRPr="00266E97" w:rsidRDefault="00F51CC3" w:rsidP="00F51CC3">
      <w:pPr>
        <w:pStyle w:val="ac"/>
        <w:jc w:val="center"/>
        <w:outlineLvl w:val="1"/>
        <w:rPr>
          <w:rFonts w:ascii="Times New Roman" w:hAnsi="Times New Roman"/>
          <w:b/>
          <w:sz w:val="30"/>
          <w:szCs w:val="30"/>
        </w:rPr>
      </w:pPr>
      <w:bookmarkStart w:id="42" w:name="_Toc532543863"/>
      <w:r w:rsidRPr="00266E97">
        <w:rPr>
          <w:rFonts w:ascii="Times New Roman" w:hAnsi="Times New Roman" w:hint="eastAsia"/>
          <w:b/>
          <w:sz w:val="30"/>
          <w:szCs w:val="30"/>
        </w:rPr>
        <w:t>四投标</w:t>
      </w:r>
      <w:bookmarkEnd w:id="42"/>
    </w:p>
    <w:p w:rsidR="00F51CC3" w:rsidRPr="00266E97" w:rsidRDefault="00F51CC3" w:rsidP="00F51CC3">
      <w:pPr>
        <w:pStyle w:val="ac"/>
        <w:spacing w:line="440" w:lineRule="exact"/>
        <w:rPr>
          <w:rFonts w:hAnsi="宋体"/>
          <w:bCs/>
          <w:sz w:val="24"/>
        </w:rPr>
      </w:pPr>
      <w:r w:rsidRPr="00266E97">
        <w:rPr>
          <w:rFonts w:hAnsi="宋体" w:hint="eastAsia"/>
          <w:bCs/>
          <w:sz w:val="24"/>
        </w:rPr>
        <w:t>14.  投标文件的密封及投标文件与投标样品的递交</w:t>
      </w:r>
    </w:p>
    <w:p w:rsidR="00F51CC3" w:rsidRPr="00266E97" w:rsidRDefault="00F51CC3" w:rsidP="00F51CC3">
      <w:pPr>
        <w:pStyle w:val="ac"/>
        <w:spacing w:line="440" w:lineRule="exact"/>
        <w:ind w:firstLineChars="171" w:firstLine="359"/>
        <w:rPr>
          <w:rFonts w:hAnsi="宋体"/>
        </w:rPr>
      </w:pPr>
      <w:r w:rsidRPr="00266E97">
        <w:rPr>
          <w:rFonts w:hAnsi="宋体" w:hint="eastAsia"/>
        </w:rPr>
        <w:t>14.1  投标人应将投标正、副本文件进行密封包装。</w:t>
      </w:r>
    </w:p>
    <w:p w:rsidR="00F51CC3" w:rsidRPr="00266E97" w:rsidRDefault="00F51CC3" w:rsidP="00F51CC3">
      <w:pPr>
        <w:pStyle w:val="ac"/>
        <w:spacing w:line="440" w:lineRule="exact"/>
        <w:ind w:firstLine="360"/>
        <w:rPr>
          <w:rFonts w:hAnsi="宋体"/>
        </w:rPr>
      </w:pPr>
      <w:r w:rsidRPr="00266E97">
        <w:rPr>
          <w:rFonts w:hAnsi="宋体" w:hint="eastAsia"/>
        </w:rPr>
        <w:t>14.2  投标人投标截止时间：见投标人须知前附表。</w:t>
      </w:r>
    </w:p>
    <w:p w:rsidR="00F51CC3" w:rsidRPr="00266E97" w:rsidRDefault="00F51CC3" w:rsidP="00F51CC3">
      <w:pPr>
        <w:pStyle w:val="ac"/>
        <w:spacing w:line="440" w:lineRule="exact"/>
        <w:ind w:firstLine="360"/>
        <w:rPr>
          <w:rFonts w:hAnsi="宋体"/>
        </w:rPr>
      </w:pPr>
      <w:r w:rsidRPr="00266E97">
        <w:rPr>
          <w:rFonts w:hAnsi="宋体" w:hint="eastAsia"/>
        </w:rPr>
        <w:t>14.3  投标人递交投标文件地点：见投标人须知前附表。</w:t>
      </w:r>
    </w:p>
    <w:p w:rsidR="00F51CC3" w:rsidRPr="00266E97" w:rsidRDefault="00F51CC3" w:rsidP="00F51CC3">
      <w:pPr>
        <w:pStyle w:val="ac"/>
        <w:spacing w:line="440" w:lineRule="exact"/>
        <w:ind w:firstLine="360"/>
        <w:rPr>
          <w:rFonts w:hAnsi="宋体"/>
        </w:rPr>
      </w:pPr>
      <w:r w:rsidRPr="00266E97">
        <w:rPr>
          <w:rFonts w:hAnsi="宋体" w:hint="eastAsia"/>
        </w:rPr>
        <w:t>14.4  投标人递交投标样品截止时间：见投标人须知前附表。</w:t>
      </w:r>
    </w:p>
    <w:p w:rsidR="00F51CC3" w:rsidRPr="00266E97" w:rsidRDefault="00F51CC3" w:rsidP="00F51CC3">
      <w:pPr>
        <w:pStyle w:val="ac"/>
        <w:spacing w:line="440" w:lineRule="exact"/>
        <w:ind w:firstLine="360"/>
        <w:rPr>
          <w:rFonts w:hAnsi="宋体"/>
        </w:rPr>
      </w:pPr>
      <w:r w:rsidRPr="00266E97">
        <w:rPr>
          <w:rFonts w:hAnsi="宋体" w:hint="eastAsia"/>
        </w:rPr>
        <w:t>14.5  投标人递交投标样品地点：见投标人须知前附表。</w:t>
      </w:r>
    </w:p>
    <w:p w:rsidR="00F51CC3" w:rsidRPr="00266E97" w:rsidRDefault="00F51CC3" w:rsidP="00F51CC3">
      <w:pPr>
        <w:pStyle w:val="ac"/>
        <w:spacing w:line="440" w:lineRule="exact"/>
        <w:ind w:firstLine="360"/>
        <w:rPr>
          <w:rFonts w:hAnsi="宋体"/>
        </w:rPr>
      </w:pPr>
      <w:r w:rsidRPr="00266E97">
        <w:rPr>
          <w:rFonts w:hAnsi="宋体" w:hint="eastAsia"/>
        </w:rPr>
        <w:t xml:space="preserve">14.6  </w:t>
      </w:r>
      <w:r w:rsidRPr="00266E97">
        <w:rPr>
          <w:rFonts w:hAnsi="宋体" w:hint="eastAsia"/>
          <w:b/>
          <w:szCs w:val="21"/>
        </w:rPr>
        <w:t>每个分标必须独立编制相应的投标文件，并按分别密封与递交投标文件。否则不予接收投标文件。</w:t>
      </w:r>
    </w:p>
    <w:p w:rsidR="00F51CC3" w:rsidRPr="00266E97" w:rsidRDefault="00F51CC3" w:rsidP="00F51CC3">
      <w:pPr>
        <w:pStyle w:val="ac"/>
        <w:spacing w:line="440" w:lineRule="exact"/>
        <w:jc w:val="center"/>
        <w:rPr>
          <w:rFonts w:hAnsi="宋体"/>
        </w:rPr>
      </w:pPr>
    </w:p>
    <w:p w:rsidR="00F51CC3" w:rsidRPr="00266E97" w:rsidRDefault="00F51CC3" w:rsidP="00F51CC3">
      <w:pPr>
        <w:pStyle w:val="ac"/>
        <w:jc w:val="center"/>
        <w:outlineLvl w:val="1"/>
        <w:rPr>
          <w:rFonts w:ascii="Times New Roman" w:hAnsi="Times New Roman"/>
          <w:b/>
          <w:sz w:val="30"/>
          <w:szCs w:val="30"/>
        </w:rPr>
      </w:pPr>
      <w:bookmarkStart w:id="43" w:name="_Toc532543864"/>
      <w:r w:rsidRPr="00266E97">
        <w:rPr>
          <w:rFonts w:ascii="Times New Roman" w:hAnsi="Times New Roman" w:hint="eastAsia"/>
          <w:b/>
          <w:sz w:val="30"/>
          <w:szCs w:val="30"/>
        </w:rPr>
        <w:t>五开标</w:t>
      </w:r>
      <w:r w:rsidRPr="00266E97">
        <w:rPr>
          <w:rFonts w:hint="eastAsia"/>
          <w:b/>
          <w:sz w:val="30"/>
          <w:szCs w:val="30"/>
        </w:rPr>
        <w:t>、资格审查</w:t>
      </w:r>
      <w:r w:rsidRPr="00266E97">
        <w:rPr>
          <w:rFonts w:ascii="Times New Roman" w:hAnsi="Times New Roman" w:hint="eastAsia"/>
          <w:b/>
          <w:sz w:val="30"/>
          <w:szCs w:val="30"/>
        </w:rPr>
        <w:t>与评标</w:t>
      </w:r>
      <w:bookmarkEnd w:id="43"/>
    </w:p>
    <w:p w:rsidR="00F51CC3" w:rsidRPr="00266E97" w:rsidRDefault="00F51CC3" w:rsidP="00F51CC3">
      <w:pPr>
        <w:spacing w:line="400" w:lineRule="exact"/>
        <w:ind w:firstLineChars="200" w:firstLine="480"/>
        <w:rPr>
          <w:rFonts w:hAnsi="宋体"/>
          <w:bCs/>
          <w:sz w:val="24"/>
        </w:rPr>
      </w:pPr>
      <w:r w:rsidRPr="00266E97">
        <w:rPr>
          <w:rFonts w:hAnsi="宋体"/>
          <w:bCs/>
          <w:sz w:val="24"/>
        </w:rPr>
        <w:t xml:space="preserve">15.  </w:t>
      </w:r>
      <w:r w:rsidRPr="00266E97">
        <w:rPr>
          <w:rFonts w:hAnsi="宋体" w:hint="eastAsia"/>
          <w:bCs/>
          <w:sz w:val="24"/>
        </w:rPr>
        <w:t>开标</w:t>
      </w:r>
    </w:p>
    <w:p w:rsidR="00F51CC3" w:rsidRPr="00266E97" w:rsidRDefault="00F51CC3" w:rsidP="00F51CC3">
      <w:pPr>
        <w:spacing w:line="400" w:lineRule="exact"/>
        <w:ind w:firstLineChars="200" w:firstLine="422"/>
        <w:rPr>
          <w:rFonts w:ascii="宋体" w:eastAsia="宋体" w:hAnsi="宋体"/>
          <w:b/>
          <w:u w:val="single"/>
        </w:rPr>
      </w:pPr>
      <w:r w:rsidRPr="00266E97">
        <w:rPr>
          <w:rFonts w:ascii="宋体" w:eastAsia="宋体" w:hAnsi="宋体" w:hint="eastAsia"/>
          <w:b/>
          <w:u w:val="single"/>
        </w:rPr>
        <w:lastRenderedPageBreak/>
        <w:t>注：为做好新型冠状病毒肺炎疫情防控工作，根据南宁市财政局《关于做好疫情防控期间政府采购工作有关事项的通知》（南财采〔2020〕12号）要求，本项目投标人不参加现场开标活动。取消招标文件“第四章投标人须知”中“五.开标”的所有内容。直至新政策出台为止。截标后，招标采购人或招标采购代理机构工作人员在公共资源交易中心工作人员和采购人的见证下拆开投标文件包封，采购人对投标文件密封性和投标文件正副本数量进行签字确认。由南宁市建昶建设工程监理咨询有限责任公司在投标文件商务技术符合性审查结束后，根据投标人的投标报价情况填写开标记录表，交由评标委员会对投标人的报价、交货期等内容进行签字确认。</w:t>
      </w:r>
    </w:p>
    <w:p w:rsidR="00F51CC3" w:rsidRPr="00266E97" w:rsidRDefault="00F51CC3" w:rsidP="00F51CC3">
      <w:pPr>
        <w:pStyle w:val="ac"/>
        <w:spacing w:line="440" w:lineRule="exact"/>
        <w:ind w:firstLineChars="171" w:firstLine="359"/>
        <w:rPr>
          <w:rFonts w:hAnsi="宋体"/>
        </w:rPr>
      </w:pPr>
      <w:r w:rsidRPr="00266E97">
        <w:rPr>
          <w:rFonts w:hAnsi="宋体" w:hint="eastAsia"/>
        </w:rPr>
        <w:t>15.1  采购代理机构将在本章第14.2项规定的投</w:t>
      </w:r>
      <w:bookmarkStart w:id="44" w:name="_GoBack"/>
      <w:bookmarkEnd w:id="44"/>
      <w:r w:rsidRPr="00266E97">
        <w:rPr>
          <w:rFonts w:hAnsi="宋体" w:hint="eastAsia"/>
        </w:rPr>
        <w:t>标截止时间（即开标时间）和投标人须知前附表规定的地点公开开标，投标人的法定代表人或其委托代理人应准时参加并签到。如未按时签到，由此产生的后果由投标人自行负责。</w:t>
      </w:r>
    </w:p>
    <w:p w:rsidR="00F51CC3" w:rsidRPr="00266E97" w:rsidRDefault="00F51CC3" w:rsidP="00F51CC3">
      <w:pPr>
        <w:pStyle w:val="ac"/>
        <w:spacing w:line="440" w:lineRule="exact"/>
        <w:ind w:firstLineChars="171" w:firstLine="359"/>
        <w:rPr>
          <w:rFonts w:hAnsi="宋体"/>
        </w:rPr>
      </w:pPr>
      <w:r w:rsidRPr="00266E97">
        <w:rPr>
          <w:rFonts w:hAnsi="宋体" w:hint="eastAsia"/>
        </w:rPr>
        <w:t>15.2  开标程序：</w:t>
      </w:r>
    </w:p>
    <w:p w:rsidR="00F51CC3" w:rsidRPr="00266E97" w:rsidRDefault="00F51CC3" w:rsidP="00F51CC3">
      <w:pPr>
        <w:pStyle w:val="ac"/>
        <w:spacing w:line="440" w:lineRule="exact"/>
        <w:ind w:firstLine="720"/>
        <w:rPr>
          <w:rFonts w:hAnsi="宋体"/>
        </w:rPr>
      </w:pPr>
      <w:r w:rsidRPr="00266E97">
        <w:rPr>
          <w:rFonts w:hAnsi="宋体" w:hint="eastAsia"/>
        </w:rPr>
        <w:t>（1）开标会由采购代理机构主持，主持人宣布开标会议开始，介绍开标现场相关人员；</w:t>
      </w:r>
    </w:p>
    <w:p w:rsidR="00F51CC3" w:rsidRPr="00266E97" w:rsidRDefault="00F51CC3" w:rsidP="00F51CC3">
      <w:pPr>
        <w:pStyle w:val="ac"/>
        <w:spacing w:line="440" w:lineRule="exact"/>
        <w:ind w:firstLine="720"/>
        <w:rPr>
          <w:rFonts w:hAnsi="宋体"/>
        </w:rPr>
      </w:pPr>
      <w:r w:rsidRPr="00266E97">
        <w:rPr>
          <w:rFonts w:hAnsi="宋体" w:hint="eastAsia"/>
        </w:rPr>
        <w:t>（2）公布在投标截止时间前递交投标文件的投标人名称；</w:t>
      </w:r>
    </w:p>
    <w:p w:rsidR="00F51CC3" w:rsidRPr="00266E97" w:rsidRDefault="00F51CC3" w:rsidP="00F51CC3">
      <w:pPr>
        <w:pStyle w:val="ac"/>
        <w:spacing w:line="440" w:lineRule="exact"/>
        <w:ind w:firstLine="720"/>
        <w:rPr>
          <w:rFonts w:hAnsi="宋体"/>
        </w:rPr>
      </w:pPr>
      <w:r w:rsidRPr="00266E97">
        <w:rPr>
          <w:rFonts w:hAnsi="宋体" w:hint="eastAsia"/>
        </w:rPr>
        <w:t>（3）投标人代表按本章第14.1项的规定交叉检查投标文件的密封情况，并签字确认；</w:t>
      </w:r>
    </w:p>
    <w:p w:rsidR="00F51CC3" w:rsidRPr="00266E97" w:rsidRDefault="00F51CC3" w:rsidP="00F51CC3">
      <w:pPr>
        <w:pStyle w:val="ac"/>
        <w:spacing w:line="440" w:lineRule="exact"/>
        <w:ind w:firstLine="720"/>
        <w:rPr>
          <w:rFonts w:hAnsi="宋体"/>
        </w:rPr>
      </w:pPr>
      <w:r w:rsidRPr="00266E97">
        <w:rPr>
          <w:rFonts w:hAnsi="宋体" w:hint="eastAsia"/>
        </w:rPr>
        <w:t>（4）当众拆封投标文件，由唱标人宣读投标人名称、分标号、投标文件正副本数量、投标报价、交货期等以及采购代理机构认为有必要宣读的其他内容，记录人负责做开标记录；</w:t>
      </w:r>
    </w:p>
    <w:p w:rsidR="00F51CC3" w:rsidRPr="00266E97" w:rsidRDefault="00F51CC3" w:rsidP="00F51CC3">
      <w:pPr>
        <w:pStyle w:val="ac"/>
        <w:spacing w:line="440" w:lineRule="exact"/>
        <w:ind w:firstLine="720"/>
        <w:rPr>
          <w:rFonts w:hAnsi="宋体"/>
        </w:rPr>
      </w:pPr>
      <w:r w:rsidRPr="00266E97">
        <w:rPr>
          <w:rFonts w:hAnsi="宋体" w:hint="eastAsia"/>
        </w:rPr>
        <w:t>（5）相关人员在开标记录上签字确认；</w:t>
      </w:r>
    </w:p>
    <w:p w:rsidR="00F51CC3" w:rsidRPr="00266E97" w:rsidRDefault="00F51CC3" w:rsidP="00F51CC3">
      <w:pPr>
        <w:pStyle w:val="ac"/>
        <w:spacing w:line="440" w:lineRule="exact"/>
        <w:ind w:firstLine="720"/>
        <w:rPr>
          <w:rFonts w:hAnsi="宋体"/>
        </w:rPr>
      </w:pPr>
      <w:r w:rsidRPr="00266E97">
        <w:rPr>
          <w:rFonts w:hAnsi="宋体" w:hint="eastAsia"/>
        </w:rPr>
        <w:t>（6）宣布评标期间的有关事项；</w:t>
      </w:r>
    </w:p>
    <w:p w:rsidR="00F51CC3" w:rsidRPr="00266E97" w:rsidRDefault="00F51CC3" w:rsidP="00F51CC3">
      <w:pPr>
        <w:pStyle w:val="ac"/>
        <w:spacing w:line="440" w:lineRule="exact"/>
        <w:ind w:firstLine="720"/>
        <w:rPr>
          <w:rFonts w:hAnsi="宋体"/>
        </w:rPr>
      </w:pPr>
      <w:r w:rsidRPr="00266E97">
        <w:rPr>
          <w:rFonts w:hAnsi="宋体" w:hint="eastAsia"/>
        </w:rPr>
        <w:t>（7）开标结束。</w:t>
      </w:r>
    </w:p>
    <w:p w:rsidR="00F51CC3" w:rsidRPr="00266E97" w:rsidRDefault="00F51CC3" w:rsidP="00F51CC3">
      <w:pPr>
        <w:pStyle w:val="ac"/>
        <w:spacing w:line="440" w:lineRule="exact"/>
        <w:rPr>
          <w:rFonts w:hAnsi="宋体"/>
          <w:bCs/>
          <w:sz w:val="24"/>
        </w:rPr>
      </w:pPr>
      <w:r w:rsidRPr="00266E97">
        <w:rPr>
          <w:rFonts w:hAnsi="宋体" w:hint="eastAsia"/>
          <w:bCs/>
          <w:sz w:val="24"/>
        </w:rPr>
        <w:t>16.资格审查</w:t>
      </w:r>
    </w:p>
    <w:p w:rsidR="00F51CC3" w:rsidRPr="00266E97" w:rsidRDefault="00F51CC3" w:rsidP="00F51CC3">
      <w:pPr>
        <w:pStyle w:val="ac"/>
        <w:spacing w:line="440" w:lineRule="exact"/>
        <w:ind w:firstLineChars="200" w:firstLine="420"/>
        <w:rPr>
          <w:rFonts w:hAnsi="宋体"/>
          <w:szCs w:val="21"/>
        </w:rPr>
      </w:pPr>
      <w:r w:rsidRPr="00266E97">
        <w:rPr>
          <w:rFonts w:hAnsi="宋体" w:hint="eastAsia"/>
          <w:szCs w:val="21"/>
        </w:rPr>
        <w:t>采购人依据法律法规和招标文件的规定，对投标文件中的资格文件进行审查，以确定投标供应商是否具备投标资格。合格投标人不足3家的，不得评标。</w:t>
      </w:r>
    </w:p>
    <w:p w:rsidR="00F51CC3" w:rsidRPr="00266E97" w:rsidRDefault="00F51CC3" w:rsidP="00F51CC3">
      <w:pPr>
        <w:pStyle w:val="ac"/>
        <w:spacing w:line="440" w:lineRule="exact"/>
        <w:rPr>
          <w:rFonts w:hAnsi="宋体"/>
          <w:bCs/>
          <w:sz w:val="24"/>
        </w:rPr>
      </w:pPr>
      <w:r w:rsidRPr="00266E97">
        <w:rPr>
          <w:rFonts w:hAnsi="宋体" w:hint="eastAsia"/>
          <w:bCs/>
          <w:sz w:val="24"/>
        </w:rPr>
        <w:t>17.  评标</w:t>
      </w:r>
    </w:p>
    <w:p w:rsidR="00F51CC3" w:rsidRPr="00266E97" w:rsidRDefault="00F51CC3" w:rsidP="00F51CC3">
      <w:pPr>
        <w:pStyle w:val="ac"/>
        <w:spacing w:line="440" w:lineRule="exact"/>
        <w:ind w:firstLine="360"/>
        <w:rPr>
          <w:rFonts w:hAnsi="宋体"/>
        </w:rPr>
      </w:pPr>
      <w:r w:rsidRPr="00266E97">
        <w:rPr>
          <w:rFonts w:hAnsi="宋体" w:hint="eastAsia"/>
        </w:rPr>
        <w:t>17.1  评标委员会：评标由依法组建的评标委员会负责。评标委员会由采购人代表和有关技术、经济等方面的专家组成。采购人或采购代理机构根据本项目的特点，从财政部门设立的政府采购评审专家库中，通过随机方式抽取专家。</w:t>
      </w:r>
    </w:p>
    <w:p w:rsidR="00F51CC3" w:rsidRPr="00266E97" w:rsidRDefault="00F51CC3" w:rsidP="00F51CC3">
      <w:pPr>
        <w:pStyle w:val="ac"/>
        <w:spacing w:line="440" w:lineRule="exact"/>
        <w:ind w:firstLine="360"/>
        <w:rPr>
          <w:rFonts w:hAnsi="宋体"/>
        </w:rPr>
      </w:pPr>
      <w:r w:rsidRPr="00266E97">
        <w:rPr>
          <w:rFonts w:hint="eastAsia"/>
        </w:rPr>
        <w:t>17.2  评标原则：评标活动遵循公平、公正、科学和择优的原则。</w:t>
      </w:r>
    </w:p>
    <w:p w:rsidR="00F51CC3" w:rsidRPr="00266E97" w:rsidRDefault="00F51CC3" w:rsidP="00F51CC3">
      <w:pPr>
        <w:pStyle w:val="ac"/>
        <w:spacing w:line="440" w:lineRule="exact"/>
        <w:ind w:firstLine="360"/>
        <w:rPr>
          <w:rFonts w:hAnsi="宋体"/>
        </w:rPr>
      </w:pPr>
      <w:r w:rsidRPr="00266E97">
        <w:rPr>
          <w:rFonts w:hAnsi="宋体" w:hint="eastAsia"/>
        </w:rPr>
        <w:t>17.3  评标方法：</w:t>
      </w:r>
      <w:r w:rsidRPr="00266E97">
        <w:rPr>
          <w:rFonts w:hint="eastAsia"/>
        </w:rPr>
        <w:t>评标委员会按照</w:t>
      </w:r>
      <w:r w:rsidRPr="00266E97">
        <w:rPr>
          <w:rFonts w:hAnsi="宋体" w:hint="eastAsia"/>
        </w:rPr>
        <w:t>投标人须知前附表和</w:t>
      </w:r>
      <w:r w:rsidRPr="00266E97">
        <w:rPr>
          <w:rFonts w:hint="eastAsia"/>
        </w:rPr>
        <w:t>第三章“评标方法”规定的方法、评审因素和标准对投标文件进行评审。在评标中，不得改变第三章“评标办法”规定的方法、评审因素和标准；第三章“评标办法”没有规定的方法、评审因素和标准，不作为评标依据。</w:t>
      </w:r>
    </w:p>
    <w:p w:rsidR="00F51CC3" w:rsidRPr="00266E97" w:rsidRDefault="00F51CC3" w:rsidP="00F51CC3">
      <w:pPr>
        <w:pStyle w:val="ac"/>
        <w:spacing w:line="440" w:lineRule="exact"/>
        <w:ind w:firstLine="360"/>
        <w:rPr>
          <w:rFonts w:hAnsi="宋体"/>
          <w:bCs/>
        </w:rPr>
      </w:pPr>
      <w:r w:rsidRPr="00266E97">
        <w:rPr>
          <w:rFonts w:hAnsi="宋体" w:hint="eastAsia"/>
        </w:rPr>
        <w:t xml:space="preserve">17.4  </w:t>
      </w:r>
      <w:r w:rsidRPr="00266E97">
        <w:rPr>
          <w:rFonts w:hAnsi="宋体" w:hint="eastAsia"/>
          <w:bCs/>
        </w:rPr>
        <w:t>评标程序：</w:t>
      </w:r>
    </w:p>
    <w:p w:rsidR="00F51CC3" w:rsidRPr="00266E97" w:rsidRDefault="00F51CC3" w:rsidP="00F51CC3">
      <w:pPr>
        <w:pStyle w:val="ac"/>
        <w:spacing w:line="440" w:lineRule="exact"/>
        <w:ind w:firstLine="360"/>
        <w:rPr>
          <w:rFonts w:hAnsi="宋体"/>
          <w:bCs/>
        </w:rPr>
      </w:pPr>
      <w:r w:rsidRPr="00266E97">
        <w:rPr>
          <w:rFonts w:hAnsi="宋体" w:hint="eastAsia"/>
          <w:bCs/>
        </w:rPr>
        <w:t>17.4.1  采购代理机构项目负责人宣读评标现场纪律要求，集中管理通讯工具，询问在场人员是否申请回避；</w:t>
      </w:r>
    </w:p>
    <w:p w:rsidR="00F51CC3" w:rsidRPr="00266E97" w:rsidRDefault="00F51CC3" w:rsidP="00F51CC3">
      <w:pPr>
        <w:pStyle w:val="ac"/>
        <w:spacing w:line="440" w:lineRule="exact"/>
        <w:ind w:firstLine="360"/>
        <w:rPr>
          <w:rFonts w:hAnsi="宋体"/>
          <w:bCs/>
        </w:rPr>
      </w:pPr>
      <w:r w:rsidRPr="00266E97">
        <w:rPr>
          <w:rFonts w:hAnsi="宋体" w:hint="eastAsia"/>
          <w:bCs/>
        </w:rPr>
        <w:lastRenderedPageBreak/>
        <w:t>17.4.2  采购代理机构项目负责人介绍项目概况及评标委员会组成情况（但不得发表影响评审的倾向性、歧视性言论），推选评标组长（原则上采购人不得担任评标组长）；</w:t>
      </w:r>
    </w:p>
    <w:p w:rsidR="00F51CC3" w:rsidRPr="00266E97" w:rsidRDefault="00F51CC3" w:rsidP="00F51CC3">
      <w:pPr>
        <w:pStyle w:val="ac"/>
        <w:spacing w:line="440" w:lineRule="exact"/>
        <w:ind w:firstLine="360"/>
        <w:rPr>
          <w:rFonts w:hAnsi="宋体"/>
          <w:bCs/>
        </w:rPr>
      </w:pPr>
      <w:r w:rsidRPr="00266E97">
        <w:rPr>
          <w:rFonts w:hAnsi="宋体" w:hint="eastAsia"/>
          <w:bCs/>
        </w:rPr>
        <w:t>17.4.3  评标委员会按分工开展评标工作：</w:t>
      </w:r>
    </w:p>
    <w:p w:rsidR="00F51CC3" w:rsidRPr="00266E97" w:rsidRDefault="00F51CC3" w:rsidP="00F51CC3">
      <w:pPr>
        <w:pStyle w:val="ac"/>
        <w:spacing w:line="440" w:lineRule="exact"/>
        <w:ind w:firstLine="720"/>
        <w:rPr>
          <w:rFonts w:hAnsi="宋体"/>
        </w:rPr>
      </w:pPr>
      <w:r w:rsidRPr="00266E97">
        <w:rPr>
          <w:rFonts w:hAnsi="宋体" w:hint="eastAsia"/>
        </w:rPr>
        <w:t>17.4.3.1投标文件初审。</w:t>
      </w:r>
      <w:r w:rsidRPr="00266E97">
        <w:rPr>
          <w:rFonts w:hAnsi="宋体" w:hint="eastAsia"/>
          <w:bCs/>
          <w:szCs w:val="21"/>
        </w:rPr>
        <w:t>商务技术</w:t>
      </w:r>
      <w:r w:rsidRPr="00266E97">
        <w:rPr>
          <w:rFonts w:hAnsi="宋体" w:hint="eastAsia"/>
        </w:rPr>
        <w:t>符合性检查：依据招标文件的规定，从</w:t>
      </w:r>
      <w:r w:rsidRPr="00266E97">
        <w:rPr>
          <w:rFonts w:hAnsi="宋体" w:hint="eastAsia"/>
          <w:bCs/>
          <w:szCs w:val="21"/>
        </w:rPr>
        <w:t>商务文件和技术</w:t>
      </w:r>
      <w:r w:rsidRPr="00266E97">
        <w:rPr>
          <w:rFonts w:hAnsi="宋体" w:hint="eastAsia"/>
        </w:rPr>
        <w:t>文件的有效性、完整性和对招标文件的响应程度进行审查，以确定是否对招标文件的实质性要求和条件作出响应。</w:t>
      </w:r>
    </w:p>
    <w:p w:rsidR="00F51CC3" w:rsidRPr="00266E97" w:rsidRDefault="00F51CC3" w:rsidP="00F51CC3">
      <w:pPr>
        <w:pStyle w:val="ac"/>
        <w:spacing w:line="440" w:lineRule="exact"/>
        <w:ind w:firstLineChars="342" w:firstLine="718"/>
        <w:rPr>
          <w:rFonts w:hAnsi="宋体"/>
        </w:rPr>
      </w:pPr>
      <w:r w:rsidRPr="00266E97">
        <w:rPr>
          <w:rFonts w:hAnsi="宋体" w:hint="eastAsia"/>
        </w:rPr>
        <w:t>(1)有下列情形之一的视为投标人相互串通投标，投标文件将被视为无效。</w:t>
      </w:r>
    </w:p>
    <w:p w:rsidR="00F51CC3" w:rsidRPr="00266E97" w:rsidRDefault="00F51CC3" w:rsidP="00F51CC3">
      <w:pPr>
        <w:widowControl/>
        <w:spacing w:line="440" w:lineRule="exact"/>
        <w:ind w:firstLine="640"/>
        <w:jc w:val="left"/>
        <w:rPr>
          <w:rFonts w:ascii="宋体" w:hAnsi="宋体"/>
        </w:rPr>
      </w:pPr>
      <w:r w:rsidRPr="00266E97">
        <w:rPr>
          <w:rFonts w:ascii="宋体" w:hAnsi="宋体" w:hint="eastAsia"/>
        </w:rPr>
        <w:t>①不同投标人的投标文件由同一单位或者个人编制；或不同投标人报名的IP地址一致的;</w:t>
      </w:r>
    </w:p>
    <w:p w:rsidR="00F51CC3" w:rsidRPr="00266E97" w:rsidRDefault="00F51CC3" w:rsidP="00F51CC3">
      <w:pPr>
        <w:widowControl/>
        <w:spacing w:line="440" w:lineRule="exact"/>
        <w:ind w:firstLine="640"/>
        <w:jc w:val="left"/>
        <w:rPr>
          <w:rFonts w:ascii="宋体" w:hAnsi="宋体"/>
        </w:rPr>
      </w:pPr>
      <w:r w:rsidRPr="00266E97">
        <w:rPr>
          <w:rFonts w:ascii="宋体" w:hAnsi="宋体" w:hint="eastAsia"/>
        </w:rPr>
        <w:t>②不同投标人委托同一单位或者个人办理投标事宜;</w:t>
      </w:r>
    </w:p>
    <w:p w:rsidR="00F51CC3" w:rsidRPr="00266E97" w:rsidRDefault="00F51CC3" w:rsidP="00F51CC3">
      <w:pPr>
        <w:widowControl/>
        <w:spacing w:line="440" w:lineRule="exact"/>
        <w:ind w:firstLine="640"/>
        <w:jc w:val="left"/>
        <w:rPr>
          <w:rFonts w:ascii="宋体" w:hAnsi="宋体"/>
        </w:rPr>
      </w:pPr>
      <w:r w:rsidRPr="00266E97">
        <w:rPr>
          <w:rFonts w:ascii="宋体" w:hAnsi="宋体" w:hint="eastAsia"/>
        </w:rPr>
        <w:t>③不同的投标人的投标文件载明的项目管理员为同一个人;</w:t>
      </w:r>
    </w:p>
    <w:p w:rsidR="00F51CC3" w:rsidRPr="00266E97" w:rsidRDefault="00F51CC3" w:rsidP="00F51CC3">
      <w:pPr>
        <w:widowControl/>
        <w:spacing w:line="440" w:lineRule="exact"/>
        <w:ind w:firstLine="640"/>
        <w:jc w:val="left"/>
        <w:rPr>
          <w:rFonts w:ascii="宋体" w:hAnsi="宋体"/>
        </w:rPr>
      </w:pPr>
      <w:r w:rsidRPr="00266E97">
        <w:rPr>
          <w:rFonts w:ascii="宋体" w:hAnsi="宋体" w:hint="eastAsia"/>
        </w:rPr>
        <w:t>④不同投标人的投标文件异常一致或投标报价呈规律性差异;</w:t>
      </w:r>
    </w:p>
    <w:p w:rsidR="00F51CC3" w:rsidRPr="00266E97" w:rsidRDefault="00F51CC3" w:rsidP="00F51CC3">
      <w:pPr>
        <w:widowControl/>
        <w:spacing w:line="440" w:lineRule="exact"/>
        <w:ind w:firstLine="640"/>
        <w:jc w:val="left"/>
        <w:rPr>
          <w:rFonts w:ascii="宋体" w:hAnsi="宋体"/>
        </w:rPr>
      </w:pPr>
      <w:r w:rsidRPr="00266E97">
        <w:rPr>
          <w:rFonts w:ascii="宋体" w:hAnsi="宋体" w:hint="eastAsia"/>
        </w:rPr>
        <w:t>⑤不同投标人的投标文件相互混装;</w:t>
      </w:r>
    </w:p>
    <w:p w:rsidR="00F51CC3" w:rsidRPr="00266E97" w:rsidRDefault="00F51CC3" w:rsidP="00F51CC3">
      <w:pPr>
        <w:widowControl/>
        <w:spacing w:line="440" w:lineRule="exact"/>
        <w:ind w:firstLine="640"/>
        <w:jc w:val="left"/>
        <w:rPr>
          <w:rFonts w:ascii="宋体" w:hAnsi="宋体"/>
        </w:rPr>
      </w:pPr>
      <w:r w:rsidRPr="00266E97">
        <w:rPr>
          <w:rFonts w:ascii="宋体" w:hAnsi="宋体" w:hint="eastAsia"/>
        </w:rPr>
        <w:t>⑥不同投标人的投标保证金从同一单位或者个人账户转出。</w:t>
      </w:r>
    </w:p>
    <w:p w:rsidR="00F51CC3" w:rsidRPr="00266E97" w:rsidRDefault="00F51CC3" w:rsidP="00F51CC3">
      <w:pPr>
        <w:widowControl/>
        <w:spacing w:line="440" w:lineRule="exact"/>
        <w:ind w:firstLine="640"/>
        <w:jc w:val="left"/>
        <w:rPr>
          <w:rFonts w:ascii="宋体" w:hAnsi="宋体"/>
        </w:rPr>
      </w:pPr>
      <w:r w:rsidRPr="00266E97">
        <w:rPr>
          <w:rFonts w:ascii="宋体" w:hAnsi="宋体" w:hint="eastAsia"/>
        </w:rPr>
        <w:t>（2）关联供应商不得参加同一合同项下政府采购活动，否则投标文件将被视为无效</w:t>
      </w:r>
    </w:p>
    <w:p w:rsidR="00F51CC3" w:rsidRPr="00266E97" w:rsidRDefault="00F51CC3" w:rsidP="00F51CC3">
      <w:pPr>
        <w:widowControl/>
        <w:spacing w:line="440" w:lineRule="exact"/>
        <w:ind w:firstLine="640"/>
        <w:jc w:val="left"/>
        <w:rPr>
          <w:rFonts w:ascii="宋体" w:hAnsi="宋体"/>
        </w:rPr>
      </w:pPr>
      <w:r w:rsidRPr="00266E97">
        <w:rPr>
          <w:rFonts w:ascii="宋体" w:hAnsi="宋体" w:hint="eastAsia"/>
        </w:rPr>
        <w:t>单位负责人为同一人或者存在直接控股、管理关系的不同的供应商，不得参加同一合同项下的政府采购活动;</w:t>
      </w:r>
    </w:p>
    <w:p w:rsidR="00F51CC3" w:rsidRPr="00266E97" w:rsidRDefault="00F51CC3" w:rsidP="00F51CC3">
      <w:pPr>
        <w:pStyle w:val="ac"/>
        <w:spacing w:line="440" w:lineRule="exact"/>
        <w:ind w:firstLine="720"/>
        <w:rPr>
          <w:rFonts w:hAnsi="宋体"/>
        </w:rPr>
      </w:pPr>
      <w:r w:rsidRPr="00266E97">
        <w:rPr>
          <w:rFonts w:hAnsi="宋体" w:hint="eastAsia"/>
        </w:rPr>
        <w:t>17.4.3.2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rsidR="00F51CC3" w:rsidRPr="00266E97" w:rsidRDefault="00F51CC3" w:rsidP="00F51CC3">
      <w:pPr>
        <w:spacing w:line="400" w:lineRule="exact"/>
        <w:ind w:firstLineChars="200" w:firstLine="422"/>
        <w:rPr>
          <w:rFonts w:ascii="Calibri" w:eastAsia="宋体" w:hAnsi="Calibri" w:cs="Times New Roman"/>
          <w:b/>
          <w:sz w:val="24"/>
          <w:szCs w:val="24"/>
        </w:rPr>
      </w:pPr>
      <w:r w:rsidRPr="00266E97">
        <w:rPr>
          <w:rFonts w:hAnsi="宋体" w:hint="eastAsia"/>
          <w:b/>
        </w:rPr>
        <w:t>注：</w:t>
      </w:r>
      <w:r w:rsidRPr="00266E97">
        <w:rPr>
          <w:rFonts w:ascii="Calibri" w:eastAsia="宋体" w:hAnsi="Calibri" w:cs="Times New Roman" w:hint="eastAsia"/>
          <w:b/>
          <w:sz w:val="24"/>
          <w:szCs w:val="24"/>
        </w:rPr>
        <w:t>关于投标文件澄清的有关要求</w:t>
      </w:r>
    </w:p>
    <w:p w:rsidR="00F51CC3" w:rsidRPr="00266E97" w:rsidRDefault="00F51CC3" w:rsidP="00F51CC3">
      <w:pPr>
        <w:spacing w:line="400" w:lineRule="exact"/>
        <w:ind w:firstLineChars="200" w:firstLine="482"/>
        <w:rPr>
          <w:rFonts w:ascii="Calibri" w:eastAsia="宋体" w:hAnsi="Calibri" w:cs="Times New Roman"/>
          <w:b/>
          <w:sz w:val="24"/>
          <w:szCs w:val="24"/>
        </w:rPr>
      </w:pPr>
      <w:r w:rsidRPr="00266E97">
        <w:rPr>
          <w:rFonts w:ascii="Calibri" w:eastAsia="宋体" w:hAnsi="Calibri" w:cs="Times New Roman"/>
          <w:b/>
          <w:sz w:val="24"/>
          <w:szCs w:val="24"/>
        </w:rPr>
        <w:t>1</w:t>
      </w:r>
      <w:r w:rsidRPr="00266E97">
        <w:rPr>
          <w:rFonts w:ascii="Calibri" w:eastAsia="宋体" w:hAnsi="Calibri" w:cs="Times New Roman" w:hint="eastAsia"/>
          <w:b/>
          <w:sz w:val="24"/>
          <w:szCs w:val="24"/>
        </w:rPr>
        <w:t>为便于招标采购代理机构或评标委员会在项目评标期间与投标人取得联系，做好评标过程中投标人对投标文件的澄清、说明或者补正等工作，投标人务必做到：</w:t>
      </w:r>
    </w:p>
    <w:p w:rsidR="00F51CC3" w:rsidRPr="00266E97" w:rsidRDefault="00F51CC3" w:rsidP="00F51CC3">
      <w:pPr>
        <w:spacing w:line="400" w:lineRule="exact"/>
        <w:ind w:firstLineChars="200" w:firstLine="482"/>
        <w:rPr>
          <w:rFonts w:ascii="Calibri" w:eastAsia="宋体" w:hAnsi="Calibri" w:cs="Times New Roman"/>
          <w:b/>
          <w:sz w:val="24"/>
          <w:szCs w:val="24"/>
        </w:rPr>
      </w:pPr>
      <w:r w:rsidRPr="00266E97">
        <w:rPr>
          <w:rFonts w:ascii="Calibri" w:eastAsia="宋体" w:hAnsi="Calibri" w:cs="Times New Roman"/>
          <w:b/>
          <w:sz w:val="24"/>
          <w:szCs w:val="24"/>
        </w:rPr>
        <w:t>1.1</w:t>
      </w:r>
      <w:r w:rsidRPr="00266E97">
        <w:rPr>
          <w:rFonts w:ascii="Calibri" w:eastAsia="宋体" w:hAnsi="Calibri" w:cs="Times New Roman" w:hint="eastAsia"/>
          <w:b/>
          <w:sz w:val="24"/>
          <w:szCs w:val="24"/>
        </w:rPr>
        <w:t>“第</w:t>
      </w:r>
      <w:r w:rsidRPr="00266E97">
        <w:rPr>
          <w:rFonts w:ascii="宋体" w:eastAsia="宋体" w:hAnsi="宋体" w:cs="Times New Roman" w:hint="eastAsia"/>
          <w:b/>
          <w:sz w:val="24"/>
          <w:szCs w:val="24"/>
        </w:rPr>
        <w:t>五</w:t>
      </w:r>
      <w:r w:rsidRPr="00266E97">
        <w:rPr>
          <w:rFonts w:ascii="Calibri" w:eastAsia="宋体" w:hAnsi="Calibri" w:cs="Times New Roman" w:hint="eastAsia"/>
          <w:b/>
          <w:sz w:val="24"/>
          <w:szCs w:val="24"/>
        </w:rPr>
        <w:t>章投标文件格式”中“投标函（格式）”落款处的“电话”务必填写法定代表人或委托代理人的电话联系方式。</w:t>
      </w:r>
    </w:p>
    <w:p w:rsidR="00F51CC3" w:rsidRPr="00266E97" w:rsidRDefault="00F51CC3" w:rsidP="00F51CC3">
      <w:pPr>
        <w:spacing w:line="400" w:lineRule="exact"/>
        <w:ind w:firstLineChars="200" w:firstLine="482"/>
        <w:rPr>
          <w:rFonts w:ascii="Calibri" w:eastAsia="宋体" w:hAnsi="Calibri" w:cs="Times New Roman"/>
          <w:b/>
          <w:sz w:val="24"/>
          <w:szCs w:val="24"/>
        </w:rPr>
      </w:pPr>
      <w:r w:rsidRPr="00266E97">
        <w:rPr>
          <w:rFonts w:ascii="Calibri" w:eastAsia="宋体" w:hAnsi="Calibri" w:cs="Times New Roman"/>
          <w:b/>
          <w:sz w:val="24"/>
          <w:szCs w:val="24"/>
        </w:rPr>
        <w:t>1.2</w:t>
      </w:r>
      <w:r w:rsidRPr="00266E97">
        <w:rPr>
          <w:rFonts w:ascii="Calibri" w:eastAsia="宋体" w:hAnsi="Calibri" w:cs="Times New Roman" w:hint="eastAsia"/>
          <w:b/>
          <w:sz w:val="24"/>
          <w:szCs w:val="24"/>
        </w:rPr>
        <w:t>“第</w:t>
      </w:r>
      <w:r w:rsidRPr="00266E97">
        <w:rPr>
          <w:rFonts w:ascii="宋体" w:eastAsia="宋体" w:hAnsi="宋体" w:cs="Times New Roman" w:hint="eastAsia"/>
          <w:b/>
          <w:sz w:val="24"/>
          <w:szCs w:val="24"/>
        </w:rPr>
        <w:t>五</w:t>
      </w:r>
      <w:r w:rsidRPr="00266E97">
        <w:rPr>
          <w:rFonts w:ascii="Calibri" w:eastAsia="宋体" w:hAnsi="Calibri" w:cs="Times New Roman" w:hint="eastAsia"/>
          <w:b/>
          <w:sz w:val="24"/>
          <w:szCs w:val="24"/>
        </w:rPr>
        <w:t>章投标文件格式”中“投标函（格式）”落款处的“传真”务必填写传真号码或电子邮箱。</w:t>
      </w:r>
    </w:p>
    <w:p w:rsidR="00F51CC3" w:rsidRPr="00266E97" w:rsidRDefault="00F51CC3" w:rsidP="00F51CC3">
      <w:pPr>
        <w:spacing w:line="400" w:lineRule="exact"/>
        <w:ind w:firstLineChars="200" w:firstLine="482"/>
        <w:rPr>
          <w:rFonts w:ascii="Calibri" w:eastAsia="宋体" w:hAnsi="Calibri" w:cs="Times New Roman"/>
          <w:b/>
          <w:sz w:val="24"/>
          <w:szCs w:val="24"/>
        </w:rPr>
      </w:pPr>
      <w:r w:rsidRPr="00266E97">
        <w:rPr>
          <w:rFonts w:ascii="Calibri" w:eastAsia="宋体" w:hAnsi="Calibri" w:cs="Times New Roman"/>
          <w:b/>
          <w:sz w:val="24"/>
          <w:szCs w:val="24"/>
        </w:rPr>
        <w:t>2</w:t>
      </w:r>
      <w:r w:rsidRPr="00266E97">
        <w:rPr>
          <w:rFonts w:ascii="Calibri" w:eastAsia="宋体" w:hAnsi="Calibri" w:cs="Times New Roman" w:hint="eastAsia"/>
          <w:b/>
          <w:sz w:val="24"/>
          <w:szCs w:val="24"/>
        </w:rPr>
        <w:t>开标当天投标人务必保持电话畅通。如果评标过程中需要投标人对投标文件作出澄清、说明或者补正的，评标委员会会通知投标人在规定的时间内通过电子邮件、传真等方式提交。投标人所提交的澄清、说明或者补正等材料必须加盖投标人的公章确认。</w:t>
      </w:r>
    </w:p>
    <w:p w:rsidR="00F51CC3" w:rsidRPr="00266E97" w:rsidRDefault="00F51CC3" w:rsidP="00F51CC3">
      <w:pPr>
        <w:spacing w:line="400" w:lineRule="exact"/>
        <w:ind w:firstLineChars="200" w:firstLine="482"/>
        <w:rPr>
          <w:rFonts w:ascii="Calibri" w:eastAsia="宋体" w:hAnsi="Calibri" w:cs="Times New Roman"/>
          <w:b/>
          <w:sz w:val="24"/>
          <w:szCs w:val="24"/>
        </w:rPr>
      </w:pPr>
      <w:r w:rsidRPr="00266E97">
        <w:rPr>
          <w:rFonts w:ascii="Calibri" w:eastAsia="宋体" w:hAnsi="Calibri" w:cs="Times New Roman"/>
          <w:b/>
          <w:sz w:val="24"/>
          <w:szCs w:val="24"/>
        </w:rPr>
        <w:t>3</w:t>
      </w:r>
      <w:r w:rsidRPr="00266E97">
        <w:rPr>
          <w:rFonts w:ascii="Calibri" w:eastAsia="宋体" w:hAnsi="Calibri" w:cs="Times New Roman" w:hint="eastAsia"/>
          <w:b/>
          <w:sz w:val="24"/>
          <w:szCs w:val="24"/>
        </w:rPr>
        <w:t>如投标人未按上述要求填写联系电话、传真号码或电子邮箱，致使招标采购代理机构或评标委员会在项目评标期间无法与投标人取得联系的，或因自身原因未能保持电话畅通或未按评标委员会要求提交澄清、说明或者补正的，后果由投标人自行承担。</w:t>
      </w:r>
    </w:p>
    <w:p w:rsidR="00F51CC3" w:rsidRPr="00266E97" w:rsidRDefault="00F51CC3" w:rsidP="00F51CC3">
      <w:pPr>
        <w:pStyle w:val="ac"/>
        <w:spacing w:line="440" w:lineRule="exact"/>
        <w:ind w:firstLineChars="400" w:firstLine="840"/>
        <w:rPr>
          <w:rFonts w:hAnsi="宋体"/>
        </w:rPr>
      </w:pPr>
      <w:r w:rsidRPr="00266E97">
        <w:rPr>
          <w:rFonts w:hAnsi="宋体" w:hint="eastAsia"/>
        </w:rPr>
        <w:lastRenderedPageBreak/>
        <w:t>17.4.3.3比较与评价。按招标文件中规定的评标方法和标准，对资格性检查和</w:t>
      </w:r>
      <w:r w:rsidRPr="00266E97">
        <w:rPr>
          <w:rFonts w:hAnsi="宋体" w:hint="eastAsia"/>
          <w:bCs/>
          <w:szCs w:val="21"/>
        </w:rPr>
        <w:t>商务技术</w:t>
      </w:r>
      <w:r w:rsidRPr="00266E97">
        <w:rPr>
          <w:rFonts w:hAnsi="宋体" w:hint="eastAsia"/>
        </w:rPr>
        <w:t>符合性检查合格的投标文件进行商务和技术评估，综合比较与评价。在对商务、技术及其他内容的比较和评价结束前，评标委员会不能接触、比较和评价投标报价。</w:t>
      </w:r>
    </w:p>
    <w:p w:rsidR="00F51CC3" w:rsidRPr="00266E97" w:rsidRDefault="00F51CC3" w:rsidP="00F51CC3">
      <w:pPr>
        <w:pStyle w:val="ac"/>
        <w:spacing w:line="440" w:lineRule="exact"/>
        <w:ind w:firstLineChars="400" w:firstLine="840"/>
        <w:rPr>
          <w:rFonts w:hAnsi="宋体"/>
        </w:rPr>
      </w:pPr>
      <w:r w:rsidRPr="00266E97">
        <w:rPr>
          <w:rFonts w:hAnsi="宋体" w:hint="eastAsia"/>
        </w:rPr>
        <w:t>17.4.3.4报价</w:t>
      </w:r>
      <w:r w:rsidRPr="00266E97">
        <w:rPr>
          <w:rFonts w:hAnsi="宋体" w:hint="eastAsia"/>
          <w:bCs/>
          <w:szCs w:val="21"/>
        </w:rPr>
        <w:t>符合性审查</w:t>
      </w:r>
      <w:r w:rsidRPr="00266E97">
        <w:rPr>
          <w:rFonts w:hAnsi="宋体" w:hint="eastAsia"/>
          <w:szCs w:val="21"/>
        </w:rPr>
        <w:t>。评标委员会对投标人的报价文件进行</w:t>
      </w:r>
      <w:r w:rsidRPr="00266E97">
        <w:rPr>
          <w:rFonts w:hAnsi="宋体" w:hint="eastAsia"/>
          <w:bCs/>
          <w:szCs w:val="21"/>
        </w:rPr>
        <w:t>符合性审查</w:t>
      </w:r>
      <w:r w:rsidRPr="00266E97">
        <w:rPr>
          <w:rFonts w:hAnsi="宋体" w:hint="eastAsia"/>
          <w:szCs w:val="21"/>
        </w:rPr>
        <w:t>。评标委员会认为投标人的报价明显低于其他通过</w:t>
      </w:r>
      <w:r w:rsidRPr="00266E97">
        <w:rPr>
          <w:rFonts w:hAnsi="宋体" w:hint="eastAsia"/>
          <w:bCs/>
          <w:szCs w:val="21"/>
        </w:rPr>
        <w:t>商务技术</w:t>
      </w:r>
      <w:r w:rsidRPr="00266E97">
        <w:rPr>
          <w:rFonts w:hAnsi="宋体" w:hint="eastAsia"/>
          <w:szCs w:val="21"/>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51CC3" w:rsidRPr="00266E97" w:rsidRDefault="00F51CC3" w:rsidP="00F51CC3">
      <w:pPr>
        <w:pStyle w:val="ac"/>
        <w:spacing w:line="440" w:lineRule="exact"/>
        <w:ind w:firstLine="720"/>
        <w:rPr>
          <w:rFonts w:hAnsi="宋体"/>
        </w:rPr>
      </w:pPr>
      <w:r w:rsidRPr="00266E97">
        <w:rPr>
          <w:rFonts w:hAnsi="宋体" w:hint="eastAsia"/>
        </w:rPr>
        <w:t>17.4.3.5编写评标报告，并确定中标供应商名单。</w:t>
      </w:r>
    </w:p>
    <w:p w:rsidR="00F51CC3" w:rsidRPr="00266E97" w:rsidRDefault="00F51CC3" w:rsidP="00F51CC3">
      <w:pPr>
        <w:pStyle w:val="ac"/>
        <w:spacing w:line="440" w:lineRule="exact"/>
        <w:ind w:firstLine="360"/>
        <w:rPr>
          <w:rFonts w:hAnsi="宋体"/>
          <w:bCs/>
        </w:rPr>
      </w:pPr>
      <w:r w:rsidRPr="00266E97">
        <w:rPr>
          <w:rFonts w:hAnsi="宋体" w:hint="eastAsia"/>
        </w:rPr>
        <w:t>17.4.4  整个现场评标过程中，采购代理机构应严格按照招标文件既定的程序组织评委评审，针对评委作出的评分、评标结论现场认真进行核对和复核，如有错漏，应及时请当事评委进行校正。</w:t>
      </w:r>
    </w:p>
    <w:p w:rsidR="00F51CC3" w:rsidRPr="00266E97" w:rsidRDefault="00F51CC3" w:rsidP="00F51CC3">
      <w:pPr>
        <w:pStyle w:val="ac"/>
        <w:spacing w:line="440" w:lineRule="exact"/>
        <w:ind w:firstLineChars="171" w:firstLine="359"/>
        <w:rPr>
          <w:rFonts w:hAnsi="宋体"/>
        </w:rPr>
      </w:pPr>
      <w:r w:rsidRPr="00266E97">
        <w:rPr>
          <w:rFonts w:hAnsi="宋体" w:hint="eastAsia"/>
        </w:rPr>
        <w:t>17.5  在确定中标供应商前，采购人或采购代理机构不得与投标供应商就投标价格、投标方案等实质性内容进行谈判。</w:t>
      </w:r>
    </w:p>
    <w:p w:rsidR="00F51CC3" w:rsidRPr="00266E97" w:rsidRDefault="00F51CC3" w:rsidP="00F51CC3">
      <w:pPr>
        <w:pStyle w:val="ac"/>
        <w:spacing w:line="440" w:lineRule="exact"/>
        <w:ind w:firstLineChars="171" w:firstLine="359"/>
        <w:rPr>
          <w:rFonts w:hAnsi="宋体"/>
        </w:rPr>
      </w:pPr>
      <w:r w:rsidRPr="00266E97">
        <w:rPr>
          <w:rFonts w:hAnsi="宋体" w:hint="eastAsi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F51CC3" w:rsidRPr="00266E97" w:rsidRDefault="00F51CC3" w:rsidP="00F51CC3">
      <w:pPr>
        <w:pStyle w:val="ac"/>
        <w:spacing w:line="440" w:lineRule="exact"/>
        <w:rPr>
          <w:bCs/>
          <w:sz w:val="24"/>
        </w:rPr>
      </w:pPr>
      <w:r w:rsidRPr="00266E97">
        <w:rPr>
          <w:rFonts w:hint="eastAsia"/>
          <w:bCs/>
          <w:sz w:val="24"/>
        </w:rPr>
        <w:t>18.  投标文件的修正</w:t>
      </w:r>
    </w:p>
    <w:p w:rsidR="00F51CC3" w:rsidRPr="00266E97" w:rsidRDefault="00F51CC3" w:rsidP="00F51CC3">
      <w:pPr>
        <w:pStyle w:val="ac"/>
        <w:spacing w:line="360" w:lineRule="auto"/>
        <w:ind w:firstLineChars="200" w:firstLine="420"/>
        <w:rPr>
          <w:rFonts w:hAnsi="宋体"/>
        </w:rPr>
      </w:pPr>
      <w:r w:rsidRPr="00266E97">
        <w:rPr>
          <w:rFonts w:hAnsi="宋体" w:hint="eastAsia"/>
        </w:rPr>
        <w:t>18.1  投标文件报价出现前后不一致的，修正的原则如下：</w:t>
      </w:r>
    </w:p>
    <w:p w:rsidR="00F51CC3" w:rsidRPr="00266E97" w:rsidRDefault="00F51CC3" w:rsidP="00F51CC3">
      <w:pPr>
        <w:pStyle w:val="ac"/>
        <w:spacing w:line="360" w:lineRule="auto"/>
        <w:rPr>
          <w:rFonts w:hAnsi="宋体"/>
        </w:rPr>
      </w:pPr>
      <w:r w:rsidRPr="00266E97">
        <w:rPr>
          <w:rFonts w:hAnsi="宋体" w:hint="eastAsia"/>
        </w:rPr>
        <w:t>（1）投标文件中开标一览表（报价表）内容与投标文件中相应内容不一致的，以开标一览表（报价表）为准；</w:t>
      </w:r>
    </w:p>
    <w:p w:rsidR="00F51CC3" w:rsidRPr="00266E97" w:rsidRDefault="00F51CC3" w:rsidP="00F51CC3">
      <w:pPr>
        <w:pStyle w:val="ac"/>
        <w:spacing w:line="360" w:lineRule="auto"/>
        <w:rPr>
          <w:rFonts w:hAnsi="宋体"/>
        </w:rPr>
      </w:pPr>
      <w:r w:rsidRPr="00266E97">
        <w:rPr>
          <w:rFonts w:hAnsi="宋体" w:hint="eastAsia"/>
        </w:rPr>
        <w:t>（2）大写金额和小写金额不一致的，以大写金额为准；</w:t>
      </w:r>
    </w:p>
    <w:p w:rsidR="00F51CC3" w:rsidRPr="00266E97" w:rsidRDefault="00F51CC3" w:rsidP="00F51CC3">
      <w:pPr>
        <w:pStyle w:val="ac"/>
        <w:spacing w:line="360" w:lineRule="auto"/>
        <w:rPr>
          <w:rFonts w:hAnsi="宋体"/>
        </w:rPr>
      </w:pPr>
      <w:r w:rsidRPr="00266E97">
        <w:rPr>
          <w:rFonts w:hAnsi="宋体" w:hint="eastAsia"/>
        </w:rPr>
        <w:t>（3）单价金额小数点或者百分比有明显错位的，以开标一览表的总价为准，并修改单价；</w:t>
      </w:r>
    </w:p>
    <w:p w:rsidR="00F51CC3" w:rsidRPr="00266E97" w:rsidRDefault="00F51CC3" w:rsidP="00F51CC3">
      <w:pPr>
        <w:pStyle w:val="ac"/>
        <w:spacing w:line="360" w:lineRule="auto"/>
        <w:rPr>
          <w:rFonts w:hAnsi="宋体"/>
        </w:rPr>
      </w:pPr>
      <w:r w:rsidRPr="00266E97">
        <w:rPr>
          <w:rFonts w:hAnsi="宋体" w:hint="eastAsia"/>
        </w:rPr>
        <w:t>（4）总价金额与按单价汇总金额不一致的，以单价金额计算结果为准。</w:t>
      </w:r>
    </w:p>
    <w:p w:rsidR="00F51CC3" w:rsidRPr="00266E97" w:rsidRDefault="00F51CC3" w:rsidP="00F51CC3">
      <w:pPr>
        <w:pStyle w:val="ac"/>
        <w:spacing w:line="440" w:lineRule="exact"/>
        <w:ind w:firstLine="360"/>
        <w:rPr>
          <w:rFonts w:hAnsi="宋体"/>
        </w:rPr>
      </w:pPr>
      <w:r w:rsidRPr="00266E97">
        <w:rPr>
          <w:rFonts w:hAnsi="宋体" w:hint="eastAsia"/>
        </w:rPr>
        <w:t>18.2同时出现两种以上不一致的，按照本条款规定的顺序修正。修正后的报价按照本章17.4.3.2的规定经投标人确认后产生约束力，投标人不确认的，其投标无效。</w:t>
      </w:r>
    </w:p>
    <w:p w:rsidR="00F51CC3" w:rsidRPr="00266E97" w:rsidRDefault="00F51CC3" w:rsidP="00F51CC3">
      <w:pPr>
        <w:pStyle w:val="ac"/>
        <w:spacing w:line="440" w:lineRule="exact"/>
        <w:rPr>
          <w:rFonts w:hAnsi="宋体"/>
          <w:b/>
          <w:bCs/>
          <w:sz w:val="24"/>
        </w:rPr>
      </w:pPr>
      <w:r w:rsidRPr="00266E97">
        <w:rPr>
          <w:rFonts w:hAnsi="宋体" w:hint="eastAsia"/>
          <w:b/>
          <w:bCs/>
          <w:sz w:val="24"/>
        </w:rPr>
        <w:t>19.  拒绝接收</w:t>
      </w:r>
    </w:p>
    <w:p w:rsidR="00F51CC3" w:rsidRPr="00266E97" w:rsidRDefault="00F51CC3" w:rsidP="00F51CC3">
      <w:pPr>
        <w:pStyle w:val="ac"/>
        <w:spacing w:line="440" w:lineRule="exact"/>
        <w:ind w:firstLine="720"/>
        <w:rPr>
          <w:rFonts w:hAnsi="宋体"/>
        </w:rPr>
      </w:pPr>
      <w:r w:rsidRPr="00266E97">
        <w:rPr>
          <w:rFonts w:hint="eastAsia"/>
        </w:rPr>
        <w:t xml:space="preserve">19.1  </w:t>
      </w:r>
      <w:r w:rsidRPr="00266E97">
        <w:rPr>
          <w:rFonts w:hAnsi="宋体" w:hint="eastAsia"/>
        </w:rPr>
        <w:t>投标人</w:t>
      </w:r>
      <w:r w:rsidRPr="00266E97">
        <w:rPr>
          <w:rFonts w:hint="eastAsia"/>
        </w:rPr>
        <w:t>未在本章第15.1项规定的时间之前将投标文件送达至本章第15.2项指定地点的</w:t>
      </w:r>
      <w:r w:rsidRPr="00266E97">
        <w:rPr>
          <w:rFonts w:hAnsi="宋体" w:hint="eastAsia"/>
        </w:rPr>
        <w:t>，采购代理机构应当拒绝接收该投标人的投标文件。</w:t>
      </w:r>
    </w:p>
    <w:p w:rsidR="00F51CC3" w:rsidRPr="00266E97" w:rsidRDefault="00F51CC3" w:rsidP="00F51CC3">
      <w:pPr>
        <w:pStyle w:val="ac"/>
        <w:spacing w:line="440" w:lineRule="exact"/>
        <w:ind w:firstLine="720"/>
        <w:rPr>
          <w:rFonts w:hAnsi="宋体"/>
        </w:rPr>
      </w:pPr>
      <w:r w:rsidRPr="00266E97">
        <w:rPr>
          <w:rFonts w:hint="eastAsia"/>
        </w:rPr>
        <w:t xml:space="preserve">19.2  </w:t>
      </w:r>
      <w:r w:rsidRPr="00266E97">
        <w:rPr>
          <w:rFonts w:hAnsi="宋体" w:hint="eastAsia"/>
        </w:rPr>
        <w:t>投标人</w:t>
      </w:r>
      <w:r w:rsidRPr="00266E97">
        <w:rPr>
          <w:rFonts w:hint="eastAsia"/>
        </w:rPr>
        <w:t>未在本章第15.3项规定的</w:t>
      </w:r>
      <w:r w:rsidRPr="00266E97">
        <w:rPr>
          <w:rFonts w:hAnsi="宋体" w:hint="eastAsia"/>
        </w:rPr>
        <w:t>时间</w:t>
      </w:r>
      <w:r w:rsidRPr="00266E97">
        <w:rPr>
          <w:rFonts w:hint="eastAsia"/>
        </w:rPr>
        <w:t>之前将投标样品送达至本章第15.4项指定地点的</w:t>
      </w:r>
      <w:r w:rsidRPr="00266E97">
        <w:rPr>
          <w:rFonts w:hAnsi="宋体" w:hint="eastAsia"/>
        </w:rPr>
        <w:t>，采购代理机构应当拒绝接收该投标人的投标样品。</w:t>
      </w:r>
    </w:p>
    <w:p w:rsidR="00F51CC3" w:rsidRPr="00266E97" w:rsidRDefault="00F51CC3" w:rsidP="00F51CC3">
      <w:pPr>
        <w:pStyle w:val="ac"/>
        <w:spacing w:line="440" w:lineRule="exact"/>
        <w:ind w:firstLine="720"/>
        <w:rPr>
          <w:rFonts w:hAnsi="宋体"/>
        </w:rPr>
      </w:pPr>
      <w:r w:rsidRPr="00266E97">
        <w:rPr>
          <w:rFonts w:hAnsi="宋体" w:hint="eastAsia"/>
        </w:rPr>
        <w:t>19.3 投标人未按本章第14..1项规定包封投标文件的，采购代理机构应当拒绝接收该投标人的投标文件。</w:t>
      </w:r>
    </w:p>
    <w:p w:rsidR="00F51CC3" w:rsidRPr="00266E97" w:rsidRDefault="00F51CC3" w:rsidP="00F51CC3">
      <w:pPr>
        <w:pStyle w:val="ac"/>
        <w:spacing w:line="440" w:lineRule="exact"/>
        <w:ind w:firstLine="720"/>
        <w:rPr>
          <w:rFonts w:hAnsi="宋体"/>
        </w:rPr>
      </w:pPr>
    </w:p>
    <w:p w:rsidR="00F51CC3" w:rsidRPr="00266E97" w:rsidRDefault="00F51CC3" w:rsidP="00F51CC3">
      <w:pPr>
        <w:pStyle w:val="ac"/>
        <w:spacing w:line="440" w:lineRule="exact"/>
        <w:rPr>
          <w:rFonts w:hAnsi="宋体"/>
          <w:b/>
          <w:bCs/>
          <w:sz w:val="24"/>
        </w:rPr>
      </w:pPr>
      <w:r w:rsidRPr="00266E97">
        <w:rPr>
          <w:rFonts w:hAnsi="宋体" w:hint="eastAsia"/>
          <w:b/>
          <w:bCs/>
          <w:sz w:val="24"/>
        </w:rPr>
        <w:lastRenderedPageBreak/>
        <w:t>20.  无效投标</w:t>
      </w:r>
    </w:p>
    <w:p w:rsidR="00F51CC3" w:rsidRPr="00266E97" w:rsidRDefault="00F51CC3" w:rsidP="00F51CC3">
      <w:pPr>
        <w:pStyle w:val="ac"/>
        <w:spacing w:line="440" w:lineRule="exact"/>
        <w:ind w:firstLineChars="171" w:firstLine="360"/>
        <w:rPr>
          <w:rFonts w:hAnsi="宋体"/>
        </w:rPr>
      </w:pPr>
      <w:r w:rsidRPr="00266E97">
        <w:rPr>
          <w:rFonts w:hAnsi="宋体" w:hint="eastAsia"/>
          <w:b/>
        </w:rPr>
        <w:t>★</w:t>
      </w:r>
      <w:r w:rsidRPr="00266E97">
        <w:rPr>
          <w:rFonts w:hAnsi="宋体" w:hint="eastAsia"/>
        </w:rPr>
        <w:t>20.1  属下列情形之一的，投标人的投标无效：</w:t>
      </w:r>
    </w:p>
    <w:p w:rsidR="00F51CC3" w:rsidRPr="00266E97" w:rsidRDefault="00F51CC3" w:rsidP="00F51CC3">
      <w:pPr>
        <w:pStyle w:val="ac"/>
        <w:spacing w:line="440" w:lineRule="exact"/>
        <w:ind w:firstLineChars="342" w:firstLine="718"/>
        <w:rPr>
          <w:rFonts w:hAnsi="宋体"/>
        </w:rPr>
      </w:pPr>
      <w:r w:rsidRPr="00266E97">
        <w:rPr>
          <w:rFonts w:hAnsi="宋体" w:hint="eastAsia"/>
        </w:rPr>
        <w:t>（1）投标人或投标文件不符合本章第3项规定的；</w:t>
      </w:r>
    </w:p>
    <w:p w:rsidR="00F51CC3" w:rsidRPr="00266E97" w:rsidRDefault="00F51CC3" w:rsidP="00F51CC3">
      <w:pPr>
        <w:pStyle w:val="ac"/>
        <w:spacing w:line="440" w:lineRule="exact"/>
        <w:ind w:firstLineChars="342" w:firstLine="718"/>
        <w:rPr>
          <w:rFonts w:hAnsi="宋体"/>
        </w:rPr>
      </w:pPr>
      <w:r w:rsidRPr="00266E97">
        <w:rPr>
          <w:rFonts w:hAnsi="宋体" w:hint="eastAsia"/>
        </w:rPr>
        <w:t xml:space="preserve">（2）投标文件未按本章第8.8项的规定标识或未按规定的正、副本数量递交的； </w:t>
      </w:r>
    </w:p>
    <w:p w:rsidR="00F51CC3" w:rsidRPr="00266E97" w:rsidRDefault="00F51CC3" w:rsidP="00F51CC3">
      <w:pPr>
        <w:pStyle w:val="ac"/>
        <w:spacing w:line="440" w:lineRule="exact"/>
        <w:ind w:firstLineChars="342" w:firstLine="718"/>
        <w:rPr>
          <w:rFonts w:hAnsi="宋体"/>
        </w:rPr>
      </w:pPr>
      <w:r w:rsidRPr="00266E97">
        <w:rPr>
          <w:rFonts w:hAnsi="宋体" w:hint="eastAsia"/>
        </w:rPr>
        <w:t>（3）投标文件未按本章第10.1项的规定编写和提交的（包括缺少应提交的文件或格式不符合第五章“投标文件格式”的要求）；</w:t>
      </w:r>
    </w:p>
    <w:p w:rsidR="00F51CC3" w:rsidRPr="00266E97" w:rsidRDefault="00F51CC3" w:rsidP="00F51CC3">
      <w:pPr>
        <w:pStyle w:val="ac"/>
        <w:spacing w:line="440" w:lineRule="exact"/>
        <w:ind w:firstLineChars="342" w:firstLine="718"/>
        <w:rPr>
          <w:rFonts w:hAnsi="宋体"/>
        </w:rPr>
      </w:pPr>
      <w:r w:rsidRPr="00266E97">
        <w:rPr>
          <w:rFonts w:hAnsi="宋体" w:hint="eastAsia"/>
        </w:rPr>
        <w:t>（4）投标文件不符合本章第10.2项规定的；</w:t>
      </w:r>
    </w:p>
    <w:p w:rsidR="00F51CC3" w:rsidRPr="00266E97" w:rsidRDefault="00F51CC3" w:rsidP="00F51CC3">
      <w:pPr>
        <w:pStyle w:val="ac"/>
        <w:spacing w:line="440" w:lineRule="exact"/>
        <w:ind w:firstLineChars="342" w:firstLine="718"/>
        <w:rPr>
          <w:rFonts w:hAnsi="宋体"/>
        </w:rPr>
      </w:pPr>
      <w:r w:rsidRPr="00266E97">
        <w:rPr>
          <w:rFonts w:hAnsi="宋体" w:hint="eastAsia"/>
        </w:rPr>
        <w:t>（5）投标人报价不符合本章第11项规定或超过采购预算的或评标委员会认定</w:t>
      </w:r>
      <w:r w:rsidRPr="00266E97">
        <w:rPr>
          <w:rFonts w:hAnsi="宋体" w:hint="eastAsia"/>
          <w:szCs w:val="21"/>
        </w:rPr>
        <w:t>属于17.4.3.4条规定的投标无效情形</w:t>
      </w:r>
      <w:r w:rsidRPr="00266E97">
        <w:rPr>
          <w:rFonts w:hAnsi="宋体" w:hint="eastAsia"/>
        </w:rPr>
        <w:t>的；</w:t>
      </w:r>
    </w:p>
    <w:p w:rsidR="00F51CC3" w:rsidRPr="00266E97" w:rsidRDefault="00F51CC3" w:rsidP="00F51CC3">
      <w:pPr>
        <w:pStyle w:val="ac"/>
        <w:spacing w:line="440" w:lineRule="exact"/>
        <w:ind w:firstLineChars="342" w:firstLine="718"/>
        <w:rPr>
          <w:rFonts w:hAnsi="宋体"/>
        </w:rPr>
      </w:pPr>
      <w:r w:rsidRPr="00266E97">
        <w:rPr>
          <w:rFonts w:hAnsi="宋体" w:hint="eastAsia"/>
        </w:rPr>
        <w:t>（6）投标人未能按本章第13.1、13.2项的要求缴纳投标保证金的；</w:t>
      </w:r>
    </w:p>
    <w:p w:rsidR="00F51CC3" w:rsidRPr="00266E97" w:rsidRDefault="00F51CC3" w:rsidP="00F51CC3">
      <w:pPr>
        <w:pStyle w:val="ac"/>
        <w:spacing w:line="440" w:lineRule="exact"/>
        <w:ind w:firstLineChars="342" w:firstLine="718"/>
        <w:rPr>
          <w:rFonts w:hAnsi="宋体"/>
        </w:rPr>
      </w:pPr>
      <w:r w:rsidRPr="00266E97">
        <w:rPr>
          <w:rFonts w:hAnsi="宋体" w:hint="eastAsia"/>
        </w:rPr>
        <w:t>（7）投标人出现本章第17.4.3.1项所述的投标文件将被视为无效的情形的；</w:t>
      </w:r>
    </w:p>
    <w:p w:rsidR="00F51CC3" w:rsidRPr="00266E97" w:rsidRDefault="00F51CC3" w:rsidP="00F51CC3">
      <w:pPr>
        <w:pStyle w:val="ac"/>
        <w:spacing w:line="440" w:lineRule="exact"/>
        <w:ind w:firstLineChars="342" w:firstLine="718"/>
        <w:rPr>
          <w:rFonts w:hAnsi="宋体"/>
        </w:rPr>
      </w:pPr>
      <w:r w:rsidRPr="00266E97">
        <w:rPr>
          <w:rFonts w:hAnsi="宋体" w:hint="eastAsia"/>
        </w:rPr>
        <w:t>（8）投标人出现本章第18.2项所述情形的；</w:t>
      </w:r>
    </w:p>
    <w:p w:rsidR="00F51CC3" w:rsidRPr="00266E97" w:rsidRDefault="00F51CC3" w:rsidP="00F51CC3">
      <w:pPr>
        <w:pStyle w:val="ac"/>
        <w:spacing w:line="440" w:lineRule="exact"/>
        <w:ind w:firstLineChars="342" w:firstLine="718"/>
        <w:rPr>
          <w:rFonts w:hAnsi="宋体"/>
        </w:rPr>
      </w:pPr>
      <w:r w:rsidRPr="00266E97">
        <w:rPr>
          <w:rFonts w:hAnsi="宋体" w:hint="eastAsia"/>
        </w:rPr>
        <w:t>（9）投标文件未对招标文件提出的要求和条件作出实质性响应的；</w:t>
      </w:r>
      <w:r w:rsidR="00462F6D" w:rsidRPr="00266E97">
        <w:rPr>
          <w:rFonts w:ascii="ˎ̥" w:hAnsi="ˎ̥" w:cs="宋体" w:hint="eastAsia"/>
          <w:bCs/>
          <w:szCs w:val="21"/>
        </w:rPr>
        <w:t>非主要技术参数存在</w:t>
      </w:r>
      <w:r w:rsidR="00462F6D" w:rsidRPr="00266E97">
        <w:rPr>
          <w:rFonts w:hAnsi="宋体" w:cs="Times New Roman" w:hint="eastAsia"/>
          <w:bCs/>
          <w:szCs w:val="21"/>
        </w:rPr>
        <w:t>3条及以上负偏离的作无效投标。</w:t>
      </w:r>
    </w:p>
    <w:p w:rsidR="00F51CC3" w:rsidRPr="00266E97" w:rsidRDefault="00F51CC3" w:rsidP="00F51CC3">
      <w:pPr>
        <w:pStyle w:val="ac"/>
        <w:spacing w:line="440" w:lineRule="exact"/>
        <w:ind w:firstLineChars="342" w:firstLine="718"/>
        <w:rPr>
          <w:rFonts w:hAnsi="宋体"/>
        </w:rPr>
      </w:pPr>
      <w:r w:rsidRPr="00266E97">
        <w:rPr>
          <w:rFonts w:hAnsi="宋体" w:hint="eastAsia"/>
        </w:rPr>
        <w:t>（10）投标文件附有采购需求以外的条件使评标委员会认为不能接受的；</w:t>
      </w:r>
    </w:p>
    <w:p w:rsidR="00F51CC3" w:rsidRPr="00266E97" w:rsidRDefault="00F51CC3" w:rsidP="00F51CC3">
      <w:pPr>
        <w:pStyle w:val="ac"/>
        <w:spacing w:line="440" w:lineRule="exact"/>
        <w:ind w:firstLineChars="342" w:firstLine="718"/>
        <w:rPr>
          <w:rFonts w:hAnsi="宋体"/>
        </w:rPr>
      </w:pPr>
      <w:r w:rsidRPr="00266E97">
        <w:rPr>
          <w:rFonts w:hAnsi="宋体" w:hint="eastAsia"/>
        </w:rPr>
        <w:t>（11）投标人在投标过程中提供虚假材料的；</w:t>
      </w:r>
    </w:p>
    <w:p w:rsidR="00F51CC3" w:rsidRPr="00266E97" w:rsidRDefault="00F51CC3" w:rsidP="00F51CC3">
      <w:pPr>
        <w:pStyle w:val="ac"/>
        <w:spacing w:line="440" w:lineRule="exact"/>
        <w:ind w:firstLineChars="342" w:firstLine="718"/>
        <w:rPr>
          <w:rFonts w:hAnsi="宋体"/>
        </w:rPr>
      </w:pPr>
      <w:r w:rsidRPr="00266E97">
        <w:rPr>
          <w:rFonts w:hAnsi="宋体" w:hint="eastAsia"/>
        </w:rPr>
        <w:t>（12）投标文件含有违反国家法律、法规的内容。</w:t>
      </w:r>
    </w:p>
    <w:p w:rsidR="00F51CC3" w:rsidRPr="00266E97" w:rsidRDefault="00F51CC3" w:rsidP="00F51CC3">
      <w:pPr>
        <w:pStyle w:val="ac"/>
        <w:spacing w:line="440" w:lineRule="exact"/>
        <w:rPr>
          <w:rFonts w:hAnsi="宋体"/>
          <w:b/>
          <w:bCs/>
          <w:sz w:val="24"/>
        </w:rPr>
      </w:pPr>
      <w:r w:rsidRPr="00266E97">
        <w:rPr>
          <w:rFonts w:hAnsi="宋体" w:hint="eastAsia"/>
          <w:b/>
          <w:bCs/>
          <w:sz w:val="24"/>
        </w:rPr>
        <w:t>21.  废标</w:t>
      </w:r>
    </w:p>
    <w:p w:rsidR="00F51CC3" w:rsidRPr="00266E97" w:rsidRDefault="00F51CC3" w:rsidP="00F51CC3">
      <w:pPr>
        <w:pStyle w:val="ac"/>
        <w:spacing w:line="440" w:lineRule="exact"/>
        <w:ind w:firstLineChars="171" w:firstLine="359"/>
        <w:rPr>
          <w:rFonts w:hAnsi="宋体"/>
        </w:rPr>
      </w:pPr>
      <w:r w:rsidRPr="00266E97">
        <w:rPr>
          <w:rFonts w:hAnsi="宋体" w:hint="eastAsia"/>
        </w:rPr>
        <w:t>21.1  在招标过程中，出现下列情形之一的，予以废标：</w:t>
      </w:r>
    </w:p>
    <w:p w:rsidR="00F51CC3" w:rsidRPr="00266E97" w:rsidRDefault="00F51CC3" w:rsidP="00F51CC3">
      <w:pPr>
        <w:pStyle w:val="ac"/>
        <w:spacing w:line="440" w:lineRule="exact"/>
        <w:ind w:firstLine="720"/>
        <w:rPr>
          <w:rFonts w:hAnsi="宋体"/>
        </w:rPr>
      </w:pPr>
      <w:r w:rsidRPr="00266E97">
        <w:rPr>
          <w:rFonts w:hAnsi="宋体" w:hint="eastAsia"/>
        </w:rPr>
        <w:t>（1）符合专业条件的供应商或者对招标文件作实质响应的供应商不足三家的；</w:t>
      </w:r>
    </w:p>
    <w:p w:rsidR="00F51CC3" w:rsidRPr="00266E97" w:rsidRDefault="00F51CC3" w:rsidP="00F51CC3">
      <w:pPr>
        <w:pStyle w:val="ac"/>
        <w:spacing w:line="440" w:lineRule="exact"/>
        <w:ind w:firstLineChars="392" w:firstLine="826"/>
        <w:rPr>
          <w:rFonts w:hAnsi="宋体"/>
          <w:b/>
        </w:rPr>
      </w:pPr>
      <w:r w:rsidRPr="00266E97">
        <w:rPr>
          <w:rFonts w:hAnsi="宋体" w:hint="eastAsia"/>
          <w:b/>
        </w:rPr>
        <w:t>供应商家数计算规则：</w:t>
      </w:r>
    </w:p>
    <w:p w:rsidR="00F51CC3" w:rsidRPr="00266E97" w:rsidRDefault="00F51CC3" w:rsidP="00F51CC3">
      <w:pPr>
        <w:pStyle w:val="ac"/>
        <w:spacing w:line="440" w:lineRule="exact"/>
        <w:ind w:firstLineChars="200" w:firstLine="420"/>
        <w:jc w:val="left"/>
        <w:rPr>
          <w:rFonts w:hAnsi="宋体" w:cs="宋体"/>
        </w:rPr>
      </w:pPr>
      <w:r w:rsidRPr="00266E97">
        <w:rPr>
          <w:rFonts w:hAnsi="宋体" w:cs="宋体" w:hint="eastAsia"/>
        </w:rPr>
        <w:t>①采用最低评标价法的采购项目，提供相同品牌产品的不同投标人参加同一合同项下投标的，以其中通过资格审查、符合性审查且报价最低的参加评标；报价相同的，由评标委员会采取随机抽取的方式确定一个参加评标的投标人，其他投标无效。</w:t>
      </w:r>
    </w:p>
    <w:p w:rsidR="00F51CC3" w:rsidRPr="00266E97" w:rsidRDefault="00F51CC3" w:rsidP="00F51CC3">
      <w:pPr>
        <w:pStyle w:val="ac"/>
        <w:spacing w:line="440" w:lineRule="exact"/>
        <w:ind w:firstLineChars="200" w:firstLine="420"/>
        <w:jc w:val="left"/>
        <w:rPr>
          <w:rFonts w:hAnsi="宋体" w:cs="宋体"/>
        </w:rPr>
      </w:pPr>
      <w:r w:rsidRPr="00266E97">
        <w:rPr>
          <w:rFonts w:hAnsi="宋体" w:cs="宋体" w:hint="eastAsia"/>
        </w:rPr>
        <w:t>②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的方式确定一个投标人获得中标人推荐资格，其他同品牌投标人不作为中标候选人。</w:t>
      </w:r>
    </w:p>
    <w:p w:rsidR="00F51CC3" w:rsidRPr="00266E97" w:rsidRDefault="00F51CC3" w:rsidP="00F51CC3">
      <w:pPr>
        <w:widowControl/>
        <w:spacing w:line="360" w:lineRule="atLeast"/>
        <w:ind w:firstLineChars="200" w:firstLine="420"/>
        <w:jc w:val="left"/>
        <w:rPr>
          <w:rFonts w:ascii="宋体" w:hAnsi="宋体" w:cs="宋体"/>
          <w:szCs w:val="20"/>
        </w:rPr>
      </w:pPr>
      <w:r w:rsidRPr="00266E97">
        <w:rPr>
          <w:rFonts w:ascii="宋体" w:hAnsi="宋体" w:cs="宋体" w:hint="eastAsia"/>
          <w:szCs w:val="20"/>
        </w:rPr>
        <w:t>③非单一产品采购项目，采购人应当根据采购项目技术构成、产品价格比重等合理确定核心产品，并在招标文件中载明。多家投标人提供的核心产品品牌相同的，按上述规定处理。</w:t>
      </w:r>
    </w:p>
    <w:p w:rsidR="00F51CC3" w:rsidRPr="00266E97" w:rsidRDefault="00F51CC3" w:rsidP="00F51CC3">
      <w:pPr>
        <w:pStyle w:val="ac"/>
        <w:spacing w:line="440" w:lineRule="exact"/>
        <w:ind w:firstLine="720"/>
        <w:rPr>
          <w:rFonts w:hAnsi="宋体"/>
          <w:bCs/>
          <w:sz w:val="24"/>
        </w:rPr>
      </w:pPr>
      <w:r w:rsidRPr="00266E97">
        <w:rPr>
          <w:rFonts w:hAnsi="宋体" w:hint="eastAsia"/>
        </w:rPr>
        <w:t>（2）出现影响采购公正的违法、违规行为的；</w:t>
      </w:r>
    </w:p>
    <w:p w:rsidR="00F51CC3" w:rsidRPr="00266E97" w:rsidRDefault="00F51CC3" w:rsidP="00F51CC3">
      <w:pPr>
        <w:pStyle w:val="ac"/>
        <w:spacing w:line="440" w:lineRule="exact"/>
        <w:ind w:firstLine="720"/>
        <w:rPr>
          <w:rFonts w:hAnsi="宋体"/>
        </w:rPr>
      </w:pPr>
      <w:r w:rsidRPr="00266E97">
        <w:rPr>
          <w:rFonts w:hAnsi="宋体" w:hint="eastAsia"/>
        </w:rPr>
        <w:t>（3）投标人的报价均超过了采购预算，采购人不能支付的；</w:t>
      </w:r>
    </w:p>
    <w:p w:rsidR="00F51CC3" w:rsidRPr="00266E97" w:rsidRDefault="00F51CC3" w:rsidP="00F51CC3">
      <w:pPr>
        <w:pStyle w:val="ac"/>
        <w:spacing w:line="440" w:lineRule="exact"/>
        <w:ind w:firstLine="720"/>
        <w:rPr>
          <w:rFonts w:hAnsi="宋体"/>
        </w:rPr>
      </w:pPr>
      <w:r w:rsidRPr="00266E97">
        <w:rPr>
          <w:rFonts w:hAnsi="宋体" w:hint="eastAsia"/>
        </w:rPr>
        <w:lastRenderedPageBreak/>
        <w:t>（4）因重大变故，采购任务取消的。</w:t>
      </w:r>
    </w:p>
    <w:p w:rsidR="00F51CC3" w:rsidRPr="00266E97" w:rsidRDefault="00F51CC3" w:rsidP="00F51CC3">
      <w:pPr>
        <w:pStyle w:val="ac"/>
        <w:spacing w:line="440" w:lineRule="exact"/>
        <w:ind w:firstLineChars="196" w:firstLine="412"/>
        <w:rPr>
          <w:rFonts w:hAnsi="宋体"/>
        </w:rPr>
      </w:pPr>
      <w:r w:rsidRPr="00266E97">
        <w:rPr>
          <w:rFonts w:hAnsi="宋体" w:hint="eastAsia"/>
        </w:rPr>
        <w:t>21.2  废标后，采购代理机构将在本章第2.1项规定的政府采购信息发布媒体上公告废标理由，不再另行通知。</w:t>
      </w:r>
    </w:p>
    <w:p w:rsidR="00F51CC3" w:rsidRPr="00266E97" w:rsidRDefault="00F51CC3" w:rsidP="00F51CC3">
      <w:pPr>
        <w:pStyle w:val="ac"/>
        <w:spacing w:line="440" w:lineRule="exact"/>
        <w:jc w:val="center"/>
        <w:rPr>
          <w:rFonts w:hAnsi="宋体"/>
          <w:b/>
          <w:bCs/>
        </w:rPr>
      </w:pPr>
    </w:p>
    <w:p w:rsidR="00F51CC3" w:rsidRPr="00266E97" w:rsidRDefault="00F51CC3" w:rsidP="00F51CC3">
      <w:pPr>
        <w:pStyle w:val="ac"/>
        <w:jc w:val="center"/>
        <w:outlineLvl w:val="1"/>
        <w:rPr>
          <w:rFonts w:ascii="Times New Roman" w:hAnsi="Times New Roman"/>
          <w:b/>
          <w:sz w:val="30"/>
          <w:szCs w:val="30"/>
        </w:rPr>
      </w:pPr>
      <w:bookmarkStart w:id="45" w:name="_Toc532543865"/>
      <w:r w:rsidRPr="00266E97">
        <w:rPr>
          <w:rFonts w:ascii="Times New Roman" w:hAnsi="Times New Roman" w:hint="eastAsia"/>
          <w:b/>
          <w:sz w:val="30"/>
          <w:szCs w:val="30"/>
        </w:rPr>
        <w:t>六合同授予</w:t>
      </w:r>
      <w:bookmarkEnd w:id="45"/>
    </w:p>
    <w:p w:rsidR="00F51CC3" w:rsidRPr="00266E97" w:rsidRDefault="00F51CC3" w:rsidP="00F51CC3">
      <w:pPr>
        <w:pStyle w:val="ac"/>
        <w:spacing w:line="440" w:lineRule="exact"/>
        <w:rPr>
          <w:rFonts w:hAnsi="宋体"/>
          <w:bCs/>
          <w:sz w:val="24"/>
        </w:rPr>
      </w:pPr>
      <w:r w:rsidRPr="00266E97">
        <w:rPr>
          <w:rFonts w:hAnsi="宋体" w:hint="eastAsia"/>
          <w:bCs/>
          <w:sz w:val="24"/>
        </w:rPr>
        <w:t>22.  中标供应商的确定</w:t>
      </w:r>
    </w:p>
    <w:p w:rsidR="00F51CC3" w:rsidRPr="00266E97" w:rsidRDefault="00F51CC3" w:rsidP="00F51CC3">
      <w:pPr>
        <w:spacing w:line="440" w:lineRule="exact"/>
        <w:ind w:firstLine="420"/>
        <w:rPr>
          <w:rFonts w:ascii="宋体" w:hAnsi="宋体"/>
          <w:szCs w:val="20"/>
        </w:rPr>
      </w:pPr>
      <w:r w:rsidRPr="00266E97">
        <w:rPr>
          <w:rFonts w:ascii="宋体" w:hAnsi="宋体" w:hint="eastAsia"/>
          <w:szCs w:val="20"/>
        </w:rPr>
        <w:t>22.1  评标委员会按第三章“评标方法”的规定</w:t>
      </w:r>
      <w:r w:rsidRPr="00266E97">
        <w:rPr>
          <w:rFonts w:hint="eastAsia"/>
        </w:rPr>
        <w:t>排列中标候选供应商顺序，并由采购人依照</w:t>
      </w:r>
      <w:r w:rsidRPr="00266E97">
        <w:rPr>
          <w:rFonts w:hAnsi="宋体" w:hint="eastAsia"/>
        </w:rPr>
        <w:t>次序确定中</w:t>
      </w:r>
      <w:r w:rsidRPr="00266E97">
        <w:rPr>
          <w:rFonts w:hint="eastAsia"/>
        </w:rPr>
        <w:t>标供应商。</w:t>
      </w:r>
    </w:p>
    <w:p w:rsidR="00F51CC3" w:rsidRPr="00266E97" w:rsidRDefault="00F51CC3" w:rsidP="00F51CC3">
      <w:pPr>
        <w:pStyle w:val="ac"/>
        <w:spacing w:line="440" w:lineRule="exact"/>
        <w:rPr>
          <w:rFonts w:hAnsi="宋体"/>
          <w:bCs/>
          <w:sz w:val="24"/>
        </w:rPr>
      </w:pPr>
      <w:r w:rsidRPr="00266E97">
        <w:rPr>
          <w:rFonts w:hAnsi="宋体" w:hint="eastAsia"/>
          <w:bCs/>
          <w:sz w:val="24"/>
        </w:rPr>
        <w:t>23.  中标通知书</w:t>
      </w:r>
    </w:p>
    <w:p w:rsidR="00F51CC3" w:rsidRPr="00266E97" w:rsidRDefault="00F51CC3" w:rsidP="00F51CC3">
      <w:pPr>
        <w:pStyle w:val="ac"/>
        <w:spacing w:line="440" w:lineRule="exact"/>
        <w:ind w:firstLine="360"/>
        <w:rPr>
          <w:rFonts w:hAnsi="宋体" w:cs="宋体"/>
        </w:rPr>
      </w:pPr>
      <w:r w:rsidRPr="00266E97">
        <w:rPr>
          <w:rFonts w:hAnsi="宋体" w:hint="eastAsia"/>
        </w:rPr>
        <w:t xml:space="preserve">23.1  </w:t>
      </w:r>
      <w:r w:rsidRPr="00266E97">
        <w:rPr>
          <w:rFonts w:cs="宋体" w:hint="eastAsia"/>
          <w:kern w:val="0"/>
          <w:szCs w:val="21"/>
        </w:rPr>
        <w:t>评标结束后，</w:t>
      </w:r>
      <w:r w:rsidRPr="00266E97">
        <w:rPr>
          <w:rFonts w:hAnsi="宋体" w:cs="宋体" w:hint="eastAsia"/>
        </w:rPr>
        <w:t>在中标供应商</w:t>
      </w:r>
      <w:r w:rsidRPr="00266E97">
        <w:rPr>
          <w:rFonts w:hAnsi="宋体" w:cs="Arial" w:hint="eastAsia"/>
        </w:rPr>
        <w:t>确定之日起</w:t>
      </w:r>
      <w:r w:rsidRPr="00266E97">
        <w:rPr>
          <w:rFonts w:hAnsi="宋体" w:cs="宋体" w:hint="eastAsia"/>
        </w:rPr>
        <w:t>2个工作日内，由采购代理机构在本章第2.1项规定的政府采购信息发布媒体上发布中标结果公告，中标结果公告期限为1个工作日，发布中标结果公告的同时向中标供应商发出中标通知书。</w:t>
      </w:r>
    </w:p>
    <w:p w:rsidR="00F51CC3" w:rsidRPr="00266E97" w:rsidRDefault="00F51CC3" w:rsidP="00F51CC3">
      <w:pPr>
        <w:pStyle w:val="ac"/>
        <w:spacing w:line="440" w:lineRule="exact"/>
        <w:ind w:firstLine="360"/>
        <w:rPr>
          <w:rFonts w:cs="宋体"/>
          <w:kern w:val="0"/>
          <w:szCs w:val="21"/>
        </w:rPr>
      </w:pPr>
      <w:r w:rsidRPr="00266E97">
        <w:rPr>
          <w:rFonts w:cs="宋体" w:hint="eastAsia"/>
          <w:kern w:val="0"/>
          <w:szCs w:val="21"/>
        </w:rPr>
        <w:t>23.2  中标通知书对采购人和中标供应商具有同等法律效力。中标通知书发出后，采购人改变中标结果，或者中标供应商放弃中标，应当承担相应的法律责任。</w:t>
      </w:r>
    </w:p>
    <w:p w:rsidR="00F51CC3" w:rsidRPr="00266E97" w:rsidRDefault="00F51CC3" w:rsidP="00F51CC3">
      <w:pPr>
        <w:pStyle w:val="ac"/>
        <w:spacing w:line="440" w:lineRule="exact"/>
        <w:rPr>
          <w:rFonts w:hAnsi="宋体"/>
          <w:bCs/>
          <w:sz w:val="24"/>
        </w:rPr>
      </w:pPr>
      <w:r w:rsidRPr="00266E97">
        <w:rPr>
          <w:rFonts w:hAnsi="宋体" w:hint="eastAsia"/>
          <w:bCs/>
          <w:sz w:val="24"/>
        </w:rPr>
        <w:t>24.  投标文件及投标样品的退回</w:t>
      </w:r>
    </w:p>
    <w:p w:rsidR="00F51CC3" w:rsidRPr="00266E97" w:rsidRDefault="00F51CC3" w:rsidP="00F51CC3">
      <w:pPr>
        <w:pStyle w:val="ac"/>
        <w:spacing w:line="440" w:lineRule="exact"/>
        <w:ind w:firstLine="360"/>
        <w:rPr>
          <w:rFonts w:hAnsi="宋体"/>
        </w:rPr>
      </w:pPr>
      <w:r w:rsidRPr="00266E97">
        <w:rPr>
          <w:rFonts w:hAnsi="宋体" w:hint="eastAsia"/>
        </w:rPr>
        <w:t>24.1  采购人及采购代理机构无义务向未中标供应商解释其未中标原因和退回投标文件。</w:t>
      </w:r>
    </w:p>
    <w:p w:rsidR="00F51CC3" w:rsidRPr="00266E97" w:rsidRDefault="00F51CC3" w:rsidP="00F51CC3">
      <w:pPr>
        <w:pStyle w:val="ac"/>
        <w:spacing w:line="440" w:lineRule="exact"/>
        <w:ind w:firstLine="360"/>
        <w:rPr>
          <w:rFonts w:hAnsi="宋体"/>
        </w:rPr>
      </w:pPr>
      <w:r w:rsidRPr="00266E97">
        <w:rPr>
          <w:rFonts w:hAnsi="宋体" w:hint="eastAsia"/>
        </w:rPr>
        <w:t>24.2  中标供应商的投标样品由采购人进行保管、封存，并作为履约验收的参考，验收后由采购人退回。未中标供应商的投标样品由供应商在中标结果公布后2个工作日内领回，否则按无主物品处理。</w:t>
      </w:r>
    </w:p>
    <w:p w:rsidR="00F51CC3" w:rsidRPr="00266E97" w:rsidRDefault="00F51CC3" w:rsidP="00F51CC3">
      <w:pPr>
        <w:pStyle w:val="ac"/>
        <w:spacing w:line="440" w:lineRule="exact"/>
        <w:rPr>
          <w:rFonts w:hAnsi="宋体"/>
          <w:bCs/>
          <w:sz w:val="24"/>
        </w:rPr>
      </w:pPr>
      <w:r w:rsidRPr="00266E97">
        <w:rPr>
          <w:rFonts w:hAnsi="宋体" w:hint="eastAsia"/>
          <w:bCs/>
          <w:sz w:val="24"/>
        </w:rPr>
        <w:t>25.   签订合同</w:t>
      </w:r>
    </w:p>
    <w:p w:rsidR="00F51CC3" w:rsidRPr="00266E97" w:rsidRDefault="00F51CC3" w:rsidP="00F51CC3">
      <w:pPr>
        <w:pStyle w:val="ac"/>
        <w:spacing w:line="440" w:lineRule="exact"/>
        <w:ind w:firstLine="360"/>
        <w:rPr>
          <w:rFonts w:hAnsi="宋体"/>
        </w:rPr>
      </w:pPr>
      <w:r w:rsidRPr="00266E97">
        <w:rPr>
          <w:rFonts w:hAnsi="宋体" w:hint="eastAsia"/>
        </w:rPr>
        <w:t>25.1采购人和中标供应商应当在第二章“货物需求一览表”中商务条款要求载明的合同签订期内，根据《南宁市政府采购项目合同签订管理暂行办法》要求按第六章“合同条款及格式”订立书面合同。联合体投标的，联合体各方应当共同与采购人签订采购合同，均应在合同的签章处签章，就采购合同约定的事项对采购人承担连带责任。</w:t>
      </w:r>
    </w:p>
    <w:p w:rsidR="00F51CC3" w:rsidRPr="00266E97" w:rsidRDefault="00F51CC3" w:rsidP="00F51CC3">
      <w:pPr>
        <w:pStyle w:val="ac"/>
        <w:spacing w:line="440" w:lineRule="exact"/>
        <w:ind w:firstLine="420"/>
        <w:rPr>
          <w:rFonts w:cs="宋体"/>
          <w:kern w:val="0"/>
          <w:szCs w:val="28"/>
        </w:rPr>
      </w:pPr>
      <w:r w:rsidRPr="00266E97">
        <w:rPr>
          <w:rFonts w:cs="宋体" w:hint="eastAsia"/>
          <w:kern w:val="0"/>
          <w:szCs w:val="28"/>
        </w:rPr>
        <w:t>25.2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F51CC3" w:rsidRPr="00266E97" w:rsidRDefault="00F51CC3" w:rsidP="00F51CC3">
      <w:pPr>
        <w:pStyle w:val="ac"/>
        <w:spacing w:line="440" w:lineRule="exact"/>
        <w:ind w:firstLine="360"/>
        <w:rPr>
          <w:rFonts w:hAnsi="宋体"/>
        </w:rPr>
      </w:pPr>
      <w:r w:rsidRPr="00266E97">
        <w:rPr>
          <w:rFonts w:cs="宋体" w:hint="eastAsia"/>
          <w:kern w:val="0"/>
          <w:szCs w:val="28"/>
        </w:rPr>
        <w:t>25.3政府采购合同（正本、副本）自签订完毕后，由中标供应商及时送采购代理机构，采购代理机构在自签订之日起2个工作日内进行合同公示。</w:t>
      </w:r>
    </w:p>
    <w:p w:rsidR="00F51CC3" w:rsidRPr="00266E97" w:rsidRDefault="00F51CC3" w:rsidP="00F51CC3">
      <w:pPr>
        <w:pStyle w:val="ac"/>
        <w:spacing w:line="440" w:lineRule="exact"/>
        <w:ind w:firstLine="360"/>
        <w:rPr>
          <w:rFonts w:hAnsi="宋体"/>
        </w:rPr>
      </w:pPr>
      <w:r w:rsidRPr="00266E97">
        <w:rPr>
          <w:rFonts w:hAnsi="宋体" w:hint="eastAsia"/>
        </w:rPr>
        <w:t>25.4</w:t>
      </w:r>
    </w:p>
    <w:p w:rsidR="00F51CC3" w:rsidRPr="00266E97" w:rsidRDefault="00F51CC3" w:rsidP="00F51CC3">
      <w:pPr>
        <w:pStyle w:val="ac"/>
        <w:spacing w:line="440" w:lineRule="exact"/>
        <w:ind w:firstLine="360"/>
        <w:rPr>
          <w:rFonts w:hAnsi="宋体"/>
        </w:rPr>
      </w:pPr>
      <w:r w:rsidRPr="00266E97">
        <w:rPr>
          <w:rFonts w:hAnsi="宋体" w:hint="eastAsia"/>
        </w:rPr>
        <w:t>中标通知书发出后，中标供应商有以下情形之一的，中标无效，采购人可追究中标供应商</w:t>
      </w:r>
      <w:r w:rsidRPr="00266E97">
        <w:rPr>
          <w:rFonts w:cs="宋体" w:hint="eastAsia"/>
          <w:kern w:val="0"/>
          <w:szCs w:val="21"/>
        </w:rPr>
        <w:t>承担相应的法律责任</w:t>
      </w:r>
      <w:r w:rsidRPr="00266E97">
        <w:rPr>
          <w:rFonts w:hAnsi="宋体" w:hint="eastAsia"/>
        </w:rPr>
        <w:t>：</w:t>
      </w:r>
    </w:p>
    <w:p w:rsidR="00F51CC3" w:rsidRPr="00266E97" w:rsidRDefault="00F51CC3" w:rsidP="00F51CC3">
      <w:pPr>
        <w:pStyle w:val="ac"/>
        <w:spacing w:after="165" w:line="440" w:lineRule="exact"/>
        <w:ind w:left="2" w:firstLineChars="201" w:firstLine="422"/>
        <w:rPr>
          <w:rFonts w:hAnsi="宋体"/>
        </w:rPr>
      </w:pPr>
      <w:r w:rsidRPr="00266E97">
        <w:rPr>
          <w:rFonts w:hAnsi="宋体" w:hint="eastAsia"/>
        </w:rPr>
        <w:t>（1）中标后无正当理由不与采购人或者采购代理机构按规定的时间、地点签订合同的；</w:t>
      </w:r>
    </w:p>
    <w:p w:rsidR="00F51CC3" w:rsidRPr="00266E97" w:rsidRDefault="00F51CC3" w:rsidP="00F51CC3">
      <w:pPr>
        <w:pStyle w:val="ac"/>
        <w:spacing w:after="165" w:line="440" w:lineRule="exact"/>
        <w:ind w:left="2" w:firstLineChars="201" w:firstLine="422"/>
        <w:rPr>
          <w:rFonts w:hAnsi="宋体"/>
        </w:rPr>
      </w:pPr>
      <w:r w:rsidRPr="00266E97">
        <w:rPr>
          <w:rFonts w:hAnsi="宋体" w:hint="eastAsia"/>
        </w:rPr>
        <w:lastRenderedPageBreak/>
        <w:t>（2）中标后与采购人签订对招标文件和投标文件作了实质性修改的合同，或与采购人私下订立背离合同实质性内容的协议的；</w:t>
      </w:r>
    </w:p>
    <w:p w:rsidR="00F51CC3" w:rsidRPr="00266E97" w:rsidRDefault="00F51CC3" w:rsidP="00F51CC3">
      <w:pPr>
        <w:pStyle w:val="ac"/>
        <w:spacing w:line="440" w:lineRule="exact"/>
        <w:ind w:left="2" w:firstLineChars="199" w:firstLine="418"/>
        <w:rPr>
          <w:rFonts w:hAnsi="宋体"/>
        </w:rPr>
      </w:pPr>
      <w:r w:rsidRPr="00266E97">
        <w:rPr>
          <w:rFonts w:hAnsi="宋体" w:hint="eastAsia"/>
        </w:rPr>
        <w:t>（3）将中标项目转让给他人，或者在投标文件中未说明，且未经采购人或采购代理机构同意，将中标项目分包给他人的。</w:t>
      </w:r>
    </w:p>
    <w:p w:rsidR="00F51CC3" w:rsidRPr="00266E97" w:rsidRDefault="00F51CC3" w:rsidP="00F51CC3">
      <w:pPr>
        <w:pStyle w:val="ac"/>
        <w:spacing w:line="440" w:lineRule="exact"/>
        <w:ind w:firstLine="360"/>
        <w:rPr>
          <w:rFonts w:hAnsi="宋体"/>
        </w:rPr>
      </w:pPr>
      <w:r w:rsidRPr="00266E97">
        <w:rPr>
          <w:rFonts w:hAnsi="宋体" w:hint="eastAsia"/>
        </w:rPr>
        <w:t>（4）国家法律法规规定的其他情形。</w:t>
      </w:r>
    </w:p>
    <w:p w:rsidR="00F51CC3" w:rsidRPr="00266E97" w:rsidRDefault="00F51CC3" w:rsidP="00F51CC3">
      <w:pPr>
        <w:pStyle w:val="ac"/>
        <w:spacing w:line="440" w:lineRule="exact"/>
        <w:ind w:firstLine="360"/>
        <w:rPr>
          <w:rFonts w:hAnsi="宋体"/>
        </w:rPr>
      </w:pPr>
      <w:r w:rsidRPr="00266E97">
        <w:rPr>
          <w:rFonts w:hAnsi="宋体" w:hint="eastAsia"/>
        </w:rPr>
        <w:t>如采购人无正当理由拒签合同的，采购人给中标供应商造成损失的，中标供应商可追究采购人承担相应的法律责任。</w:t>
      </w:r>
    </w:p>
    <w:p w:rsidR="00F51CC3" w:rsidRPr="00266E97" w:rsidRDefault="00F51CC3" w:rsidP="00F51CC3">
      <w:pPr>
        <w:pStyle w:val="ac"/>
        <w:spacing w:line="440" w:lineRule="exact"/>
        <w:ind w:firstLine="360"/>
        <w:rPr>
          <w:rFonts w:hAnsi="宋体"/>
        </w:rPr>
      </w:pPr>
      <w:r w:rsidRPr="00266E97">
        <w:rPr>
          <w:rFonts w:hAnsi="宋体" w:hint="eastAsia"/>
        </w:rPr>
        <w:t xml:space="preserve">25.5  </w:t>
      </w:r>
      <w:r w:rsidRPr="00266E97">
        <w:rPr>
          <w:rFonts w:hAnsi="宋体" w:hint="eastAsia"/>
          <w:szCs w:val="28"/>
        </w:rPr>
        <w:t>采购人在签订合同之前有权要求中标供应商提供本项目招标文件要求的资料原件进行核查，中标供应商不得拒绝。如中标供应商拒绝提供，则自行承担由此产生的后果。</w:t>
      </w:r>
    </w:p>
    <w:p w:rsidR="00F51CC3" w:rsidRPr="00266E97" w:rsidRDefault="00F51CC3" w:rsidP="00F51CC3">
      <w:pPr>
        <w:pStyle w:val="ac"/>
        <w:spacing w:line="440" w:lineRule="exact"/>
        <w:ind w:firstLine="360"/>
        <w:rPr>
          <w:rFonts w:hAnsi="宋体"/>
        </w:rPr>
      </w:pPr>
      <w:r w:rsidRPr="00266E97">
        <w:rPr>
          <w:rFonts w:hAnsi="宋体" w:hint="eastAsia"/>
        </w:rPr>
        <w:t>25.6  中标供应商因不可抗力或者自身原因不能履行政府采购合同的，如仍在投标有效期内，采购人可以与排位在中标供应商之后第一位的中标候选供应商签订政府采购合同，以此类推。</w:t>
      </w:r>
    </w:p>
    <w:p w:rsidR="00F51CC3" w:rsidRPr="00266E97" w:rsidRDefault="00F51CC3" w:rsidP="00F51CC3">
      <w:pPr>
        <w:pStyle w:val="ac"/>
        <w:spacing w:line="440" w:lineRule="exact"/>
        <w:ind w:firstLine="420"/>
        <w:rPr>
          <w:rFonts w:cs="宋体"/>
          <w:kern w:val="0"/>
          <w:szCs w:val="28"/>
        </w:rPr>
      </w:pPr>
      <w:r w:rsidRPr="00266E97">
        <w:rPr>
          <w:rFonts w:cs="宋体" w:hint="eastAsia"/>
          <w:kern w:val="0"/>
          <w:szCs w:val="28"/>
        </w:rPr>
        <w:t>25.7　采购人或中标供应商不得单方面向合同另一方提出任何招标文件没有约定的条件或不合理的要求，作为签订合同的条件，也不得协商另行订立背离招标文件和合同实质性内容的协议。</w:t>
      </w:r>
    </w:p>
    <w:p w:rsidR="00F51CC3" w:rsidRPr="00266E97" w:rsidRDefault="00F51CC3" w:rsidP="00F51CC3">
      <w:pPr>
        <w:pStyle w:val="ac"/>
        <w:spacing w:line="440" w:lineRule="exact"/>
        <w:ind w:firstLine="420"/>
        <w:rPr>
          <w:rFonts w:cs="宋体"/>
          <w:kern w:val="0"/>
          <w:szCs w:val="28"/>
        </w:rPr>
      </w:pPr>
      <w:r w:rsidRPr="00266E97">
        <w:rPr>
          <w:rFonts w:cs="宋体" w:hint="eastAsia"/>
          <w:kern w:val="0"/>
          <w:szCs w:val="28"/>
        </w:rPr>
        <w:t>25.8　采购人需追加与合同标的相同的货物或者服务的，在不改变原合同条款且已报财政部门批准落实资金的前提下，可从原中标供应商处添购， 所签订的补充添置合同的采购资金总额不超过原采购合同金额的10%。</w:t>
      </w:r>
    </w:p>
    <w:p w:rsidR="00F51CC3" w:rsidRPr="00266E97" w:rsidRDefault="00F51CC3" w:rsidP="00F51CC3">
      <w:pPr>
        <w:pStyle w:val="ac"/>
        <w:spacing w:line="440" w:lineRule="exact"/>
        <w:ind w:firstLine="420"/>
        <w:rPr>
          <w:rFonts w:cs="宋体"/>
          <w:kern w:val="0"/>
          <w:szCs w:val="28"/>
        </w:rPr>
      </w:pPr>
      <w:r w:rsidRPr="00266E97">
        <w:rPr>
          <w:rFonts w:cs="宋体" w:hint="eastAsia"/>
          <w:kern w:val="0"/>
          <w:szCs w:val="28"/>
        </w:rPr>
        <w:t>25.9　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rsidR="00F51CC3" w:rsidRPr="00266E97" w:rsidRDefault="00F51CC3" w:rsidP="00F51CC3">
      <w:pPr>
        <w:pStyle w:val="ac"/>
        <w:spacing w:line="440" w:lineRule="exact"/>
        <w:ind w:firstLine="420"/>
        <w:rPr>
          <w:rFonts w:cs="宋体"/>
          <w:kern w:val="0"/>
          <w:sz w:val="28"/>
          <w:szCs w:val="28"/>
        </w:rPr>
      </w:pPr>
      <w:r w:rsidRPr="00266E97">
        <w:rPr>
          <w:rFonts w:cs="宋体" w:hint="eastAsia"/>
          <w:kern w:val="0"/>
          <w:szCs w:val="28"/>
        </w:rPr>
        <w:t>25.10　采购人或中标供应商在合同履行过程中存在违反政府采购合同行为的，权益受损当事人应当将有关违约的情况以及拟采取的措施，及时书面报告采购代理机构。</w:t>
      </w:r>
    </w:p>
    <w:p w:rsidR="00F51CC3" w:rsidRPr="00266E97" w:rsidRDefault="00F51CC3" w:rsidP="00F51CC3">
      <w:pPr>
        <w:pStyle w:val="ac"/>
        <w:spacing w:line="440" w:lineRule="exact"/>
        <w:ind w:firstLine="360"/>
        <w:rPr>
          <w:rFonts w:cs="宋体"/>
          <w:kern w:val="0"/>
          <w:sz w:val="28"/>
          <w:szCs w:val="28"/>
        </w:rPr>
      </w:pPr>
    </w:p>
    <w:p w:rsidR="00F51CC3" w:rsidRPr="00266E97" w:rsidRDefault="00F51CC3" w:rsidP="00F51CC3">
      <w:pPr>
        <w:pStyle w:val="ac"/>
        <w:spacing w:line="440" w:lineRule="exact"/>
        <w:rPr>
          <w:rFonts w:hAnsi="宋体"/>
          <w:bCs/>
          <w:sz w:val="24"/>
        </w:rPr>
      </w:pPr>
      <w:r w:rsidRPr="00266E97">
        <w:rPr>
          <w:rFonts w:hAnsi="宋体" w:hint="eastAsia"/>
          <w:bCs/>
          <w:sz w:val="24"/>
        </w:rPr>
        <w:t>26.  履约保证金及质量保证金</w:t>
      </w:r>
    </w:p>
    <w:p w:rsidR="00F51CC3" w:rsidRPr="00266E97" w:rsidRDefault="00F51CC3" w:rsidP="00F51CC3">
      <w:pPr>
        <w:pStyle w:val="ac"/>
        <w:spacing w:line="440" w:lineRule="exact"/>
        <w:ind w:firstLine="360"/>
        <w:rPr>
          <w:rFonts w:hAnsi="宋体"/>
          <w:szCs w:val="28"/>
        </w:rPr>
      </w:pPr>
      <w:r w:rsidRPr="00266E97">
        <w:rPr>
          <w:rFonts w:hAnsi="宋体" w:hint="eastAsia"/>
          <w:szCs w:val="28"/>
        </w:rPr>
        <w:t>26.1  如投标人须知前附表中要求递交投标保证金的，中标供应商应</w:t>
      </w:r>
      <w:r w:rsidRPr="00266E97">
        <w:rPr>
          <w:rFonts w:hint="eastAsia"/>
          <w:szCs w:val="21"/>
        </w:rPr>
        <w:t>在签订政府采购合同前</w:t>
      </w:r>
      <w:r w:rsidRPr="00266E97">
        <w:rPr>
          <w:rFonts w:hAnsi="宋体" w:hint="eastAsia"/>
          <w:szCs w:val="28"/>
        </w:rPr>
        <w:t>按投标人须知前附表规定的履约保证金的金额、方式和账户交纳履约保证金。属联合体投标的，其履约保证金由联合体牵头方递交。</w:t>
      </w:r>
    </w:p>
    <w:p w:rsidR="00F51CC3" w:rsidRPr="00266E97" w:rsidRDefault="00F51CC3" w:rsidP="00F51CC3">
      <w:pPr>
        <w:pStyle w:val="ac"/>
        <w:spacing w:line="440" w:lineRule="exact"/>
        <w:ind w:firstLine="360"/>
        <w:rPr>
          <w:rFonts w:hAnsi="宋体"/>
          <w:szCs w:val="28"/>
        </w:rPr>
      </w:pPr>
      <w:r w:rsidRPr="00266E97">
        <w:rPr>
          <w:rFonts w:hAnsi="宋体" w:hint="eastAsia"/>
          <w:szCs w:val="28"/>
        </w:rPr>
        <w:t>26.2  履约保证金自中标供应商按合同约定交货验收合格之日起转为质量保证金。在质保期内中标供应商提供的货物质量和服务符合合同约定，经验收合格，质保期满后中标供应商向采购单位提出退付申请，采购单位在核对相关材料后5个工作日内以转账或电汇方式无息退还。</w:t>
      </w:r>
    </w:p>
    <w:p w:rsidR="00F51CC3" w:rsidRPr="00266E97" w:rsidRDefault="00F51CC3" w:rsidP="00F51CC3">
      <w:pPr>
        <w:pStyle w:val="ac"/>
        <w:spacing w:line="440" w:lineRule="exact"/>
        <w:ind w:firstLine="360"/>
        <w:rPr>
          <w:rFonts w:hAnsi="宋体"/>
        </w:rPr>
      </w:pPr>
      <w:r w:rsidRPr="00266E97">
        <w:rPr>
          <w:rFonts w:hAnsi="宋体" w:hint="eastAsia"/>
        </w:rPr>
        <w:t xml:space="preserve">26.3 </w:t>
      </w:r>
      <w:r w:rsidRPr="00266E97">
        <w:rPr>
          <w:rFonts w:hAnsi="宋体" w:hint="eastAsia"/>
          <w:b/>
        </w:rPr>
        <w:t>履约保证金必须从投标人注册登记的企业账户汇到指定的履约保证金专用账户</w:t>
      </w:r>
      <w:r w:rsidRPr="00266E97">
        <w:rPr>
          <w:rFonts w:hAnsi="宋体" w:hint="eastAsia"/>
        </w:rPr>
        <w:t>。</w:t>
      </w:r>
    </w:p>
    <w:p w:rsidR="00F51CC3" w:rsidRPr="00266E97" w:rsidRDefault="00F51CC3" w:rsidP="00F51CC3">
      <w:pPr>
        <w:pStyle w:val="ac"/>
        <w:spacing w:line="440" w:lineRule="exact"/>
        <w:ind w:firstLine="360"/>
        <w:rPr>
          <w:rFonts w:hAnsi="宋体"/>
        </w:rPr>
      </w:pPr>
    </w:p>
    <w:p w:rsidR="00F51CC3" w:rsidRPr="00266E97" w:rsidRDefault="00F51CC3" w:rsidP="00F51CC3">
      <w:pPr>
        <w:pStyle w:val="ac"/>
        <w:jc w:val="center"/>
        <w:outlineLvl w:val="1"/>
        <w:rPr>
          <w:rFonts w:ascii="Times New Roman" w:hAnsi="Times New Roman"/>
          <w:b/>
          <w:sz w:val="30"/>
          <w:szCs w:val="30"/>
        </w:rPr>
      </w:pPr>
      <w:bookmarkStart w:id="46" w:name="_Toc532543866"/>
      <w:r w:rsidRPr="00266E97">
        <w:rPr>
          <w:rFonts w:ascii="Times New Roman" w:hAnsi="Times New Roman" w:hint="eastAsia"/>
          <w:b/>
          <w:sz w:val="30"/>
          <w:szCs w:val="30"/>
        </w:rPr>
        <w:lastRenderedPageBreak/>
        <w:t>七其他事项</w:t>
      </w:r>
      <w:bookmarkEnd w:id="46"/>
    </w:p>
    <w:p w:rsidR="00F51CC3" w:rsidRPr="00266E97" w:rsidRDefault="00F51CC3" w:rsidP="00F51CC3">
      <w:pPr>
        <w:pStyle w:val="ac"/>
        <w:spacing w:line="440" w:lineRule="exact"/>
        <w:rPr>
          <w:rFonts w:hAnsi="宋体"/>
          <w:bCs/>
          <w:sz w:val="24"/>
        </w:rPr>
      </w:pPr>
      <w:r w:rsidRPr="00266E97">
        <w:rPr>
          <w:rFonts w:hAnsi="宋体" w:hint="eastAsia"/>
          <w:bCs/>
          <w:sz w:val="24"/>
        </w:rPr>
        <w:t>27.  解释权</w:t>
      </w:r>
    </w:p>
    <w:p w:rsidR="00F51CC3" w:rsidRPr="00266E97" w:rsidRDefault="00F51CC3" w:rsidP="00F51CC3">
      <w:pPr>
        <w:pStyle w:val="ac"/>
        <w:spacing w:line="440" w:lineRule="exact"/>
        <w:ind w:firstLine="360"/>
        <w:jc w:val="left"/>
        <w:rPr>
          <w:rFonts w:hAnsi="宋体"/>
        </w:rPr>
      </w:pPr>
      <w:r w:rsidRPr="00266E97">
        <w:rPr>
          <w:rFonts w:hAnsi="宋体" w:hint="eastAsia"/>
        </w:rPr>
        <w:t>27.1  本招标文件根据《中华人民共和国政府采购法》、《政府采购货物和服务招标投标管理办法》及相关法律法规编制，解释权属采购代理机构。</w:t>
      </w:r>
    </w:p>
    <w:p w:rsidR="00F51CC3" w:rsidRPr="00266E97" w:rsidRDefault="00F51CC3" w:rsidP="00F51CC3">
      <w:pPr>
        <w:pStyle w:val="ac"/>
        <w:spacing w:line="440" w:lineRule="exact"/>
        <w:jc w:val="left"/>
        <w:rPr>
          <w:rFonts w:hAnsi="宋体"/>
          <w:sz w:val="24"/>
        </w:rPr>
      </w:pPr>
      <w:r w:rsidRPr="00266E97">
        <w:rPr>
          <w:rFonts w:hAnsi="宋体" w:hint="eastAsia"/>
          <w:sz w:val="24"/>
        </w:rPr>
        <w:t>28.  需要补充的其他内容</w:t>
      </w:r>
    </w:p>
    <w:p w:rsidR="00F51CC3" w:rsidRPr="00266E97" w:rsidRDefault="00F51CC3" w:rsidP="00F51CC3">
      <w:pPr>
        <w:pStyle w:val="ac"/>
        <w:spacing w:line="440" w:lineRule="exact"/>
        <w:ind w:firstLine="360"/>
        <w:jc w:val="left"/>
        <w:rPr>
          <w:rFonts w:hAnsi="宋体"/>
        </w:rPr>
      </w:pPr>
      <w:r w:rsidRPr="00266E97">
        <w:rPr>
          <w:rFonts w:hAnsi="宋体" w:hint="eastAsia"/>
        </w:rPr>
        <w:t>28.1  需要补充的其他内容：见投标人须知前附表。</w:t>
      </w:r>
    </w:p>
    <w:p w:rsidR="00F51CC3" w:rsidRPr="00266E97" w:rsidRDefault="00F51CC3" w:rsidP="00F51CC3">
      <w:pPr>
        <w:pStyle w:val="ac"/>
        <w:jc w:val="center"/>
        <w:outlineLvl w:val="0"/>
        <w:rPr>
          <w:rFonts w:hAnsi="宋体"/>
        </w:rPr>
      </w:pPr>
      <w:r w:rsidRPr="00266E97">
        <w:rPr>
          <w:rFonts w:hAnsi="宋体" w:hint="eastAsia"/>
        </w:rPr>
        <w:br w:type="page"/>
      </w:r>
      <w:bookmarkStart w:id="47" w:name="_Toc532543867"/>
      <w:r w:rsidRPr="00266E97">
        <w:rPr>
          <w:rFonts w:ascii="Times New Roman" w:hAnsi="Times New Roman" w:hint="eastAsia"/>
          <w:b/>
          <w:sz w:val="36"/>
        </w:rPr>
        <w:lastRenderedPageBreak/>
        <w:t>第五章投标文件格式</w:t>
      </w:r>
      <w:bookmarkEnd w:id="47"/>
    </w:p>
    <w:p w:rsidR="00F51CC3" w:rsidRPr="00266E97" w:rsidRDefault="00F51CC3" w:rsidP="00F51CC3">
      <w:pPr>
        <w:pStyle w:val="ac"/>
        <w:spacing w:line="500" w:lineRule="exact"/>
        <w:jc w:val="center"/>
        <w:rPr>
          <w:rFonts w:ascii="Times New Roman" w:hAnsi="Times New Roman"/>
          <w:b/>
          <w:bCs/>
          <w:sz w:val="30"/>
          <w:szCs w:val="30"/>
        </w:rPr>
      </w:pPr>
      <w:r w:rsidRPr="00266E97">
        <w:rPr>
          <w:rFonts w:ascii="Times New Roman" w:hAnsi="Times New Roman" w:hint="eastAsia"/>
          <w:b/>
          <w:bCs/>
          <w:sz w:val="30"/>
          <w:szCs w:val="30"/>
        </w:rPr>
        <w:t>投标函（格式）</w:t>
      </w:r>
    </w:p>
    <w:p w:rsidR="00F51CC3" w:rsidRPr="00266E97" w:rsidRDefault="00F51CC3" w:rsidP="00F51CC3">
      <w:pPr>
        <w:pStyle w:val="ac"/>
        <w:spacing w:line="500" w:lineRule="exact"/>
        <w:rPr>
          <w:rFonts w:ascii="Times New Roman" w:hAnsi="Times New Roman"/>
          <w:sz w:val="32"/>
        </w:rPr>
      </w:pPr>
    </w:p>
    <w:p w:rsidR="00F51CC3" w:rsidRPr="00266E97" w:rsidRDefault="00F51CC3" w:rsidP="00F51CC3">
      <w:pPr>
        <w:pStyle w:val="ac"/>
        <w:spacing w:line="440" w:lineRule="exact"/>
        <w:ind w:firstLine="435"/>
        <w:rPr>
          <w:rFonts w:ascii="Times New Roman" w:hAnsi="Times New Roman"/>
        </w:rPr>
      </w:pPr>
      <w:r w:rsidRPr="00266E97">
        <w:rPr>
          <w:rFonts w:ascii="Times New Roman" w:hAnsi="Times New Roman" w:hint="eastAsia"/>
        </w:rPr>
        <w:t>致：</w:t>
      </w:r>
      <w:r w:rsidRPr="00266E97">
        <w:rPr>
          <w:rFonts w:hint="eastAsia"/>
        </w:rPr>
        <w:t>（采购代理机构名称）</w:t>
      </w:r>
    </w:p>
    <w:p w:rsidR="00F51CC3" w:rsidRPr="00266E97" w:rsidRDefault="00F51CC3" w:rsidP="00F51CC3">
      <w:pPr>
        <w:pStyle w:val="ac"/>
        <w:spacing w:line="440" w:lineRule="exact"/>
        <w:ind w:firstLine="435"/>
        <w:rPr>
          <w:rFonts w:ascii="Times New Roman" w:hAnsi="Times New Roman"/>
        </w:rPr>
      </w:pPr>
    </w:p>
    <w:p w:rsidR="00F51CC3" w:rsidRPr="00266E97" w:rsidRDefault="00F51CC3" w:rsidP="00F51CC3">
      <w:pPr>
        <w:pStyle w:val="ac"/>
        <w:spacing w:line="440" w:lineRule="exact"/>
        <w:ind w:firstLine="482"/>
      </w:pPr>
      <w:r w:rsidRPr="00266E97">
        <w:rPr>
          <w:rFonts w:hint="eastAsia"/>
        </w:rPr>
        <w:t>我方已仔细阅读了贵方组织的</w:t>
      </w:r>
      <w:r w:rsidRPr="00266E97">
        <w:rPr>
          <w:rFonts w:hint="eastAsia"/>
          <w:u w:val="single"/>
        </w:rPr>
        <w:t xml:space="preserve">        （项目名称）       </w:t>
      </w:r>
      <w:r w:rsidRPr="00266E97">
        <w:rPr>
          <w:rFonts w:hint="eastAsia"/>
        </w:rPr>
        <w:t xml:space="preserve">项目（项目编号：        ）的招标文件的全部内容，现正式递交下述文件参加贵方组织的本次政府采购活动： </w:t>
      </w:r>
    </w:p>
    <w:p w:rsidR="00F51CC3" w:rsidRPr="00266E97" w:rsidRDefault="00F51CC3" w:rsidP="00F51CC3">
      <w:pPr>
        <w:pStyle w:val="ac"/>
        <w:spacing w:line="440" w:lineRule="exact"/>
        <w:ind w:firstLine="482"/>
      </w:pPr>
      <w:r w:rsidRPr="00266E97">
        <w:rPr>
          <w:rFonts w:hint="eastAsia"/>
        </w:rPr>
        <w:t>一、报价文件正本一份，副本份（包含按投标人须知第10.1.1项要求提交的全部文件）；</w:t>
      </w:r>
    </w:p>
    <w:p w:rsidR="00F51CC3" w:rsidRPr="00266E97" w:rsidRDefault="00F51CC3" w:rsidP="00F51CC3">
      <w:pPr>
        <w:pStyle w:val="ac"/>
        <w:spacing w:line="440" w:lineRule="exact"/>
        <w:ind w:firstLine="482"/>
      </w:pPr>
      <w:r w:rsidRPr="00266E97">
        <w:rPr>
          <w:rFonts w:hint="eastAsia"/>
        </w:rPr>
        <w:t>二、资格文件正本一份，副本份（包含按投标人须知第10.1.2项要求提交的全部文件）；</w:t>
      </w:r>
    </w:p>
    <w:p w:rsidR="00F51CC3" w:rsidRPr="00266E97" w:rsidRDefault="00F51CC3" w:rsidP="00F51CC3">
      <w:pPr>
        <w:pStyle w:val="ac"/>
        <w:spacing w:line="440" w:lineRule="exact"/>
        <w:ind w:firstLine="482"/>
      </w:pPr>
      <w:r w:rsidRPr="00266E97">
        <w:rPr>
          <w:rFonts w:hint="eastAsia"/>
        </w:rPr>
        <w:t>三、</w:t>
      </w:r>
      <w:r w:rsidRPr="00266E97">
        <w:rPr>
          <w:rFonts w:hAnsi="宋体" w:hint="eastAsia"/>
        </w:rPr>
        <w:t>技术</w:t>
      </w:r>
      <w:r w:rsidRPr="00266E97">
        <w:rPr>
          <w:rFonts w:hint="eastAsia"/>
        </w:rPr>
        <w:t>文件正本一份，副本份（包含按投标人须知第10.1.3项要求提交的全部文件）；</w:t>
      </w:r>
    </w:p>
    <w:p w:rsidR="00F51CC3" w:rsidRPr="00266E97" w:rsidRDefault="00F51CC3" w:rsidP="00F51CC3">
      <w:pPr>
        <w:pStyle w:val="ac"/>
        <w:spacing w:line="440" w:lineRule="exact"/>
        <w:ind w:firstLine="482"/>
        <w:rPr>
          <w:rFonts w:ascii="Times New Roman" w:hAnsi="Times New Roman"/>
        </w:rPr>
      </w:pPr>
      <w:r w:rsidRPr="00266E97">
        <w:rPr>
          <w:rFonts w:hAnsi="宋体" w:hint="eastAsia"/>
        </w:rPr>
        <w:t>四、</w:t>
      </w:r>
      <w:r w:rsidRPr="00266E97">
        <w:rPr>
          <w:rFonts w:hint="eastAsia"/>
        </w:rPr>
        <w:t>商务</w:t>
      </w:r>
      <w:r w:rsidRPr="00266E97">
        <w:rPr>
          <w:rFonts w:hAnsi="宋体" w:hint="eastAsia"/>
        </w:rPr>
        <w:t>文件正本一份，副本份（包含按投标人须知第10.1.4项要求</w:t>
      </w:r>
      <w:r w:rsidRPr="00266E97">
        <w:rPr>
          <w:rFonts w:hint="eastAsia"/>
        </w:rPr>
        <w:t>提交的全部文件）。</w:t>
      </w:r>
    </w:p>
    <w:p w:rsidR="00F51CC3" w:rsidRPr="00266E97" w:rsidRDefault="00F51CC3" w:rsidP="00F51CC3">
      <w:pPr>
        <w:pStyle w:val="ac"/>
        <w:spacing w:line="440" w:lineRule="exact"/>
        <w:ind w:firstLine="482"/>
        <w:rPr>
          <w:rFonts w:ascii="Times New Roman" w:hAnsi="Times New Roman"/>
        </w:rPr>
      </w:pPr>
      <w:r w:rsidRPr="00266E97">
        <w:rPr>
          <w:rFonts w:hint="eastAsia"/>
        </w:rPr>
        <w:t>据此函，签字人兹宣布：</w:t>
      </w:r>
    </w:p>
    <w:p w:rsidR="00F51CC3" w:rsidRPr="00266E97" w:rsidRDefault="00F51CC3" w:rsidP="00F51CC3">
      <w:pPr>
        <w:pStyle w:val="ac"/>
        <w:spacing w:line="440" w:lineRule="exact"/>
        <w:ind w:firstLine="482"/>
        <w:rPr>
          <w:rFonts w:ascii="Times New Roman" w:hAnsi="Times New Roman"/>
        </w:rPr>
      </w:pPr>
      <w:r w:rsidRPr="00266E97">
        <w:rPr>
          <w:rFonts w:hint="eastAsia"/>
        </w:rPr>
        <w:t>1、我方愿意以（大写）人民币（￥元)的投标总报价，交货期（无分标时填写）：，提供本项目招标文件第二章“货物需求一览表”中的采购内容。</w:t>
      </w:r>
    </w:p>
    <w:p w:rsidR="00F51CC3" w:rsidRPr="00266E97" w:rsidRDefault="00F51CC3" w:rsidP="00F51CC3">
      <w:pPr>
        <w:pStyle w:val="ac"/>
        <w:spacing w:line="440" w:lineRule="exact"/>
        <w:ind w:firstLine="482"/>
        <w:rPr>
          <w:rFonts w:ascii="Times New Roman" w:hAnsi="Times New Roman"/>
        </w:rPr>
      </w:pPr>
      <w:r w:rsidRPr="00266E97">
        <w:rPr>
          <w:rFonts w:hint="eastAsia"/>
        </w:rPr>
        <w:t>其中（有分标时填写）：</w:t>
      </w:r>
    </w:p>
    <w:p w:rsidR="00F51CC3" w:rsidRPr="00266E97" w:rsidRDefault="00F51CC3" w:rsidP="00F51CC3">
      <w:pPr>
        <w:pStyle w:val="ac"/>
        <w:spacing w:line="440" w:lineRule="exact"/>
        <w:ind w:firstLine="482"/>
        <w:rPr>
          <w:rFonts w:ascii="Times New Roman" w:hAnsi="Times New Roman"/>
        </w:rPr>
      </w:pPr>
      <w:r w:rsidRPr="00266E97">
        <w:rPr>
          <w:rFonts w:hint="eastAsia"/>
        </w:rPr>
        <w:t>分标报价为（大写）人民币 (￥元)，交货期：；</w:t>
      </w:r>
    </w:p>
    <w:p w:rsidR="00F51CC3" w:rsidRPr="00266E97" w:rsidRDefault="00F51CC3" w:rsidP="00F51CC3">
      <w:pPr>
        <w:pStyle w:val="ac"/>
        <w:spacing w:line="440" w:lineRule="exact"/>
        <w:ind w:firstLine="482"/>
        <w:rPr>
          <w:rFonts w:ascii="Times New Roman" w:hAnsi="Times New Roman"/>
        </w:rPr>
      </w:pPr>
      <w:r w:rsidRPr="00266E97">
        <w:rPr>
          <w:rFonts w:hint="eastAsia"/>
        </w:rPr>
        <w:t>分标报价为（大写）人民币 (￥元)，交货期：；</w:t>
      </w:r>
    </w:p>
    <w:p w:rsidR="00F51CC3" w:rsidRPr="00266E97" w:rsidRDefault="00F51CC3" w:rsidP="00F51CC3">
      <w:pPr>
        <w:pStyle w:val="ac"/>
        <w:spacing w:line="440" w:lineRule="exact"/>
        <w:ind w:firstLine="482"/>
        <w:rPr>
          <w:rFonts w:ascii="Times New Roman" w:hAnsi="Times New Roman"/>
        </w:rPr>
      </w:pPr>
      <w:r w:rsidRPr="00266E97">
        <w:rPr>
          <w:rFonts w:hint="eastAsia"/>
        </w:rPr>
        <w:t>......</w:t>
      </w:r>
    </w:p>
    <w:p w:rsidR="00F51CC3" w:rsidRPr="00266E97" w:rsidRDefault="00F51CC3" w:rsidP="00F51CC3">
      <w:pPr>
        <w:pStyle w:val="ac"/>
        <w:spacing w:line="440" w:lineRule="exact"/>
        <w:ind w:firstLine="482"/>
      </w:pPr>
      <w:r w:rsidRPr="00266E97">
        <w:rPr>
          <w:rFonts w:hint="eastAsia"/>
        </w:rPr>
        <w:t>2、我方同意自本项目招标文件“投标人须知”第14.2项规定的投标截止时间（开标时间）起遵循</w:t>
      </w:r>
      <w:r w:rsidRPr="00266E97">
        <w:rPr>
          <w:rFonts w:hAnsi="宋体" w:hint="eastAsia"/>
        </w:rPr>
        <w:t>本投标函</w:t>
      </w:r>
      <w:r w:rsidRPr="00266E97">
        <w:rPr>
          <w:rFonts w:hint="eastAsia"/>
        </w:rPr>
        <w:t>，并承诺在“投标人须知”第12.1项规定的投标有效期内不修改、撤销投标文件。</w:t>
      </w:r>
    </w:p>
    <w:p w:rsidR="00F51CC3" w:rsidRPr="00266E97" w:rsidRDefault="00F51CC3" w:rsidP="00F51CC3">
      <w:pPr>
        <w:pStyle w:val="ac"/>
        <w:spacing w:line="440" w:lineRule="exact"/>
        <w:ind w:firstLine="482"/>
      </w:pPr>
      <w:r w:rsidRPr="00266E97">
        <w:rPr>
          <w:rFonts w:hint="eastAsia"/>
        </w:rPr>
        <w:t>3、我方在此声明，所递交的投标文件及有关资料内容完整、真实和准确。</w:t>
      </w:r>
    </w:p>
    <w:p w:rsidR="00F51CC3" w:rsidRPr="00266E97" w:rsidRDefault="00F51CC3" w:rsidP="00F51CC3">
      <w:pPr>
        <w:pStyle w:val="ac"/>
        <w:spacing w:line="440" w:lineRule="exact"/>
        <w:ind w:firstLine="482"/>
      </w:pPr>
      <w:r w:rsidRPr="00266E97">
        <w:rPr>
          <w:rFonts w:hint="eastAsia"/>
        </w:rPr>
        <w:t>4、我方承诺未被列入失信被执行人、重大税收违法案件当事人名单、政府采购严重违法失信行为记录名单，并已经具备《中华人民共和国政府采购法》中规定的参加政府采购活动的供应商应当具备的条件：</w:t>
      </w:r>
    </w:p>
    <w:p w:rsidR="00F51CC3" w:rsidRPr="00266E97" w:rsidRDefault="00F51CC3" w:rsidP="00F51CC3">
      <w:pPr>
        <w:pStyle w:val="ac"/>
        <w:numPr>
          <w:ilvl w:val="0"/>
          <w:numId w:val="2"/>
        </w:numPr>
        <w:spacing w:line="440" w:lineRule="exact"/>
      </w:pPr>
      <w:r w:rsidRPr="00266E97">
        <w:rPr>
          <w:rFonts w:hint="eastAsia"/>
        </w:rPr>
        <w:t>具有独立承担民事责任的能力；</w:t>
      </w:r>
    </w:p>
    <w:p w:rsidR="00F51CC3" w:rsidRPr="00266E97" w:rsidRDefault="00F51CC3" w:rsidP="00F51CC3">
      <w:pPr>
        <w:pStyle w:val="ac"/>
        <w:numPr>
          <w:ilvl w:val="0"/>
          <w:numId w:val="2"/>
        </w:numPr>
        <w:spacing w:line="440" w:lineRule="exact"/>
      </w:pPr>
      <w:r w:rsidRPr="00266E97">
        <w:rPr>
          <w:rFonts w:hint="eastAsia"/>
        </w:rPr>
        <w:t>具有良好的商业信誉和健全的财务会计制度；</w:t>
      </w:r>
    </w:p>
    <w:p w:rsidR="00F51CC3" w:rsidRPr="00266E97" w:rsidRDefault="00F51CC3" w:rsidP="00F51CC3">
      <w:pPr>
        <w:pStyle w:val="ac"/>
        <w:numPr>
          <w:ilvl w:val="0"/>
          <w:numId w:val="2"/>
        </w:numPr>
        <w:spacing w:line="440" w:lineRule="exact"/>
      </w:pPr>
      <w:r w:rsidRPr="00266E97">
        <w:rPr>
          <w:rFonts w:hint="eastAsia"/>
        </w:rPr>
        <w:t>具有履行合同所必需的设备和专业技术能力；</w:t>
      </w:r>
    </w:p>
    <w:p w:rsidR="00F51CC3" w:rsidRPr="00266E97" w:rsidRDefault="00F51CC3" w:rsidP="00F51CC3">
      <w:pPr>
        <w:pStyle w:val="ac"/>
        <w:numPr>
          <w:ilvl w:val="0"/>
          <w:numId w:val="2"/>
        </w:numPr>
        <w:spacing w:line="440" w:lineRule="exact"/>
      </w:pPr>
      <w:r w:rsidRPr="00266E97">
        <w:rPr>
          <w:rFonts w:hint="eastAsia"/>
        </w:rPr>
        <w:t>有依法缴纳税收和社会保障资金的良好记录；</w:t>
      </w:r>
    </w:p>
    <w:p w:rsidR="00F51CC3" w:rsidRPr="00266E97" w:rsidRDefault="00F51CC3" w:rsidP="00F51CC3">
      <w:pPr>
        <w:pStyle w:val="ac"/>
        <w:numPr>
          <w:ilvl w:val="0"/>
          <w:numId w:val="2"/>
        </w:numPr>
        <w:spacing w:line="440" w:lineRule="exact"/>
      </w:pPr>
      <w:r w:rsidRPr="00266E97">
        <w:rPr>
          <w:rFonts w:hint="eastAsia"/>
        </w:rPr>
        <w:t>参加政府采购活动前三年内，在经营活动中没有重大违法记录；</w:t>
      </w:r>
    </w:p>
    <w:p w:rsidR="00F51CC3" w:rsidRPr="00266E97" w:rsidRDefault="00F51CC3" w:rsidP="00F51CC3">
      <w:pPr>
        <w:pStyle w:val="ac"/>
        <w:numPr>
          <w:ilvl w:val="0"/>
          <w:numId w:val="2"/>
        </w:numPr>
        <w:spacing w:line="440" w:lineRule="exact"/>
      </w:pPr>
      <w:r w:rsidRPr="00266E97">
        <w:rPr>
          <w:rFonts w:hint="eastAsia"/>
        </w:rPr>
        <w:t>法律、行政法规规定的其他条件。</w:t>
      </w:r>
    </w:p>
    <w:p w:rsidR="00F51CC3" w:rsidRPr="00266E97" w:rsidRDefault="00F51CC3" w:rsidP="00F51CC3">
      <w:pPr>
        <w:pStyle w:val="ac"/>
        <w:spacing w:line="440" w:lineRule="exact"/>
        <w:ind w:firstLine="482"/>
      </w:pPr>
      <w:r w:rsidRPr="00266E97">
        <w:rPr>
          <w:rFonts w:hint="eastAsia"/>
        </w:rPr>
        <w:t>5、</w:t>
      </w:r>
      <w:r w:rsidRPr="00266E97">
        <w:rPr>
          <w:rFonts w:hint="eastAsia"/>
          <w:szCs w:val="21"/>
        </w:rPr>
        <w:t>如本项目采购内容涉及须符合国家强制规定的，我方承诺我方本次投标（包括资格条件和所投产品）均符合国家有关强制规定。</w:t>
      </w:r>
    </w:p>
    <w:p w:rsidR="00F51CC3" w:rsidRPr="00266E97" w:rsidRDefault="00F51CC3" w:rsidP="00F51CC3">
      <w:pPr>
        <w:pStyle w:val="ac"/>
        <w:spacing w:line="440" w:lineRule="exact"/>
        <w:ind w:firstLine="482"/>
      </w:pPr>
      <w:r w:rsidRPr="00266E97">
        <w:rPr>
          <w:rFonts w:hint="eastAsia"/>
        </w:rPr>
        <w:lastRenderedPageBreak/>
        <w:t>6、如我方中标，我方承诺在收到中标通知书后，在中标通知书规定的期限内，</w:t>
      </w:r>
      <w:r w:rsidRPr="00266E97">
        <w:rPr>
          <w:rFonts w:hAnsi="宋体" w:hint="eastAsia"/>
        </w:rPr>
        <w:t>根据招标文件、我方的投标文件及有关澄清承诺书的要求按第五章“合同条款及格式”与采购人订立书面合同，并按照合同约定</w:t>
      </w:r>
      <w:r w:rsidRPr="00266E97">
        <w:rPr>
          <w:rFonts w:hint="eastAsia"/>
        </w:rPr>
        <w:t>承担完成合同的责任和义务。</w:t>
      </w:r>
    </w:p>
    <w:p w:rsidR="00F51CC3" w:rsidRPr="00266E97" w:rsidRDefault="00F51CC3" w:rsidP="00F51CC3">
      <w:pPr>
        <w:pStyle w:val="ac"/>
        <w:spacing w:line="440" w:lineRule="exact"/>
        <w:ind w:firstLine="482"/>
      </w:pPr>
      <w:r w:rsidRPr="00266E97">
        <w:rPr>
          <w:rFonts w:hint="eastAsia"/>
        </w:rPr>
        <w:t>7、我方已详细审核招标文件，我方知道必须放弃提出含糊不清或误解问题的权利。</w:t>
      </w:r>
    </w:p>
    <w:p w:rsidR="00F51CC3" w:rsidRPr="00266E97" w:rsidRDefault="00F51CC3" w:rsidP="00F51CC3">
      <w:pPr>
        <w:pStyle w:val="ac"/>
        <w:spacing w:line="440" w:lineRule="exact"/>
        <w:ind w:firstLine="482"/>
      </w:pPr>
    </w:p>
    <w:p w:rsidR="00F51CC3" w:rsidRPr="00266E97" w:rsidRDefault="00F51CC3" w:rsidP="00F51CC3">
      <w:pPr>
        <w:pStyle w:val="ac"/>
        <w:spacing w:line="440" w:lineRule="exact"/>
        <w:ind w:firstLine="482"/>
      </w:pPr>
      <w:r w:rsidRPr="00266E97">
        <w:rPr>
          <w:rFonts w:hint="eastAsia"/>
        </w:rPr>
        <w:t>8、我方同意应贵方要求提供与本投标有关的任何数据或资料。若贵方需要，我方愿意提供我方作出的一切承诺的证明材料。</w:t>
      </w:r>
    </w:p>
    <w:p w:rsidR="00F51CC3" w:rsidRPr="00266E97" w:rsidRDefault="00F51CC3" w:rsidP="00F51CC3">
      <w:pPr>
        <w:pStyle w:val="ac"/>
        <w:spacing w:line="440" w:lineRule="exact"/>
        <w:ind w:firstLine="482"/>
      </w:pPr>
      <w:r w:rsidRPr="00266E97">
        <w:rPr>
          <w:rFonts w:hint="eastAsia"/>
        </w:rPr>
        <w:t>9、我方完全理解贵方不一定接受投标报价最低的投标人为中标供应商的行为。</w:t>
      </w:r>
    </w:p>
    <w:p w:rsidR="00F51CC3" w:rsidRPr="00266E97" w:rsidRDefault="00F51CC3" w:rsidP="00F51CC3">
      <w:pPr>
        <w:pStyle w:val="ac"/>
        <w:spacing w:line="440" w:lineRule="exact"/>
        <w:ind w:firstLine="482"/>
      </w:pPr>
      <w:r w:rsidRPr="00266E97">
        <w:rPr>
          <w:rFonts w:hint="eastAsia"/>
        </w:rPr>
        <w:t>10、我方将严格遵守《中华人民共和国政府采购法》第七十七条的规定，即供应商有下列情形之一的，处以采购金额千分之五以上千分之十</w:t>
      </w:r>
      <w:r w:rsidRPr="00266E97">
        <w:rPr>
          <w:rFonts w:hAnsi="宋体" w:hint="eastAsia"/>
        </w:rPr>
        <w:t>以下的罚款，列入不良行为记录名单，在一至三年内禁止参加政府采购活动，有违法所得的，并处没收违法所得，情节严重的，由工商行政管理机关吊销营业执照；构成犯罪的，依法追究刑事责任：</w:t>
      </w:r>
    </w:p>
    <w:p w:rsidR="00F51CC3" w:rsidRPr="00266E97" w:rsidRDefault="00F51CC3" w:rsidP="00F51CC3">
      <w:pPr>
        <w:pStyle w:val="ac"/>
        <w:numPr>
          <w:ilvl w:val="0"/>
          <w:numId w:val="4"/>
        </w:numPr>
        <w:spacing w:line="440" w:lineRule="exact"/>
        <w:rPr>
          <w:rFonts w:hAnsi="宋体"/>
        </w:rPr>
      </w:pPr>
      <w:r w:rsidRPr="00266E97">
        <w:rPr>
          <w:rFonts w:hAnsi="宋体" w:hint="eastAsia"/>
        </w:rPr>
        <w:t>提供虚假材料谋取中标、成交的；</w:t>
      </w:r>
    </w:p>
    <w:p w:rsidR="00F51CC3" w:rsidRPr="00266E97" w:rsidRDefault="00F51CC3" w:rsidP="00F51CC3">
      <w:pPr>
        <w:pStyle w:val="ac"/>
        <w:numPr>
          <w:ilvl w:val="0"/>
          <w:numId w:val="4"/>
        </w:numPr>
        <w:spacing w:line="440" w:lineRule="exact"/>
        <w:rPr>
          <w:rFonts w:hAnsi="宋体"/>
        </w:rPr>
      </w:pPr>
      <w:r w:rsidRPr="00266E97">
        <w:rPr>
          <w:rFonts w:hAnsi="宋体" w:hint="eastAsia"/>
        </w:rPr>
        <w:t>采取不正当手段诋毁、排挤其他供应商的；</w:t>
      </w:r>
    </w:p>
    <w:p w:rsidR="00F51CC3" w:rsidRPr="00266E97" w:rsidRDefault="00F51CC3" w:rsidP="00F51CC3">
      <w:pPr>
        <w:pStyle w:val="ac"/>
        <w:numPr>
          <w:ilvl w:val="0"/>
          <w:numId w:val="4"/>
        </w:numPr>
        <w:spacing w:line="440" w:lineRule="exact"/>
      </w:pPr>
      <w:r w:rsidRPr="00266E97">
        <w:rPr>
          <w:rFonts w:hAnsi="宋体" w:hint="eastAsia"/>
        </w:rPr>
        <w:t>与采购人、其他供应商或者采购代理机构恶意串通的；</w:t>
      </w:r>
    </w:p>
    <w:p w:rsidR="00F51CC3" w:rsidRPr="00266E97" w:rsidRDefault="00F51CC3" w:rsidP="00F51CC3">
      <w:pPr>
        <w:pStyle w:val="ac"/>
        <w:numPr>
          <w:ilvl w:val="0"/>
          <w:numId w:val="4"/>
        </w:numPr>
        <w:spacing w:line="440" w:lineRule="exact"/>
      </w:pPr>
      <w:r w:rsidRPr="00266E97">
        <w:rPr>
          <w:rFonts w:hAnsi="宋体" w:hint="eastAsia"/>
        </w:rPr>
        <w:t>向采购人、采购代理机构行贿或者提供其他不正当利益的；</w:t>
      </w:r>
    </w:p>
    <w:p w:rsidR="00F51CC3" w:rsidRPr="00266E97" w:rsidRDefault="00F51CC3" w:rsidP="00F51CC3">
      <w:pPr>
        <w:pStyle w:val="ac"/>
        <w:numPr>
          <w:ilvl w:val="0"/>
          <w:numId w:val="4"/>
        </w:numPr>
        <w:spacing w:line="440" w:lineRule="exact"/>
      </w:pPr>
      <w:r w:rsidRPr="00266E97">
        <w:rPr>
          <w:rFonts w:hAnsi="宋体" w:hint="eastAsia"/>
        </w:rPr>
        <w:t>在招标采购过程中与采购人进行协商谈判的；</w:t>
      </w:r>
    </w:p>
    <w:p w:rsidR="00F51CC3" w:rsidRPr="00266E97" w:rsidRDefault="00F51CC3" w:rsidP="00F51CC3">
      <w:pPr>
        <w:pStyle w:val="ac"/>
        <w:spacing w:line="440" w:lineRule="exact"/>
        <w:ind w:firstLineChars="200" w:firstLine="420"/>
        <w:rPr>
          <w:rFonts w:hAnsi="宋体"/>
        </w:rPr>
      </w:pPr>
      <w:r w:rsidRPr="00266E97">
        <w:rPr>
          <w:rFonts w:hAnsi="宋体" w:hint="eastAsia"/>
        </w:rPr>
        <w:t>（6）  拒绝有关部门监督检查或提供虚假情况的。</w:t>
      </w:r>
    </w:p>
    <w:p w:rsidR="00F51CC3" w:rsidRPr="00266E97" w:rsidRDefault="00F51CC3" w:rsidP="00F51CC3">
      <w:pPr>
        <w:pStyle w:val="ac"/>
        <w:spacing w:line="440" w:lineRule="exact"/>
        <w:ind w:firstLine="482"/>
      </w:pPr>
      <w:r w:rsidRPr="00266E97">
        <w:rPr>
          <w:rFonts w:hint="eastAsia"/>
        </w:rPr>
        <w:t>11、我方及由本人担任法定代表人的其他机构最近三年内被通报或者被处罚的违法行为有：</w:t>
      </w:r>
      <w:r w:rsidRPr="00266E97">
        <w:rPr>
          <w:rFonts w:hint="eastAsia"/>
          <w:u w:val="single"/>
        </w:rPr>
        <w:t>______________________________________________________________________________________</w:t>
      </w:r>
      <w:r w:rsidRPr="00266E97">
        <w:rPr>
          <w:rFonts w:hint="eastAsia"/>
        </w:rPr>
        <w:t>。</w:t>
      </w:r>
    </w:p>
    <w:p w:rsidR="00F51CC3" w:rsidRPr="00266E97" w:rsidRDefault="00F51CC3" w:rsidP="00F51CC3">
      <w:pPr>
        <w:pStyle w:val="ac"/>
        <w:spacing w:line="440" w:lineRule="exact"/>
        <w:ind w:left="420"/>
      </w:pPr>
      <w:r w:rsidRPr="00266E97">
        <w:rPr>
          <w:rFonts w:hint="eastAsia"/>
        </w:rPr>
        <w:t>12、以上事项如有虚假或隐瞒，我方愿意承担一切后果，并不再寻求任何旨在减轻或免除法律责任的辩解。</w:t>
      </w:r>
    </w:p>
    <w:p w:rsidR="00F51CC3" w:rsidRPr="00266E97" w:rsidRDefault="00F51CC3" w:rsidP="00F51CC3">
      <w:pPr>
        <w:pStyle w:val="ac"/>
        <w:spacing w:line="440" w:lineRule="exact"/>
        <w:ind w:firstLine="420"/>
        <w:rPr>
          <w:u w:val="single"/>
        </w:rPr>
      </w:pPr>
      <w:r w:rsidRPr="00266E97">
        <w:rPr>
          <w:rFonts w:hint="eastAsia"/>
        </w:rPr>
        <w:t>投标人：（盖单位公章）</w:t>
      </w:r>
    </w:p>
    <w:p w:rsidR="00F51CC3" w:rsidRPr="00266E97" w:rsidRDefault="00F51CC3" w:rsidP="00F51CC3">
      <w:pPr>
        <w:pStyle w:val="ac"/>
        <w:spacing w:line="440" w:lineRule="exact"/>
        <w:ind w:firstLine="420"/>
      </w:pPr>
      <w:r w:rsidRPr="00266E97">
        <w:rPr>
          <w:rFonts w:ascii="Times New Roman" w:hAnsi="Times New Roman" w:hint="eastAsia"/>
        </w:rPr>
        <w:t>法定代表人或其委托代理人：（签字或盖章）</w:t>
      </w:r>
    </w:p>
    <w:p w:rsidR="00F51CC3" w:rsidRPr="00266E97" w:rsidRDefault="00F51CC3" w:rsidP="00F51CC3">
      <w:pPr>
        <w:pStyle w:val="ac"/>
        <w:spacing w:line="440" w:lineRule="exact"/>
        <w:ind w:firstLine="420"/>
      </w:pPr>
      <w:r w:rsidRPr="00266E97">
        <w:rPr>
          <w:rFonts w:hint="eastAsia"/>
        </w:rPr>
        <w:t>地址：</w:t>
      </w:r>
    </w:p>
    <w:p w:rsidR="00F51CC3" w:rsidRPr="00266E97" w:rsidRDefault="00F51CC3" w:rsidP="00F51CC3">
      <w:pPr>
        <w:pStyle w:val="ac"/>
        <w:spacing w:line="440" w:lineRule="exact"/>
        <w:ind w:firstLine="420"/>
        <w:rPr>
          <w:u w:val="single"/>
        </w:rPr>
      </w:pPr>
      <w:r w:rsidRPr="00266E97">
        <w:rPr>
          <w:rFonts w:hint="eastAsia"/>
        </w:rPr>
        <w:t>电话：</w:t>
      </w:r>
      <w:r w:rsidRPr="00266E97">
        <w:rPr>
          <w:rFonts w:hint="eastAsia"/>
          <w:u w:val="single"/>
        </w:rPr>
        <w:t xml:space="preserve">                                      　　　　　　　　　</w:t>
      </w:r>
    </w:p>
    <w:p w:rsidR="00F51CC3" w:rsidRPr="00266E97" w:rsidRDefault="00F51CC3" w:rsidP="00F51CC3">
      <w:pPr>
        <w:pStyle w:val="ac"/>
        <w:spacing w:line="440" w:lineRule="exact"/>
        <w:ind w:firstLine="420"/>
      </w:pPr>
      <w:r w:rsidRPr="00266E97">
        <w:rPr>
          <w:rFonts w:hint="eastAsia"/>
        </w:rPr>
        <w:t>传真：</w:t>
      </w:r>
      <w:r w:rsidRPr="00266E97">
        <w:rPr>
          <w:rFonts w:hint="eastAsia"/>
          <w:u w:val="single"/>
        </w:rPr>
        <w:t xml:space="preserve">　　　　　　　　　　　　　　　　　　　　　　　　　　　　</w:t>
      </w:r>
    </w:p>
    <w:p w:rsidR="00F51CC3" w:rsidRPr="00266E97" w:rsidRDefault="00F51CC3" w:rsidP="00F51CC3">
      <w:pPr>
        <w:pStyle w:val="ac"/>
        <w:spacing w:line="440" w:lineRule="exact"/>
        <w:ind w:firstLine="420"/>
        <w:rPr>
          <w:u w:val="single"/>
        </w:rPr>
      </w:pPr>
      <w:r w:rsidRPr="00266E97">
        <w:rPr>
          <w:rFonts w:hint="eastAsia"/>
        </w:rPr>
        <w:t>邮政编码：</w:t>
      </w:r>
    </w:p>
    <w:p w:rsidR="00F51CC3" w:rsidRPr="00266E97" w:rsidRDefault="00F51CC3" w:rsidP="00F51CC3">
      <w:pPr>
        <w:pStyle w:val="ac"/>
        <w:spacing w:line="440" w:lineRule="exact"/>
        <w:ind w:firstLine="420"/>
        <w:rPr>
          <w:u w:val="single"/>
        </w:rPr>
      </w:pPr>
      <w:r w:rsidRPr="00266E97">
        <w:rPr>
          <w:rFonts w:hint="eastAsia"/>
        </w:rPr>
        <w:t>开户名称：</w:t>
      </w:r>
    </w:p>
    <w:p w:rsidR="00F51CC3" w:rsidRPr="00266E97" w:rsidRDefault="00F51CC3" w:rsidP="00F51CC3">
      <w:pPr>
        <w:pStyle w:val="ac"/>
        <w:spacing w:line="440" w:lineRule="exact"/>
        <w:ind w:firstLine="420"/>
        <w:rPr>
          <w:u w:val="single"/>
        </w:rPr>
      </w:pPr>
      <w:r w:rsidRPr="00266E97">
        <w:rPr>
          <w:rFonts w:hint="eastAsia"/>
        </w:rPr>
        <w:t>开户银行：</w:t>
      </w:r>
    </w:p>
    <w:p w:rsidR="00F51CC3" w:rsidRPr="00266E97" w:rsidRDefault="00F51CC3" w:rsidP="00F51CC3">
      <w:pPr>
        <w:pStyle w:val="ac"/>
        <w:spacing w:line="440" w:lineRule="exact"/>
        <w:ind w:firstLine="420"/>
        <w:rPr>
          <w:u w:val="single"/>
        </w:rPr>
      </w:pPr>
      <w:r w:rsidRPr="00266E97">
        <w:rPr>
          <w:rFonts w:hint="eastAsia"/>
        </w:rPr>
        <w:t>银行账号：</w:t>
      </w:r>
    </w:p>
    <w:p w:rsidR="00F51CC3" w:rsidRPr="00266E97" w:rsidRDefault="00F51CC3" w:rsidP="00F51CC3">
      <w:pPr>
        <w:pStyle w:val="ac"/>
        <w:spacing w:line="440" w:lineRule="exact"/>
        <w:ind w:firstLine="420"/>
        <w:rPr>
          <w:bCs/>
          <w:szCs w:val="21"/>
        </w:rPr>
      </w:pPr>
      <w:r w:rsidRPr="00266E97">
        <w:rPr>
          <w:rFonts w:hint="eastAsia"/>
          <w:bCs/>
          <w:szCs w:val="21"/>
        </w:rPr>
        <w:t>年月日</w:t>
      </w:r>
    </w:p>
    <w:p w:rsidR="00F51CC3" w:rsidRPr="00266E97" w:rsidRDefault="00F51CC3" w:rsidP="00F51CC3">
      <w:pPr>
        <w:spacing w:line="400" w:lineRule="exact"/>
        <w:ind w:firstLineChars="200" w:firstLine="482"/>
        <w:rPr>
          <w:rFonts w:ascii="Calibri" w:eastAsia="宋体" w:hAnsi="Calibri" w:cs="Times New Roman"/>
          <w:b/>
          <w:sz w:val="24"/>
          <w:szCs w:val="24"/>
        </w:rPr>
      </w:pPr>
      <w:r w:rsidRPr="00266E97">
        <w:rPr>
          <w:rFonts w:ascii="Calibri" w:eastAsia="宋体" w:hAnsi="Calibri" w:cs="Times New Roman" w:hint="eastAsia"/>
          <w:b/>
          <w:sz w:val="24"/>
          <w:szCs w:val="24"/>
        </w:rPr>
        <w:lastRenderedPageBreak/>
        <w:t>注意：</w:t>
      </w:r>
      <w:r w:rsidRPr="00266E97">
        <w:rPr>
          <w:rFonts w:ascii="Calibri" w:eastAsia="宋体" w:hAnsi="Calibri" w:cs="Times New Roman"/>
          <w:b/>
          <w:sz w:val="24"/>
          <w:szCs w:val="24"/>
        </w:rPr>
        <w:t>1.1</w:t>
      </w:r>
      <w:r w:rsidRPr="00266E97">
        <w:rPr>
          <w:rFonts w:ascii="Calibri" w:eastAsia="宋体" w:hAnsi="Calibri" w:cs="Times New Roman" w:hint="eastAsia"/>
          <w:b/>
          <w:sz w:val="24"/>
          <w:szCs w:val="24"/>
        </w:rPr>
        <w:t>“第五章投标文件格式”中“投标函（格式）”落款处的“电话”务必填写法定代表人或委托代理人的电话联系方式。</w:t>
      </w:r>
    </w:p>
    <w:p w:rsidR="00F51CC3" w:rsidRPr="00266E97" w:rsidRDefault="00F51CC3" w:rsidP="00F51CC3">
      <w:pPr>
        <w:spacing w:line="400" w:lineRule="exact"/>
        <w:ind w:firstLineChars="200" w:firstLine="482"/>
        <w:rPr>
          <w:rFonts w:ascii="Calibri" w:eastAsia="宋体" w:hAnsi="Calibri" w:cs="Times New Roman"/>
          <w:b/>
          <w:sz w:val="24"/>
          <w:szCs w:val="24"/>
        </w:rPr>
      </w:pPr>
      <w:r w:rsidRPr="00266E97">
        <w:rPr>
          <w:rFonts w:ascii="Calibri" w:eastAsia="宋体" w:hAnsi="Calibri" w:cs="Times New Roman"/>
          <w:b/>
          <w:sz w:val="24"/>
          <w:szCs w:val="24"/>
        </w:rPr>
        <w:t>1.2</w:t>
      </w:r>
      <w:r w:rsidRPr="00266E97">
        <w:rPr>
          <w:rFonts w:ascii="Calibri" w:eastAsia="宋体" w:hAnsi="Calibri" w:cs="Times New Roman" w:hint="eastAsia"/>
          <w:b/>
          <w:sz w:val="24"/>
          <w:szCs w:val="24"/>
        </w:rPr>
        <w:t>“第</w:t>
      </w:r>
      <w:r w:rsidRPr="00266E97">
        <w:rPr>
          <w:rFonts w:ascii="宋体" w:eastAsia="宋体" w:hAnsi="宋体" w:cs="Times New Roman" w:hint="eastAsia"/>
          <w:b/>
          <w:sz w:val="24"/>
          <w:szCs w:val="24"/>
        </w:rPr>
        <w:t>五</w:t>
      </w:r>
      <w:r w:rsidRPr="00266E97">
        <w:rPr>
          <w:rFonts w:ascii="Calibri" w:eastAsia="宋体" w:hAnsi="Calibri" w:cs="Times New Roman" w:hint="eastAsia"/>
          <w:b/>
          <w:sz w:val="24"/>
          <w:szCs w:val="24"/>
        </w:rPr>
        <w:t>章投标文件格式”中“投标函（格式）”落款处的“传真”务必填写传真号码或电子邮箱。</w:t>
      </w:r>
    </w:p>
    <w:p w:rsidR="00F51CC3" w:rsidRPr="00266E97" w:rsidRDefault="00F51CC3" w:rsidP="00F51CC3">
      <w:pPr>
        <w:pStyle w:val="ac"/>
        <w:spacing w:line="440" w:lineRule="exact"/>
        <w:ind w:firstLine="420"/>
        <w:rPr>
          <w:u w:val="single"/>
        </w:rPr>
      </w:pPr>
      <w:r w:rsidRPr="00266E97">
        <w:rPr>
          <w:rFonts w:ascii="黑体" w:eastAsia="黑体" w:hint="eastAsia"/>
          <w:b/>
          <w:bCs/>
        </w:rPr>
        <w:br w:type="page"/>
      </w:r>
    </w:p>
    <w:p w:rsidR="00F51CC3" w:rsidRPr="00266E97" w:rsidRDefault="00F51CC3" w:rsidP="00F51CC3">
      <w:pPr>
        <w:pStyle w:val="ac"/>
        <w:spacing w:line="360" w:lineRule="auto"/>
        <w:ind w:firstLine="420"/>
        <w:jc w:val="center"/>
        <w:rPr>
          <w:rFonts w:hAnsi="宋体"/>
          <w:b/>
          <w:bCs/>
          <w:szCs w:val="21"/>
        </w:rPr>
      </w:pPr>
      <w:r w:rsidRPr="00266E97">
        <w:rPr>
          <w:rFonts w:hAnsi="宋体" w:hint="eastAsia"/>
          <w:b/>
          <w:bCs/>
          <w:szCs w:val="21"/>
        </w:rPr>
        <w:lastRenderedPageBreak/>
        <w:t>报价表（格式）</w:t>
      </w:r>
    </w:p>
    <w:p w:rsidR="00F51CC3" w:rsidRPr="00266E97" w:rsidRDefault="00F51CC3" w:rsidP="00F51CC3">
      <w:pPr>
        <w:pStyle w:val="ac"/>
        <w:rPr>
          <w:rFonts w:hAnsi="宋体"/>
          <w:b/>
          <w:szCs w:val="21"/>
        </w:rPr>
      </w:pPr>
    </w:p>
    <w:p w:rsidR="00F51CC3" w:rsidRPr="00266E97" w:rsidRDefault="00F51CC3" w:rsidP="00F51CC3">
      <w:pPr>
        <w:pStyle w:val="ac"/>
        <w:ind w:firstLine="420"/>
        <w:rPr>
          <w:rFonts w:hAnsi="宋体"/>
          <w:szCs w:val="21"/>
        </w:rPr>
      </w:pPr>
    </w:p>
    <w:tbl>
      <w:tblPr>
        <w:tblW w:w="93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080"/>
        <w:gridCol w:w="900"/>
        <w:gridCol w:w="1800"/>
        <w:gridCol w:w="1080"/>
        <w:gridCol w:w="1260"/>
        <w:gridCol w:w="1517"/>
        <w:gridCol w:w="957"/>
      </w:tblGrid>
      <w:tr w:rsidR="00F51CC3" w:rsidRPr="00266E97" w:rsidTr="00F51CC3">
        <w:trPr>
          <w:cantSplit/>
          <w:trHeight w:val="733"/>
          <w:jc w:val="right"/>
        </w:trPr>
        <w:tc>
          <w:tcPr>
            <w:tcW w:w="721"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序号</w:t>
            </w:r>
          </w:p>
        </w:tc>
        <w:tc>
          <w:tcPr>
            <w:tcW w:w="108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货物名称</w:t>
            </w:r>
          </w:p>
        </w:tc>
        <w:tc>
          <w:tcPr>
            <w:tcW w:w="90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数量</w:t>
            </w:r>
            <w:r w:rsidRPr="00266E97">
              <w:rPr>
                <w:rFonts w:ascii="宋体" w:eastAsia="宋体" w:hAnsi="宋体"/>
                <w:szCs w:val="21"/>
              </w:rPr>
              <w:t>①</w:t>
            </w:r>
          </w:p>
        </w:tc>
        <w:tc>
          <w:tcPr>
            <w:tcW w:w="180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货物全称、品牌、生产厂家及国别</w:t>
            </w:r>
          </w:p>
        </w:tc>
        <w:tc>
          <w:tcPr>
            <w:tcW w:w="108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规格型号</w:t>
            </w:r>
          </w:p>
        </w:tc>
        <w:tc>
          <w:tcPr>
            <w:tcW w:w="126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单价</w:t>
            </w:r>
            <w:r w:rsidRPr="00266E97">
              <w:rPr>
                <w:rFonts w:ascii="宋体" w:eastAsia="宋体" w:hAnsi="宋体"/>
                <w:szCs w:val="21"/>
              </w:rPr>
              <w:t>(</w:t>
            </w:r>
            <w:r w:rsidRPr="00266E97">
              <w:rPr>
                <w:rFonts w:ascii="宋体" w:eastAsia="宋体" w:hAnsi="宋体" w:hint="eastAsia"/>
                <w:szCs w:val="21"/>
              </w:rPr>
              <w:t>元</w:t>
            </w:r>
            <w:r w:rsidRPr="00266E97">
              <w:rPr>
                <w:rFonts w:ascii="宋体" w:eastAsia="宋体" w:hAnsi="宋体"/>
                <w:szCs w:val="21"/>
              </w:rPr>
              <w:t>)②</w:t>
            </w:r>
          </w:p>
        </w:tc>
        <w:tc>
          <w:tcPr>
            <w:tcW w:w="1517"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单项合价（元）</w:t>
            </w:r>
          </w:p>
          <w:p w:rsidR="00F51CC3" w:rsidRPr="00266E97" w:rsidRDefault="00F51CC3">
            <w:pPr>
              <w:rPr>
                <w:rFonts w:ascii="宋体" w:eastAsia="宋体" w:hAnsi="宋体"/>
                <w:szCs w:val="21"/>
              </w:rPr>
            </w:pPr>
            <w:r w:rsidRPr="00266E97">
              <w:rPr>
                <w:rFonts w:ascii="宋体" w:eastAsia="宋体" w:hAnsi="宋体"/>
                <w:szCs w:val="21"/>
              </w:rPr>
              <w:t>③</w:t>
            </w:r>
            <w:r w:rsidRPr="00266E97">
              <w:rPr>
                <w:rFonts w:ascii="宋体" w:eastAsia="宋体" w:hAnsi="宋体" w:hint="eastAsia"/>
                <w:szCs w:val="21"/>
              </w:rPr>
              <w:t>＝</w:t>
            </w:r>
            <w:r w:rsidRPr="00266E97">
              <w:rPr>
                <w:rFonts w:ascii="宋体" w:eastAsia="宋体" w:hAnsi="宋体"/>
                <w:szCs w:val="21"/>
              </w:rPr>
              <w:t>①×②</w:t>
            </w:r>
          </w:p>
        </w:tc>
        <w:tc>
          <w:tcPr>
            <w:tcW w:w="957"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备注</w:t>
            </w:r>
          </w:p>
        </w:tc>
      </w:tr>
      <w:tr w:rsidR="00F51CC3" w:rsidRPr="00266E97" w:rsidTr="00F51CC3">
        <w:trPr>
          <w:cantSplit/>
          <w:trHeight w:val="624"/>
          <w:jc w:val="right"/>
        </w:trPr>
        <w:tc>
          <w:tcPr>
            <w:tcW w:w="721"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1</w:t>
            </w:r>
          </w:p>
        </w:tc>
        <w:tc>
          <w:tcPr>
            <w:tcW w:w="108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r>
      <w:tr w:rsidR="00F51CC3" w:rsidRPr="00266E97" w:rsidTr="00F51CC3">
        <w:trPr>
          <w:cantSplit/>
          <w:trHeight w:val="624"/>
          <w:jc w:val="right"/>
        </w:trPr>
        <w:tc>
          <w:tcPr>
            <w:tcW w:w="721"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2</w:t>
            </w:r>
          </w:p>
        </w:tc>
        <w:tc>
          <w:tcPr>
            <w:tcW w:w="108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r>
      <w:tr w:rsidR="00F51CC3" w:rsidRPr="00266E97" w:rsidTr="00F51CC3">
        <w:trPr>
          <w:cantSplit/>
          <w:trHeight w:val="624"/>
          <w:jc w:val="right"/>
        </w:trPr>
        <w:tc>
          <w:tcPr>
            <w:tcW w:w="721"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51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95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r>
      <w:tr w:rsidR="00F51CC3" w:rsidRPr="00266E97" w:rsidTr="00F51CC3">
        <w:trPr>
          <w:cantSplit/>
          <w:trHeight w:val="624"/>
          <w:jc w:val="right"/>
        </w:trPr>
        <w:tc>
          <w:tcPr>
            <w:tcW w:w="9315" w:type="dxa"/>
            <w:gridSpan w:val="8"/>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报价合计（包含装卸、运输等所有费用）：（大写）人民币（￥元）</w:t>
            </w:r>
          </w:p>
          <w:p w:rsidR="00F51CC3" w:rsidRPr="00266E97" w:rsidRDefault="00F51CC3">
            <w:pPr>
              <w:rPr>
                <w:rFonts w:ascii="宋体" w:eastAsia="宋体" w:hAnsi="宋体"/>
                <w:szCs w:val="21"/>
              </w:rPr>
            </w:pPr>
            <w:r w:rsidRPr="00266E97">
              <w:rPr>
                <w:rFonts w:ascii="宋体" w:eastAsia="宋体" w:hAnsi="宋体" w:hint="eastAsia"/>
                <w:szCs w:val="21"/>
              </w:rPr>
              <w:t>投标货物中，属于小微企业生产的产品总值为￥元，占本投标报价的比例为</w:t>
            </w:r>
            <w:r w:rsidRPr="00266E97">
              <w:rPr>
                <w:rFonts w:ascii="宋体" w:eastAsia="宋体" w:hAnsi="宋体"/>
                <w:szCs w:val="21"/>
              </w:rPr>
              <w:t xml:space="preserve">   %</w:t>
            </w:r>
            <w:r w:rsidRPr="00266E97">
              <w:rPr>
                <w:rFonts w:ascii="宋体" w:eastAsia="宋体" w:hAnsi="宋体" w:hint="eastAsia"/>
                <w:szCs w:val="21"/>
              </w:rPr>
              <w:t>；属于优先采购节能产品总值为￥元，占本投标报价的比例为</w:t>
            </w:r>
            <w:r w:rsidRPr="00266E97">
              <w:rPr>
                <w:rFonts w:ascii="宋体" w:eastAsia="宋体" w:hAnsi="宋体"/>
                <w:szCs w:val="21"/>
              </w:rPr>
              <w:t xml:space="preserve">      %</w:t>
            </w:r>
            <w:r w:rsidRPr="00266E97">
              <w:rPr>
                <w:rFonts w:ascii="宋体" w:eastAsia="宋体" w:hAnsi="宋体" w:hint="eastAsia"/>
                <w:szCs w:val="21"/>
              </w:rPr>
              <w:t>；属于优先采购环境标志产品总值为￥元，占本投标报价的比例为</w:t>
            </w:r>
            <w:r w:rsidRPr="00266E97">
              <w:rPr>
                <w:rFonts w:ascii="宋体" w:eastAsia="宋体" w:hAnsi="宋体"/>
                <w:szCs w:val="21"/>
              </w:rPr>
              <w:t xml:space="preserve">  %</w:t>
            </w:r>
            <w:r w:rsidRPr="00266E97">
              <w:rPr>
                <w:rFonts w:ascii="宋体" w:eastAsia="宋体" w:hAnsi="宋体" w:hint="eastAsia"/>
                <w:szCs w:val="21"/>
              </w:rPr>
              <w:t>。</w:t>
            </w:r>
          </w:p>
        </w:tc>
      </w:tr>
      <w:tr w:rsidR="00F51CC3" w:rsidRPr="00266E97" w:rsidTr="00F51CC3">
        <w:trPr>
          <w:cantSplit/>
          <w:trHeight w:val="624"/>
          <w:jc w:val="right"/>
        </w:trPr>
        <w:tc>
          <w:tcPr>
            <w:tcW w:w="9315" w:type="dxa"/>
            <w:gridSpan w:val="8"/>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u w:val="single"/>
              </w:rPr>
              <w:t xml:space="preserve">　　</w:t>
            </w:r>
            <w:r w:rsidRPr="00266E97">
              <w:rPr>
                <w:rFonts w:ascii="宋体" w:eastAsia="宋体" w:hAnsi="宋体" w:hint="eastAsia"/>
                <w:szCs w:val="21"/>
              </w:rPr>
              <w:t>分标（此处有分标时填写具体分标号，无分标时填写</w:t>
            </w:r>
            <w:r w:rsidRPr="00266E97">
              <w:rPr>
                <w:rFonts w:ascii="宋体" w:eastAsia="宋体" w:hAnsi="宋体"/>
                <w:szCs w:val="21"/>
              </w:rPr>
              <w:t>“</w:t>
            </w:r>
            <w:r w:rsidRPr="00266E97">
              <w:rPr>
                <w:rFonts w:ascii="宋体" w:eastAsia="宋体" w:hAnsi="宋体" w:hint="eastAsia"/>
                <w:szCs w:val="21"/>
              </w:rPr>
              <w:t>无</w:t>
            </w:r>
            <w:r w:rsidRPr="00266E97">
              <w:rPr>
                <w:rFonts w:ascii="宋体" w:eastAsia="宋体" w:hAnsi="宋体"/>
                <w:szCs w:val="21"/>
              </w:rPr>
              <w:t>”</w:t>
            </w:r>
            <w:r w:rsidRPr="00266E97">
              <w:rPr>
                <w:rFonts w:ascii="宋体" w:eastAsia="宋体" w:hAnsi="宋体" w:hint="eastAsia"/>
                <w:szCs w:val="21"/>
              </w:rPr>
              <w:t>）</w:t>
            </w:r>
          </w:p>
        </w:tc>
      </w:tr>
      <w:tr w:rsidR="00F51CC3" w:rsidRPr="00266E97" w:rsidTr="00F51CC3">
        <w:trPr>
          <w:cantSplit/>
          <w:trHeight w:val="624"/>
          <w:jc w:val="right"/>
        </w:trPr>
        <w:tc>
          <w:tcPr>
            <w:tcW w:w="9315" w:type="dxa"/>
            <w:gridSpan w:val="8"/>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投标人（盖单位公章）：</w:t>
            </w:r>
          </w:p>
        </w:tc>
      </w:tr>
      <w:tr w:rsidR="00F51CC3" w:rsidRPr="00266E97" w:rsidTr="00F51CC3">
        <w:trPr>
          <w:cantSplit/>
          <w:trHeight w:val="624"/>
          <w:jc w:val="right"/>
        </w:trPr>
        <w:tc>
          <w:tcPr>
            <w:tcW w:w="9315" w:type="dxa"/>
            <w:gridSpan w:val="8"/>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法定代表人或其委托代理人（签字或盖章）：</w:t>
            </w:r>
          </w:p>
        </w:tc>
      </w:tr>
    </w:tbl>
    <w:p w:rsidR="00F51CC3" w:rsidRPr="00266E97" w:rsidRDefault="00F51CC3" w:rsidP="00F51CC3">
      <w:pPr>
        <w:pStyle w:val="ac"/>
        <w:rPr>
          <w:rFonts w:hAnsi="宋体"/>
        </w:rPr>
      </w:pPr>
    </w:p>
    <w:p w:rsidR="00F51CC3" w:rsidRPr="00266E97" w:rsidRDefault="00F51CC3" w:rsidP="00F51CC3">
      <w:pPr>
        <w:pStyle w:val="ac"/>
        <w:spacing w:line="500" w:lineRule="exact"/>
        <w:rPr>
          <w:rFonts w:hAnsi="宋体"/>
          <w:szCs w:val="21"/>
        </w:rPr>
      </w:pPr>
      <w:r w:rsidRPr="00266E97">
        <w:rPr>
          <w:rFonts w:hAnsi="宋体" w:hint="eastAsia"/>
        </w:rPr>
        <w:br w:type="page"/>
      </w:r>
    </w:p>
    <w:p w:rsidR="00F51CC3" w:rsidRPr="00266E97" w:rsidRDefault="00F51CC3" w:rsidP="00F51CC3">
      <w:pPr>
        <w:pStyle w:val="ac"/>
        <w:spacing w:line="500" w:lineRule="exact"/>
        <w:jc w:val="center"/>
        <w:rPr>
          <w:rFonts w:hAnsi="宋体"/>
          <w:b/>
          <w:bCs/>
          <w:sz w:val="30"/>
          <w:szCs w:val="30"/>
        </w:rPr>
      </w:pPr>
      <w:r w:rsidRPr="00266E97">
        <w:rPr>
          <w:rFonts w:hAnsi="宋体" w:hint="eastAsia"/>
          <w:b/>
          <w:bCs/>
          <w:sz w:val="30"/>
          <w:szCs w:val="30"/>
        </w:rPr>
        <w:lastRenderedPageBreak/>
        <w:t>投标产品技术资料表（格式）</w:t>
      </w:r>
    </w:p>
    <w:p w:rsidR="00F51CC3" w:rsidRPr="00266E97" w:rsidRDefault="00F51CC3" w:rsidP="00F51CC3">
      <w:pPr>
        <w:pStyle w:val="ac"/>
        <w:ind w:firstLineChars="100" w:firstLine="210"/>
        <w:rPr>
          <w:rFonts w:hAnsi="宋体"/>
        </w:rPr>
      </w:pPr>
    </w:p>
    <w:p w:rsidR="00F51CC3" w:rsidRPr="00266E97" w:rsidRDefault="00F51CC3" w:rsidP="00F51CC3">
      <w:pPr>
        <w:pStyle w:val="ac"/>
        <w:ind w:firstLineChars="200" w:firstLine="420"/>
        <w:rPr>
          <w:rFonts w:hAnsi="宋体"/>
          <w:szCs w:val="21"/>
        </w:rPr>
      </w:pPr>
      <w:r w:rsidRPr="00266E97">
        <w:rPr>
          <w:rFonts w:hAnsi="宋体" w:hint="eastAsia"/>
        </w:rPr>
        <w:t xml:space="preserve">　</w:t>
      </w:r>
      <w:r w:rsidRPr="00266E97">
        <w:rPr>
          <w:rFonts w:hAnsi="宋体" w:hint="eastAsia"/>
          <w:szCs w:val="21"/>
        </w:rPr>
        <w:t xml:space="preserve">　请根据所投产品的实际技术参数，逐条对应本项目招标文件第二章</w:t>
      </w:r>
      <w:r w:rsidRPr="00266E97">
        <w:rPr>
          <w:rFonts w:hAnsi="宋体"/>
          <w:szCs w:val="21"/>
        </w:rPr>
        <w:t>“</w:t>
      </w:r>
      <w:r w:rsidRPr="00266E97">
        <w:rPr>
          <w:rFonts w:hAnsi="宋体" w:hint="eastAsia"/>
          <w:szCs w:val="21"/>
        </w:rPr>
        <w:t>货物需求一览表</w:t>
      </w:r>
      <w:r w:rsidRPr="00266E97">
        <w:rPr>
          <w:rFonts w:hAnsi="宋体"/>
          <w:szCs w:val="21"/>
        </w:rPr>
        <w:t>”</w:t>
      </w:r>
      <w:r w:rsidRPr="00266E97">
        <w:rPr>
          <w:rFonts w:hAnsi="宋体" w:hint="eastAsia"/>
          <w:szCs w:val="21"/>
        </w:rPr>
        <w:t>中的技术参数要求详细填写相应的具体内容。</w:t>
      </w:r>
      <w:r w:rsidRPr="00266E97">
        <w:rPr>
          <w:rFonts w:hAnsi="宋体"/>
          <w:szCs w:val="21"/>
        </w:rPr>
        <w:t>“</w:t>
      </w:r>
      <w:r w:rsidRPr="00266E97">
        <w:rPr>
          <w:rFonts w:hAnsi="宋体" w:hint="eastAsia"/>
          <w:szCs w:val="21"/>
        </w:rPr>
        <w:t>偏离说明</w:t>
      </w:r>
      <w:r w:rsidRPr="00266E97">
        <w:rPr>
          <w:rFonts w:hAnsi="宋体"/>
          <w:szCs w:val="21"/>
        </w:rPr>
        <w:t>”</w:t>
      </w:r>
      <w:r w:rsidRPr="00266E97">
        <w:rPr>
          <w:rFonts w:hAnsi="宋体" w:hint="eastAsia"/>
          <w:szCs w:val="21"/>
        </w:rPr>
        <w:t>一栏应当选择</w:t>
      </w:r>
      <w:r w:rsidRPr="00266E97">
        <w:rPr>
          <w:rFonts w:hAnsi="宋体"/>
          <w:szCs w:val="21"/>
        </w:rPr>
        <w:t>“</w:t>
      </w:r>
      <w:r w:rsidRPr="00266E97">
        <w:rPr>
          <w:rFonts w:hAnsi="宋体" w:hint="eastAsia"/>
          <w:szCs w:val="21"/>
        </w:rPr>
        <w:t>正偏离</w:t>
      </w:r>
      <w:r w:rsidRPr="00266E97">
        <w:rPr>
          <w:rFonts w:hAnsi="宋体"/>
          <w:szCs w:val="21"/>
        </w:rPr>
        <w:t>”</w:t>
      </w:r>
      <w:r w:rsidRPr="00266E97">
        <w:rPr>
          <w:rFonts w:hAnsi="宋体" w:hint="eastAsia"/>
          <w:szCs w:val="21"/>
        </w:rPr>
        <w:t>、</w:t>
      </w:r>
      <w:r w:rsidRPr="00266E97">
        <w:rPr>
          <w:rFonts w:hAnsi="宋体"/>
          <w:szCs w:val="21"/>
        </w:rPr>
        <w:t>“</w:t>
      </w:r>
      <w:r w:rsidRPr="00266E97">
        <w:rPr>
          <w:rFonts w:hAnsi="宋体" w:hint="eastAsia"/>
          <w:szCs w:val="21"/>
        </w:rPr>
        <w:t>负偏离</w:t>
      </w:r>
      <w:r w:rsidRPr="00266E97">
        <w:rPr>
          <w:rFonts w:hAnsi="宋体"/>
          <w:szCs w:val="21"/>
        </w:rPr>
        <w:t>”</w:t>
      </w:r>
      <w:r w:rsidRPr="00266E97">
        <w:rPr>
          <w:rFonts w:hAnsi="宋体" w:hint="eastAsia"/>
          <w:szCs w:val="21"/>
        </w:rPr>
        <w:t>或</w:t>
      </w:r>
      <w:r w:rsidRPr="00266E97">
        <w:rPr>
          <w:rFonts w:hAnsi="宋体"/>
          <w:szCs w:val="21"/>
        </w:rPr>
        <w:t>“</w:t>
      </w:r>
      <w:r w:rsidRPr="00266E97">
        <w:rPr>
          <w:rFonts w:hAnsi="宋体" w:hint="eastAsia"/>
          <w:szCs w:val="21"/>
        </w:rPr>
        <w:t>无偏离</w:t>
      </w:r>
      <w:r w:rsidRPr="00266E97">
        <w:rPr>
          <w:rFonts w:hAnsi="宋体"/>
          <w:szCs w:val="21"/>
        </w:rPr>
        <w:t>”</w:t>
      </w:r>
      <w:r w:rsidRPr="00266E97">
        <w:rPr>
          <w:rFonts w:hAnsi="宋体" w:hint="eastAsia"/>
          <w:szCs w:val="21"/>
        </w:rPr>
        <w:t>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260"/>
        <w:gridCol w:w="735"/>
        <w:gridCol w:w="1575"/>
        <w:gridCol w:w="1017"/>
        <w:gridCol w:w="735"/>
        <w:gridCol w:w="1666"/>
        <w:gridCol w:w="1395"/>
        <w:gridCol w:w="1168"/>
      </w:tblGrid>
      <w:tr w:rsidR="00F51CC3" w:rsidRPr="00266E97" w:rsidTr="00F51CC3">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项号</w:t>
            </w:r>
          </w:p>
        </w:tc>
        <w:tc>
          <w:tcPr>
            <w:tcW w:w="3570" w:type="dxa"/>
            <w:gridSpan w:val="3"/>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jc w:val="center"/>
              <w:rPr>
                <w:rFonts w:ascii="宋体" w:eastAsia="宋体" w:hAnsi="宋体"/>
                <w:szCs w:val="21"/>
              </w:rPr>
            </w:pPr>
            <w:r w:rsidRPr="00266E97">
              <w:rPr>
                <w:rFonts w:ascii="宋体" w:eastAsia="宋体" w:hAnsi="宋体" w:hint="eastAsia"/>
                <w:szCs w:val="21"/>
              </w:rPr>
              <w:t>招标文件需求</w:t>
            </w:r>
          </w:p>
        </w:tc>
        <w:tc>
          <w:tcPr>
            <w:tcW w:w="4813" w:type="dxa"/>
            <w:gridSpan w:val="4"/>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jc w:val="center"/>
              <w:rPr>
                <w:rFonts w:ascii="宋体" w:eastAsia="宋体" w:hAnsi="宋体"/>
                <w:szCs w:val="21"/>
              </w:rPr>
            </w:pPr>
            <w:r w:rsidRPr="00266E97">
              <w:rPr>
                <w:rFonts w:ascii="宋体" w:eastAsia="宋体" w:hAnsi="宋体" w:hint="eastAsia"/>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偏离说明</w:t>
            </w:r>
          </w:p>
        </w:tc>
      </w:tr>
      <w:tr w:rsidR="00F51CC3" w:rsidRPr="00266E97" w:rsidTr="00F51CC3">
        <w:trPr>
          <w:cantSplit/>
          <w:trHeight w:val="635"/>
          <w:jc w:val="center"/>
        </w:trPr>
        <w:tc>
          <w:tcPr>
            <w:tcW w:w="10185" w:type="dxa"/>
            <w:vMerge/>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widowControl/>
              <w:jc w:val="left"/>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货物名称</w:t>
            </w:r>
          </w:p>
        </w:tc>
        <w:tc>
          <w:tcPr>
            <w:tcW w:w="73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数量</w:t>
            </w:r>
          </w:p>
        </w:tc>
        <w:tc>
          <w:tcPr>
            <w:tcW w:w="157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技术参数要求</w:t>
            </w:r>
          </w:p>
        </w:tc>
        <w:tc>
          <w:tcPr>
            <w:tcW w:w="1017"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货物名称</w:t>
            </w:r>
          </w:p>
        </w:tc>
        <w:tc>
          <w:tcPr>
            <w:tcW w:w="73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数量</w:t>
            </w:r>
          </w:p>
        </w:tc>
        <w:tc>
          <w:tcPr>
            <w:tcW w:w="1666"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品牌、厂家、型号、规格</w:t>
            </w:r>
          </w:p>
        </w:tc>
        <w:tc>
          <w:tcPr>
            <w:tcW w:w="139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技术参数</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widowControl/>
              <w:jc w:val="left"/>
              <w:rPr>
                <w:rFonts w:ascii="宋体" w:eastAsia="宋体" w:hAnsi="宋体"/>
                <w:szCs w:val="21"/>
              </w:rPr>
            </w:pPr>
          </w:p>
        </w:tc>
      </w:tr>
      <w:tr w:rsidR="00F51CC3" w:rsidRPr="00266E97" w:rsidTr="00F51CC3">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1  ……</w:t>
            </w:r>
          </w:p>
          <w:p w:rsidR="00F51CC3" w:rsidRPr="00266E97" w:rsidRDefault="00F51CC3">
            <w:pPr>
              <w:rPr>
                <w:rFonts w:ascii="宋体" w:eastAsia="宋体" w:hAnsi="宋体"/>
                <w:szCs w:val="21"/>
              </w:rPr>
            </w:pPr>
            <w:r w:rsidRPr="00266E97">
              <w:rPr>
                <w:rFonts w:ascii="宋体" w:eastAsia="宋体" w:hAnsi="宋体"/>
                <w:szCs w:val="21"/>
              </w:rPr>
              <w:t>2  ……</w:t>
            </w:r>
          </w:p>
          <w:p w:rsidR="00F51CC3" w:rsidRPr="00266E97" w:rsidRDefault="00F51CC3">
            <w:pPr>
              <w:rPr>
                <w:rFonts w:ascii="宋体" w:eastAsia="宋体" w:hAnsi="宋体"/>
                <w:szCs w:val="21"/>
              </w:rPr>
            </w:pPr>
            <w:r w:rsidRPr="00266E97">
              <w:rPr>
                <w:rFonts w:ascii="宋体" w:eastAsia="宋体" w:hAnsi="宋体"/>
                <w:szCs w:val="21"/>
              </w:rPr>
              <w:t>3  ……</w:t>
            </w:r>
          </w:p>
          <w:p w:rsidR="00F51CC3" w:rsidRPr="00266E97" w:rsidRDefault="00F51CC3">
            <w:pPr>
              <w:rPr>
                <w:rFonts w:ascii="宋体" w:eastAsia="宋体" w:hAnsi="宋体"/>
                <w:szCs w:val="21"/>
              </w:rPr>
            </w:pPr>
            <w:r w:rsidRPr="00266E97">
              <w:rPr>
                <w:rFonts w:ascii="宋体" w:eastAsia="宋体" w:hAnsi="宋体"/>
                <w:szCs w:val="21"/>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1666"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139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1  ……</w:t>
            </w:r>
          </w:p>
          <w:p w:rsidR="00F51CC3" w:rsidRPr="00266E97" w:rsidRDefault="00F51CC3">
            <w:pPr>
              <w:rPr>
                <w:rFonts w:ascii="宋体" w:eastAsia="宋体" w:hAnsi="宋体"/>
                <w:szCs w:val="21"/>
              </w:rPr>
            </w:pPr>
            <w:r w:rsidRPr="00266E97">
              <w:rPr>
                <w:rFonts w:ascii="宋体" w:eastAsia="宋体" w:hAnsi="宋体"/>
                <w:szCs w:val="21"/>
              </w:rPr>
              <w:t>2  ……</w:t>
            </w:r>
          </w:p>
          <w:p w:rsidR="00F51CC3" w:rsidRPr="00266E97" w:rsidRDefault="00F51CC3">
            <w:pPr>
              <w:rPr>
                <w:rFonts w:ascii="宋体" w:eastAsia="宋体" w:hAnsi="宋体"/>
                <w:szCs w:val="21"/>
              </w:rPr>
            </w:pPr>
            <w:r w:rsidRPr="00266E97">
              <w:rPr>
                <w:rFonts w:ascii="宋体" w:eastAsia="宋体" w:hAnsi="宋体"/>
                <w:szCs w:val="21"/>
              </w:rPr>
              <w:t>3  ……</w:t>
            </w:r>
          </w:p>
          <w:p w:rsidR="00F51CC3" w:rsidRPr="00266E97" w:rsidRDefault="00F51CC3">
            <w:pPr>
              <w:rPr>
                <w:rFonts w:ascii="宋体" w:eastAsia="宋体" w:hAnsi="宋体"/>
                <w:szCs w:val="21"/>
              </w:rPr>
            </w:pPr>
            <w:r w:rsidRPr="00266E97">
              <w:rPr>
                <w:rFonts w:ascii="宋体" w:eastAsia="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正偏离（负偏离或无偏离）</w:t>
            </w:r>
          </w:p>
        </w:tc>
      </w:tr>
      <w:tr w:rsidR="00F51CC3" w:rsidRPr="00266E97" w:rsidTr="00F51CC3">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1  ……</w:t>
            </w:r>
          </w:p>
          <w:p w:rsidR="00F51CC3" w:rsidRPr="00266E97" w:rsidRDefault="00F51CC3">
            <w:pPr>
              <w:rPr>
                <w:rFonts w:ascii="宋体" w:eastAsia="宋体" w:hAnsi="宋体"/>
                <w:szCs w:val="21"/>
              </w:rPr>
            </w:pPr>
            <w:r w:rsidRPr="00266E97">
              <w:rPr>
                <w:rFonts w:ascii="宋体" w:eastAsia="宋体" w:hAnsi="宋体"/>
                <w:szCs w:val="21"/>
              </w:rPr>
              <w:t>2  ……</w:t>
            </w:r>
          </w:p>
          <w:p w:rsidR="00F51CC3" w:rsidRPr="00266E97" w:rsidRDefault="00F51CC3">
            <w:pPr>
              <w:rPr>
                <w:rFonts w:ascii="宋体" w:eastAsia="宋体" w:hAnsi="宋体"/>
                <w:szCs w:val="21"/>
              </w:rPr>
            </w:pPr>
            <w:r w:rsidRPr="00266E97">
              <w:rPr>
                <w:rFonts w:ascii="宋体" w:eastAsia="宋体" w:hAnsi="宋体"/>
                <w:szCs w:val="21"/>
              </w:rPr>
              <w:t>3  ……</w:t>
            </w:r>
          </w:p>
          <w:p w:rsidR="00F51CC3" w:rsidRPr="00266E97" w:rsidRDefault="00F51CC3">
            <w:pPr>
              <w:rPr>
                <w:rFonts w:ascii="宋体" w:eastAsia="宋体" w:hAnsi="宋体"/>
                <w:szCs w:val="21"/>
              </w:rPr>
            </w:pPr>
            <w:r w:rsidRPr="00266E97">
              <w:rPr>
                <w:rFonts w:ascii="宋体" w:eastAsia="宋体" w:hAnsi="宋体"/>
                <w:szCs w:val="21"/>
              </w:rPr>
              <w:t>……</w:t>
            </w:r>
          </w:p>
        </w:tc>
        <w:tc>
          <w:tcPr>
            <w:tcW w:w="1017"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73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1666"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1395"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1  ……</w:t>
            </w:r>
          </w:p>
          <w:p w:rsidR="00F51CC3" w:rsidRPr="00266E97" w:rsidRDefault="00F51CC3">
            <w:pPr>
              <w:rPr>
                <w:rFonts w:ascii="宋体" w:eastAsia="宋体" w:hAnsi="宋体"/>
                <w:szCs w:val="21"/>
              </w:rPr>
            </w:pPr>
            <w:r w:rsidRPr="00266E97">
              <w:rPr>
                <w:rFonts w:ascii="宋体" w:eastAsia="宋体" w:hAnsi="宋体"/>
                <w:szCs w:val="21"/>
              </w:rPr>
              <w:t>2  ……</w:t>
            </w:r>
          </w:p>
          <w:p w:rsidR="00F51CC3" w:rsidRPr="00266E97" w:rsidRDefault="00F51CC3">
            <w:pPr>
              <w:rPr>
                <w:rFonts w:ascii="宋体" w:eastAsia="宋体" w:hAnsi="宋体"/>
                <w:szCs w:val="21"/>
              </w:rPr>
            </w:pPr>
            <w:r w:rsidRPr="00266E97">
              <w:rPr>
                <w:rFonts w:ascii="宋体" w:eastAsia="宋体" w:hAnsi="宋体"/>
                <w:szCs w:val="21"/>
              </w:rPr>
              <w:t>3  ……</w:t>
            </w:r>
          </w:p>
          <w:p w:rsidR="00F51CC3" w:rsidRPr="00266E97" w:rsidRDefault="00F51CC3">
            <w:pPr>
              <w:rPr>
                <w:rFonts w:ascii="宋体" w:eastAsia="宋体" w:hAnsi="宋体"/>
                <w:szCs w:val="21"/>
              </w:rPr>
            </w:pPr>
            <w:r w:rsidRPr="00266E97">
              <w:rPr>
                <w:rFonts w:ascii="宋体" w:eastAsia="宋体" w:hAnsi="宋体"/>
                <w:szCs w:val="21"/>
              </w:rPr>
              <w:t>……</w:t>
            </w:r>
          </w:p>
        </w:tc>
        <w:tc>
          <w:tcPr>
            <w:tcW w:w="1168"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正偏离（负偏离或无偏离）</w:t>
            </w:r>
          </w:p>
        </w:tc>
      </w:tr>
      <w:tr w:rsidR="00F51CC3" w:rsidRPr="00266E97" w:rsidTr="00F51CC3">
        <w:trPr>
          <w:jc w:val="center"/>
        </w:trPr>
        <w:tc>
          <w:tcPr>
            <w:tcW w:w="63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szCs w:val="21"/>
              </w:rPr>
              <w:t>...</w:t>
            </w:r>
          </w:p>
        </w:tc>
        <w:tc>
          <w:tcPr>
            <w:tcW w:w="1260"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666"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395"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c>
          <w:tcPr>
            <w:tcW w:w="1168"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rPr>
                <w:rFonts w:ascii="宋体" w:eastAsia="宋体" w:hAnsi="宋体"/>
                <w:szCs w:val="21"/>
              </w:rPr>
            </w:pPr>
          </w:p>
        </w:tc>
      </w:tr>
      <w:tr w:rsidR="00F51CC3" w:rsidRPr="00266E97" w:rsidTr="00F51CC3">
        <w:trPr>
          <w:trHeight w:val="848"/>
          <w:jc w:val="center"/>
        </w:trPr>
        <w:tc>
          <w:tcPr>
            <w:tcW w:w="10185" w:type="dxa"/>
            <w:gridSpan w:val="9"/>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u w:val="single"/>
              </w:rPr>
              <w:t xml:space="preserve">　　</w:t>
            </w:r>
            <w:r w:rsidRPr="00266E97">
              <w:rPr>
                <w:rFonts w:ascii="宋体" w:eastAsia="宋体" w:hAnsi="宋体" w:hint="eastAsia"/>
                <w:szCs w:val="21"/>
              </w:rPr>
              <w:t>分标（此处有分标时填写具体分标号，无分标时填写</w:t>
            </w:r>
            <w:r w:rsidRPr="00266E97">
              <w:rPr>
                <w:rFonts w:ascii="宋体" w:eastAsia="宋体" w:hAnsi="宋体"/>
                <w:szCs w:val="21"/>
              </w:rPr>
              <w:t>“</w:t>
            </w:r>
            <w:r w:rsidRPr="00266E97">
              <w:rPr>
                <w:rFonts w:ascii="宋体" w:eastAsia="宋体" w:hAnsi="宋体" w:hint="eastAsia"/>
                <w:szCs w:val="21"/>
              </w:rPr>
              <w:t>无</w:t>
            </w:r>
            <w:r w:rsidRPr="00266E97">
              <w:rPr>
                <w:rFonts w:ascii="宋体" w:eastAsia="宋体" w:hAnsi="宋体"/>
                <w:szCs w:val="21"/>
              </w:rPr>
              <w:t>”</w:t>
            </w:r>
            <w:r w:rsidRPr="00266E97">
              <w:rPr>
                <w:rFonts w:ascii="宋体" w:eastAsia="宋体" w:hAnsi="宋体" w:hint="eastAsia"/>
                <w:szCs w:val="21"/>
              </w:rPr>
              <w:t>）</w:t>
            </w:r>
          </w:p>
        </w:tc>
      </w:tr>
      <w:tr w:rsidR="00F51CC3" w:rsidRPr="00266E97" w:rsidTr="00F51CC3">
        <w:trPr>
          <w:trHeight w:val="774"/>
          <w:jc w:val="center"/>
        </w:trPr>
        <w:tc>
          <w:tcPr>
            <w:tcW w:w="10185" w:type="dxa"/>
            <w:gridSpan w:val="9"/>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投标人（盖单位公章）：</w:t>
            </w:r>
          </w:p>
        </w:tc>
      </w:tr>
      <w:tr w:rsidR="00F51CC3" w:rsidRPr="00266E97" w:rsidTr="00F51CC3">
        <w:trPr>
          <w:trHeight w:val="756"/>
          <w:jc w:val="center"/>
        </w:trPr>
        <w:tc>
          <w:tcPr>
            <w:tcW w:w="10185" w:type="dxa"/>
            <w:gridSpan w:val="9"/>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rPr>
                <w:rFonts w:ascii="宋体" w:eastAsia="宋体" w:hAnsi="宋体"/>
                <w:szCs w:val="21"/>
              </w:rPr>
            </w:pPr>
            <w:r w:rsidRPr="00266E97">
              <w:rPr>
                <w:rFonts w:ascii="宋体" w:eastAsia="宋体" w:hAnsi="宋体" w:hint="eastAsia"/>
                <w:szCs w:val="21"/>
              </w:rPr>
              <w:t>法定代表人或其委托代理人（签字或盖章）：</w:t>
            </w:r>
          </w:p>
        </w:tc>
      </w:tr>
    </w:tbl>
    <w:p w:rsidR="00F51CC3" w:rsidRPr="00266E97" w:rsidRDefault="00F51CC3" w:rsidP="00F51CC3">
      <w:pPr>
        <w:pStyle w:val="ac"/>
        <w:rPr>
          <w:rFonts w:hAnsi="宋体"/>
          <w:szCs w:val="21"/>
        </w:rPr>
      </w:pPr>
      <w:r w:rsidRPr="00266E97">
        <w:rPr>
          <w:rFonts w:hAnsi="宋体" w:cs="宋体" w:hint="eastAsia"/>
          <w:szCs w:val="21"/>
        </w:rPr>
        <w:t>⑴</w:t>
      </w:r>
      <w:r w:rsidRPr="00266E97">
        <w:rPr>
          <w:rFonts w:hAnsi="宋体" w:hint="eastAsia"/>
          <w:szCs w:val="21"/>
        </w:rPr>
        <w:t>表格内容均需按要求填写并盖章，不得留空，</w:t>
      </w:r>
      <w:r w:rsidRPr="00266E97">
        <w:rPr>
          <w:rFonts w:hAnsi="宋体" w:hint="eastAsia"/>
          <w:bCs/>
          <w:szCs w:val="21"/>
        </w:rPr>
        <w:t>否则按投标无效处理</w:t>
      </w:r>
      <w:r w:rsidRPr="00266E97">
        <w:rPr>
          <w:rFonts w:hAnsi="宋体" w:hint="eastAsia"/>
          <w:szCs w:val="21"/>
        </w:rPr>
        <w:t>。</w:t>
      </w:r>
    </w:p>
    <w:p w:rsidR="00F51CC3" w:rsidRPr="00266E97" w:rsidRDefault="00F51CC3" w:rsidP="00F51CC3">
      <w:pPr>
        <w:pStyle w:val="ac"/>
        <w:spacing w:line="600" w:lineRule="exact"/>
        <w:rPr>
          <w:rFonts w:hAnsi="宋体"/>
          <w:bCs/>
          <w:szCs w:val="21"/>
        </w:rPr>
      </w:pPr>
      <w:r w:rsidRPr="00266E97">
        <w:rPr>
          <w:rFonts w:hAnsi="宋体" w:cs="宋体" w:hint="eastAsia"/>
          <w:bCs/>
          <w:szCs w:val="21"/>
        </w:rPr>
        <w:t>⑵</w:t>
      </w:r>
      <w:r w:rsidRPr="00266E97">
        <w:rPr>
          <w:rFonts w:hAnsi="宋体" w:hint="eastAsia"/>
          <w:bCs/>
          <w:szCs w:val="21"/>
        </w:rPr>
        <w:t>如果投标文件需求小于或大于招标文件某个数值标准时，投标文件不得直接复制招标文件需求，投标文件对应内容应当写明投标货物具体参数或商务响应的实际数值，否则按投标无效处理。</w:t>
      </w:r>
    </w:p>
    <w:p w:rsidR="00F51CC3" w:rsidRPr="00266E97" w:rsidRDefault="00F51CC3" w:rsidP="00F51CC3">
      <w:pPr>
        <w:pStyle w:val="ac"/>
        <w:spacing w:line="600" w:lineRule="exact"/>
        <w:rPr>
          <w:rFonts w:hAnsi="宋体"/>
          <w:bCs/>
          <w:szCs w:val="21"/>
        </w:rPr>
      </w:pPr>
      <w:r w:rsidRPr="00266E97">
        <w:rPr>
          <w:rFonts w:hAnsi="宋体" w:cs="宋体" w:hint="eastAsia"/>
          <w:bCs/>
          <w:szCs w:val="21"/>
        </w:rPr>
        <w:t>⑶</w:t>
      </w:r>
      <w:r w:rsidRPr="00266E97">
        <w:rPr>
          <w:rFonts w:hAnsi="宋体" w:hint="eastAsia"/>
          <w:bCs/>
          <w:szCs w:val="21"/>
        </w:rPr>
        <w:t>当投标文件的技术参数或商务内容低于招标文件要求时，投标人应当如实写明</w:t>
      </w:r>
      <w:r w:rsidRPr="00266E97">
        <w:rPr>
          <w:rFonts w:hAnsi="宋体"/>
          <w:bCs/>
          <w:szCs w:val="21"/>
        </w:rPr>
        <w:t>“</w:t>
      </w:r>
      <w:r w:rsidRPr="00266E97">
        <w:rPr>
          <w:rFonts w:hAnsi="宋体" w:hint="eastAsia"/>
          <w:bCs/>
          <w:szCs w:val="21"/>
        </w:rPr>
        <w:t>负偏离</w:t>
      </w:r>
      <w:r w:rsidRPr="00266E97">
        <w:rPr>
          <w:rFonts w:hAnsi="宋体"/>
          <w:bCs/>
          <w:szCs w:val="21"/>
        </w:rPr>
        <w:t>”</w:t>
      </w:r>
      <w:r w:rsidRPr="00266E97">
        <w:rPr>
          <w:rFonts w:hAnsi="宋体" w:hint="eastAsia"/>
          <w:bCs/>
          <w:szCs w:val="21"/>
        </w:rPr>
        <w:t>，否则视为虚假应标。</w:t>
      </w:r>
    </w:p>
    <w:p w:rsidR="00F51CC3" w:rsidRPr="00266E97" w:rsidRDefault="00F51CC3" w:rsidP="00F51CC3">
      <w:pPr>
        <w:pStyle w:val="ac"/>
        <w:rPr>
          <w:rFonts w:ascii="Times New Roman" w:hAnsi="Times New Roman"/>
          <w:szCs w:val="21"/>
        </w:rPr>
      </w:pPr>
    </w:p>
    <w:p w:rsidR="00F51CC3" w:rsidRPr="00266E97" w:rsidRDefault="00F51CC3" w:rsidP="00F51CC3">
      <w:pPr>
        <w:pStyle w:val="ac"/>
        <w:jc w:val="center"/>
        <w:rPr>
          <w:rFonts w:ascii="Times New Roman" w:hAnsi="Times New Roman"/>
          <w:b/>
          <w:sz w:val="30"/>
          <w:szCs w:val="30"/>
        </w:rPr>
      </w:pPr>
      <w:r w:rsidRPr="00266E97">
        <w:rPr>
          <w:rFonts w:hint="eastAsia"/>
          <w:u w:val="single"/>
        </w:rPr>
        <w:br w:type="page"/>
      </w:r>
      <w:r w:rsidRPr="00266E97">
        <w:rPr>
          <w:rFonts w:ascii="Times New Roman" w:hAnsi="Times New Roman" w:hint="eastAsia"/>
          <w:b/>
          <w:sz w:val="30"/>
          <w:szCs w:val="30"/>
        </w:rPr>
        <w:lastRenderedPageBreak/>
        <w:t>中小企业声明函（格式）</w:t>
      </w:r>
    </w:p>
    <w:p w:rsidR="00F51CC3" w:rsidRPr="00266E97" w:rsidRDefault="00F51CC3" w:rsidP="00F51CC3">
      <w:pPr>
        <w:pStyle w:val="a9"/>
        <w:spacing w:line="240" w:lineRule="auto"/>
        <w:ind w:firstLine="0"/>
        <w:rPr>
          <w:rFonts w:ascii="Times New Roman" w:hAnsi="Times New Roman"/>
          <w:sz w:val="21"/>
          <w:szCs w:val="21"/>
        </w:rPr>
      </w:pPr>
      <w:r w:rsidRPr="00266E97">
        <w:rPr>
          <w:rFonts w:ascii="Times New Roman" w:hAnsi="宋体" w:hint="eastAsia"/>
          <w:sz w:val="21"/>
          <w:szCs w:val="21"/>
        </w:rPr>
        <w:t>说明：</w:t>
      </w:r>
    </w:p>
    <w:p w:rsidR="00F51CC3" w:rsidRPr="00266E97" w:rsidRDefault="00F51CC3" w:rsidP="00F51CC3">
      <w:pPr>
        <w:pStyle w:val="a9"/>
        <w:spacing w:line="240" w:lineRule="auto"/>
        <w:ind w:firstLineChars="200" w:firstLine="404"/>
        <w:rPr>
          <w:rFonts w:ascii="Times New Roman" w:hAnsi="Times New Roman"/>
          <w:sz w:val="21"/>
          <w:szCs w:val="21"/>
        </w:rPr>
      </w:pPr>
      <w:r w:rsidRPr="00266E97">
        <w:rPr>
          <w:rFonts w:ascii="Times New Roman" w:hAnsi="Times New Roman"/>
          <w:sz w:val="21"/>
          <w:szCs w:val="21"/>
        </w:rPr>
        <w:t>1</w:t>
      </w:r>
      <w:r w:rsidRPr="00266E97">
        <w:rPr>
          <w:rFonts w:ascii="Times New Roman" w:hAnsi="宋体" w:hint="eastAsia"/>
          <w:sz w:val="21"/>
          <w:szCs w:val="21"/>
        </w:rPr>
        <w:t>、本声明函主要供参加政府采购活动的中小企业填写，非中小企业无需填写。</w:t>
      </w:r>
    </w:p>
    <w:p w:rsidR="00F51CC3" w:rsidRPr="00266E97" w:rsidRDefault="00F51CC3" w:rsidP="00F51CC3">
      <w:pPr>
        <w:pStyle w:val="a9"/>
        <w:spacing w:line="240" w:lineRule="auto"/>
        <w:ind w:firstLineChars="200" w:firstLine="404"/>
        <w:rPr>
          <w:rFonts w:ascii="Times New Roman" w:hAnsi="宋体"/>
          <w:sz w:val="21"/>
          <w:szCs w:val="21"/>
        </w:rPr>
      </w:pPr>
      <w:r w:rsidRPr="00266E97">
        <w:rPr>
          <w:rFonts w:ascii="Times New Roman" w:hAnsi="Times New Roman"/>
          <w:sz w:val="21"/>
          <w:szCs w:val="21"/>
        </w:rPr>
        <w:t>2</w:t>
      </w:r>
      <w:r w:rsidRPr="00266E97">
        <w:rPr>
          <w:rFonts w:ascii="Times New Roman" w:hAnsi="宋体" w:hint="eastAsia"/>
          <w:sz w:val="21"/>
          <w:szCs w:val="21"/>
        </w:rPr>
        <w:t>、小型、微型企业提供中型企业制造的货物的，视同为中型企业。</w:t>
      </w:r>
    </w:p>
    <w:p w:rsidR="00F51CC3" w:rsidRPr="00266E97" w:rsidRDefault="00F51CC3" w:rsidP="00F51CC3">
      <w:pPr>
        <w:pStyle w:val="a9"/>
        <w:spacing w:line="360" w:lineRule="auto"/>
        <w:ind w:firstLineChars="200" w:firstLine="404"/>
        <w:rPr>
          <w:rFonts w:ascii="Times New Roman" w:hAnsi="Times New Roman"/>
          <w:sz w:val="21"/>
          <w:szCs w:val="21"/>
        </w:rPr>
      </w:pPr>
    </w:p>
    <w:p w:rsidR="00F51CC3" w:rsidRPr="00266E97" w:rsidRDefault="00F51CC3" w:rsidP="00F51CC3">
      <w:pPr>
        <w:pStyle w:val="ac"/>
        <w:spacing w:line="360" w:lineRule="auto"/>
        <w:ind w:firstLineChars="200" w:firstLine="420"/>
        <w:rPr>
          <w:rFonts w:ascii="Times New Roman" w:hAnsi="Times New Roman"/>
          <w:szCs w:val="21"/>
        </w:rPr>
      </w:pPr>
      <w:r w:rsidRPr="00266E97">
        <w:rPr>
          <w:rFonts w:ascii="Times New Roman" w:hAnsi="Times New Roman" w:hint="eastAsia"/>
          <w:szCs w:val="21"/>
        </w:rPr>
        <w:t>本公司郑重声明，根据《政府采购促进中小企业发展暂行办法》（财库〔</w:t>
      </w:r>
      <w:r w:rsidRPr="00266E97">
        <w:rPr>
          <w:rFonts w:ascii="Times New Roman" w:hAnsi="Times New Roman"/>
          <w:szCs w:val="21"/>
        </w:rPr>
        <w:t>2011</w:t>
      </w:r>
      <w:r w:rsidRPr="00266E97">
        <w:rPr>
          <w:rFonts w:ascii="Times New Roman" w:hAnsi="Times New Roman" w:hint="eastAsia"/>
          <w:szCs w:val="21"/>
        </w:rPr>
        <w:t>〕</w:t>
      </w:r>
      <w:r w:rsidRPr="00266E97">
        <w:rPr>
          <w:rFonts w:ascii="Times New Roman" w:hAnsi="Times New Roman"/>
          <w:szCs w:val="21"/>
        </w:rPr>
        <w:t>181</w:t>
      </w:r>
      <w:r w:rsidRPr="00266E97">
        <w:rPr>
          <w:rFonts w:ascii="Times New Roman" w:hAnsi="Times New Roman" w:hint="eastAsia"/>
          <w:szCs w:val="21"/>
        </w:rPr>
        <w:t>号）的规定，本公司为</w:t>
      </w:r>
      <w:r w:rsidRPr="00266E97">
        <w:rPr>
          <w:rFonts w:ascii="Times New Roman" w:hAnsi="Times New Roman"/>
          <w:szCs w:val="21"/>
        </w:rPr>
        <w:t>______</w:t>
      </w:r>
      <w:r w:rsidRPr="00266E97">
        <w:rPr>
          <w:rFonts w:ascii="Times New Roman" w:hAnsi="Times New Roman" w:hint="eastAsia"/>
          <w:szCs w:val="21"/>
        </w:rPr>
        <w:t>（请填写：中型、小型、微型）企业。即，本公司同时满足以下条件：</w:t>
      </w:r>
    </w:p>
    <w:p w:rsidR="00F51CC3" w:rsidRPr="00266E97" w:rsidRDefault="00F51CC3" w:rsidP="00F51CC3">
      <w:pPr>
        <w:pStyle w:val="ac"/>
        <w:spacing w:line="360" w:lineRule="auto"/>
        <w:ind w:firstLineChars="200" w:firstLine="420"/>
        <w:rPr>
          <w:rFonts w:ascii="Times New Roman" w:hAnsi="Times New Roman"/>
          <w:szCs w:val="21"/>
        </w:rPr>
      </w:pPr>
      <w:r w:rsidRPr="00266E97">
        <w:rPr>
          <w:rFonts w:ascii="Times New Roman" w:hAnsi="Times New Roman"/>
          <w:szCs w:val="21"/>
        </w:rPr>
        <w:t>1</w:t>
      </w:r>
      <w:r w:rsidRPr="00266E97">
        <w:rPr>
          <w:rFonts w:ascii="Times New Roman" w:hAnsi="宋体" w:hint="eastAsia"/>
          <w:szCs w:val="21"/>
        </w:rPr>
        <w:t>．</w:t>
      </w:r>
      <w:r w:rsidRPr="00266E97">
        <w:rPr>
          <w:rFonts w:ascii="Times New Roman" w:hAnsi="Times New Roman" w:hint="eastAsia"/>
          <w:szCs w:val="21"/>
        </w:rPr>
        <w:t>根据《工业和信息化部、国家统计局、国家发展和改革委员会、财政部关于印发中小企业划型标准规定的通知》（工信部联企业〔</w:t>
      </w:r>
      <w:r w:rsidRPr="00266E97">
        <w:rPr>
          <w:rFonts w:ascii="Times New Roman" w:hAnsi="Times New Roman"/>
          <w:szCs w:val="21"/>
        </w:rPr>
        <w:t>2011</w:t>
      </w:r>
      <w:r w:rsidRPr="00266E97">
        <w:rPr>
          <w:rFonts w:ascii="Times New Roman" w:hAnsi="Times New Roman" w:hint="eastAsia"/>
          <w:szCs w:val="21"/>
        </w:rPr>
        <w:t>〕</w:t>
      </w:r>
      <w:r w:rsidRPr="00266E97">
        <w:rPr>
          <w:rFonts w:ascii="Times New Roman" w:hAnsi="Times New Roman"/>
          <w:szCs w:val="21"/>
        </w:rPr>
        <w:t>300</w:t>
      </w:r>
      <w:r w:rsidRPr="00266E97">
        <w:rPr>
          <w:rFonts w:ascii="Times New Roman" w:hAnsi="Times New Roman" w:hint="eastAsia"/>
          <w:szCs w:val="21"/>
        </w:rPr>
        <w:t>号）规定的划分标准，本公司为</w:t>
      </w:r>
      <w:r w:rsidRPr="00266E97">
        <w:rPr>
          <w:rFonts w:ascii="Times New Roman" w:hAnsi="Times New Roman"/>
          <w:szCs w:val="21"/>
        </w:rPr>
        <w:t>______</w:t>
      </w:r>
      <w:r w:rsidRPr="00266E97">
        <w:rPr>
          <w:rFonts w:ascii="Times New Roman" w:hAnsi="Times New Roman" w:hint="eastAsia"/>
          <w:szCs w:val="21"/>
        </w:rPr>
        <w:t>（请填写：中型、小型、微型）企业。</w:t>
      </w:r>
    </w:p>
    <w:p w:rsidR="00F51CC3" w:rsidRPr="00266E97" w:rsidRDefault="00F51CC3" w:rsidP="00F51CC3">
      <w:pPr>
        <w:pStyle w:val="ac"/>
        <w:spacing w:line="360" w:lineRule="auto"/>
        <w:ind w:firstLineChars="200" w:firstLine="420"/>
        <w:rPr>
          <w:rFonts w:ascii="Times New Roman" w:hAnsi="Times New Roman"/>
          <w:szCs w:val="21"/>
        </w:rPr>
      </w:pPr>
      <w:r w:rsidRPr="00266E97">
        <w:rPr>
          <w:rFonts w:ascii="Times New Roman" w:hAnsi="Times New Roman"/>
          <w:szCs w:val="21"/>
        </w:rPr>
        <w:t>2</w:t>
      </w:r>
      <w:r w:rsidRPr="00266E97">
        <w:rPr>
          <w:rFonts w:ascii="Times New Roman" w:hAnsi="宋体" w:hint="eastAsia"/>
          <w:szCs w:val="21"/>
        </w:rPr>
        <w:t>．</w:t>
      </w:r>
      <w:r w:rsidRPr="00266E97">
        <w:rPr>
          <w:rFonts w:ascii="Times New Roman" w:hAnsi="Times New Roman" w:hint="eastAsia"/>
          <w:szCs w:val="21"/>
        </w:rPr>
        <w:t>本公司参加</w:t>
      </w:r>
      <w:r w:rsidRPr="00266E97">
        <w:rPr>
          <w:rFonts w:ascii="Times New Roman" w:hAnsi="Times New Roman"/>
          <w:szCs w:val="21"/>
        </w:rPr>
        <w:t>______</w:t>
      </w:r>
      <w:r w:rsidRPr="00266E97">
        <w:rPr>
          <w:rFonts w:ascii="Times New Roman" w:hAnsi="Times New Roman" w:hint="eastAsia"/>
          <w:szCs w:val="21"/>
        </w:rPr>
        <w:t>单位的</w:t>
      </w:r>
      <w:r w:rsidRPr="00266E97">
        <w:rPr>
          <w:rFonts w:ascii="Times New Roman" w:hAnsi="Times New Roman"/>
          <w:szCs w:val="21"/>
        </w:rPr>
        <w:t>______</w:t>
      </w:r>
      <w:r w:rsidRPr="00266E97">
        <w:rPr>
          <w:rFonts w:ascii="Times New Roman" w:hAnsi="Times New Roman" w:hint="eastAsia"/>
          <w:szCs w:val="21"/>
        </w:rPr>
        <w:t>项目采购活动提供本企业制造的货物，由本企业承担工程、提供服务，或者提供其他</w:t>
      </w:r>
      <w:r w:rsidRPr="00266E97">
        <w:rPr>
          <w:rFonts w:ascii="Times New Roman" w:hAnsi="Times New Roman"/>
          <w:szCs w:val="21"/>
        </w:rPr>
        <w:t>______</w:t>
      </w:r>
      <w:r w:rsidRPr="00266E97">
        <w:rPr>
          <w:rFonts w:ascii="Times New Roman" w:hAnsi="Times New Roman" w:hint="eastAsia"/>
          <w:szCs w:val="21"/>
        </w:rPr>
        <w:t>（请填写：中型、小型、微型）企业制造的货物。本条所称货物不包括使用大型企业注册商标的货物。</w:t>
      </w:r>
    </w:p>
    <w:p w:rsidR="00F51CC3" w:rsidRPr="00266E97" w:rsidRDefault="00F51CC3" w:rsidP="00F51CC3">
      <w:pPr>
        <w:pStyle w:val="ac"/>
        <w:spacing w:line="360" w:lineRule="auto"/>
        <w:ind w:firstLineChars="200" w:firstLine="420"/>
        <w:rPr>
          <w:rFonts w:ascii="Times New Roman" w:hAnsi="Times New Roman"/>
          <w:szCs w:val="21"/>
        </w:rPr>
      </w:pPr>
      <w:r w:rsidRPr="00266E97">
        <w:rPr>
          <w:rFonts w:ascii="Times New Roman" w:hAnsi="Times New Roman" w:hint="eastAsia"/>
          <w:szCs w:val="21"/>
        </w:rPr>
        <w:t>本公司对上述声明的真实性负责。如有虚假，将依法承担相应责任。</w:t>
      </w:r>
    </w:p>
    <w:p w:rsidR="00F51CC3" w:rsidRPr="00266E97" w:rsidRDefault="00F51CC3" w:rsidP="00F51CC3">
      <w:pPr>
        <w:pStyle w:val="ac"/>
        <w:spacing w:line="360" w:lineRule="auto"/>
        <w:ind w:firstLineChars="200" w:firstLine="420"/>
        <w:rPr>
          <w:rFonts w:ascii="Times New Roman" w:hAnsi="Times New Roman"/>
          <w:szCs w:val="21"/>
        </w:rPr>
      </w:pPr>
    </w:p>
    <w:p w:rsidR="00F51CC3" w:rsidRPr="00266E97" w:rsidRDefault="00F51CC3" w:rsidP="00F51CC3">
      <w:pPr>
        <w:pStyle w:val="ac"/>
        <w:spacing w:line="360" w:lineRule="auto"/>
        <w:ind w:firstLineChars="200" w:firstLine="420"/>
        <w:rPr>
          <w:rFonts w:ascii="Times New Roman" w:hAnsi="Times New Roman"/>
          <w:szCs w:val="21"/>
        </w:rPr>
      </w:pPr>
    </w:p>
    <w:p w:rsidR="00F51CC3" w:rsidRPr="00266E97" w:rsidRDefault="00F51CC3" w:rsidP="00F51CC3">
      <w:pPr>
        <w:pStyle w:val="ac"/>
        <w:spacing w:line="360" w:lineRule="auto"/>
        <w:ind w:firstLineChars="200" w:firstLine="420"/>
      </w:pPr>
    </w:p>
    <w:p w:rsidR="00F51CC3" w:rsidRPr="00266E97" w:rsidRDefault="00F51CC3" w:rsidP="00F51CC3">
      <w:pPr>
        <w:pStyle w:val="ac"/>
        <w:spacing w:line="600" w:lineRule="exact"/>
        <w:rPr>
          <w:rFonts w:ascii="Times New Roman" w:hAnsi="Times New Roman"/>
          <w:u w:val="single"/>
        </w:rPr>
      </w:pPr>
      <w:r w:rsidRPr="00266E97">
        <w:rPr>
          <w:rFonts w:ascii="Times New Roman" w:hAnsi="Times New Roman" w:hint="eastAsia"/>
        </w:rPr>
        <w:t>投标人（盖单位公章）：</w:t>
      </w:r>
    </w:p>
    <w:p w:rsidR="00F51CC3" w:rsidRPr="00266E97" w:rsidRDefault="00F51CC3" w:rsidP="00F51CC3">
      <w:pPr>
        <w:pStyle w:val="ac"/>
        <w:spacing w:line="600" w:lineRule="exact"/>
        <w:rPr>
          <w:rFonts w:ascii="Times New Roman" w:hAnsi="Times New Roman"/>
          <w:u w:val="single"/>
        </w:rPr>
      </w:pPr>
    </w:p>
    <w:p w:rsidR="00F51CC3" w:rsidRPr="00266E97" w:rsidRDefault="00F51CC3" w:rsidP="00F51CC3">
      <w:pPr>
        <w:pStyle w:val="ac"/>
        <w:spacing w:line="500" w:lineRule="exact"/>
        <w:rPr>
          <w:rFonts w:ascii="Times New Roman" w:hAnsi="Times New Roman"/>
          <w:u w:val="single"/>
        </w:rPr>
      </w:pPr>
      <w:r w:rsidRPr="00266E97">
        <w:rPr>
          <w:rFonts w:ascii="Times New Roman" w:hAnsi="Times New Roman" w:hint="eastAsia"/>
        </w:rPr>
        <w:t>法定代表人或其委托代理人（签字或盖章）：</w:t>
      </w:r>
    </w:p>
    <w:p w:rsidR="00F51CC3" w:rsidRPr="00266E97" w:rsidRDefault="00F51CC3" w:rsidP="00F51CC3">
      <w:pPr>
        <w:pStyle w:val="ac"/>
        <w:spacing w:line="360" w:lineRule="auto"/>
        <w:jc w:val="center"/>
        <w:rPr>
          <w:b/>
          <w:sz w:val="30"/>
          <w:szCs w:val="30"/>
        </w:rPr>
      </w:pPr>
      <w:r w:rsidRPr="00266E97">
        <w:rPr>
          <w:rFonts w:hint="eastAsia"/>
        </w:rPr>
        <w:br w:type="page"/>
      </w:r>
      <w:r w:rsidRPr="00266E97">
        <w:rPr>
          <w:rFonts w:hint="eastAsia"/>
          <w:b/>
          <w:sz w:val="30"/>
          <w:szCs w:val="30"/>
        </w:rPr>
        <w:lastRenderedPageBreak/>
        <w:t>残疾人福利性单位声明函（格式）</w:t>
      </w:r>
    </w:p>
    <w:p w:rsidR="00F51CC3" w:rsidRPr="00266E97" w:rsidRDefault="00F51CC3" w:rsidP="00F51CC3">
      <w:pPr>
        <w:pStyle w:val="ac"/>
        <w:spacing w:line="360" w:lineRule="auto"/>
        <w:jc w:val="center"/>
        <w:rPr>
          <w:b/>
          <w:sz w:val="30"/>
          <w:szCs w:val="30"/>
        </w:rPr>
      </w:pPr>
    </w:p>
    <w:p w:rsidR="00F51CC3" w:rsidRPr="00266E97" w:rsidRDefault="00F51CC3" w:rsidP="00F51CC3">
      <w:pPr>
        <w:pStyle w:val="ac"/>
        <w:spacing w:line="360" w:lineRule="auto"/>
        <w:ind w:firstLineChars="250" w:firstLine="527"/>
        <w:jc w:val="left"/>
        <w:rPr>
          <w:b/>
          <w:szCs w:val="21"/>
        </w:rPr>
      </w:pPr>
      <w:r w:rsidRPr="00266E97">
        <w:rPr>
          <w:rFonts w:hint="eastAsia"/>
          <w:b/>
          <w:szCs w:val="21"/>
        </w:rPr>
        <w:t>本公司郑重声明，根据《财政部 民政部 中国残疾人联合会关于促进残疾人就业政府采购政策的通知》（财库〔2017〕 141号）的规定，本公司为符合条件的残疾人福利性单位，且本公司参加______单位的______项目采购活动提供本公司制造的货物（由本公司承担工程/提供服务），或者提供其他残疾人福利性单位制造的货物（不包括使用非残疾人福利性单位注册商标的货物）。</w:t>
      </w:r>
    </w:p>
    <w:p w:rsidR="00F51CC3" w:rsidRPr="00266E97" w:rsidRDefault="00F51CC3" w:rsidP="00F51CC3">
      <w:pPr>
        <w:pStyle w:val="ac"/>
        <w:spacing w:line="360" w:lineRule="auto"/>
        <w:ind w:firstLineChars="200" w:firstLine="422"/>
        <w:jc w:val="left"/>
        <w:rPr>
          <w:b/>
          <w:szCs w:val="21"/>
        </w:rPr>
      </w:pPr>
      <w:r w:rsidRPr="00266E97">
        <w:rPr>
          <w:rFonts w:hint="eastAsia"/>
          <w:b/>
          <w:szCs w:val="21"/>
        </w:rPr>
        <w:t>本公司对上述声明的真实性负责。如有虚假，将依法承担相应责任。</w:t>
      </w:r>
    </w:p>
    <w:p w:rsidR="00F51CC3" w:rsidRPr="00266E97" w:rsidRDefault="00F51CC3" w:rsidP="00F51CC3">
      <w:pPr>
        <w:pStyle w:val="ac"/>
        <w:spacing w:line="360" w:lineRule="auto"/>
        <w:jc w:val="left"/>
        <w:rPr>
          <w:b/>
          <w:szCs w:val="21"/>
        </w:rPr>
      </w:pPr>
    </w:p>
    <w:p w:rsidR="00F51CC3" w:rsidRPr="00266E97" w:rsidRDefault="00F51CC3" w:rsidP="00F51CC3">
      <w:pPr>
        <w:pStyle w:val="ac"/>
        <w:spacing w:line="360" w:lineRule="auto"/>
        <w:jc w:val="left"/>
        <w:rPr>
          <w:b/>
          <w:szCs w:val="21"/>
        </w:rPr>
      </w:pPr>
    </w:p>
    <w:p w:rsidR="00F51CC3" w:rsidRPr="00266E97" w:rsidRDefault="00F51CC3" w:rsidP="00F51CC3">
      <w:pPr>
        <w:pStyle w:val="ac"/>
        <w:spacing w:line="360" w:lineRule="auto"/>
        <w:jc w:val="left"/>
        <w:rPr>
          <w:b/>
          <w:szCs w:val="21"/>
        </w:rPr>
      </w:pPr>
    </w:p>
    <w:p w:rsidR="00F51CC3" w:rsidRPr="00266E97" w:rsidRDefault="00F51CC3" w:rsidP="00F51CC3">
      <w:pPr>
        <w:pStyle w:val="ac"/>
        <w:spacing w:line="360" w:lineRule="auto"/>
        <w:jc w:val="left"/>
        <w:rPr>
          <w:b/>
          <w:szCs w:val="21"/>
        </w:rPr>
      </w:pPr>
      <w:r w:rsidRPr="00266E97">
        <w:rPr>
          <w:rFonts w:hint="eastAsia"/>
          <w:b/>
          <w:szCs w:val="21"/>
        </w:rPr>
        <w:t xml:space="preserve">投标人（盖单位公章）：                             </w:t>
      </w:r>
    </w:p>
    <w:p w:rsidR="00F51CC3" w:rsidRPr="00266E97" w:rsidRDefault="00F51CC3" w:rsidP="00F51CC3">
      <w:pPr>
        <w:pStyle w:val="ac"/>
        <w:spacing w:line="360" w:lineRule="auto"/>
        <w:jc w:val="left"/>
        <w:rPr>
          <w:b/>
          <w:szCs w:val="21"/>
        </w:rPr>
      </w:pPr>
    </w:p>
    <w:p w:rsidR="00F51CC3" w:rsidRPr="00266E97" w:rsidRDefault="00F51CC3" w:rsidP="00F51CC3">
      <w:pPr>
        <w:pStyle w:val="ac"/>
        <w:spacing w:line="360" w:lineRule="auto"/>
        <w:jc w:val="left"/>
        <w:rPr>
          <w:rFonts w:ascii="Times New Roman" w:hAnsi="Times New Roman"/>
          <w:szCs w:val="21"/>
        </w:rPr>
      </w:pPr>
      <w:r w:rsidRPr="00266E97">
        <w:rPr>
          <w:rFonts w:hint="eastAsia"/>
          <w:b/>
          <w:szCs w:val="21"/>
        </w:rPr>
        <w:t xml:space="preserve">法定代表人或其委托代理人（签字或盖章）：            </w:t>
      </w:r>
      <w:r w:rsidRPr="00266E97">
        <w:rPr>
          <w:rFonts w:hint="eastAsia"/>
          <w:szCs w:val="21"/>
        </w:rPr>
        <w:br w:type="page"/>
      </w:r>
    </w:p>
    <w:p w:rsidR="00F51CC3" w:rsidRPr="00266E97" w:rsidRDefault="00F51CC3" w:rsidP="00F51CC3">
      <w:pPr>
        <w:pStyle w:val="ac"/>
        <w:spacing w:line="500" w:lineRule="exact"/>
        <w:jc w:val="center"/>
        <w:rPr>
          <w:rFonts w:ascii="Times New Roman" w:hAnsi="Times New Roman"/>
          <w:b/>
          <w:bCs/>
          <w:sz w:val="30"/>
          <w:szCs w:val="30"/>
        </w:rPr>
      </w:pPr>
      <w:r w:rsidRPr="00266E97">
        <w:rPr>
          <w:rFonts w:hAnsi="宋体" w:hint="eastAsia"/>
          <w:b/>
          <w:sz w:val="30"/>
          <w:szCs w:val="30"/>
        </w:rPr>
        <w:lastRenderedPageBreak/>
        <w:t>广西工业产品声明函</w:t>
      </w:r>
      <w:r w:rsidRPr="00266E97">
        <w:rPr>
          <w:rFonts w:ascii="Times New Roman" w:hAnsi="Times New Roman" w:hint="eastAsia"/>
          <w:b/>
          <w:bCs/>
          <w:sz w:val="30"/>
          <w:szCs w:val="30"/>
        </w:rPr>
        <w:t>（格式）</w:t>
      </w:r>
    </w:p>
    <w:p w:rsidR="00F51CC3" w:rsidRPr="00266E97" w:rsidRDefault="00F51CC3" w:rsidP="00F51CC3">
      <w:pPr>
        <w:pStyle w:val="ac"/>
        <w:rPr>
          <w:rFonts w:ascii="Times New Roman" w:hAnsi="Times New Roman"/>
          <w:b/>
          <w:sz w:val="24"/>
        </w:rPr>
      </w:pPr>
    </w:p>
    <w:p w:rsidR="00F51CC3" w:rsidRPr="00266E97" w:rsidRDefault="00F51CC3" w:rsidP="00F51CC3">
      <w:pPr>
        <w:pStyle w:val="a9"/>
        <w:spacing w:line="240" w:lineRule="auto"/>
        <w:ind w:firstLine="0"/>
        <w:rPr>
          <w:rFonts w:ascii="Times New Roman" w:hAnsi="Times New Roman"/>
          <w:sz w:val="21"/>
          <w:szCs w:val="21"/>
        </w:rPr>
      </w:pPr>
      <w:r w:rsidRPr="00266E97">
        <w:rPr>
          <w:rFonts w:ascii="Times New Roman" w:hAnsi="宋体" w:hint="eastAsia"/>
          <w:sz w:val="21"/>
          <w:szCs w:val="21"/>
        </w:rPr>
        <w:t>说</w:t>
      </w:r>
      <w:r w:rsidRPr="00266E97">
        <w:rPr>
          <w:rFonts w:ascii="Times New Roman" w:hAnsi="Times New Roman" w:hint="eastAsia"/>
          <w:sz w:val="21"/>
          <w:szCs w:val="21"/>
        </w:rPr>
        <w:t>明：</w:t>
      </w:r>
    </w:p>
    <w:p w:rsidR="00F51CC3" w:rsidRPr="00266E97" w:rsidRDefault="00F51CC3" w:rsidP="00F51CC3">
      <w:pPr>
        <w:pStyle w:val="a9"/>
        <w:spacing w:line="240" w:lineRule="auto"/>
        <w:rPr>
          <w:rFonts w:ascii="Times New Roman" w:hAnsi="Times New Roman"/>
          <w:sz w:val="21"/>
          <w:szCs w:val="21"/>
        </w:rPr>
      </w:pPr>
      <w:r w:rsidRPr="00266E97">
        <w:rPr>
          <w:rFonts w:ascii="Times New Roman" w:hAnsi="Times New Roman"/>
          <w:sz w:val="21"/>
          <w:szCs w:val="21"/>
        </w:rPr>
        <w:t>1</w:t>
      </w:r>
      <w:r w:rsidRPr="00266E97">
        <w:rPr>
          <w:rFonts w:ascii="Times New Roman" w:hAnsi="Times New Roman" w:hint="eastAsia"/>
          <w:sz w:val="21"/>
          <w:szCs w:val="21"/>
        </w:rPr>
        <w:t>、本文件所指广西工业产品，是指广西境内生产的工业产品，具体以生产企业的工商营业执照注册所在地为准。</w:t>
      </w:r>
    </w:p>
    <w:p w:rsidR="00F51CC3" w:rsidRPr="00266E97" w:rsidRDefault="00F51CC3" w:rsidP="00F51CC3">
      <w:pPr>
        <w:pStyle w:val="a9"/>
        <w:spacing w:line="240" w:lineRule="auto"/>
        <w:rPr>
          <w:rFonts w:ascii="Times New Roman" w:hAnsi="Times New Roman"/>
          <w:sz w:val="21"/>
          <w:szCs w:val="21"/>
        </w:rPr>
      </w:pPr>
      <w:r w:rsidRPr="00266E97">
        <w:rPr>
          <w:rFonts w:ascii="Times New Roman" w:hAnsi="Times New Roman"/>
          <w:sz w:val="21"/>
          <w:szCs w:val="21"/>
        </w:rPr>
        <w:t>2</w:t>
      </w:r>
      <w:r w:rsidRPr="00266E97">
        <w:rPr>
          <w:rFonts w:ascii="Times New Roman" w:hAnsi="Times New Roman" w:hint="eastAsia"/>
          <w:sz w:val="21"/>
          <w:szCs w:val="21"/>
        </w:rPr>
        <w:t>、本细则所指使用广西工业产品</w:t>
      </w:r>
      <w:r w:rsidRPr="00266E97">
        <w:rPr>
          <w:rFonts w:ascii="Times New Roman" w:hAnsi="Times New Roman"/>
          <w:sz w:val="21"/>
          <w:szCs w:val="21"/>
        </w:rPr>
        <w:t xml:space="preserve"> 80%</w:t>
      </w:r>
      <w:r w:rsidRPr="00266E97">
        <w:rPr>
          <w:rFonts w:ascii="Times New Roman" w:hAnsi="Times New Roman" w:hint="eastAsia"/>
          <w:sz w:val="21"/>
          <w:szCs w:val="21"/>
        </w:rPr>
        <w:t>以上，是指参加政府采购项目或招标项目时供货范围中采用广西工业产品的金额占本次投标或竞标总金额的</w:t>
      </w:r>
      <w:r w:rsidRPr="00266E97">
        <w:rPr>
          <w:rFonts w:ascii="Times New Roman" w:hAnsi="Times New Roman"/>
          <w:sz w:val="21"/>
          <w:szCs w:val="21"/>
        </w:rPr>
        <w:t>80%</w:t>
      </w:r>
      <w:r w:rsidRPr="00266E97">
        <w:rPr>
          <w:rFonts w:ascii="Times New Roman" w:hAnsi="Times New Roman" w:hint="eastAsia"/>
          <w:sz w:val="21"/>
          <w:szCs w:val="21"/>
        </w:rPr>
        <w:t>以上（含）；或者工程建设使用广西工业产品占工程建设所需产品总金额的</w:t>
      </w:r>
      <w:r w:rsidRPr="00266E97">
        <w:rPr>
          <w:rFonts w:ascii="Times New Roman" w:hAnsi="Times New Roman"/>
          <w:sz w:val="21"/>
          <w:szCs w:val="21"/>
        </w:rPr>
        <w:t>80%</w:t>
      </w:r>
      <w:r w:rsidRPr="00266E97">
        <w:rPr>
          <w:rFonts w:ascii="Times New Roman" w:hAnsi="Times New Roman" w:hint="eastAsia"/>
          <w:sz w:val="21"/>
          <w:szCs w:val="21"/>
        </w:rPr>
        <w:t>以上（含）。</w:t>
      </w:r>
    </w:p>
    <w:p w:rsidR="00F51CC3" w:rsidRPr="00266E97" w:rsidRDefault="00F51CC3" w:rsidP="00F51CC3">
      <w:pPr>
        <w:pStyle w:val="a9"/>
        <w:spacing w:line="240" w:lineRule="auto"/>
        <w:rPr>
          <w:rFonts w:ascii="Times New Roman" w:hAnsi="Times New Roman"/>
          <w:sz w:val="21"/>
          <w:szCs w:val="21"/>
        </w:rPr>
      </w:pPr>
      <w:r w:rsidRPr="00266E97">
        <w:rPr>
          <w:rFonts w:ascii="Times New Roman" w:hAnsi="Times New Roman"/>
          <w:sz w:val="21"/>
          <w:szCs w:val="21"/>
        </w:rPr>
        <w:t>3</w:t>
      </w:r>
      <w:r w:rsidRPr="00266E97">
        <w:rPr>
          <w:rFonts w:ascii="Times New Roman" w:hAnsi="Times New Roman" w:hint="eastAsia"/>
          <w:sz w:val="21"/>
          <w:szCs w:val="21"/>
        </w:rPr>
        <w:t>、发现投标人提供虚假材料、采购单位履约过程中中标供应商未按投标文件《广西工业产品声明函》中使用广西工业产品或者使用广西工业产品未达</w:t>
      </w:r>
      <w:r w:rsidRPr="00266E97">
        <w:rPr>
          <w:rFonts w:ascii="Times New Roman" w:hAnsi="Times New Roman"/>
          <w:sz w:val="21"/>
          <w:szCs w:val="21"/>
        </w:rPr>
        <w:t>80%</w:t>
      </w:r>
      <w:r w:rsidRPr="00266E97">
        <w:rPr>
          <w:rFonts w:ascii="Times New Roman" w:hAnsi="Times New Roman" w:hint="eastAsia"/>
          <w:sz w:val="21"/>
          <w:szCs w:val="21"/>
        </w:rPr>
        <w:t>以上的，按照有关法律法规追究其相关责任。</w:t>
      </w:r>
    </w:p>
    <w:p w:rsidR="00F51CC3" w:rsidRPr="00266E97" w:rsidRDefault="00F51CC3" w:rsidP="00F51CC3">
      <w:pPr>
        <w:pStyle w:val="a9"/>
        <w:spacing w:line="240" w:lineRule="auto"/>
        <w:rPr>
          <w:rFonts w:ascii="Times New Roman" w:hAnsi="Times New Roman"/>
          <w:sz w:val="21"/>
          <w:szCs w:val="21"/>
        </w:rPr>
      </w:pPr>
    </w:p>
    <w:p w:rsidR="00F51CC3" w:rsidRPr="00266E97" w:rsidRDefault="00F51CC3" w:rsidP="00F51CC3">
      <w:pPr>
        <w:pStyle w:val="a9"/>
        <w:spacing w:line="240" w:lineRule="auto"/>
        <w:ind w:firstLineChars="200" w:firstLine="404"/>
        <w:rPr>
          <w:rFonts w:ascii="Times New Roman" w:hAnsi="Times New Roman"/>
          <w:sz w:val="21"/>
          <w:szCs w:val="21"/>
        </w:rPr>
      </w:pPr>
      <w:r w:rsidRPr="00266E97">
        <w:rPr>
          <w:rFonts w:ascii="Times New Roman" w:hAnsi="Times New Roman" w:hint="eastAsia"/>
          <w:sz w:val="21"/>
          <w:szCs w:val="21"/>
        </w:rPr>
        <w:t>我方郑重声明，根据《招标采购促进广西工业产品产销对接实施细则》的规定，我方在本次投标∕竞标中或者工程项目中提供的下述产品为广西工业产品，详情如下：</w:t>
      </w:r>
    </w:p>
    <w:p w:rsidR="00F51CC3" w:rsidRPr="00266E97" w:rsidRDefault="00F51CC3" w:rsidP="00F51CC3">
      <w:pPr>
        <w:pStyle w:val="ac"/>
        <w:rPr>
          <w:rFonts w:ascii="Times New Roman" w:hAnsi="Times New Roman"/>
          <w:u w:val="single"/>
        </w:rPr>
      </w:pPr>
      <w:r w:rsidRPr="00266E97">
        <w:rPr>
          <w:rFonts w:ascii="Times New Roman" w:hAnsi="Times New Roman" w:hint="eastAsia"/>
          <w:u w:val="single"/>
        </w:rPr>
        <w:t xml:space="preserve">　　分标（此处有分标时填写具体分标号，无分标时填写“无”）</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2165"/>
        <w:gridCol w:w="1418"/>
        <w:gridCol w:w="709"/>
        <w:gridCol w:w="2269"/>
        <w:gridCol w:w="1475"/>
        <w:gridCol w:w="894"/>
      </w:tblGrid>
      <w:tr w:rsidR="00F51CC3" w:rsidRPr="00266E97" w:rsidTr="00F51CC3">
        <w:trPr>
          <w:trHeight w:val="585"/>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序号</w:t>
            </w:r>
          </w:p>
        </w:tc>
        <w:tc>
          <w:tcPr>
            <w:tcW w:w="21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产品名称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型号和规格</w:t>
            </w:r>
          </w:p>
        </w:tc>
        <w:tc>
          <w:tcPr>
            <w:tcW w:w="709"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制造厂商及原产地</w:t>
            </w:r>
          </w:p>
        </w:tc>
        <w:tc>
          <w:tcPr>
            <w:tcW w:w="147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投标价</w:t>
            </w:r>
          </w:p>
        </w:tc>
        <w:tc>
          <w:tcPr>
            <w:tcW w:w="893"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备注</w:t>
            </w:r>
          </w:p>
        </w:tc>
      </w:tr>
      <w:tr w:rsidR="00F51CC3" w:rsidRPr="00266E97" w:rsidTr="00F51CC3">
        <w:trPr>
          <w:trHeight w:val="549"/>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u w:val="single"/>
              </w:rPr>
              <w:t>1</w:t>
            </w:r>
          </w:p>
        </w:tc>
        <w:tc>
          <w:tcPr>
            <w:tcW w:w="2164"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r>
      <w:tr w:rsidR="00F51CC3" w:rsidRPr="00266E97" w:rsidTr="00F51CC3">
        <w:trPr>
          <w:trHeight w:val="568"/>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u w:val="single"/>
              </w:rPr>
              <w:t>2</w:t>
            </w:r>
          </w:p>
        </w:tc>
        <w:tc>
          <w:tcPr>
            <w:tcW w:w="2164"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r>
      <w:tr w:rsidR="00F51CC3" w:rsidRPr="00266E97" w:rsidTr="00F51CC3">
        <w:trPr>
          <w:trHeight w:val="546"/>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w:t>
            </w:r>
          </w:p>
        </w:tc>
        <w:tc>
          <w:tcPr>
            <w:tcW w:w="2164"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709"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1474"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893"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r>
      <w:tr w:rsidR="00F51CC3" w:rsidRPr="00266E97" w:rsidTr="00F51CC3">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2164"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广西工业产品</w:t>
            </w:r>
          </w:p>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合计价格：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jc w:val="center"/>
              <w:rPr>
                <w:rFonts w:ascii="Times New Roman" w:hAnsi="Times New Roman"/>
                <w:u w:val="single"/>
              </w:rPr>
            </w:pPr>
            <w:r w:rsidRPr="00266E97">
              <w:rPr>
                <w:rFonts w:ascii="Times New Roman" w:hAnsi="Times New Roman" w:hint="eastAsia"/>
                <w:u w:val="single"/>
              </w:rPr>
              <w:t>占投标总价比例：</w:t>
            </w:r>
          </w:p>
        </w:tc>
        <w:tc>
          <w:tcPr>
            <w:tcW w:w="2367" w:type="dxa"/>
            <w:gridSpan w:val="2"/>
            <w:tcBorders>
              <w:top w:val="single" w:sz="4" w:space="0" w:color="auto"/>
              <w:left w:val="single" w:sz="4" w:space="0" w:color="auto"/>
              <w:bottom w:val="single" w:sz="4" w:space="0" w:color="auto"/>
              <w:right w:val="single" w:sz="4" w:space="0" w:color="auto"/>
            </w:tcBorders>
            <w:vAlign w:val="center"/>
          </w:tcPr>
          <w:p w:rsidR="00F51CC3" w:rsidRPr="00266E97" w:rsidRDefault="00F51CC3">
            <w:pPr>
              <w:pStyle w:val="ac"/>
              <w:jc w:val="center"/>
              <w:rPr>
                <w:rFonts w:ascii="Times New Roman" w:hAnsi="Times New Roman"/>
                <w:u w:val="single"/>
              </w:rPr>
            </w:pPr>
          </w:p>
        </w:tc>
      </w:tr>
    </w:tbl>
    <w:p w:rsidR="00F51CC3" w:rsidRPr="00266E97" w:rsidRDefault="00F51CC3" w:rsidP="00F51CC3">
      <w:pPr>
        <w:pStyle w:val="ac"/>
        <w:rPr>
          <w:rFonts w:ascii="Times New Roman" w:hAnsi="Times New Roman"/>
          <w:u w:val="single"/>
        </w:rPr>
      </w:pPr>
      <w:r w:rsidRPr="00266E97">
        <w:rPr>
          <w:rFonts w:ascii="Times New Roman" w:hAnsi="Times New Roman" w:hint="eastAsia"/>
          <w:u w:val="single"/>
        </w:rPr>
        <w:t xml:space="preserve">　　分标（此处有分标时填写具体分标号，无分标时填写“无”）</w:t>
      </w:r>
    </w:p>
    <w:p w:rsidR="00F51CC3" w:rsidRPr="00266E97" w:rsidRDefault="00F51CC3" w:rsidP="00F51CC3">
      <w:pPr>
        <w:pStyle w:val="ac"/>
        <w:rPr>
          <w:rFonts w:ascii="Times New Roman" w:hAnsi="Times New Roman"/>
          <w:u w:val="single"/>
        </w:rPr>
      </w:pPr>
      <w:r w:rsidRPr="00266E97">
        <w:rPr>
          <w:rFonts w:ascii="Times New Roman" w:hAnsi="Times New Roman"/>
          <w:u w:val="single"/>
        </w:rPr>
        <w:t>......</w:t>
      </w:r>
    </w:p>
    <w:p w:rsidR="00F51CC3" w:rsidRPr="00266E97" w:rsidRDefault="00F51CC3" w:rsidP="00F51CC3">
      <w:pPr>
        <w:pStyle w:val="ac"/>
        <w:ind w:firstLine="420"/>
        <w:rPr>
          <w:szCs w:val="24"/>
        </w:rPr>
      </w:pPr>
      <w:r w:rsidRPr="00266E97">
        <w:rPr>
          <w:rFonts w:hint="eastAsia"/>
          <w:szCs w:val="24"/>
        </w:rPr>
        <w:t>我方对上述声明的真实性负责。如有虚假，将依法承担相应责任。</w:t>
      </w:r>
    </w:p>
    <w:p w:rsidR="00F51CC3" w:rsidRPr="00266E97" w:rsidRDefault="00F51CC3" w:rsidP="00F51CC3">
      <w:pPr>
        <w:pStyle w:val="ac"/>
        <w:rPr>
          <w:rFonts w:hAnsi="宋体" w:cs="Courier New"/>
        </w:rPr>
      </w:pPr>
    </w:p>
    <w:p w:rsidR="00F51CC3" w:rsidRPr="00266E97" w:rsidRDefault="00F51CC3" w:rsidP="00F51CC3">
      <w:pPr>
        <w:pStyle w:val="ac"/>
        <w:rPr>
          <w:szCs w:val="24"/>
        </w:rPr>
      </w:pPr>
    </w:p>
    <w:p w:rsidR="00F51CC3" w:rsidRPr="00266E97" w:rsidRDefault="00F51CC3" w:rsidP="00F51CC3">
      <w:pPr>
        <w:pStyle w:val="ac"/>
        <w:rPr>
          <w:szCs w:val="24"/>
        </w:rPr>
      </w:pPr>
    </w:p>
    <w:p w:rsidR="00F51CC3" w:rsidRPr="00266E97" w:rsidRDefault="00F51CC3" w:rsidP="00F51CC3">
      <w:pPr>
        <w:pStyle w:val="ac"/>
        <w:spacing w:line="600" w:lineRule="exact"/>
        <w:rPr>
          <w:rFonts w:ascii="Times New Roman" w:hAnsi="Times New Roman"/>
          <w:u w:val="single"/>
        </w:rPr>
      </w:pPr>
      <w:r w:rsidRPr="00266E97">
        <w:rPr>
          <w:rFonts w:ascii="Times New Roman" w:hAnsi="Times New Roman" w:hint="eastAsia"/>
        </w:rPr>
        <w:t>投标人（盖单位公章）：</w:t>
      </w:r>
    </w:p>
    <w:p w:rsidR="00F51CC3" w:rsidRPr="00266E97" w:rsidRDefault="00F51CC3" w:rsidP="00F51CC3">
      <w:pPr>
        <w:pStyle w:val="ac"/>
        <w:spacing w:line="600" w:lineRule="exact"/>
        <w:rPr>
          <w:rFonts w:ascii="Times New Roman" w:hAnsi="Times New Roman"/>
          <w:u w:val="single"/>
        </w:rPr>
      </w:pPr>
    </w:p>
    <w:p w:rsidR="00F51CC3" w:rsidRPr="00266E97" w:rsidRDefault="00F51CC3" w:rsidP="00F51CC3">
      <w:pPr>
        <w:pStyle w:val="ac"/>
        <w:spacing w:line="600" w:lineRule="exact"/>
        <w:jc w:val="left"/>
        <w:rPr>
          <w:rFonts w:ascii="Times New Roman" w:hAnsi="Times New Roman"/>
          <w:u w:val="single"/>
        </w:rPr>
      </w:pPr>
      <w:r w:rsidRPr="00266E97">
        <w:rPr>
          <w:rFonts w:hint="eastAsia"/>
        </w:rPr>
        <w:t>法定代表人或其委托代理人（签字或盖章）：</w:t>
      </w:r>
    </w:p>
    <w:p w:rsidR="00F51CC3" w:rsidRPr="00266E97" w:rsidRDefault="00F51CC3" w:rsidP="00F51CC3">
      <w:pPr>
        <w:pStyle w:val="ac"/>
        <w:spacing w:line="600" w:lineRule="exact"/>
        <w:rPr>
          <w:rFonts w:ascii="Times New Roman" w:hAnsi="Times New Roman"/>
        </w:rPr>
      </w:pPr>
      <w:r w:rsidRPr="00266E97">
        <w:rPr>
          <w:rFonts w:hint="eastAsia"/>
        </w:rPr>
        <w:br w:type="page"/>
      </w:r>
    </w:p>
    <w:p w:rsidR="00F51CC3" w:rsidRPr="00266E97" w:rsidRDefault="00F51CC3" w:rsidP="00F51CC3">
      <w:pPr>
        <w:pStyle w:val="ac"/>
        <w:spacing w:line="600" w:lineRule="exact"/>
        <w:jc w:val="center"/>
        <w:rPr>
          <w:rFonts w:ascii="Times New Roman" w:hAnsi="Times New Roman"/>
          <w:b/>
          <w:bCs/>
          <w:sz w:val="30"/>
          <w:szCs w:val="30"/>
        </w:rPr>
      </w:pPr>
      <w:r w:rsidRPr="00266E97">
        <w:rPr>
          <w:rFonts w:ascii="Times New Roman" w:hAnsi="Times New Roman" w:hint="eastAsia"/>
          <w:b/>
          <w:bCs/>
          <w:sz w:val="30"/>
          <w:szCs w:val="30"/>
        </w:rPr>
        <w:lastRenderedPageBreak/>
        <w:t>售后服务承诺书（格式）</w:t>
      </w:r>
    </w:p>
    <w:p w:rsidR="00F51CC3" w:rsidRPr="00266E97" w:rsidRDefault="00F51CC3" w:rsidP="00F51CC3">
      <w:pPr>
        <w:pStyle w:val="ac"/>
        <w:jc w:val="center"/>
      </w:pPr>
    </w:p>
    <w:p w:rsidR="00F51CC3" w:rsidRPr="00266E97" w:rsidRDefault="00F51CC3" w:rsidP="00F51CC3">
      <w:pPr>
        <w:pStyle w:val="ac"/>
        <w:jc w:val="center"/>
      </w:pPr>
      <w:r w:rsidRPr="00266E97">
        <w:rPr>
          <w:rFonts w:hint="eastAsia"/>
        </w:rPr>
        <w:t>(由投标人按本项目招标文件第二章“货物需求一览表”中“二、商务要求表”的售后服务要求自行填写。)</w:t>
      </w: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pPr>
    </w:p>
    <w:p w:rsidR="00F51CC3" w:rsidRPr="00266E97" w:rsidRDefault="00F51CC3" w:rsidP="00F51CC3">
      <w:pPr>
        <w:pStyle w:val="ac"/>
        <w:spacing w:line="600" w:lineRule="exact"/>
        <w:rPr>
          <w:rFonts w:ascii="Times New Roman" w:hAnsi="Times New Roman"/>
          <w:u w:val="single"/>
        </w:rPr>
      </w:pPr>
      <w:r w:rsidRPr="00266E97">
        <w:rPr>
          <w:rFonts w:ascii="Times New Roman" w:hAnsi="Times New Roman" w:hint="eastAsia"/>
        </w:rPr>
        <w:t>投标人（盖单位公章）：</w:t>
      </w:r>
    </w:p>
    <w:p w:rsidR="00F51CC3" w:rsidRPr="00266E97" w:rsidRDefault="00F51CC3" w:rsidP="00F51CC3">
      <w:pPr>
        <w:pStyle w:val="ac"/>
        <w:spacing w:line="600" w:lineRule="exact"/>
        <w:rPr>
          <w:rFonts w:ascii="Times New Roman" w:hAnsi="Times New Roman"/>
          <w:u w:val="single"/>
        </w:rPr>
      </w:pPr>
    </w:p>
    <w:p w:rsidR="00F51CC3" w:rsidRPr="00266E97" w:rsidRDefault="00F51CC3" w:rsidP="00F51CC3">
      <w:pPr>
        <w:pStyle w:val="ac"/>
        <w:spacing w:line="600" w:lineRule="exact"/>
        <w:rPr>
          <w:rFonts w:ascii="Times New Roman" w:hAnsi="Times New Roman"/>
          <w:u w:val="single"/>
        </w:rPr>
      </w:pPr>
      <w:r w:rsidRPr="00266E97">
        <w:rPr>
          <w:rFonts w:ascii="Times New Roman" w:hAnsi="Times New Roman" w:hint="eastAsia"/>
        </w:rPr>
        <w:t>法定代表人或其委托代理人（签字或盖章）：</w:t>
      </w:r>
    </w:p>
    <w:p w:rsidR="00F51CC3" w:rsidRPr="00266E97" w:rsidRDefault="00F51CC3" w:rsidP="00F51CC3">
      <w:pPr>
        <w:pStyle w:val="ac"/>
        <w:spacing w:line="600" w:lineRule="exact"/>
        <w:jc w:val="center"/>
        <w:rPr>
          <w:rFonts w:ascii="Times New Roman" w:hAnsi="Times New Roman"/>
        </w:rPr>
      </w:pPr>
      <w:r w:rsidRPr="00266E97">
        <w:rPr>
          <w:rFonts w:hint="eastAsia"/>
          <w:b/>
          <w:bCs/>
          <w:sz w:val="30"/>
        </w:rPr>
        <w:br w:type="page"/>
      </w:r>
    </w:p>
    <w:p w:rsidR="00F51CC3" w:rsidRPr="00266E97" w:rsidRDefault="00F51CC3" w:rsidP="00F51CC3">
      <w:pPr>
        <w:pStyle w:val="ac"/>
        <w:spacing w:line="400" w:lineRule="exact"/>
        <w:jc w:val="center"/>
        <w:rPr>
          <w:rFonts w:hAnsi="宋体"/>
          <w:bCs/>
          <w:szCs w:val="21"/>
        </w:rPr>
      </w:pPr>
      <w:r w:rsidRPr="00266E97">
        <w:rPr>
          <w:rFonts w:hAnsi="宋体" w:hint="eastAsia"/>
          <w:bCs/>
          <w:szCs w:val="21"/>
        </w:rPr>
        <w:lastRenderedPageBreak/>
        <w:t>商务条款偏离表（格式）</w:t>
      </w:r>
    </w:p>
    <w:p w:rsidR="00F51CC3" w:rsidRPr="00266E97" w:rsidRDefault="00F51CC3" w:rsidP="000736BB">
      <w:pPr>
        <w:pStyle w:val="ac"/>
        <w:spacing w:line="400" w:lineRule="exact"/>
        <w:ind w:firstLineChars="200" w:firstLine="420"/>
        <w:rPr>
          <w:rFonts w:hAnsi="宋体"/>
          <w:szCs w:val="21"/>
        </w:rPr>
      </w:pPr>
      <w:r w:rsidRPr="00266E97">
        <w:rPr>
          <w:rFonts w:hAnsi="宋体" w:hint="eastAsia"/>
          <w:szCs w:val="21"/>
        </w:rPr>
        <w:t>请逐条对应本项目招标文件第二章</w:t>
      </w:r>
      <w:r w:rsidRPr="00266E97">
        <w:rPr>
          <w:rFonts w:hAnsi="宋体"/>
          <w:szCs w:val="21"/>
        </w:rPr>
        <w:t>“</w:t>
      </w:r>
      <w:r w:rsidRPr="00266E97">
        <w:rPr>
          <w:rFonts w:hAnsi="宋体" w:hint="eastAsia"/>
          <w:szCs w:val="21"/>
        </w:rPr>
        <w:t>货物（服务）需求一览表</w:t>
      </w:r>
      <w:r w:rsidRPr="00266E97">
        <w:rPr>
          <w:rFonts w:hAnsi="宋体"/>
          <w:szCs w:val="21"/>
        </w:rPr>
        <w:t>”</w:t>
      </w:r>
      <w:r w:rsidRPr="00266E97">
        <w:rPr>
          <w:rFonts w:hAnsi="宋体" w:hint="eastAsia"/>
          <w:szCs w:val="21"/>
        </w:rPr>
        <w:t>中</w:t>
      </w:r>
      <w:r w:rsidRPr="00266E97">
        <w:rPr>
          <w:rFonts w:hAnsi="宋体"/>
          <w:szCs w:val="21"/>
        </w:rPr>
        <w:t>“</w:t>
      </w:r>
      <w:r w:rsidRPr="00266E97">
        <w:rPr>
          <w:rFonts w:hAnsi="宋体" w:hint="eastAsia"/>
          <w:szCs w:val="21"/>
        </w:rPr>
        <w:t>商务条款</w:t>
      </w:r>
      <w:r w:rsidRPr="00266E97">
        <w:rPr>
          <w:rFonts w:hAnsi="宋体"/>
          <w:szCs w:val="21"/>
        </w:rPr>
        <w:t>”</w:t>
      </w:r>
      <w:r w:rsidRPr="00266E97">
        <w:rPr>
          <w:rFonts w:hAnsi="宋体" w:hint="eastAsia"/>
          <w:szCs w:val="21"/>
        </w:rPr>
        <w:t>的要求，详细填写相应的具体内容。</w:t>
      </w:r>
      <w:r w:rsidRPr="00266E97">
        <w:rPr>
          <w:rFonts w:hAnsi="宋体"/>
          <w:szCs w:val="21"/>
        </w:rPr>
        <w:t>“</w:t>
      </w:r>
      <w:r w:rsidRPr="00266E97">
        <w:rPr>
          <w:rFonts w:hAnsi="宋体" w:hint="eastAsia"/>
          <w:szCs w:val="21"/>
        </w:rPr>
        <w:t>偏离说明</w:t>
      </w:r>
      <w:r w:rsidRPr="00266E97">
        <w:rPr>
          <w:rFonts w:hAnsi="宋体"/>
          <w:szCs w:val="21"/>
        </w:rPr>
        <w:t>”</w:t>
      </w:r>
      <w:r w:rsidRPr="00266E97">
        <w:rPr>
          <w:rFonts w:hAnsi="宋体" w:hint="eastAsia"/>
          <w:szCs w:val="21"/>
        </w:rPr>
        <w:t>一栏应当选择</w:t>
      </w:r>
      <w:r w:rsidRPr="00266E97">
        <w:rPr>
          <w:rFonts w:hAnsi="宋体"/>
          <w:szCs w:val="21"/>
        </w:rPr>
        <w:t>“</w:t>
      </w:r>
      <w:r w:rsidRPr="00266E97">
        <w:rPr>
          <w:rFonts w:hAnsi="宋体" w:hint="eastAsia"/>
          <w:szCs w:val="21"/>
        </w:rPr>
        <w:t>正偏离</w:t>
      </w:r>
      <w:r w:rsidRPr="00266E97">
        <w:rPr>
          <w:rFonts w:hAnsi="宋体"/>
          <w:szCs w:val="21"/>
        </w:rPr>
        <w:t>”</w:t>
      </w:r>
      <w:r w:rsidRPr="00266E97">
        <w:rPr>
          <w:rFonts w:hAnsi="宋体" w:hint="eastAsia"/>
          <w:szCs w:val="21"/>
        </w:rPr>
        <w:t>、</w:t>
      </w:r>
      <w:r w:rsidRPr="00266E97">
        <w:rPr>
          <w:rFonts w:hAnsi="宋体"/>
          <w:szCs w:val="21"/>
        </w:rPr>
        <w:t>“</w:t>
      </w:r>
      <w:r w:rsidRPr="00266E97">
        <w:rPr>
          <w:rFonts w:hAnsi="宋体" w:hint="eastAsia"/>
          <w:szCs w:val="21"/>
        </w:rPr>
        <w:t>负偏离</w:t>
      </w:r>
      <w:r w:rsidRPr="00266E97">
        <w:rPr>
          <w:rFonts w:hAnsi="宋体"/>
          <w:szCs w:val="21"/>
        </w:rPr>
        <w:t>”</w:t>
      </w:r>
      <w:r w:rsidRPr="00266E97">
        <w:rPr>
          <w:rFonts w:hAnsi="宋体" w:hint="eastAsia"/>
          <w:szCs w:val="21"/>
        </w:rPr>
        <w:t>或</w:t>
      </w:r>
      <w:r w:rsidRPr="00266E97">
        <w:rPr>
          <w:rFonts w:hAnsi="宋体"/>
          <w:szCs w:val="21"/>
        </w:rPr>
        <w:t>“</w:t>
      </w:r>
      <w:r w:rsidRPr="00266E97">
        <w:rPr>
          <w:rFonts w:hAnsi="宋体" w:hint="eastAsia"/>
          <w:szCs w:val="21"/>
        </w:rPr>
        <w:t>无偏离</w:t>
      </w:r>
      <w:r w:rsidRPr="00266E97">
        <w:rPr>
          <w:rFonts w:hAnsi="宋体"/>
          <w:szCs w:val="21"/>
        </w:rPr>
        <w:t>”</w:t>
      </w:r>
      <w:r w:rsidRPr="00266E97">
        <w:rPr>
          <w:rFonts w:hAnsi="宋体" w:hint="eastAsia"/>
          <w:szCs w:val="21"/>
        </w:rPr>
        <w:t>进行填写。</w:t>
      </w:r>
    </w:p>
    <w:p w:rsidR="00F51CC3" w:rsidRPr="00266E97" w:rsidRDefault="00F51CC3" w:rsidP="000736BB">
      <w:pPr>
        <w:pStyle w:val="ac"/>
        <w:ind w:firstLineChars="200" w:firstLine="420"/>
        <w:rPr>
          <w:rFonts w:hAnsi="宋体"/>
          <w:szCs w:val="21"/>
        </w:rPr>
      </w:pPr>
    </w:p>
    <w:tbl>
      <w:tblPr>
        <w:tblpPr w:leftFromText="180" w:rightFromText="180" w:vertAnchor="text" w:horzAnchor="margin" w:tblpXSpec="center" w:tblpY="9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4070"/>
        <w:gridCol w:w="3719"/>
        <w:gridCol w:w="1320"/>
      </w:tblGrid>
      <w:tr w:rsidR="00F51CC3" w:rsidRPr="00266E97" w:rsidTr="00F51CC3">
        <w:tc>
          <w:tcPr>
            <w:tcW w:w="717"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40" w:lineRule="exact"/>
              <w:jc w:val="center"/>
              <w:rPr>
                <w:rFonts w:hAnsi="宋体"/>
                <w:szCs w:val="21"/>
              </w:rPr>
            </w:pPr>
            <w:r w:rsidRPr="00266E97">
              <w:rPr>
                <w:rFonts w:hAnsi="宋体" w:hint="eastAsia"/>
                <w:szCs w:val="21"/>
              </w:rPr>
              <w:t>项号</w:t>
            </w:r>
          </w:p>
        </w:tc>
        <w:tc>
          <w:tcPr>
            <w:tcW w:w="4071"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40" w:lineRule="exact"/>
              <w:jc w:val="center"/>
              <w:rPr>
                <w:rFonts w:hAnsi="宋体"/>
                <w:szCs w:val="21"/>
              </w:rPr>
            </w:pPr>
            <w:r w:rsidRPr="00266E97">
              <w:rPr>
                <w:rFonts w:hAnsi="宋体" w:hint="eastAsia"/>
                <w:szCs w:val="21"/>
              </w:rPr>
              <w:t>招标文件的商务需求</w:t>
            </w:r>
          </w:p>
        </w:tc>
        <w:tc>
          <w:tcPr>
            <w:tcW w:w="372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40" w:lineRule="exact"/>
              <w:jc w:val="center"/>
              <w:rPr>
                <w:rFonts w:hAnsi="宋体"/>
                <w:szCs w:val="21"/>
              </w:rPr>
            </w:pPr>
            <w:r w:rsidRPr="00266E97">
              <w:rPr>
                <w:rFonts w:hAnsi="宋体" w:hint="eastAsia"/>
                <w:szCs w:val="21"/>
              </w:rPr>
              <w:t>投标文件承诺的商务条款</w:t>
            </w:r>
          </w:p>
        </w:tc>
        <w:tc>
          <w:tcPr>
            <w:tcW w:w="1320" w:type="dxa"/>
            <w:tcBorders>
              <w:top w:val="single" w:sz="4" w:space="0" w:color="auto"/>
              <w:left w:val="single" w:sz="4" w:space="0" w:color="auto"/>
              <w:bottom w:val="single" w:sz="4" w:space="0" w:color="auto"/>
              <w:right w:val="single" w:sz="4" w:space="0" w:color="auto"/>
            </w:tcBorders>
            <w:vAlign w:val="center"/>
            <w:hideMark/>
          </w:tcPr>
          <w:p w:rsidR="00F51CC3" w:rsidRPr="00266E97" w:rsidRDefault="00F51CC3">
            <w:pPr>
              <w:pStyle w:val="ac"/>
              <w:spacing w:line="340" w:lineRule="exact"/>
              <w:jc w:val="center"/>
              <w:rPr>
                <w:rFonts w:hAnsi="宋体"/>
                <w:szCs w:val="21"/>
              </w:rPr>
            </w:pPr>
            <w:r w:rsidRPr="00266E97">
              <w:rPr>
                <w:rFonts w:hAnsi="宋体" w:hint="eastAsia"/>
                <w:szCs w:val="21"/>
              </w:rPr>
              <w:t>偏离说明</w:t>
            </w:r>
          </w:p>
        </w:tc>
      </w:tr>
      <w:tr w:rsidR="00F51CC3" w:rsidRPr="00266E97" w:rsidTr="00F51CC3">
        <w:tc>
          <w:tcPr>
            <w:tcW w:w="717" w:type="dxa"/>
            <w:tcBorders>
              <w:top w:val="single" w:sz="4" w:space="0" w:color="auto"/>
              <w:left w:val="single" w:sz="4" w:space="0" w:color="auto"/>
              <w:bottom w:val="single" w:sz="4" w:space="0" w:color="auto"/>
              <w:right w:val="single" w:sz="4" w:space="0" w:color="auto"/>
            </w:tcBorders>
            <w:hideMark/>
          </w:tcPr>
          <w:p w:rsidR="00F51CC3" w:rsidRPr="00266E97" w:rsidRDefault="00F51CC3">
            <w:pPr>
              <w:pStyle w:val="ac"/>
              <w:spacing w:line="340" w:lineRule="exact"/>
              <w:rPr>
                <w:rFonts w:hAnsi="宋体"/>
                <w:szCs w:val="21"/>
              </w:rPr>
            </w:pPr>
            <w:r w:rsidRPr="00266E97">
              <w:rPr>
                <w:rFonts w:hAnsi="宋体" w:hint="eastAsia"/>
                <w:szCs w:val="21"/>
              </w:rPr>
              <w:t>一</w:t>
            </w:r>
          </w:p>
        </w:tc>
        <w:tc>
          <w:tcPr>
            <w:tcW w:w="4071" w:type="dxa"/>
            <w:tcBorders>
              <w:top w:val="single" w:sz="4" w:space="0" w:color="auto"/>
              <w:left w:val="single" w:sz="4" w:space="0" w:color="auto"/>
              <w:bottom w:val="single" w:sz="4" w:space="0" w:color="auto"/>
              <w:right w:val="single" w:sz="4" w:space="0" w:color="auto"/>
            </w:tcBorders>
            <w:hideMark/>
          </w:tcPr>
          <w:p w:rsidR="00F51CC3" w:rsidRPr="00266E97" w:rsidRDefault="00F51CC3">
            <w:pPr>
              <w:spacing w:line="340" w:lineRule="exact"/>
              <w:rPr>
                <w:rFonts w:ascii="宋体" w:eastAsia="宋体" w:hAnsi="宋体"/>
                <w:szCs w:val="21"/>
              </w:rPr>
            </w:pPr>
            <w:r w:rsidRPr="00266E97">
              <w:rPr>
                <w:rFonts w:ascii="宋体" w:eastAsia="宋体" w:hAnsi="宋体"/>
                <w:szCs w:val="21"/>
              </w:rPr>
              <w:t>1  ……</w:t>
            </w:r>
          </w:p>
          <w:p w:rsidR="00F51CC3" w:rsidRPr="00266E97" w:rsidRDefault="00F51CC3">
            <w:pPr>
              <w:spacing w:line="340" w:lineRule="exact"/>
              <w:rPr>
                <w:rFonts w:ascii="宋体" w:eastAsia="宋体" w:hAnsi="宋体"/>
                <w:szCs w:val="21"/>
              </w:rPr>
            </w:pPr>
            <w:r w:rsidRPr="00266E97">
              <w:rPr>
                <w:rFonts w:ascii="宋体" w:eastAsia="宋体" w:hAnsi="宋体"/>
                <w:szCs w:val="21"/>
              </w:rPr>
              <w:t>2  ……</w:t>
            </w:r>
          </w:p>
          <w:p w:rsidR="00F51CC3" w:rsidRPr="00266E97" w:rsidRDefault="00F51CC3">
            <w:pPr>
              <w:spacing w:line="340" w:lineRule="exact"/>
              <w:rPr>
                <w:rFonts w:ascii="宋体" w:eastAsia="宋体" w:hAnsi="宋体"/>
                <w:szCs w:val="21"/>
              </w:rPr>
            </w:pPr>
            <w:r w:rsidRPr="00266E97">
              <w:rPr>
                <w:rFonts w:ascii="宋体" w:eastAsia="宋体" w:hAnsi="宋体"/>
                <w:szCs w:val="21"/>
              </w:rPr>
              <w:t>3  ……</w:t>
            </w:r>
          </w:p>
          <w:p w:rsidR="00F51CC3" w:rsidRPr="00266E97" w:rsidRDefault="00F51CC3">
            <w:pPr>
              <w:pStyle w:val="ac"/>
              <w:spacing w:line="340" w:lineRule="exact"/>
              <w:rPr>
                <w:rFonts w:hAnsi="宋体"/>
                <w:szCs w:val="21"/>
              </w:rPr>
            </w:pPr>
            <w:r w:rsidRPr="00266E97">
              <w:rPr>
                <w:rFonts w:hAnsi="宋体"/>
                <w:szCs w:val="21"/>
              </w:rPr>
              <w:t>……</w:t>
            </w:r>
          </w:p>
        </w:tc>
        <w:tc>
          <w:tcPr>
            <w:tcW w:w="3720" w:type="dxa"/>
            <w:tcBorders>
              <w:top w:val="single" w:sz="4" w:space="0" w:color="auto"/>
              <w:left w:val="single" w:sz="4" w:space="0" w:color="auto"/>
              <w:bottom w:val="single" w:sz="4" w:space="0" w:color="auto"/>
              <w:right w:val="single" w:sz="4" w:space="0" w:color="auto"/>
            </w:tcBorders>
            <w:hideMark/>
          </w:tcPr>
          <w:p w:rsidR="00F51CC3" w:rsidRPr="00266E97" w:rsidRDefault="00F51CC3">
            <w:pPr>
              <w:spacing w:line="340" w:lineRule="exact"/>
              <w:rPr>
                <w:rFonts w:ascii="宋体" w:eastAsia="宋体" w:hAnsi="宋体"/>
                <w:szCs w:val="21"/>
              </w:rPr>
            </w:pPr>
            <w:r w:rsidRPr="00266E97">
              <w:rPr>
                <w:rFonts w:ascii="宋体" w:eastAsia="宋体" w:hAnsi="宋体"/>
                <w:szCs w:val="21"/>
              </w:rPr>
              <w:t>1  ……</w:t>
            </w:r>
          </w:p>
          <w:p w:rsidR="00F51CC3" w:rsidRPr="00266E97" w:rsidRDefault="00F51CC3">
            <w:pPr>
              <w:spacing w:line="340" w:lineRule="exact"/>
              <w:rPr>
                <w:rFonts w:ascii="宋体" w:eastAsia="宋体" w:hAnsi="宋体"/>
                <w:szCs w:val="21"/>
              </w:rPr>
            </w:pPr>
            <w:r w:rsidRPr="00266E97">
              <w:rPr>
                <w:rFonts w:ascii="宋体" w:eastAsia="宋体" w:hAnsi="宋体"/>
                <w:szCs w:val="21"/>
              </w:rPr>
              <w:t>2  ……</w:t>
            </w:r>
          </w:p>
          <w:p w:rsidR="00F51CC3" w:rsidRPr="00266E97" w:rsidRDefault="00F51CC3">
            <w:pPr>
              <w:spacing w:line="340" w:lineRule="exact"/>
              <w:rPr>
                <w:rFonts w:ascii="宋体" w:eastAsia="宋体" w:hAnsi="宋体"/>
                <w:szCs w:val="21"/>
              </w:rPr>
            </w:pPr>
            <w:r w:rsidRPr="00266E97">
              <w:rPr>
                <w:rFonts w:ascii="宋体" w:eastAsia="宋体" w:hAnsi="宋体"/>
                <w:szCs w:val="21"/>
              </w:rPr>
              <w:t>3  ……</w:t>
            </w:r>
          </w:p>
          <w:p w:rsidR="00F51CC3" w:rsidRPr="00266E97" w:rsidRDefault="00F51CC3">
            <w:pPr>
              <w:pStyle w:val="ac"/>
              <w:spacing w:line="340" w:lineRule="exact"/>
              <w:rPr>
                <w:rFonts w:hAnsi="宋体"/>
                <w:szCs w:val="21"/>
              </w:rPr>
            </w:pPr>
            <w:r w:rsidRPr="00266E97">
              <w:rPr>
                <w:rFonts w:hAnsi="宋体"/>
                <w:szCs w:val="21"/>
              </w:rPr>
              <w:t>……</w:t>
            </w:r>
          </w:p>
        </w:tc>
        <w:tc>
          <w:tcPr>
            <w:tcW w:w="1320" w:type="dxa"/>
            <w:tcBorders>
              <w:top w:val="single" w:sz="4" w:space="0" w:color="auto"/>
              <w:left w:val="single" w:sz="4" w:space="0" w:color="auto"/>
              <w:bottom w:val="single" w:sz="4" w:space="0" w:color="auto"/>
              <w:right w:val="single" w:sz="4" w:space="0" w:color="auto"/>
            </w:tcBorders>
            <w:hideMark/>
          </w:tcPr>
          <w:p w:rsidR="00F51CC3" w:rsidRPr="00266E97" w:rsidRDefault="00F51CC3">
            <w:pPr>
              <w:pStyle w:val="ac"/>
              <w:spacing w:line="300" w:lineRule="exact"/>
              <w:rPr>
                <w:rFonts w:hAnsi="宋体"/>
                <w:szCs w:val="21"/>
              </w:rPr>
            </w:pPr>
            <w:r w:rsidRPr="00266E97">
              <w:rPr>
                <w:rFonts w:hAnsi="宋体" w:hint="eastAsia"/>
                <w:szCs w:val="21"/>
              </w:rPr>
              <w:t>正偏离（负偏离或无偏离）</w:t>
            </w:r>
          </w:p>
        </w:tc>
      </w:tr>
      <w:tr w:rsidR="00F51CC3" w:rsidRPr="00266E97" w:rsidTr="00F51CC3">
        <w:tc>
          <w:tcPr>
            <w:tcW w:w="717" w:type="dxa"/>
            <w:tcBorders>
              <w:top w:val="single" w:sz="4" w:space="0" w:color="auto"/>
              <w:left w:val="single" w:sz="4" w:space="0" w:color="auto"/>
              <w:bottom w:val="single" w:sz="4" w:space="0" w:color="auto"/>
              <w:right w:val="single" w:sz="4" w:space="0" w:color="auto"/>
            </w:tcBorders>
            <w:hideMark/>
          </w:tcPr>
          <w:p w:rsidR="00F51CC3" w:rsidRPr="00266E97" w:rsidRDefault="00F51CC3">
            <w:pPr>
              <w:pStyle w:val="ac"/>
              <w:spacing w:line="340" w:lineRule="exact"/>
              <w:rPr>
                <w:rFonts w:hAnsi="宋体"/>
                <w:szCs w:val="21"/>
              </w:rPr>
            </w:pPr>
            <w:r w:rsidRPr="00266E97">
              <w:rPr>
                <w:rFonts w:hAnsi="宋体" w:hint="eastAsia"/>
                <w:szCs w:val="21"/>
              </w:rPr>
              <w:t>二</w:t>
            </w:r>
          </w:p>
        </w:tc>
        <w:tc>
          <w:tcPr>
            <w:tcW w:w="4071" w:type="dxa"/>
            <w:tcBorders>
              <w:top w:val="single" w:sz="4" w:space="0" w:color="auto"/>
              <w:left w:val="single" w:sz="4" w:space="0" w:color="auto"/>
              <w:bottom w:val="single" w:sz="4" w:space="0" w:color="auto"/>
              <w:right w:val="single" w:sz="4" w:space="0" w:color="auto"/>
            </w:tcBorders>
            <w:hideMark/>
          </w:tcPr>
          <w:p w:rsidR="00F51CC3" w:rsidRPr="00266E97" w:rsidRDefault="00F51CC3">
            <w:pPr>
              <w:spacing w:line="340" w:lineRule="exact"/>
              <w:rPr>
                <w:rFonts w:ascii="宋体" w:eastAsia="宋体" w:hAnsi="宋体"/>
                <w:szCs w:val="21"/>
              </w:rPr>
            </w:pPr>
            <w:r w:rsidRPr="00266E97">
              <w:rPr>
                <w:rFonts w:ascii="宋体" w:eastAsia="宋体" w:hAnsi="宋体"/>
                <w:szCs w:val="21"/>
              </w:rPr>
              <w:t>1  ……</w:t>
            </w:r>
          </w:p>
          <w:p w:rsidR="00F51CC3" w:rsidRPr="00266E97" w:rsidRDefault="00F51CC3">
            <w:pPr>
              <w:spacing w:line="340" w:lineRule="exact"/>
              <w:rPr>
                <w:rFonts w:ascii="宋体" w:eastAsia="宋体" w:hAnsi="宋体"/>
                <w:szCs w:val="21"/>
              </w:rPr>
            </w:pPr>
            <w:r w:rsidRPr="00266E97">
              <w:rPr>
                <w:rFonts w:ascii="宋体" w:eastAsia="宋体" w:hAnsi="宋体"/>
                <w:szCs w:val="21"/>
              </w:rPr>
              <w:t>2  ……</w:t>
            </w:r>
          </w:p>
          <w:p w:rsidR="00F51CC3" w:rsidRPr="00266E97" w:rsidRDefault="00F51CC3">
            <w:pPr>
              <w:spacing w:line="340" w:lineRule="exact"/>
              <w:rPr>
                <w:rFonts w:ascii="宋体" w:eastAsia="宋体" w:hAnsi="宋体"/>
                <w:szCs w:val="21"/>
              </w:rPr>
            </w:pPr>
            <w:r w:rsidRPr="00266E97">
              <w:rPr>
                <w:rFonts w:ascii="宋体" w:eastAsia="宋体" w:hAnsi="宋体"/>
                <w:szCs w:val="21"/>
              </w:rPr>
              <w:t>3  ……</w:t>
            </w:r>
          </w:p>
          <w:p w:rsidR="00F51CC3" w:rsidRPr="00266E97" w:rsidRDefault="00F51CC3">
            <w:pPr>
              <w:pStyle w:val="ac"/>
              <w:spacing w:line="340" w:lineRule="exact"/>
              <w:rPr>
                <w:rFonts w:hAnsi="宋体"/>
                <w:szCs w:val="21"/>
              </w:rPr>
            </w:pPr>
            <w:r w:rsidRPr="00266E97">
              <w:rPr>
                <w:rFonts w:hAnsi="宋体"/>
                <w:szCs w:val="21"/>
              </w:rPr>
              <w:t>……</w:t>
            </w:r>
          </w:p>
        </w:tc>
        <w:tc>
          <w:tcPr>
            <w:tcW w:w="3720" w:type="dxa"/>
            <w:tcBorders>
              <w:top w:val="single" w:sz="4" w:space="0" w:color="auto"/>
              <w:left w:val="single" w:sz="4" w:space="0" w:color="auto"/>
              <w:bottom w:val="single" w:sz="4" w:space="0" w:color="auto"/>
              <w:right w:val="single" w:sz="4" w:space="0" w:color="auto"/>
            </w:tcBorders>
            <w:hideMark/>
          </w:tcPr>
          <w:p w:rsidR="00F51CC3" w:rsidRPr="00266E97" w:rsidRDefault="00F51CC3">
            <w:pPr>
              <w:spacing w:line="340" w:lineRule="exact"/>
              <w:rPr>
                <w:rFonts w:ascii="宋体" w:eastAsia="宋体" w:hAnsi="宋体"/>
                <w:szCs w:val="21"/>
              </w:rPr>
            </w:pPr>
            <w:r w:rsidRPr="00266E97">
              <w:rPr>
                <w:rFonts w:ascii="宋体" w:eastAsia="宋体" w:hAnsi="宋体"/>
                <w:szCs w:val="21"/>
              </w:rPr>
              <w:t>1  ……</w:t>
            </w:r>
          </w:p>
          <w:p w:rsidR="00F51CC3" w:rsidRPr="00266E97" w:rsidRDefault="00F51CC3">
            <w:pPr>
              <w:spacing w:line="340" w:lineRule="exact"/>
              <w:rPr>
                <w:rFonts w:ascii="宋体" w:eastAsia="宋体" w:hAnsi="宋体"/>
                <w:szCs w:val="21"/>
              </w:rPr>
            </w:pPr>
            <w:r w:rsidRPr="00266E97">
              <w:rPr>
                <w:rFonts w:ascii="宋体" w:eastAsia="宋体" w:hAnsi="宋体"/>
                <w:szCs w:val="21"/>
              </w:rPr>
              <w:t>2  ……</w:t>
            </w:r>
          </w:p>
          <w:p w:rsidR="00F51CC3" w:rsidRPr="00266E97" w:rsidRDefault="00F51CC3">
            <w:pPr>
              <w:spacing w:line="340" w:lineRule="exact"/>
              <w:rPr>
                <w:rFonts w:ascii="宋体" w:eastAsia="宋体" w:hAnsi="宋体"/>
                <w:szCs w:val="21"/>
              </w:rPr>
            </w:pPr>
            <w:r w:rsidRPr="00266E97">
              <w:rPr>
                <w:rFonts w:ascii="宋体" w:eastAsia="宋体" w:hAnsi="宋体"/>
                <w:szCs w:val="21"/>
              </w:rPr>
              <w:t>3  ……</w:t>
            </w:r>
          </w:p>
          <w:p w:rsidR="00F51CC3" w:rsidRPr="00266E97" w:rsidRDefault="00F51CC3">
            <w:pPr>
              <w:pStyle w:val="ac"/>
              <w:spacing w:line="340" w:lineRule="exact"/>
              <w:rPr>
                <w:rFonts w:hAnsi="宋体"/>
                <w:szCs w:val="21"/>
              </w:rPr>
            </w:pPr>
            <w:r w:rsidRPr="00266E97">
              <w:rPr>
                <w:rFonts w:hAnsi="宋体"/>
                <w:szCs w:val="21"/>
              </w:rPr>
              <w:t>……</w:t>
            </w:r>
          </w:p>
        </w:tc>
        <w:tc>
          <w:tcPr>
            <w:tcW w:w="1320" w:type="dxa"/>
            <w:tcBorders>
              <w:top w:val="single" w:sz="4" w:space="0" w:color="auto"/>
              <w:left w:val="single" w:sz="4" w:space="0" w:color="auto"/>
              <w:bottom w:val="single" w:sz="4" w:space="0" w:color="auto"/>
              <w:right w:val="single" w:sz="4" w:space="0" w:color="auto"/>
            </w:tcBorders>
            <w:hideMark/>
          </w:tcPr>
          <w:p w:rsidR="00F51CC3" w:rsidRPr="00266E97" w:rsidRDefault="00F51CC3">
            <w:pPr>
              <w:pStyle w:val="ac"/>
              <w:spacing w:line="300" w:lineRule="exact"/>
              <w:rPr>
                <w:rFonts w:hAnsi="宋体"/>
                <w:szCs w:val="21"/>
              </w:rPr>
            </w:pPr>
            <w:r w:rsidRPr="00266E97">
              <w:rPr>
                <w:rFonts w:hAnsi="宋体" w:hint="eastAsia"/>
                <w:szCs w:val="21"/>
              </w:rPr>
              <w:t>正偏离（负偏离或无偏离）</w:t>
            </w:r>
          </w:p>
        </w:tc>
      </w:tr>
      <w:tr w:rsidR="00F51CC3" w:rsidRPr="00266E97" w:rsidTr="00F51CC3">
        <w:trPr>
          <w:trHeight w:val="729"/>
        </w:trPr>
        <w:tc>
          <w:tcPr>
            <w:tcW w:w="717" w:type="dxa"/>
            <w:tcBorders>
              <w:top w:val="single" w:sz="4" w:space="0" w:color="auto"/>
              <w:left w:val="single" w:sz="4" w:space="0" w:color="auto"/>
              <w:bottom w:val="single" w:sz="4" w:space="0" w:color="auto"/>
              <w:right w:val="single" w:sz="4" w:space="0" w:color="auto"/>
            </w:tcBorders>
            <w:hideMark/>
          </w:tcPr>
          <w:p w:rsidR="00F51CC3" w:rsidRPr="00266E97" w:rsidRDefault="00F51CC3">
            <w:pPr>
              <w:pStyle w:val="ac"/>
              <w:spacing w:line="340" w:lineRule="exact"/>
              <w:rPr>
                <w:rFonts w:hAnsi="宋体"/>
                <w:szCs w:val="21"/>
              </w:rPr>
            </w:pPr>
            <w:r w:rsidRPr="00266E97">
              <w:rPr>
                <w:rFonts w:hAnsi="宋体"/>
                <w:szCs w:val="21"/>
              </w:rPr>
              <w:t>...</w:t>
            </w:r>
          </w:p>
        </w:tc>
        <w:tc>
          <w:tcPr>
            <w:tcW w:w="4071" w:type="dxa"/>
            <w:tcBorders>
              <w:top w:val="single" w:sz="4" w:space="0" w:color="auto"/>
              <w:left w:val="single" w:sz="4" w:space="0" w:color="auto"/>
              <w:bottom w:val="single" w:sz="4" w:space="0" w:color="auto"/>
              <w:right w:val="single" w:sz="4" w:space="0" w:color="auto"/>
            </w:tcBorders>
          </w:tcPr>
          <w:p w:rsidR="00F51CC3" w:rsidRPr="00266E97" w:rsidRDefault="00F51CC3">
            <w:pPr>
              <w:pStyle w:val="ac"/>
              <w:spacing w:line="340" w:lineRule="exact"/>
              <w:rPr>
                <w:rFonts w:hAnsi="宋体"/>
                <w:szCs w:val="21"/>
              </w:rPr>
            </w:pPr>
          </w:p>
        </w:tc>
        <w:tc>
          <w:tcPr>
            <w:tcW w:w="3720" w:type="dxa"/>
            <w:tcBorders>
              <w:top w:val="single" w:sz="4" w:space="0" w:color="auto"/>
              <w:left w:val="single" w:sz="4" w:space="0" w:color="auto"/>
              <w:bottom w:val="single" w:sz="4" w:space="0" w:color="auto"/>
              <w:right w:val="single" w:sz="4" w:space="0" w:color="auto"/>
            </w:tcBorders>
          </w:tcPr>
          <w:p w:rsidR="00F51CC3" w:rsidRPr="00266E97" w:rsidRDefault="00F51CC3">
            <w:pPr>
              <w:pStyle w:val="ac"/>
              <w:spacing w:line="340" w:lineRule="exact"/>
              <w:rPr>
                <w:rFonts w:hAnsi="宋体"/>
                <w:szCs w:val="21"/>
              </w:rPr>
            </w:pPr>
          </w:p>
        </w:tc>
        <w:tc>
          <w:tcPr>
            <w:tcW w:w="1320" w:type="dxa"/>
            <w:tcBorders>
              <w:top w:val="single" w:sz="4" w:space="0" w:color="auto"/>
              <w:left w:val="single" w:sz="4" w:space="0" w:color="auto"/>
              <w:bottom w:val="single" w:sz="4" w:space="0" w:color="auto"/>
              <w:right w:val="single" w:sz="4" w:space="0" w:color="auto"/>
            </w:tcBorders>
          </w:tcPr>
          <w:p w:rsidR="00F51CC3" w:rsidRPr="00266E97" w:rsidRDefault="00F51CC3">
            <w:pPr>
              <w:pStyle w:val="ac"/>
              <w:spacing w:line="300" w:lineRule="exact"/>
              <w:rPr>
                <w:rFonts w:hAnsi="宋体"/>
                <w:szCs w:val="21"/>
              </w:rPr>
            </w:pPr>
          </w:p>
          <w:p w:rsidR="00F51CC3" w:rsidRPr="00266E97" w:rsidRDefault="00F51CC3">
            <w:pPr>
              <w:pStyle w:val="ac"/>
              <w:spacing w:line="300" w:lineRule="exact"/>
              <w:rPr>
                <w:rFonts w:hAnsi="宋体"/>
                <w:szCs w:val="21"/>
              </w:rPr>
            </w:pPr>
            <w:r w:rsidRPr="00266E97">
              <w:rPr>
                <w:rFonts w:hAnsi="宋体" w:hint="eastAsia"/>
                <w:szCs w:val="21"/>
              </w:rPr>
              <w:t>正偏离（负偏离或无偏离）</w:t>
            </w:r>
          </w:p>
        </w:tc>
      </w:tr>
      <w:tr w:rsidR="00F51CC3" w:rsidRPr="00266E97" w:rsidTr="00F51CC3">
        <w:tc>
          <w:tcPr>
            <w:tcW w:w="9828" w:type="dxa"/>
            <w:gridSpan w:val="4"/>
            <w:tcBorders>
              <w:top w:val="single" w:sz="4" w:space="0" w:color="auto"/>
              <w:left w:val="single" w:sz="4" w:space="0" w:color="auto"/>
              <w:bottom w:val="single" w:sz="4" w:space="0" w:color="auto"/>
              <w:right w:val="single" w:sz="4" w:space="0" w:color="auto"/>
            </w:tcBorders>
            <w:hideMark/>
          </w:tcPr>
          <w:p w:rsidR="00F51CC3" w:rsidRPr="00266E97" w:rsidRDefault="00F51CC3">
            <w:pPr>
              <w:pStyle w:val="ac"/>
              <w:spacing w:line="340" w:lineRule="exact"/>
              <w:rPr>
                <w:rFonts w:hAnsi="宋体"/>
                <w:szCs w:val="21"/>
              </w:rPr>
            </w:pPr>
            <w:r w:rsidRPr="00266E97">
              <w:rPr>
                <w:rFonts w:hAnsi="宋体" w:hint="eastAsia"/>
                <w:szCs w:val="21"/>
                <w:u w:val="single"/>
              </w:rPr>
              <w:t xml:space="preserve">　　</w:t>
            </w:r>
            <w:r w:rsidRPr="00266E97">
              <w:rPr>
                <w:rFonts w:hAnsi="宋体" w:hint="eastAsia"/>
                <w:szCs w:val="21"/>
              </w:rPr>
              <w:t>分标（此处有分标时填写具体分标号，无分标时填写</w:t>
            </w:r>
            <w:r w:rsidRPr="00266E97">
              <w:rPr>
                <w:rFonts w:hAnsi="宋体"/>
                <w:szCs w:val="21"/>
              </w:rPr>
              <w:t>“</w:t>
            </w:r>
            <w:r w:rsidRPr="00266E97">
              <w:rPr>
                <w:rFonts w:hAnsi="宋体" w:hint="eastAsia"/>
                <w:szCs w:val="21"/>
              </w:rPr>
              <w:t>无</w:t>
            </w:r>
            <w:r w:rsidRPr="00266E97">
              <w:rPr>
                <w:rFonts w:hAnsi="宋体"/>
                <w:szCs w:val="21"/>
              </w:rPr>
              <w:t>”</w:t>
            </w:r>
            <w:r w:rsidRPr="00266E97">
              <w:rPr>
                <w:rFonts w:hAnsi="宋体" w:hint="eastAsia"/>
                <w:szCs w:val="21"/>
              </w:rPr>
              <w:t>）</w:t>
            </w:r>
          </w:p>
        </w:tc>
      </w:tr>
      <w:tr w:rsidR="00F51CC3" w:rsidRPr="00266E97" w:rsidTr="00F51CC3">
        <w:tc>
          <w:tcPr>
            <w:tcW w:w="9828" w:type="dxa"/>
            <w:gridSpan w:val="4"/>
            <w:tcBorders>
              <w:top w:val="single" w:sz="4" w:space="0" w:color="auto"/>
              <w:left w:val="single" w:sz="4" w:space="0" w:color="auto"/>
              <w:bottom w:val="single" w:sz="4" w:space="0" w:color="auto"/>
              <w:right w:val="single" w:sz="4" w:space="0" w:color="auto"/>
            </w:tcBorders>
            <w:hideMark/>
          </w:tcPr>
          <w:p w:rsidR="00F51CC3" w:rsidRPr="00266E97" w:rsidRDefault="00F51CC3">
            <w:pPr>
              <w:pStyle w:val="ac"/>
              <w:spacing w:line="340" w:lineRule="exact"/>
              <w:rPr>
                <w:rFonts w:hAnsi="宋体"/>
                <w:szCs w:val="21"/>
              </w:rPr>
            </w:pPr>
            <w:r w:rsidRPr="00266E97">
              <w:rPr>
                <w:rFonts w:hAnsi="宋体" w:hint="eastAsia"/>
                <w:szCs w:val="21"/>
              </w:rPr>
              <w:t>投标人（盖单位公章）：</w:t>
            </w:r>
          </w:p>
        </w:tc>
      </w:tr>
      <w:tr w:rsidR="00F51CC3" w:rsidRPr="00266E97" w:rsidTr="00F51CC3">
        <w:tc>
          <w:tcPr>
            <w:tcW w:w="9828" w:type="dxa"/>
            <w:gridSpan w:val="4"/>
            <w:tcBorders>
              <w:top w:val="single" w:sz="4" w:space="0" w:color="auto"/>
              <w:left w:val="single" w:sz="4" w:space="0" w:color="auto"/>
              <w:bottom w:val="single" w:sz="4" w:space="0" w:color="auto"/>
              <w:right w:val="single" w:sz="4" w:space="0" w:color="auto"/>
            </w:tcBorders>
            <w:hideMark/>
          </w:tcPr>
          <w:p w:rsidR="00F51CC3" w:rsidRPr="00266E97" w:rsidRDefault="00F51CC3">
            <w:pPr>
              <w:pStyle w:val="ac"/>
              <w:spacing w:line="360" w:lineRule="exact"/>
              <w:rPr>
                <w:rFonts w:hAnsi="宋体"/>
                <w:szCs w:val="21"/>
              </w:rPr>
            </w:pPr>
            <w:r w:rsidRPr="00266E97">
              <w:rPr>
                <w:rFonts w:hAnsi="宋体" w:hint="eastAsia"/>
                <w:szCs w:val="21"/>
              </w:rPr>
              <w:t>法定代表人或其委托代理人（签字或盖章）：</w:t>
            </w:r>
          </w:p>
        </w:tc>
      </w:tr>
    </w:tbl>
    <w:p w:rsidR="00F51CC3" w:rsidRPr="00266E97" w:rsidRDefault="00F51CC3" w:rsidP="00F51CC3">
      <w:pPr>
        <w:pStyle w:val="ac"/>
        <w:rPr>
          <w:rFonts w:hAnsi="宋体"/>
          <w:szCs w:val="21"/>
        </w:rPr>
      </w:pPr>
      <w:r w:rsidRPr="00266E97">
        <w:rPr>
          <w:rFonts w:hAnsi="宋体" w:cs="宋体" w:hint="eastAsia"/>
          <w:szCs w:val="21"/>
        </w:rPr>
        <w:t>⑴</w:t>
      </w:r>
      <w:r w:rsidRPr="00266E97">
        <w:rPr>
          <w:rFonts w:hAnsi="宋体" w:hint="eastAsia"/>
          <w:szCs w:val="21"/>
        </w:rPr>
        <w:t>表格内容均需按要求填写并盖章，不得留空，</w:t>
      </w:r>
      <w:r w:rsidRPr="00266E97">
        <w:rPr>
          <w:rFonts w:hAnsi="宋体" w:hint="eastAsia"/>
          <w:bCs/>
          <w:szCs w:val="21"/>
        </w:rPr>
        <w:t>否则按投标无效处理</w:t>
      </w:r>
      <w:r w:rsidRPr="00266E97">
        <w:rPr>
          <w:rFonts w:hAnsi="宋体" w:hint="eastAsia"/>
          <w:szCs w:val="21"/>
        </w:rPr>
        <w:t>。</w:t>
      </w:r>
    </w:p>
    <w:p w:rsidR="00F51CC3" w:rsidRPr="00266E97" w:rsidRDefault="00F51CC3" w:rsidP="00F51CC3">
      <w:pPr>
        <w:pStyle w:val="ac"/>
        <w:spacing w:line="600" w:lineRule="exact"/>
        <w:rPr>
          <w:rFonts w:hAnsi="宋体"/>
          <w:bCs/>
          <w:szCs w:val="21"/>
        </w:rPr>
      </w:pPr>
      <w:r w:rsidRPr="00266E97">
        <w:rPr>
          <w:rFonts w:hAnsi="宋体" w:cs="宋体" w:hint="eastAsia"/>
          <w:bCs/>
          <w:szCs w:val="21"/>
        </w:rPr>
        <w:t>⑵</w:t>
      </w:r>
      <w:r w:rsidRPr="00266E97">
        <w:rPr>
          <w:rFonts w:hAnsi="宋体" w:hint="eastAsia"/>
          <w:bCs/>
          <w:szCs w:val="21"/>
        </w:rPr>
        <w:t>如果投标文件需求小于或大于招标文件某个数值标准时，投标文件不得直接复制招标文件需求，投标文件对应内容应当写明投标货物具体参数或商务响应的实际数值，否则按投标无效处理。</w:t>
      </w:r>
    </w:p>
    <w:p w:rsidR="00F51CC3" w:rsidRPr="00266E97" w:rsidRDefault="00F51CC3" w:rsidP="00F51CC3">
      <w:pPr>
        <w:pStyle w:val="ac"/>
        <w:spacing w:line="600" w:lineRule="exact"/>
        <w:rPr>
          <w:rFonts w:hAnsi="宋体"/>
          <w:bCs/>
          <w:szCs w:val="21"/>
        </w:rPr>
      </w:pPr>
      <w:r w:rsidRPr="00266E97">
        <w:rPr>
          <w:rFonts w:hAnsi="宋体" w:cs="宋体" w:hint="eastAsia"/>
          <w:bCs/>
          <w:szCs w:val="21"/>
        </w:rPr>
        <w:t>⑶</w:t>
      </w:r>
      <w:r w:rsidRPr="00266E97">
        <w:rPr>
          <w:rFonts w:hAnsi="宋体" w:hint="eastAsia"/>
          <w:bCs/>
          <w:szCs w:val="21"/>
        </w:rPr>
        <w:t>当投标文件的技术参数或商务内容低于招标文件要求时，投标人应当如实写明</w:t>
      </w:r>
      <w:r w:rsidRPr="00266E97">
        <w:rPr>
          <w:rFonts w:hAnsi="宋体"/>
          <w:bCs/>
          <w:szCs w:val="21"/>
        </w:rPr>
        <w:t>“</w:t>
      </w:r>
      <w:r w:rsidRPr="00266E97">
        <w:rPr>
          <w:rFonts w:hAnsi="宋体" w:hint="eastAsia"/>
          <w:bCs/>
          <w:szCs w:val="21"/>
        </w:rPr>
        <w:t>负偏离</w:t>
      </w:r>
      <w:r w:rsidRPr="00266E97">
        <w:rPr>
          <w:rFonts w:hAnsi="宋体"/>
          <w:bCs/>
          <w:szCs w:val="21"/>
        </w:rPr>
        <w:t>”</w:t>
      </w:r>
      <w:r w:rsidRPr="00266E97">
        <w:rPr>
          <w:rFonts w:hAnsi="宋体" w:hint="eastAsia"/>
          <w:bCs/>
          <w:szCs w:val="21"/>
        </w:rPr>
        <w:t>，否则视为虚假应标。</w:t>
      </w:r>
    </w:p>
    <w:p w:rsidR="000736BB" w:rsidRPr="00266E97" w:rsidRDefault="000736BB" w:rsidP="00F51CC3">
      <w:pPr>
        <w:pStyle w:val="ac"/>
        <w:spacing w:line="600" w:lineRule="exact"/>
        <w:jc w:val="center"/>
        <w:rPr>
          <w:rFonts w:ascii="Times New Roman" w:hAnsi="Times New Roman"/>
          <w:b/>
          <w:bCs/>
          <w:sz w:val="30"/>
          <w:szCs w:val="30"/>
        </w:rPr>
      </w:pPr>
      <w:r w:rsidRPr="00266E97">
        <w:rPr>
          <w:rFonts w:ascii="Times New Roman" w:hAnsi="Times New Roman"/>
          <w:b/>
          <w:bCs/>
          <w:sz w:val="30"/>
          <w:szCs w:val="30"/>
        </w:rPr>
        <w:br w:type="page"/>
      </w:r>
    </w:p>
    <w:p w:rsidR="00F51CC3" w:rsidRPr="00266E97" w:rsidRDefault="00F51CC3" w:rsidP="00F51CC3">
      <w:pPr>
        <w:pStyle w:val="ac"/>
        <w:spacing w:line="600" w:lineRule="exact"/>
        <w:jc w:val="center"/>
        <w:rPr>
          <w:rFonts w:ascii="Times New Roman" w:hAnsi="Times New Roman"/>
          <w:b/>
          <w:bCs/>
          <w:sz w:val="30"/>
          <w:szCs w:val="30"/>
        </w:rPr>
      </w:pPr>
      <w:r w:rsidRPr="00266E97">
        <w:rPr>
          <w:rFonts w:ascii="Times New Roman" w:hAnsi="Times New Roman" w:hint="eastAsia"/>
          <w:b/>
          <w:bCs/>
          <w:sz w:val="30"/>
          <w:szCs w:val="30"/>
        </w:rPr>
        <w:lastRenderedPageBreak/>
        <w:t>法定代表人授权委托书（格式）</w:t>
      </w:r>
    </w:p>
    <w:p w:rsidR="00F51CC3" w:rsidRPr="00266E97" w:rsidRDefault="00F51CC3" w:rsidP="00F51CC3">
      <w:pPr>
        <w:pStyle w:val="ac"/>
        <w:spacing w:line="500" w:lineRule="exact"/>
        <w:ind w:firstLineChars="200" w:firstLine="420"/>
        <w:rPr>
          <w:rFonts w:ascii="Times New Roman" w:hAnsi="Times New Roman"/>
          <w:u w:val="single"/>
        </w:rPr>
      </w:pPr>
    </w:p>
    <w:p w:rsidR="00F51CC3" w:rsidRPr="00266E97" w:rsidRDefault="00F51CC3" w:rsidP="00F51CC3">
      <w:pPr>
        <w:pStyle w:val="ac"/>
        <w:spacing w:line="360" w:lineRule="auto"/>
        <w:ind w:firstLine="435"/>
        <w:rPr>
          <w:rFonts w:ascii="Times New Roman" w:hAnsi="Times New Roman"/>
        </w:rPr>
      </w:pPr>
      <w:r w:rsidRPr="00266E97">
        <w:rPr>
          <w:rFonts w:ascii="Times New Roman" w:hAnsi="Times New Roman" w:hint="eastAsia"/>
        </w:rPr>
        <w:t>致：（采购代理机构名称）</w:t>
      </w:r>
    </w:p>
    <w:p w:rsidR="00F51CC3" w:rsidRPr="00266E97" w:rsidRDefault="00F51CC3" w:rsidP="00F51CC3">
      <w:pPr>
        <w:pStyle w:val="ac"/>
        <w:spacing w:line="360" w:lineRule="auto"/>
        <w:ind w:firstLine="435"/>
        <w:rPr>
          <w:rFonts w:ascii="Times New Roman" w:hAnsi="Times New Roman"/>
        </w:rPr>
      </w:pPr>
    </w:p>
    <w:p w:rsidR="00F51CC3" w:rsidRPr="00266E97" w:rsidRDefault="00F51CC3" w:rsidP="00F51CC3">
      <w:pPr>
        <w:pStyle w:val="ac"/>
        <w:spacing w:line="360" w:lineRule="auto"/>
        <w:ind w:firstLine="435"/>
        <w:rPr>
          <w:rFonts w:ascii="Times New Roman" w:hAnsi="Times New Roman"/>
        </w:rPr>
      </w:pPr>
      <w:r w:rsidRPr="00266E97">
        <w:rPr>
          <w:rFonts w:ascii="Times New Roman" w:hAnsi="Times New Roman" w:hint="eastAsia"/>
        </w:rPr>
        <w:t>本人</w:t>
      </w:r>
      <w:r w:rsidRPr="00266E97">
        <w:rPr>
          <w:rFonts w:ascii="Times New Roman" w:hAnsi="Times New Roman" w:hint="eastAsia"/>
          <w:u w:val="single"/>
        </w:rPr>
        <w:t>（姓名）</w:t>
      </w:r>
      <w:r w:rsidRPr="00266E97">
        <w:rPr>
          <w:rFonts w:ascii="Times New Roman" w:hAnsi="Times New Roman" w:hint="eastAsia"/>
        </w:rPr>
        <w:t>系</w:t>
      </w:r>
      <w:r w:rsidRPr="00266E97">
        <w:rPr>
          <w:rFonts w:ascii="Times New Roman" w:hAnsi="Times New Roman" w:hint="eastAsia"/>
          <w:u w:val="single"/>
        </w:rPr>
        <w:t>（投标人名称）</w:t>
      </w:r>
      <w:r w:rsidRPr="00266E97">
        <w:rPr>
          <w:rFonts w:ascii="Times New Roman" w:hAnsi="Times New Roman" w:hint="eastAsia"/>
        </w:rPr>
        <w:t>的法定代表人，现授权我单位在职正式员工</w:t>
      </w:r>
      <w:r w:rsidRPr="00266E97">
        <w:rPr>
          <w:rFonts w:ascii="Times New Roman" w:hAnsi="Times New Roman" w:hint="eastAsia"/>
          <w:u w:val="single"/>
        </w:rPr>
        <w:t>（姓名和职务）</w:t>
      </w:r>
      <w:r w:rsidRPr="00266E97">
        <w:rPr>
          <w:rFonts w:ascii="Times New Roman" w:hAnsi="Times New Roman" w:hint="eastAsia"/>
        </w:rPr>
        <w:t>为我方代理人。代理人根据授权，以我方名义签署、澄清、说明、补正、递交、撤回、修改贵方组织的</w:t>
      </w:r>
      <w:r w:rsidRPr="00266E97">
        <w:rPr>
          <w:rFonts w:ascii="Times New Roman" w:hAnsi="Times New Roman" w:hint="eastAsia"/>
          <w:u w:val="single"/>
        </w:rPr>
        <w:t>（项目名称）</w:t>
      </w:r>
      <w:r w:rsidRPr="00266E97">
        <w:rPr>
          <w:rFonts w:ascii="Times New Roman" w:hAnsi="Times New Roman" w:hint="eastAsia"/>
        </w:rPr>
        <w:t>（项目编号：）项目的投标文件、签订合同和处理一切有关事宜，其法律后果由我方承担。</w:t>
      </w:r>
    </w:p>
    <w:p w:rsidR="00F51CC3" w:rsidRPr="00266E97" w:rsidRDefault="00F51CC3" w:rsidP="00F51CC3">
      <w:pPr>
        <w:pStyle w:val="ac"/>
        <w:spacing w:line="360" w:lineRule="auto"/>
        <w:ind w:firstLine="435"/>
        <w:rPr>
          <w:rFonts w:ascii="Times New Roman" w:hAnsi="Times New Roman"/>
        </w:rPr>
      </w:pPr>
      <w:r w:rsidRPr="00266E97">
        <w:rPr>
          <w:rFonts w:ascii="Times New Roman" w:hAnsi="Times New Roman" w:hint="eastAsia"/>
        </w:rPr>
        <w:t>本授权书于年月日签字生效，委托期限：。</w:t>
      </w:r>
    </w:p>
    <w:p w:rsidR="00F51CC3" w:rsidRPr="00266E97" w:rsidRDefault="00F51CC3" w:rsidP="00F51CC3">
      <w:pPr>
        <w:pStyle w:val="ac"/>
        <w:spacing w:line="360" w:lineRule="auto"/>
        <w:ind w:firstLine="420"/>
        <w:rPr>
          <w:rFonts w:ascii="Times New Roman" w:hAnsi="Times New Roman"/>
        </w:rPr>
      </w:pPr>
      <w:r w:rsidRPr="00266E97">
        <w:rPr>
          <w:rFonts w:ascii="Times New Roman" w:hAnsi="Times New Roman" w:hint="eastAsia"/>
        </w:rPr>
        <w:t>代理人无转委托权。</w:t>
      </w:r>
    </w:p>
    <w:p w:rsidR="00F51CC3" w:rsidRPr="00266E97" w:rsidRDefault="00F51CC3" w:rsidP="00F51CC3">
      <w:pPr>
        <w:pStyle w:val="ac"/>
        <w:spacing w:line="360" w:lineRule="auto"/>
        <w:ind w:firstLine="420"/>
        <w:rPr>
          <w:rFonts w:ascii="Times New Roman" w:hAnsi="Times New Roman"/>
        </w:rPr>
      </w:pPr>
    </w:p>
    <w:p w:rsidR="00F51CC3" w:rsidRPr="00266E97" w:rsidRDefault="00F51CC3" w:rsidP="00F51CC3">
      <w:pPr>
        <w:pStyle w:val="ac"/>
        <w:spacing w:line="360" w:lineRule="auto"/>
        <w:ind w:firstLine="420"/>
        <w:rPr>
          <w:rFonts w:ascii="Times New Roman" w:hAnsi="Times New Roman"/>
          <w:u w:val="single"/>
        </w:rPr>
      </w:pPr>
      <w:r w:rsidRPr="00266E97">
        <w:rPr>
          <w:rFonts w:ascii="Times New Roman" w:hAnsi="Times New Roman" w:hint="eastAsia"/>
        </w:rPr>
        <w:t>投标人（盖单位公章）：</w:t>
      </w:r>
    </w:p>
    <w:p w:rsidR="00F51CC3" w:rsidRPr="00266E97" w:rsidRDefault="00F51CC3" w:rsidP="00F51CC3">
      <w:pPr>
        <w:pStyle w:val="ac"/>
        <w:spacing w:line="360" w:lineRule="auto"/>
        <w:ind w:firstLine="420"/>
        <w:rPr>
          <w:rFonts w:ascii="Times New Roman" w:hAnsi="Times New Roman"/>
          <w:u w:val="single"/>
        </w:rPr>
      </w:pPr>
      <w:r w:rsidRPr="00266E97">
        <w:rPr>
          <w:rFonts w:ascii="Times New Roman" w:hAnsi="Times New Roman" w:hint="eastAsia"/>
        </w:rPr>
        <w:t>法定代表人（签字或盖章）：</w:t>
      </w:r>
    </w:p>
    <w:p w:rsidR="00F51CC3" w:rsidRPr="00266E97" w:rsidRDefault="00F51CC3" w:rsidP="00F51CC3">
      <w:pPr>
        <w:pStyle w:val="ac"/>
        <w:spacing w:line="360" w:lineRule="auto"/>
        <w:ind w:firstLine="420"/>
        <w:rPr>
          <w:rFonts w:ascii="Times New Roman" w:hAnsi="Times New Roman"/>
          <w:u w:val="single"/>
        </w:rPr>
      </w:pPr>
      <w:r w:rsidRPr="00266E97">
        <w:rPr>
          <w:rFonts w:ascii="Times New Roman" w:hAnsi="Times New Roman" w:hint="eastAsia"/>
        </w:rPr>
        <w:t>法定代表人身份证号码：</w:t>
      </w:r>
    </w:p>
    <w:p w:rsidR="00F51CC3" w:rsidRPr="00266E97" w:rsidRDefault="00F51CC3" w:rsidP="00F51CC3">
      <w:pPr>
        <w:pStyle w:val="ac"/>
        <w:spacing w:line="360" w:lineRule="auto"/>
        <w:ind w:firstLineChars="200" w:firstLine="420"/>
        <w:rPr>
          <w:rFonts w:ascii="Times New Roman" w:hAnsi="Times New Roman"/>
        </w:rPr>
      </w:pPr>
      <w:r w:rsidRPr="00266E97">
        <w:rPr>
          <w:rFonts w:ascii="Times New Roman" w:hAnsi="Times New Roman" w:hint="eastAsia"/>
        </w:rPr>
        <w:t>委托代理人（签字或盖章）：</w:t>
      </w:r>
    </w:p>
    <w:p w:rsidR="00F51CC3" w:rsidRPr="00266E97" w:rsidRDefault="00F51CC3" w:rsidP="00F51CC3">
      <w:pPr>
        <w:pStyle w:val="ac"/>
        <w:spacing w:line="360" w:lineRule="auto"/>
        <w:ind w:firstLine="420"/>
        <w:rPr>
          <w:rFonts w:ascii="Times New Roman" w:hAnsi="Times New Roman"/>
          <w:u w:val="single"/>
        </w:rPr>
      </w:pPr>
      <w:r w:rsidRPr="00266E97">
        <w:rPr>
          <w:rFonts w:ascii="Times New Roman" w:hAnsi="Times New Roman" w:hint="eastAsia"/>
        </w:rPr>
        <w:t>委托代理人身份证号码：</w:t>
      </w:r>
    </w:p>
    <w:p w:rsidR="00F51CC3" w:rsidRPr="00266E97" w:rsidRDefault="00F51CC3" w:rsidP="00F51CC3">
      <w:pPr>
        <w:pStyle w:val="ac"/>
        <w:spacing w:line="360" w:lineRule="auto"/>
        <w:rPr>
          <w:rFonts w:ascii="Times New Roman" w:hAnsi="Times New Roman"/>
        </w:rPr>
      </w:pPr>
      <w:r w:rsidRPr="00266E97">
        <w:rPr>
          <w:rFonts w:hint="eastAsia"/>
        </w:rPr>
        <w:br w:type="page"/>
      </w:r>
    </w:p>
    <w:p w:rsidR="00F51CC3" w:rsidRPr="00266E97" w:rsidRDefault="00F51CC3" w:rsidP="00F51CC3">
      <w:pPr>
        <w:pStyle w:val="ac"/>
        <w:spacing w:line="360" w:lineRule="auto"/>
        <w:jc w:val="center"/>
        <w:rPr>
          <w:rFonts w:ascii="Times New Roman" w:hAnsi="Times New Roman"/>
        </w:rPr>
      </w:pPr>
      <w:r w:rsidRPr="00266E97">
        <w:rPr>
          <w:rFonts w:ascii="Times New Roman" w:hAnsi="Times New Roman" w:hint="eastAsia"/>
          <w:b/>
          <w:bCs/>
          <w:sz w:val="30"/>
          <w:szCs w:val="30"/>
        </w:rPr>
        <w:lastRenderedPageBreak/>
        <w:t>联合体协议书（格式）</w:t>
      </w:r>
    </w:p>
    <w:p w:rsidR="00F51CC3" w:rsidRPr="00266E97" w:rsidRDefault="00F51CC3" w:rsidP="00F51CC3">
      <w:pPr>
        <w:autoSpaceDE w:val="0"/>
        <w:autoSpaceDN w:val="0"/>
        <w:adjustRightInd w:val="0"/>
        <w:spacing w:line="360" w:lineRule="auto"/>
        <w:jc w:val="left"/>
        <w:rPr>
          <w:rFonts w:ascii="宋体" w:cs="宋体"/>
          <w:kern w:val="0"/>
          <w:szCs w:val="21"/>
        </w:rPr>
      </w:pPr>
      <w:r w:rsidRPr="00266E97">
        <w:rPr>
          <w:rFonts w:hint="eastAsia"/>
        </w:rPr>
        <w:t xml:space="preserve">　　</w:t>
      </w:r>
      <w:r w:rsidRPr="00266E97">
        <w:rPr>
          <w:rFonts w:ascii="宋体" w:cs="宋体" w:hint="eastAsia"/>
          <w:kern w:val="0"/>
          <w:szCs w:val="21"/>
        </w:rPr>
        <w:t>（所有成员单位名称）自愿组成联合体，共同参加</w:t>
      </w:r>
      <w:r w:rsidRPr="00266E97">
        <w:rPr>
          <w:rFonts w:ascii="宋体" w:cs="宋体" w:hint="eastAsia"/>
          <w:kern w:val="0"/>
          <w:szCs w:val="21"/>
          <w:u w:val="single"/>
        </w:rPr>
        <w:t xml:space="preserve">     （采购代理机构名称）    </w:t>
      </w:r>
      <w:r w:rsidRPr="00266E97">
        <w:rPr>
          <w:rFonts w:ascii="宋体" w:cs="宋体" w:hint="eastAsia"/>
          <w:kern w:val="0"/>
          <w:szCs w:val="21"/>
        </w:rPr>
        <w:t>组织的</w:t>
      </w:r>
      <w:r w:rsidRPr="00266E97">
        <w:rPr>
          <w:rFonts w:ascii="宋体" w:cs="宋体" w:hint="eastAsia"/>
          <w:kern w:val="0"/>
          <w:szCs w:val="21"/>
          <w:u w:val="single"/>
        </w:rPr>
        <w:t xml:space="preserve">         （项目名称）         </w:t>
      </w:r>
      <w:r w:rsidRPr="00266E97">
        <w:rPr>
          <w:rFonts w:ascii="宋体" w:cs="宋体" w:hint="eastAsia"/>
          <w:kern w:val="0"/>
          <w:szCs w:val="21"/>
        </w:rPr>
        <w:t>（项目编号：）投标。现就联合体投标事宜订立如下协议：</w:t>
      </w:r>
    </w:p>
    <w:p w:rsidR="00F51CC3" w:rsidRPr="00266E97" w:rsidRDefault="00F51CC3" w:rsidP="00F51CC3">
      <w:pPr>
        <w:autoSpaceDE w:val="0"/>
        <w:autoSpaceDN w:val="0"/>
        <w:adjustRightInd w:val="0"/>
        <w:spacing w:line="360" w:lineRule="auto"/>
        <w:ind w:firstLine="420"/>
        <w:jc w:val="left"/>
        <w:rPr>
          <w:rFonts w:ascii="宋体" w:hAnsi="宋体" w:cs="宋体"/>
          <w:kern w:val="0"/>
          <w:szCs w:val="21"/>
        </w:rPr>
      </w:pPr>
      <w:r w:rsidRPr="00266E97">
        <w:rPr>
          <w:rFonts w:ascii="宋体" w:hAnsi="宋体" w:cs="TimesNewRomanPSMT" w:hint="eastAsia"/>
          <w:kern w:val="0"/>
          <w:szCs w:val="21"/>
        </w:rPr>
        <w:t>1</w:t>
      </w:r>
      <w:r w:rsidRPr="00266E97">
        <w:rPr>
          <w:rFonts w:ascii="宋体" w:hAnsi="宋体" w:cs="宋体" w:hint="eastAsia"/>
          <w:kern w:val="0"/>
          <w:szCs w:val="21"/>
        </w:rPr>
        <w:t>、</w:t>
      </w:r>
      <w:r w:rsidRPr="00266E97">
        <w:t>________________________</w:t>
      </w:r>
      <w:r w:rsidRPr="00266E97">
        <w:rPr>
          <w:rFonts w:ascii="宋体" w:hAnsi="宋体" w:cs="宋体" w:hint="eastAsia"/>
          <w:kern w:val="0"/>
          <w:szCs w:val="21"/>
        </w:rPr>
        <w:t>（某成员单位名称）为联合体名称牵头人。</w:t>
      </w:r>
    </w:p>
    <w:p w:rsidR="00F51CC3" w:rsidRPr="00266E97" w:rsidRDefault="00F51CC3" w:rsidP="00F51CC3">
      <w:pPr>
        <w:autoSpaceDE w:val="0"/>
        <w:autoSpaceDN w:val="0"/>
        <w:adjustRightInd w:val="0"/>
        <w:spacing w:line="360" w:lineRule="auto"/>
        <w:ind w:firstLine="420"/>
        <w:jc w:val="left"/>
        <w:rPr>
          <w:rFonts w:ascii="宋体" w:hAnsi="宋体" w:cs="宋体"/>
          <w:kern w:val="0"/>
          <w:szCs w:val="21"/>
        </w:rPr>
      </w:pPr>
      <w:r w:rsidRPr="00266E97">
        <w:rPr>
          <w:rFonts w:ascii="宋体" w:hAnsi="宋体" w:cs="TimesNewRomanPSMT" w:hint="eastAsia"/>
          <w:kern w:val="0"/>
          <w:szCs w:val="21"/>
        </w:rPr>
        <w:t>2</w:t>
      </w:r>
      <w:r w:rsidRPr="00266E97">
        <w:rPr>
          <w:rFonts w:ascii="宋体" w:hAnsi="宋体" w:cs="宋体" w:hint="eastAsia"/>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F51CC3" w:rsidRPr="00266E97" w:rsidRDefault="00F51CC3" w:rsidP="00F51CC3">
      <w:pPr>
        <w:autoSpaceDE w:val="0"/>
        <w:autoSpaceDN w:val="0"/>
        <w:adjustRightInd w:val="0"/>
        <w:spacing w:line="360" w:lineRule="auto"/>
        <w:ind w:firstLine="420"/>
        <w:jc w:val="left"/>
        <w:rPr>
          <w:rFonts w:ascii="宋体" w:hAnsi="宋体" w:cs="宋体"/>
          <w:kern w:val="0"/>
          <w:szCs w:val="21"/>
        </w:rPr>
      </w:pPr>
      <w:r w:rsidRPr="00266E97">
        <w:rPr>
          <w:rFonts w:ascii="宋体" w:hAnsi="宋体" w:cs="TimesNewRomanPSMT" w:hint="eastAsia"/>
          <w:kern w:val="0"/>
          <w:szCs w:val="21"/>
        </w:rPr>
        <w:t>3</w:t>
      </w:r>
      <w:r w:rsidRPr="00266E97">
        <w:rPr>
          <w:rFonts w:ascii="宋体" w:hAnsi="宋体" w:cs="宋体" w:hint="eastAsia"/>
          <w:kern w:val="0"/>
          <w:szCs w:val="21"/>
        </w:rPr>
        <w:t>、联合体将严格按照招标文件的各项要求，递交投标文件，履行合同，并对外承担连带责任。</w:t>
      </w:r>
    </w:p>
    <w:p w:rsidR="00F51CC3" w:rsidRPr="00266E97" w:rsidRDefault="00F51CC3" w:rsidP="00F51CC3">
      <w:pPr>
        <w:autoSpaceDE w:val="0"/>
        <w:autoSpaceDN w:val="0"/>
        <w:adjustRightInd w:val="0"/>
        <w:spacing w:line="360" w:lineRule="auto"/>
        <w:ind w:firstLine="420"/>
        <w:jc w:val="left"/>
        <w:rPr>
          <w:rFonts w:ascii="宋体" w:hAnsi="宋体" w:cs="宋体"/>
          <w:kern w:val="0"/>
          <w:szCs w:val="21"/>
        </w:rPr>
      </w:pPr>
      <w:r w:rsidRPr="00266E97">
        <w:rPr>
          <w:rFonts w:ascii="宋体" w:hAnsi="宋体" w:cs="TimesNewRomanPSMT" w:hint="eastAsia"/>
          <w:kern w:val="0"/>
          <w:szCs w:val="21"/>
        </w:rPr>
        <w:t>4</w:t>
      </w:r>
      <w:r w:rsidRPr="00266E97">
        <w:rPr>
          <w:rFonts w:ascii="宋体" w:hAnsi="宋体" w:cs="宋体" w:hint="eastAsia"/>
          <w:kern w:val="0"/>
          <w:szCs w:val="21"/>
        </w:rPr>
        <w:t>、联合体各成员单位内部的职责分工如下</w:t>
      </w:r>
      <w:r w:rsidRPr="00266E97">
        <w:rPr>
          <w:rFonts w:ascii="宋体" w:hAnsi="宋体" w:cs="宋体" w:hint="eastAsia"/>
          <w:kern w:val="0"/>
          <w:szCs w:val="21"/>
          <w:u w:val="single"/>
        </w:rPr>
        <w:t>：</w:t>
      </w:r>
      <w:r w:rsidRPr="00266E97">
        <w:rPr>
          <w:szCs w:val="21"/>
          <w:u w:val="single"/>
        </w:rPr>
        <w:t>________________________________________________</w:t>
      </w:r>
      <w:r w:rsidRPr="00266E97">
        <w:rPr>
          <w:rFonts w:ascii="宋体" w:hAnsi="宋体" w:cs="宋体" w:hint="eastAsia"/>
          <w:kern w:val="0"/>
          <w:szCs w:val="21"/>
        </w:rPr>
        <w:t>。</w:t>
      </w:r>
    </w:p>
    <w:p w:rsidR="00F51CC3" w:rsidRPr="00266E97" w:rsidRDefault="00F51CC3" w:rsidP="00F51CC3">
      <w:pPr>
        <w:pStyle w:val="ac"/>
        <w:spacing w:line="360" w:lineRule="auto"/>
        <w:ind w:firstLineChars="200" w:firstLine="420"/>
        <w:rPr>
          <w:rFonts w:ascii="Times New Roman" w:hAnsi="Times New Roman"/>
          <w:szCs w:val="21"/>
        </w:rPr>
      </w:pPr>
      <w:r w:rsidRPr="00266E97">
        <w:rPr>
          <w:rFonts w:hAnsi="宋体" w:cs="宋体" w:hint="eastAsia"/>
          <w:kern w:val="0"/>
        </w:rPr>
        <w:t>5、本联合体中</w:t>
      </w:r>
      <w:r w:rsidRPr="00266E97">
        <w:rPr>
          <w:rFonts w:hAnsi="宋体" w:cs="宋体" w:hint="eastAsia"/>
          <w:kern w:val="0"/>
          <w:u w:val="single"/>
        </w:rPr>
        <w:t>，</w:t>
      </w:r>
      <w:r w:rsidRPr="00266E97">
        <w:rPr>
          <w:rFonts w:hint="eastAsia"/>
          <w:u w:val="single"/>
        </w:rPr>
        <w:t>________________________</w:t>
      </w:r>
      <w:r w:rsidRPr="00266E97">
        <w:rPr>
          <w:rFonts w:hAnsi="宋体" w:cs="宋体" w:hint="eastAsia"/>
          <w:kern w:val="0"/>
          <w:u w:val="single"/>
        </w:rPr>
        <w:t>（某成员单位名称）为</w:t>
      </w:r>
      <w:r w:rsidRPr="00266E97">
        <w:rPr>
          <w:rFonts w:hint="eastAsia"/>
          <w:u w:val="single"/>
        </w:rPr>
        <w:t>______</w:t>
      </w:r>
      <w:r w:rsidRPr="00266E97">
        <w:rPr>
          <w:rFonts w:hint="eastAsia"/>
        </w:rPr>
        <w:t>（请填写：中型、小型、微型）企业，其协议合同金额占联合体协议合同总金额的</w:t>
      </w:r>
      <w:r w:rsidRPr="00266E97">
        <w:rPr>
          <w:rFonts w:hint="eastAsia"/>
          <w:u w:val="single"/>
        </w:rPr>
        <w:t>______</w:t>
      </w:r>
      <w:r w:rsidRPr="00266E97">
        <w:rPr>
          <w:rFonts w:hint="eastAsia"/>
        </w:rPr>
        <w:t>%。【如联合体成员中有小型、微型企业的，请填写此条，否则无需填写；如联合体成员中有多个小型、微型企业的，请逐一列出。】</w:t>
      </w:r>
    </w:p>
    <w:p w:rsidR="00F51CC3" w:rsidRPr="00266E97" w:rsidRDefault="00F51CC3" w:rsidP="00F51CC3">
      <w:pPr>
        <w:autoSpaceDE w:val="0"/>
        <w:autoSpaceDN w:val="0"/>
        <w:adjustRightInd w:val="0"/>
        <w:spacing w:line="360" w:lineRule="auto"/>
        <w:ind w:firstLine="420"/>
        <w:jc w:val="left"/>
        <w:rPr>
          <w:rFonts w:ascii="宋体" w:hAnsi="宋体" w:cs="宋体"/>
          <w:kern w:val="0"/>
          <w:szCs w:val="21"/>
        </w:rPr>
      </w:pPr>
      <w:r w:rsidRPr="00266E97">
        <w:rPr>
          <w:rFonts w:ascii="宋体" w:hAnsi="宋体" w:cs="TimesNewRomanPSMT" w:hint="eastAsia"/>
          <w:kern w:val="0"/>
          <w:szCs w:val="21"/>
        </w:rPr>
        <w:t>6</w:t>
      </w:r>
      <w:r w:rsidRPr="00266E97">
        <w:rPr>
          <w:rFonts w:ascii="宋体" w:hAnsi="宋体" w:cs="宋体" w:hint="eastAsia"/>
          <w:kern w:val="0"/>
          <w:szCs w:val="21"/>
        </w:rPr>
        <w:t>、本协议书自签署之日起生效，合同履行完毕后自动失效。</w:t>
      </w:r>
    </w:p>
    <w:p w:rsidR="00F51CC3" w:rsidRPr="00266E97" w:rsidRDefault="00F51CC3" w:rsidP="00F51CC3">
      <w:pPr>
        <w:autoSpaceDE w:val="0"/>
        <w:autoSpaceDN w:val="0"/>
        <w:adjustRightInd w:val="0"/>
        <w:spacing w:line="360" w:lineRule="auto"/>
        <w:ind w:firstLine="420"/>
        <w:jc w:val="left"/>
        <w:rPr>
          <w:rFonts w:ascii="宋体" w:hAnsi="宋体" w:cs="宋体"/>
          <w:kern w:val="0"/>
          <w:szCs w:val="21"/>
        </w:rPr>
      </w:pPr>
      <w:r w:rsidRPr="00266E97">
        <w:rPr>
          <w:rFonts w:ascii="宋体" w:hAnsi="宋体" w:cs="TimesNewRomanPSMT" w:hint="eastAsia"/>
          <w:kern w:val="0"/>
          <w:szCs w:val="21"/>
        </w:rPr>
        <w:t>7</w:t>
      </w:r>
      <w:r w:rsidRPr="00266E97">
        <w:rPr>
          <w:rFonts w:ascii="宋体" w:hAnsi="宋体" w:cs="宋体" w:hint="eastAsia"/>
          <w:kern w:val="0"/>
          <w:szCs w:val="21"/>
        </w:rPr>
        <w:t>、本协议书一式份，联合体成员和采购代理机构各执一份。</w:t>
      </w:r>
    </w:p>
    <w:p w:rsidR="00F51CC3" w:rsidRPr="00266E97" w:rsidRDefault="00F51CC3" w:rsidP="00F51CC3">
      <w:pPr>
        <w:autoSpaceDE w:val="0"/>
        <w:autoSpaceDN w:val="0"/>
        <w:adjustRightInd w:val="0"/>
        <w:spacing w:line="360" w:lineRule="auto"/>
        <w:ind w:firstLine="420"/>
        <w:jc w:val="left"/>
        <w:rPr>
          <w:rFonts w:ascii="宋体" w:cs="宋体"/>
          <w:kern w:val="0"/>
          <w:szCs w:val="21"/>
        </w:rPr>
      </w:pPr>
      <w:r w:rsidRPr="00266E97">
        <w:rPr>
          <w:rFonts w:ascii="宋体" w:cs="宋体" w:hint="eastAsia"/>
          <w:kern w:val="0"/>
          <w:szCs w:val="21"/>
        </w:rPr>
        <w:t>注：本协议书由委托代理人签字的，应附法定代表人授权委托书。</w:t>
      </w:r>
    </w:p>
    <w:p w:rsidR="00F51CC3" w:rsidRPr="00266E97" w:rsidRDefault="00F51CC3" w:rsidP="00F51CC3">
      <w:pPr>
        <w:autoSpaceDE w:val="0"/>
        <w:autoSpaceDN w:val="0"/>
        <w:adjustRightInd w:val="0"/>
        <w:spacing w:line="360" w:lineRule="auto"/>
        <w:jc w:val="left"/>
        <w:rPr>
          <w:rFonts w:ascii="宋体" w:cs="宋体"/>
          <w:kern w:val="0"/>
          <w:szCs w:val="21"/>
        </w:rPr>
      </w:pPr>
      <w:r w:rsidRPr="00266E97">
        <w:rPr>
          <w:rFonts w:ascii="宋体" w:cs="宋体" w:hint="eastAsia"/>
          <w:kern w:val="0"/>
          <w:szCs w:val="21"/>
        </w:rPr>
        <w:t>牵头人名称：（盖单位公章）</w:t>
      </w:r>
    </w:p>
    <w:p w:rsidR="00F51CC3" w:rsidRPr="00266E97" w:rsidRDefault="00F51CC3" w:rsidP="00F51CC3">
      <w:pPr>
        <w:autoSpaceDE w:val="0"/>
        <w:autoSpaceDN w:val="0"/>
        <w:adjustRightInd w:val="0"/>
        <w:spacing w:line="360" w:lineRule="auto"/>
        <w:jc w:val="left"/>
        <w:rPr>
          <w:rFonts w:ascii="宋体" w:cs="宋体"/>
          <w:kern w:val="0"/>
          <w:szCs w:val="21"/>
        </w:rPr>
      </w:pPr>
      <w:r w:rsidRPr="00266E97">
        <w:rPr>
          <w:rFonts w:ascii="宋体" w:cs="宋体" w:hint="eastAsia"/>
          <w:kern w:val="0"/>
          <w:szCs w:val="21"/>
        </w:rPr>
        <w:t>法定代表人或其委托代理人：（签字或盖章）</w:t>
      </w:r>
    </w:p>
    <w:p w:rsidR="00F51CC3" w:rsidRPr="00266E97" w:rsidRDefault="00F51CC3" w:rsidP="00F51CC3">
      <w:pPr>
        <w:autoSpaceDE w:val="0"/>
        <w:autoSpaceDN w:val="0"/>
        <w:adjustRightInd w:val="0"/>
        <w:spacing w:line="360" w:lineRule="auto"/>
        <w:jc w:val="left"/>
        <w:rPr>
          <w:rFonts w:ascii="宋体" w:cs="宋体"/>
          <w:kern w:val="0"/>
          <w:szCs w:val="21"/>
        </w:rPr>
      </w:pPr>
    </w:p>
    <w:p w:rsidR="00F51CC3" w:rsidRPr="00266E97" w:rsidRDefault="00F51CC3" w:rsidP="00F51CC3">
      <w:pPr>
        <w:autoSpaceDE w:val="0"/>
        <w:autoSpaceDN w:val="0"/>
        <w:adjustRightInd w:val="0"/>
        <w:spacing w:line="360" w:lineRule="auto"/>
        <w:jc w:val="left"/>
        <w:rPr>
          <w:rFonts w:ascii="宋体" w:cs="宋体"/>
          <w:kern w:val="0"/>
          <w:szCs w:val="21"/>
        </w:rPr>
      </w:pPr>
      <w:r w:rsidRPr="00266E97">
        <w:rPr>
          <w:rFonts w:ascii="宋体" w:cs="宋体" w:hint="eastAsia"/>
          <w:kern w:val="0"/>
          <w:szCs w:val="21"/>
        </w:rPr>
        <w:t>成员一名称：（盖单位公章）</w:t>
      </w:r>
    </w:p>
    <w:p w:rsidR="00F51CC3" w:rsidRPr="00266E97" w:rsidRDefault="00F51CC3" w:rsidP="00F51CC3">
      <w:pPr>
        <w:autoSpaceDE w:val="0"/>
        <w:autoSpaceDN w:val="0"/>
        <w:adjustRightInd w:val="0"/>
        <w:spacing w:line="360" w:lineRule="auto"/>
        <w:jc w:val="left"/>
        <w:rPr>
          <w:rFonts w:ascii="宋体" w:cs="宋体"/>
          <w:kern w:val="0"/>
          <w:szCs w:val="21"/>
        </w:rPr>
      </w:pPr>
      <w:r w:rsidRPr="00266E97">
        <w:rPr>
          <w:rFonts w:ascii="宋体" w:cs="宋体" w:hint="eastAsia"/>
          <w:kern w:val="0"/>
          <w:szCs w:val="21"/>
        </w:rPr>
        <w:t>法定代表人或其委托代理人：（签字或盖章）</w:t>
      </w:r>
    </w:p>
    <w:p w:rsidR="00F51CC3" w:rsidRPr="00266E97" w:rsidRDefault="00F51CC3" w:rsidP="00F51CC3">
      <w:pPr>
        <w:autoSpaceDE w:val="0"/>
        <w:autoSpaceDN w:val="0"/>
        <w:adjustRightInd w:val="0"/>
        <w:spacing w:line="360" w:lineRule="auto"/>
        <w:jc w:val="left"/>
        <w:rPr>
          <w:rFonts w:ascii="宋体" w:cs="宋体"/>
          <w:kern w:val="0"/>
          <w:szCs w:val="21"/>
        </w:rPr>
      </w:pPr>
    </w:p>
    <w:p w:rsidR="00F51CC3" w:rsidRPr="00266E97" w:rsidRDefault="00F51CC3" w:rsidP="00F51CC3">
      <w:pPr>
        <w:autoSpaceDE w:val="0"/>
        <w:autoSpaceDN w:val="0"/>
        <w:adjustRightInd w:val="0"/>
        <w:spacing w:line="360" w:lineRule="auto"/>
        <w:jc w:val="left"/>
        <w:rPr>
          <w:rFonts w:ascii="宋体" w:cs="宋体"/>
          <w:kern w:val="0"/>
          <w:szCs w:val="21"/>
        </w:rPr>
      </w:pPr>
      <w:r w:rsidRPr="00266E97">
        <w:rPr>
          <w:rFonts w:ascii="宋体" w:cs="宋体" w:hint="eastAsia"/>
          <w:kern w:val="0"/>
          <w:szCs w:val="21"/>
        </w:rPr>
        <w:t>成员二名称：（盖单位公章）</w:t>
      </w:r>
    </w:p>
    <w:p w:rsidR="00F51CC3" w:rsidRPr="00266E97" w:rsidRDefault="00F51CC3" w:rsidP="00F51CC3">
      <w:pPr>
        <w:autoSpaceDE w:val="0"/>
        <w:autoSpaceDN w:val="0"/>
        <w:adjustRightInd w:val="0"/>
        <w:spacing w:line="360" w:lineRule="auto"/>
        <w:jc w:val="left"/>
        <w:rPr>
          <w:rFonts w:ascii="宋体" w:cs="宋体"/>
          <w:kern w:val="0"/>
          <w:szCs w:val="21"/>
        </w:rPr>
      </w:pPr>
      <w:r w:rsidRPr="00266E97">
        <w:rPr>
          <w:rFonts w:ascii="宋体" w:cs="宋体" w:hint="eastAsia"/>
          <w:kern w:val="0"/>
          <w:szCs w:val="21"/>
        </w:rPr>
        <w:t>法定代表人或其委托代理人：（签字或盖章）</w:t>
      </w:r>
    </w:p>
    <w:p w:rsidR="00F51CC3" w:rsidRPr="00266E97" w:rsidRDefault="00F51CC3" w:rsidP="00F51CC3">
      <w:pPr>
        <w:pStyle w:val="ac"/>
      </w:pPr>
      <w:r w:rsidRPr="00266E97">
        <w:rPr>
          <w:rFonts w:hint="eastAsia"/>
        </w:rPr>
        <w:t>......</w:t>
      </w:r>
    </w:p>
    <w:p w:rsidR="00F51CC3" w:rsidRPr="00266E97" w:rsidRDefault="00F51CC3" w:rsidP="00F51CC3">
      <w:pPr>
        <w:pStyle w:val="ac"/>
      </w:pPr>
    </w:p>
    <w:p w:rsidR="00F51CC3" w:rsidRPr="00266E97" w:rsidRDefault="00F51CC3" w:rsidP="00F51CC3">
      <w:pPr>
        <w:pStyle w:val="ac"/>
        <w:spacing w:line="360" w:lineRule="auto"/>
        <w:ind w:firstLine="420"/>
        <w:jc w:val="right"/>
        <w:rPr>
          <w:szCs w:val="21"/>
        </w:rPr>
      </w:pPr>
      <w:r w:rsidRPr="00266E97">
        <w:rPr>
          <w:rFonts w:hint="eastAsia"/>
          <w:szCs w:val="21"/>
        </w:rPr>
        <w:t>年月日</w:t>
      </w:r>
    </w:p>
    <w:p w:rsidR="00F51CC3" w:rsidRPr="00266E97" w:rsidRDefault="00F51CC3" w:rsidP="00F51CC3">
      <w:pPr>
        <w:pStyle w:val="ac"/>
        <w:spacing w:line="360" w:lineRule="auto"/>
        <w:ind w:firstLine="420"/>
        <w:jc w:val="right"/>
        <w:rPr>
          <w:szCs w:val="21"/>
        </w:rPr>
      </w:pPr>
    </w:p>
    <w:p w:rsidR="000736BB" w:rsidRPr="00266E97" w:rsidRDefault="000736BB" w:rsidP="00F51CC3">
      <w:pPr>
        <w:pStyle w:val="ac"/>
        <w:jc w:val="center"/>
        <w:rPr>
          <w:rFonts w:ascii="Times New Roman" w:hAnsi="Times New Roman"/>
          <w:b/>
          <w:sz w:val="30"/>
          <w:szCs w:val="30"/>
        </w:rPr>
      </w:pPr>
      <w:r w:rsidRPr="00266E97">
        <w:rPr>
          <w:rFonts w:ascii="Times New Roman" w:hAnsi="Times New Roman"/>
          <w:b/>
          <w:sz w:val="30"/>
          <w:szCs w:val="30"/>
        </w:rPr>
        <w:br w:type="page"/>
      </w:r>
    </w:p>
    <w:p w:rsidR="00F51CC3" w:rsidRPr="00266E97" w:rsidRDefault="00F51CC3" w:rsidP="00F51CC3">
      <w:pPr>
        <w:pStyle w:val="ac"/>
        <w:jc w:val="center"/>
        <w:rPr>
          <w:rFonts w:ascii="Times New Roman" w:hAnsi="Times New Roman"/>
          <w:b/>
          <w:sz w:val="30"/>
          <w:szCs w:val="30"/>
        </w:rPr>
      </w:pPr>
      <w:r w:rsidRPr="00266E97">
        <w:rPr>
          <w:rFonts w:ascii="Times New Roman" w:hAnsi="Times New Roman" w:hint="eastAsia"/>
          <w:b/>
          <w:sz w:val="30"/>
          <w:szCs w:val="30"/>
        </w:rPr>
        <w:lastRenderedPageBreak/>
        <w:t>资格声明函（格式）</w:t>
      </w:r>
    </w:p>
    <w:p w:rsidR="00F51CC3" w:rsidRPr="00266E97" w:rsidRDefault="00F51CC3" w:rsidP="00F51CC3">
      <w:pPr>
        <w:pStyle w:val="ac"/>
        <w:jc w:val="center"/>
        <w:rPr>
          <w:rFonts w:ascii="Times New Roman" w:hAnsi="Times New Roman"/>
          <w:b/>
          <w:sz w:val="30"/>
          <w:szCs w:val="30"/>
        </w:rPr>
      </w:pPr>
    </w:p>
    <w:p w:rsidR="00F51CC3" w:rsidRPr="00266E97" w:rsidRDefault="00F51CC3" w:rsidP="00F51CC3">
      <w:pPr>
        <w:tabs>
          <w:tab w:val="left" w:pos="7200"/>
        </w:tabs>
        <w:spacing w:line="360" w:lineRule="auto"/>
        <w:rPr>
          <w:rFonts w:hAnsi="宋体"/>
        </w:rPr>
      </w:pPr>
      <w:r w:rsidRPr="00266E97">
        <w:rPr>
          <w:rFonts w:hAnsi="宋体" w:hint="eastAsia"/>
        </w:rPr>
        <w:t>致：</w:t>
      </w:r>
      <w:r w:rsidRPr="00266E97">
        <w:rPr>
          <w:rFonts w:hAnsi="宋体"/>
        </w:rPr>
        <w:t>_</w:t>
      </w:r>
      <w:r w:rsidRPr="00266E97">
        <w:rPr>
          <w:rFonts w:hAnsi="宋体" w:hint="eastAsia"/>
        </w:rPr>
        <w:t>（采购代理机构名称）</w:t>
      </w:r>
    </w:p>
    <w:p w:rsidR="00F51CC3" w:rsidRPr="00266E97" w:rsidRDefault="00F51CC3" w:rsidP="00F51CC3">
      <w:pPr>
        <w:tabs>
          <w:tab w:val="left" w:pos="7200"/>
        </w:tabs>
        <w:spacing w:line="360" w:lineRule="auto"/>
        <w:ind w:firstLineChars="200" w:firstLine="420"/>
        <w:jc w:val="left"/>
        <w:rPr>
          <w:rFonts w:hAnsi="宋体"/>
        </w:rPr>
      </w:pPr>
      <w:r w:rsidRPr="00266E97">
        <w:rPr>
          <w:rFonts w:hAnsi="宋体" w:hint="eastAsia"/>
        </w:rPr>
        <w:t>我方愿意参加贵方组织的</w:t>
      </w:r>
      <w:r w:rsidRPr="00266E97">
        <w:rPr>
          <w:rFonts w:hAnsi="宋体"/>
        </w:rPr>
        <w:t>_</w:t>
      </w:r>
      <w:r w:rsidRPr="00266E97">
        <w:rPr>
          <w:rFonts w:hAnsi="宋体"/>
          <w:u w:val="single"/>
        </w:rPr>
        <w:t xml:space="preserve">     (</w:t>
      </w:r>
      <w:r w:rsidRPr="00266E97">
        <w:rPr>
          <w:rFonts w:hAnsi="宋体" w:hint="eastAsia"/>
          <w:u w:val="single"/>
        </w:rPr>
        <w:t>项目名称</w:t>
      </w:r>
      <w:r w:rsidRPr="00266E97">
        <w:rPr>
          <w:rFonts w:hAnsi="宋体"/>
          <w:u w:val="single"/>
        </w:rPr>
        <w:t>)     _     _</w:t>
      </w:r>
      <w:r w:rsidRPr="00266E97">
        <w:rPr>
          <w:rFonts w:hAnsi="宋体"/>
        </w:rPr>
        <w:t>_</w:t>
      </w:r>
      <w:r w:rsidRPr="00266E97">
        <w:rPr>
          <w:rFonts w:hAnsi="宋体" w:hint="eastAsia"/>
        </w:rPr>
        <w:t>（项目编号：）项目的投标，为便于贵方公正、择优地确定中标人，我方就本次投标有关事项郑重声明如下：</w:t>
      </w:r>
    </w:p>
    <w:p w:rsidR="00F51CC3" w:rsidRPr="00266E97" w:rsidRDefault="00F51CC3" w:rsidP="00F51CC3">
      <w:pPr>
        <w:pStyle w:val="ac"/>
        <w:spacing w:line="440" w:lineRule="exact"/>
        <w:ind w:firstLine="482"/>
        <w:rPr>
          <w:szCs w:val="21"/>
        </w:rPr>
      </w:pPr>
      <w:r w:rsidRPr="00266E97">
        <w:rPr>
          <w:rFonts w:hint="eastAsia"/>
          <w:szCs w:val="21"/>
        </w:rPr>
        <w:t>1.我方承诺已经具备《中华人民共和国政府采购法》中规定的参加政府采购活动的供应商应当具备的条件：</w:t>
      </w:r>
    </w:p>
    <w:p w:rsidR="00F51CC3" w:rsidRPr="00266E97" w:rsidRDefault="00F51CC3" w:rsidP="00F51CC3">
      <w:pPr>
        <w:pStyle w:val="ac"/>
        <w:spacing w:line="440" w:lineRule="exact"/>
        <w:ind w:left="420"/>
        <w:rPr>
          <w:szCs w:val="21"/>
        </w:rPr>
      </w:pPr>
      <w:r w:rsidRPr="00266E97">
        <w:rPr>
          <w:rFonts w:hint="eastAsia"/>
          <w:szCs w:val="21"/>
        </w:rPr>
        <w:t>（1）具有独立承担民事责任的能力；</w:t>
      </w:r>
    </w:p>
    <w:p w:rsidR="00F51CC3" w:rsidRPr="00266E97" w:rsidRDefault="00F51CC3" w:rsidP="00F51CC3">
      <w:pPr>
        <w:pStyle w:val="ac"/>
        <w:spacing w:line="440" w:lineRule="exact"/>
        <w:ind w:left="420"/>
        <w:rPr>
          <w:szCs w:val="21"/>
        </w:rPr>
      </w:pPr>
      <w:r w:rsidRPr="00266E97">
        <w:rPr>
          <w:rFonts w:hint="eastAsia"/>
          <w:szCs w:val="21"/>
        </w:rPr>
        <w:t>（2）具有良好的商业信誉和健全的财务会计制度；</w:t>
      </w:r>
    </w:p>
    <w:p w:rsidR="00F51CC3" w:rsidRPr="00266E97" w:rsidRDefault="00F51CC3" w:rsidP="00F51CC3">
      <w:pPr>
        <w:pStyle w:val="ac"/>
        <w:spacing w:line="440" w:lineRule="exact"/>
        <w:ind w:left="420"/>
        <w:rPr>
          <w:szCs w:val="21"/>
        </w:rPr>
      </w:pPr>
      <w:r w:rsidRPr="00266E97">
        <w:rPr>
          <w:rFonts w:hint="eastAsia"/>
          <w:szCs w:val="21"/>
        </w:rPr>
        <w:t>（3）具有履行合同所必需的设备和专业技术能力；</w:t>
      </w:r>
    </w:p>
    <w:p w:rsidR="00F51CC3" w:rsidRPr="00266E97" w:rsidRDefault="00F51CC3" w:rsidP="00F51CC3">
      <w:pPr>
        <w:pStyle w:val="ac"/>
        <w:spacing w:line="440" w:lineRule="exact"/>
        <w:ind w:left="420"/>
        <w:rPr>
          <w:szCs w:val="21"/>
        </w:rPr>
      </w:pPr>
      <w:r w:rsidRPr="00266E97">
        <w:rPr>
          <w:rFonts w:hint="eastAsia"/>
          <w:szCs w:val="21"/>
        </w:rPr>
        <w:t>（4）有依法缴纳税收和社会保障资金的良好记录；</w:t>
      </w:r>
    </w:p>
    <w:p w:rsidR="00F51CC3" w:rsidRPr="00266E97" w:rsidRDefault="00F51CC3" w:rsidP="00F51CC3">
      <w:pPr>
        <w:pStyle w:val="ac"/>
        <w:spacing w:line="440" w:lineRule="exact"/>
        <w:ind w:left="420"/>
        <w:rPr>
          <w:szCs w:val="21"/>
        </w:rPr>
      </w:pPr>
      <w:r w:rsidRPr="00266E97">
        <w:rPr>
          <w:rFonts w:hint="eastAsia"/>
          <w:szCs w:val="21"/>
        </w:rPr>
        <w:t>（5）参加政府采购活动前三年内，在经营活动中没有重大违法记录；</w:t>
      </w:r>
    </w:p>
    <w:p w:rsidR="00F51CC3" w:rsidRPr="00266E97" w:rsidRDefault="00F51CC3" w:rsidP="00F51CC3">
      <w:pPr>
        <w:pStyle w:val="ac"/>
        <w:spacing w:line="440" w:lineRule="exact"/>
        <w:ind w:left="420"/>
        <w:rPr>
          <w:szCs w:val="21"/>
        </w:rPr>
      </w:pPr>
      <w:r w:rsidRPr="00266E97">
        <w:rPr>
          <w:rFonts w:hint="eastAsia"/>
          <w:szCs w:val="21"/>
        </w:rPr>
        <w:t>（6）法律、行政法规规定的其他条件。</w:t>
      </w:r>
    </w:p>
    <w:p w:rsidR="00F51CC3" w:rsidRPr="00266E97" w:rsidRDefault="00F51CC3" w:rsidP="00F51CC3">
      <w:pPr>
        <w:tabs>
          <w:tab w:val="left" w:pos="7200"/>
        </w:tabs>
        <w:spacing w:line="360" w:lineRule="auto"/>
        <w:ind w:firstLineChars="200" w:firstLine="420"/>
        <w:rPr>
          <w:rFonts w:hAnsi="宋体"/>
          <w:u w:val="single"/>
        </w:rPr>
      </w:pPr>
      <w:r w:rsidRPr="00266E97">
        <w:rPr>
          <w:rFonts w:hAnsi="宋体"/>
        </w:rPr>
        <w:t xml:space="preserve">2. </w:t>
      </w:r>
      <w:r w:rsidRPr="00266E97">
        <w:rPr>
          <w:rFonts w:hAnsi="宋体" w:hint="eastAsia"/>
        </w:rPr>
        <w:t>经查询，在“信用中国”和“中国政府采购网”网站我方未被列入失信被执行人、重大税收违法案件当事人名单、政府采购严重违法失信行为记录名单。</w:t>
      </w:r>
    </w:p>
    <w:p w:rsidR="00F51CC3" w:rsidRPr="00266E97" w:rsidRDefault="00F51CC3" w:rsidP="00F51CC3">
      <w:pPr>
        <w:tabs>
          <w:tab w:val="left" w:pos="7200"/>
        </w:tabs>
        <w:spacing w:line="360" w:lineRule="auto"/>
        <w:ind w:firstLineChars="200" w:firstLine="420"/>
        <w:rPr>
          <w:rFonts w:hAnsi="宋体"/>
        </w:rPr>
      </w:pPr>
      <w:r w:rsidRPr="00266E97">
        <w:rPr>
          <w:rFonts w:hAnsi="宋体" w:hint="eastAsia"/>
        </w:rPr>
        <w:t>以上事项如有虚假或隐瞒，我方愿意承担一切后果，并不再寻求任何旨在减轻或免除法律责任的辩解。</w:t>
      </w:r>
    </w:p>
    <w:p w:rsidR="00F51CC3" w:rsidRPr="00266E97" w:rsidRDefault="00F51CC3" w:rsidP="00F51CC3">
      <w:pPr>
        <w:tabs>
          <w:tab w:val="left" w:pos="7200"/>
        </w:tabs>
        <w:spacing w:line="360" w:lineRule="auto"/>
        <w:ind w:firstLineChars="398" w:firstLine="836"/>
        <w:rPr>
          <w:rFonts w:hAnsi="宋体"/>
        </w:rPr>
      </w:pPr>
    </w:p>
    <w:p w:rsidR="00F51CC3" w:rsidRPr="00266E97" w:rsidRDefault="00F51CC3" w:rsidP="00F51CC3">
      <w:pPr>
        <w:tabs>
          <w:tab w:val="left" w:pos="7200"/>
        </w:tabs>
        <w:spacing w:line="360" w:lineRule="auto"/>
        <w:rPr>
          <w:rFonts w:hAnsi="Courier New"/>
        </w:rPr>
      </w:pPr>
      <w:r w:rsidRPr="00266E97">
        <w:rPr>
          <w:rFonts w:hAnsi="Courier New" w:hint="eastAsia"/>
        </w:rPr>
        <w:t>说明：</w:t>
      </w:r>
    </w:p>
    <w:p w:rsidR="00F51CC3" w:rsidRPr="00266E97" w:rsidRDefault="00F51CC3" w:rsidP="00F51CC3">
      <w:pPr>
        <w:spacing w:line="440" w:lineRule="exact"/>
        <w:ind w:firstLineChars="200" w:firstLine="420"/>
        <w:jc w:val="left"/>
        <w:rPr>
          <w:rFonts w:hAnsi="Courier New"/>
        </w:rPr>
      </w:pPr>
      <w:r w:rsidRPr="00266E97">
        <w:rPr>
          <w:rFonts w:hAnsi="Courier New"/>
        </w:rPr>
        <w:t>1.</w:t>
      </w:r>
      <w:r w:rsidRPr="00266E97">
        <w:rPr>
          <w:rFonts w:hAnsi="Courier New" w:hint="eastAsia"/>
        </w:rPr>
        <w:t>投标人应当通过“信用中国”（</w:t>
      </w:r>
      <w:r w:rsidRPr="00266E97">
        <w:rPr>
          <w:rFonts w:hAnsi="Courier New"/>
        </w:rPr>
        <w:t>www.creditchina.gov.cn</w:t>
      </w:r>
      <w:r w:rsidRPr="00266E97">
        <w:rPr>
          <w:rFonts w:hAnsi="Courier New" w:hint="eastAsia"/>
        </w:rPr>
        <w:t>）和“中国政府采购网”网站（</w:t>
      </w:r>
      <w:r w:rsidRPr="00266E97">
        <w:rPr>
          <w:rFonts w:hAnsi="Courier New"/>
        </w:rPr>
        <w:t>www.ccgp.gov.cn</w:t>
      </w:r>
      <w:r w:rsidRPr="00266E97">
        <w:rPr>
          <w:rFonts w:hAnsi="Courier New" w:hint="eastAsia"/>
        </w:rPr>
        <w:t>）查询投标人相关主体的信用记录。查询时间为本项目投标截止时间前</w:t>
      </w:r>
      <w:r w:rsidRPr="00266E97">
        <w:rPr>
          <w:rFonts w:hAnsi="Courier New"/>
        </w:rPr>
        <w:t>10</w:t>
      </w:r>
      <w:r w:rsidRPr="00266E97">
        <w:rPr>
          <w:rFonts w:hAnsi="Courier New" w:hint="eastAsia"/>
        </w:rPr>
        <w:t>日至投标截止时间中任意一天。对列入失信被执行人、重大税收违法案件当事人名单、政府采购严重违法失信行为记录名单的投标人，将被拒绝参与本项目政府采购活动。</w:t>
      </w:r>
    </w:p>
    <w:p w:rsidR="00F51CC3" w:rsidRPr="00266E97" w:rsidRDefault="00F51CC3" w:rsidP="00F51CC3">
      <w:pPr>
        <w:spacing w:line="440" w:lineRule="exact"/>
        <w:ind w:firstLineChars="200" w:firstLine="420"/>
        <w:jc w:val="left"/>
        <w:rPr>
          <w:rFonts w:hAnsi="Courier New"/>
        </w:rPr>
      </w:pPr>
      <w:r w:rsidRPr="00266E97">
        <w:rPr>
          <w:rFonts w:hAnsi="Courier New"/>
        </w:rPr>
        <w:t>2.</w:t>
      </w:r>
      <w:r w:rsidRPr="00266E97">
        <w:rPr>
          <w:rFonts w:hAnsi="Courier New" w:hint="eastAsi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F51CC3" w:rsidRPr="00266E97" w:rsidRDefault="00F51CC3" w:rsidP="00F51CC3">
      <w:pPr>
        <w:spacing w:line="440" w:lineRule="exact"/>
        <w:ind w:firstLineChars="200" w:firstLine="420"/>
        <w:jc w:val="left"/>
        <w:rPr>
          <w:rFonts w:hAnsi="宋体"/>
        </w:rPr>
      </w:pPr>
    </w:p>
    <w:p w:rsidR="00F51CC3" w:rsidRPr="00266E97" w:rsidRDefault="00F51CC3" w:rsidP="00F51CC3">
      <w:pPr>
        <w:tabs>
          <w:tab w:val="left" w:pos="7200"/>
        </w:tabs>
        <w:spacing w:line="360" w:lineRule="auto"/>
        <w:ind w:firstLineChars="398" w:firstLine="839"/>
        <w:rPr>
          <w:rFonts w:hAnsi="宋体"/>
          <w:b/>
        </w:rPr>
      </w:pPr>
      <w:r w:rsidRPr="00266E97">
        <w:rPr>
          <w:rFonts w:hAnsi="宋体" w:hint="eastAsia"/>
          <w:b/>
        </w:rPr>
        <w:t>投标人（盖单位公章）：</w:t>
      </w:r>
    </w:p>
    <w:p w:rsidR="00F51CC3" w:rsidRPr="00266E97" w:rsidRDefault="00F51CC3" w:rsidP="00F51CC3">
      <w:pPr>
        <w:tabs>
          <w:tab w:val="left" w:pos="7200"/>
        </w:tabs>
        <w:spacing w:line="360" w:lineRule="auto"/>
        <w:ind w:firstLineChars="1498" w:firstLine="3158"/>
        <w:rPr>
          <w:rFonts w:hAnsi="宋体"/>
          <w:b/>
        </w:rPr>
      </w:pPr>
      <w:r w:rsidRPr="00266E97">
        <w:rPr>
          <w:rFonts w:hAnsi="宋体" w:hint="eastAsia"/>
          <w:b/>
        </w:rPr>
        <w:t>法定代表人或其委托代理人（签字或盖章）：</w:t>
      </w:r>
    </w:p>
    <w:p w:rsidR="00F51CC3" w:rsidRPr="00266E97" w:rsidRDefault="00F51CC3" w:rsidP="00F51CC3">
      <w:pPr>
        <w:tabs>
          <w:tab w:val="left" w:pos="7200"/>
        </w:tabs>
        <w:spacing w:line="360" w:lineRule="auto"/>
        <w:ind w:firstLineChars="398" w:firstLine="839"/>
        <w:rPr>
          <w:rFonts w:hAnsi="宋体"/>
          <w:b/>
        </w:rPr>
      </w:pPr>
      <w:r w:rsidRPr="00266E97">
        <w:rPr>
          <w:rFonts w:hAnsi="宋体" w:hint="eastAsia"/>
          <w:b/>
        </w:rPr>
        <w:t>年月日</w:t>
      </w:r>
    </w:p>
    <w:p w:rsidR="00F51CC3" w:rsidRPr="00266E97" w:rsidRDefault="00F51CC3" w:rsidP="00F51CC3">
      <w:pPr>
        <w:pStyle w:val="ac"/>
        <w:spacing w:line="360" w:lineRule="auto"/>
        <w:ind w:firstLine="420"/>
        <w:jc w:val="right"/>
        <w:rPr>
          <w:u w:val="single"/>
        </w:rPr>
      </w:pPr>
    </w:p>
    <w:p w:rsidR="000736BB" w:rsidRPr="00266E97" w:rsidRDefault="000736BB" w:rsidP="00F51CC3">
      <w:pPr>
        <w:pStyle w:val="ac"/>
        <w:spacing w:line="600" w:lineRule="exact"/>
        <w:jc w:val="center"/>
        <w:outlineLvl w:val="0"/>
        <w:rPr>
          <w:rFonts w:ascii="Times New Roman" w:hAnsi="Times New Roman"/>
          <w:b/>
          <w:sz w:val="36"/>
          <w:szCs w:val="36"/>
        </w:rPr>
      </w:pPr>
      <w:bookmarkStart w:id="48" w:name="_Toc532543868"/>
      <w:r w:rsidRPr="00266E97">
        <w:rPr>
          <w:rFonts w:ascii="Times New Roman" w:hAnsi="Times New Roman"/>
          <w:b/>
          <w:sz w:val="36"/>
          <w:szCs w:val="36"/>
        </w:rPr>
        <w:lastRenderedPageBreak/>
        <w:br w:type="page"/>
      </w:r>
    </w:p>
    <w:p w:rsidR="00F51CC3" w:rsidRPr="00266E97" w:rsidRDefault="00F51CC3" w:rsidP="00F51CC3">
      <w:pPr>
        <w:pStyle w:val="ac"/>
        <w:spacing w:line="600" w:lineRule="exact"/>
        <w:jc w:val="center"/>
        <w:outlineLvl w:val="0"/>
        <w:rPr>
          <w:rFonts w:ascii="Times New Roman" w:hAnsi="Times New Roman"/>
          <w:u w:val="single"/>
        </w:rPr>
      </w:pPr>
      <w:r w:rsidRPr="00266E97">
        <w:rPr>
          <w:rFonts w:ascii="Times New Roman" w:hAnsi="Times New Roman" w:hint="eastAsia"/>
          <w:b/>
          <w:sz w:val="36"/>
          <w:szCs w:val="36"/>
        </w:rPr>
        <w:lastRenderedPageBreak/>
        <w:t>第六章合同条款及格式</w:t>
      </w:r>
      <w:bookmarkEnd w:id="48"/>
    </w:p>
    <w:p w:rsidR="00F51CC3" w:rsidRPr="00266E97" w:rsidRDefault="00F51CC3" w:rsidP="00F51CC3">
      <w:pPr>
        <w:spacing w:line="360" w:lineRule="auto"/>
        <w:ind w:firstLineChars="200" w:firstLine="880"/>
        <w:rPr>
          <w:rFonts w:ascii="宋体"/>
          <w:sz w:val="44"/>
        </w:rPr>
      </w:pPr>
    </w:p>
    <w:p w:rsidR="00F51CC3" w:rsidRPr="00266E97" w:rsidRDefault="00F51CC3" w:rsidP="00F51CC3">
      <w:pPr>
        <w:spacing w:line="360" w:lineRule="auto"/>
        <w:ind w:firstLineChars="200" w:firstLine="880"/>
        <w:rPr>
          <w:rFonts w:ascii="宋体"/>
          <w:sz w:val="44"/>
        </w:rPr>
      </w:pPr>
    </w:p>
    <w:p w:rsidR="00F51CC3" w:rsidRPr="00266E97" w:rsidRDefault="00F51CC3" w:rsidP="00F51CC3">
      <w:pPr>
        <w:spacing w:line="360" w:lineRule="auto"/>
        <w:ind w:firstLineChars="200" w:firstLine="880"/>
        <w:rPr>
          <w:rFonts w:ascii="宋体"/>
          <w:sz w:val="44"/>
        </w:rPr>
      </w:pPr>
    </w:p>
    <w:p w:rsidR="00F51CC3" w:rsidRPr="00266E97" w:rsidRDefault="00F51CC3" w:rsidP="00F51CC3">
      <w:pPr>
        <w:spacing w:line="360" w:lineRule="auto"/>
        <w:ind w:firstLineChars="200" w:firstLine="880"/>
        <w:rPr>
          <w:rFonts w:ascii="宋体"/>
          <w:sz w:val="44"/>
        </w:rPr>
      </w:pPr>
    </w:p>
    <w:p w:rsidR="00F51CC3" w:rsidRPr="00266E97" w:rsidRDefault="00F51CC3" w:rsidP="00F51CC3">
      <w:pPr>
        <w:spacing w:line="360" w:lineRule="auto"/>
        <w:jc w:val="center"/>
        <w:rPr>
          <w:rFonts w:ascii="宋体"/>
          <w:b/>
          <w:bCs/>
          <w:sz w:val="52"/>
        </w:rPr>
      </w:pPr>
      <w:r w:rsidRPr="00266E97">
        <w:rPr>
          <w:rFonts w:ascii="宋体" w:hint="eastAsia"/>
          <w:b/>
          <w:bCs/>
          <w:sz w:val="52"/>
        </w:rPr>
        <w:t>南 宁 市 政 府 采 购</w:t>
      </w:r>
    </w:p>
    <w:p w:rsidR="00F51CC3" w:rsidRPr="00266E97" w:rsidRDefault="00F51CC3" w:rsidP="00F51CC3">
      <w:pPr>
        <w:spacing w:line="360" w:lineRule="auto"/>
        <w:ind w:firstLineChars="200" w:firstLine="420"/>
        <w:rPr>
          <w:rFonts w:ascii="宋体"/>
        </w:rPr>
      </w:pPr>
    </w:p>
    <w:p w:rsidR="00F51CC3" w:rsidRPr="00266E97" w:rsidRDefault="00F51CC3" w:rsidP="00F51CC3">
      <w:pPr>
        <w:spacing w:line="360" w:lineRule="auto"/>
        <w:ind w:firstLineChars="200" w:firstLine="420"/>
        <w:rPr>
          <w:rFonts w:ascii="宋体"/>
        </w:rPr>
      </w:pPr>
    </w:p>
    <w:p w:rsidR="00F51CC3" w:rsidRPr="00266E97" w:rsidRDefault="00F51CC3" w:rsidP="00F51CC3">
      <w:pPr>
        <w:spacing w:line="360" w:lineRule="auto"/>
        <w:jc w:val="center"/>
        <w:rPr>
          <w:rFonts w:ascii="宋体"/>
          <w:b/>
          <w:bCs/>
          <w:sz w:val="44"/>
        </w:rPr>
      </w:pPr>
      <w:r w:rsidRPr="00266E97">
        <w:rPr>
          <w:rFonts w:ascii="宋体" w:hint="eastAsia"/>
          <w:b/>
          <w:bCs/>
          <w:sz w:val="44"/>
          <w:u w:val="single"/>
        </w:rPr>
        <w:t xml:space="preserve">         （项目名称）         </w:t>
      </w:r>
      <w:r w:rsidRPr="00266E97">
        <w:rPr>
          <w:rFonts w:ascii="宋体" w:hint="eastAsia"/>
          <w:b/>
          <w:bCs/>
          <w:sz w:val="44"/>
        </w:rPr>
        <w:t>合同</w:t>
      </w:r>
    </w:p>
    <w:p w:rsidR="00F51CC3" w:rsidRPr="00266E97" w:rsidRDefault="00F51CC3" w:rsidP="00F51CC3">
      <w:pPr>
        <w:spacing w:line="360" w:lineRule="auto"/>
        <w:ind w:firstLineChars="200" w:firstLine="420"/>
        <w:rPr>
          <w:rFonts w:ascii="宋体"/>
        </w:rPr>
      </w:pPr>
    </w:p>
    <w:p w:rsidR="00F51CC3" w:rsidRPr="00266E97" w:rsidRDefault="00F51CC3" w:rsidP="00F51CC3">
      <w:pPr>
        <w:spacing w:line="360" w:lineRule="auto"/>
        <w:ind w:firstLineChars="794" w:firstLine="3507"/>
        <w:rPr>
          <w:rFonts w:ascii="宋体"/>
          <w:b/>
          <w:bCs/>
          <w:sz w:val="44"/>
        </w:rPr>
      </w:pPr>
    </w:p>
    <w:p w:rsidR="00F51CC3" w:rsidRPr="00266E97" w:rsidRDefault="00F51CC3" w:rsidP="00F51CC3">
      <w:pPr>
        <w:spacing w:line="360" w:lineRule="auto"/>
        <w:ind w:firstLineChars="794" w:firstLine="3507"/>
        <w:rPr>
          <w:rFonts w:ascii="宋体"/>
          <w:b/>
          <w:bCs/>
          <w:sz w:val="44"/>
        </w:rPr>
      </w:pPr>
    </w:p>
    <w:p w:rsidR="00F51CC3" w:rsidRPr="00266E97" w:rsidRDefault="00F51CC3" w:rsidP="00F51CC3">
      <w:pPr>
        <w:spacing w:line="360" w:lineRule="auto"/>
        <w:jc w:val="center"/>
        <w:rPr>
          <w:rFonts w:ascii="宋体"/>
          <w:b/>
          <w:bCs/>
          <w:sz w:val="44"/>
        </w:rPr>
      </w:pPr>
    </w:p>
    <w:p w:rsidR="00F51CC3" w:rsidRPr="00266E97" w:rsidRDefault="00F51CC3" w:rsidP="00F51CC3">
      <w:pPr>
        <w:rPr>
          <w:rFonts w:ascii="宋体" w:hAnsi="宋体"/>
          <w:b/>
          <w:sz w:val="36"/>
          <w:szCs w:val="36"/>
          <w:u w:val="single"/>
        </w:rPr>
      </w:pPr>
      <w:r w:rsidRPr="00266E97">
        <w:rPr>
          <w:rFonts w:ascii="宋体" w:hAnsi="宋体" w:hint="eastAsia"/>
          <w:b/>
          <w:sz w:val="36"/>
          <w:szCs w:val="36"/>
        </w:rPr>
        <w:t xml:space="preserve">             项目编号：</w:t>
      </w:r>
    </w:p>
    <w:p w:rsidR="00F51CC3" w:rsidRPr="00266E97" w:rsidRDefault="00F51CC3" w:rsidP="00F51CC3">
      <w:pPr>
        <w:rPr>
          <w:rFonts w:ascii="宋体" w:hAnsi="宋体"/>
          <w:b/>
          <w:sz w:val="36"/>
          <w:szCs w:val="36"/>
          <w:u w:val="single"/>
        </w:rPr>
      </w:pPr>
      <w:r w:rsidRPr="00266E97">
        <w:rPr>
          <w:rFonts w:ascii="宋体" w:hAnsi="宋体" w:hint="eastAsia"/>
          <w:b/>
          <w:sz w:val="36"/>
          <w:szCs w:val="36"/>
        </w:rPr>
        <w:t xml:space="preserve">             审批编号：</w:t>
      </w:r>
      <w:r w:rsidRPr="00266E97">
        <w:rPr>
          <w:rFonts w:eastAsia="文鼎CS楷体"/>
          <w:b/>
          <w:bCs/>
          <w:sz w:val="44"/>
          <w:szCs w:val="44"/>
        </w:rPr>
        <w:t>[20</w:t>
      </w:r>
      <w:r w:rsidR="000736BB" w:rsidRPr="00266E97">
        <w:rPr>
          <w:rFonts w:eastAsia="文鼎CS楷体" w:hint="eastAsia"/>
          <w:b/>
          <w:bCs/>
          <w:sz w:val="44"/>
          <w:szCs w:val="44"/>
        </w:rPr>
        <w:t>20</w:t>
      </w:r>
      <w:r w:rsidRPr="00266E97">
        <w:rPr>
          <w:rFonts w:eastAsia="文鼎CS楷体"/>
          <w:b/>
          <w:bCs/>
          <w:sz w:val="44"/>
          <w:szCs w:val="44"/>
        </w:rPr>
        <w:t>]NCC</w:t>
      </w:r>
    </w:p>
    <w:p w:rsidR="00F51CC3" w:rsidRPr="00266E97" w:rsidRDefault="00F51CC3" w:rsidP="00F51CC3">
      <w:pPr>
        <w:spacing w:line="360" w:lineRule="auto"/>
        <w:ind w:firstLineChars="200" w:firstLine="880"/>
        <w:rPr>
          <w:rFonts w:ascii="宋体"/>
          <w:sz w:val="44"/>
        </w:rPr>
      </w:pPr>
    </w:p>
    <w:p w:rsidR="00F51CC3" w:rsidRPr="00266E97" w:rsidRDefault="00F51CC3" w:rsidP="00F51CC3">
      <w:pPr>
        <w:spacing w:line="360" w:lineRule="auto"/>
        <w:ind w:firstLineChars="200" w:firstLine="880"/>
        <w:rPr>
          <w:rFonts w:ascii="宋体"/>
          <w:sz w:val="44"/>
        </w:rPr>
      </w:pPr>
    </w:p>
    <w:p w:rsidR="00F51CC3" w:rsidRPr="00266E97" w:rsidRDefault="00F51CC3" w:rsidP="00F51CC3">
      <w:pPr>
        <w:tabs>
          <w:tab w:val="left" w:pos="7200"/>
        </w:tabs>
        <w:spacing w:line="360" w:lineRule="auto"/>
        <w:rPr>
          <w:rFonts w:ascii="宋体" w:hAnsi="宋体"/>
          <w:b/>
          <w:sz w:val="36"/>
          <w:szCs w:val="36"/>
          <w:u w:val="single"/>
        </w:rPr>
      </w:pPr>
      <w:r w:rsidRPr="00266E97">
        <w:rPr>
          <w:rFonts w:ascii="宋体" w:hAnsi="宋体" w:hint="eastAsia"/>
          <w:b/>
          <w:sz w:val="36"/>
          <w:szCs w:val="36"/>
        </w:rPr>
        <w:t>采购人：</w:t>
      </w:r>
    </w:p>
    <w:p w:rsidR="00F51CC3" w:rsidRPr="00266E97" w:rsidRDefault="00F51CC3" w:rsidP="00F51CC3">
      <w:pPr>
        <w:tabs>
          <w:tab w:val="left" w:pos="7200"/>
        </w:tabs>
        <w:spacing w:line="360" w:lineRule="auto"/>
        <w:rPr>
          <w:rFonts w:ascii="宋体" w:hAnsi="宋体"/>
          <w:b/>
          <w:sz w:val="36"/>
          <w:szCs w:val="36"/>
          <w:u w:val="single"/>
        </w:rPr>
      </w:pPr>
      <w:r w:rsidRPr="00266E97">
        <w:rPr>
          <w:rFonts w:ascii="宋体" w:hAnsi="宋体" w:hint="eastAsia"/>
          <w:b/>
          <w:sz w:val="36"/>
          <w:szCs w:val="36"/>
        </w:rPr>
        <w:t>中标供应商：</w:t>
      </w:r>
    </w:p>
    <w:p w:rsidR="00F51CC3" w:rsidRPr="00266E97" w:rsidRDefault="00F51CC3" w:rsidP="00F51CC3">
      <w:pPr>
        <w:spacing w:line="360" w:lineRule="auto"/>
        <w:ind w:firstLineChars="200" w:firstLine="420"/>
        <w:rPr>
          <w:rFonts w:ascii="宋体"/>
        </w:rPr>
      </w:pPr>
    </w:p>
    <w:p w:rsidR="00F51CC3" w:rsidRPr="00266E97" w:rsidRDefault="00F51CC3" w:rsidP="00F51CC3">
      <w:pPr>
        <w:spacing w:line="360" w:lineRule="auto"/>
        <w:ind w:firstLineChars="200" w:firstLine="420"/>
        <w:rPr>
          <w:rFonts w:ascii="宋体"/>
        </w:rPr>
      </w:pPr>
    </w:p>
    <w:p w:rsidR="00F51CC3" w:rsidRPr="00266E97" w:rsidRDefault="00F51CC3" w:rsidP="00F51CC3">
      <w:pPr>
        <w:spacing w:line="360" w:lineRule="auto"/>
        <w:ind w:firstLineChars="200" w:firstLine="420"/>
        <w:rPr>
          <w:rFonts w:ascii="宋体"/>
        </w:rPr>
      </w:pPr>
    </w:p>
    <w:p w:rsidR="00F51CC3" w:rsidRPr="00266E97" w:rsidRDefault="00F51CC3" w:rsidP="00F51CC3">
      <w:pPr>
        <w:spacing w:line="360" w:lineRule="auto"/>
        <w:ind w:leftChars="171" w:left="359" w:firstLineChars="71" w:firstLine="199"/>
        <w:rPr>
          <w:rFonts w:ascii="宋体" w:hAnsi="宋体"/>
          <w:sz w:val="28"/>
        </w:rPr>
      </w:pPr>
    </w:p>
    <w:p w:rsidR="00F51CC3" w:rsidRPr="00266E97" w:rsidRDefault="00F51CC3" w:rsidP="00F51CC3">
      <w:pPr>
        <w:jc w:val="center"/>
        <w:rPr>
          <w:b/>
          <w:sz w:val="36"/>
          <w:szCs w:val="36"/>
        </w:rPr>
      </w:pPr>
      <w:r w:rsidRPr="00266E97">
        <w:rPr>
          <w:rFonts w:hint="eastAsia"/>
          <w:b/>
          <w:sz w:val="36"/>
          <w:szCs w:val="36"/>
        </w:rPr>
        <w:t>目录</w:t>
      </w:r>
    </w:p>
    <w:p w:rsidR="00F51CC3" w:rsidRPr="00266E97" w:rsidRDefault="00F51CC3" w:rsidP="00F51CC3">
      <w:pPr>
        <w:tabs>
          <w:tab w:val="left" w:pos="1170"/>
        </w:tabs>
        <w:spacing w:line="360" w:lineRule="auto"/>
        <w:ind w:leftChars="171" w:left="359" w:firstLineChars="71" w:firstLine="199"/>
        <w:rPr>
          <w:rFonts w:ascii="宋体" w:hAnsi="宋体"/>
          <w:sz w:val="28"/>
        </w:rPr>
      </w:pPr>
      <w:r w:rsidRPr="00266E97">
        <w:rPr>
          <w:rFonts w:ascii="宋体" w:hAnsi="宋体" w:hint="eastAsia"/>
          <w:sz w:val="28"/>
        </w:rPr>
        <w:lastRenderedPageBreak/>
        <w:tab/>
      </w:r>
    </w:p>
    <w:p w:rsidR="00F51CC3" w:rsidRPr="00266E97" w:rsidRDefault="00F51CC3" w:rsidP="00F51CC3">
      <w:pPr>
        <w:rPr>
          <w:b/>
          <w:sz w:val="30"/>
          <w:szCs w:val="30"/>
        </w:rPr>
      </w:pPr>
      <w:r w:rsidRPr="00266E97">
        <w:rPr>
          <w:rFonts w:hint="eastAsia"/>
          <w:b/>
          <w:sz w:val="30"/>
          <w:szCs w:val="30"/>
        </w:rPr>
        <w:t>一、南宁市政府采购合同书</w:t>
      </w:r>
    </w:p>
    <w:p w:rsidR="00F51CC3" w:rsidRPr="00266E97" w:rsidRDefault="00F51CC3" w:rsidP="00F51CC3">
      <w:pPr>
        <w:rPr>
          <w:b/>
          <w:sz w:val="30"/>
          <w:szCs w:val="30"/>
        </w:rPr>
      </w:pPr>
      <w:r w:rsidRPr="00266E97">
        <w:rPr>
          <w:rFonts w:hint="eastAsia"/>
          <w:b/>
          <w:sz w:val="30"/>
          <w:szCs w:val="30"/>
        </w:rPr>
        <w:t>二、合同附件</w:t>
      </w:r>
    </w:p>
    <w:p w:rsidR="00F51CC3" w:rsidRPr="00266E97" w:rsidRDefault="00F51CC3" w:rsidP="00F51CC3">
      <w:pPr>
        <w:numPr>
          <w:ilvl w:val="0"/>
          <w:numId w:val="6"/>
        </w:numPr>
        <w:rPr>
          <w:rFonts w:ascii="宋体" w:hAnsi="宋体"/>
          <w:sz w:val="28"/>
        </w:rPr>
      </w:pPr>
      <w:r w:rsidRPr="00266E97">
        <w:rPr>
          <w:rFonts w:ascii="宋体" w:hAnsi="宋体" w:hint="eastAsia"/>
          <w:sz w:val="28"/>
        </w:rPr>
        <w:t>中标通知书</w:t>
      </w:r>
    </w:p>
    <w:p w:rsidR="00F51CC3" w:rsidRPr="00266E97" w:rsidRDefault="00F51CC3" w:rsidP="00F51CC3">
      <w:pPr>
        <w:numPr>
          <w:ilvl w:val="0"/>
          <w:numId w:val="6"/>
        </w:numPr>
        <w:rPr>
          <w:rFonts w:ascii="宋体" w:hAnsi="宋体"/>
          <w:sz w:val="28"/>
        </w:rPr>
      </w:pPr>
      <w:r w:rsidRPr="00266E97">
        <w:rPr>
          <w:rFonts w:ascii="宋体" w:hAnsi="宋体" w:hint="eastAsia"/>
          <w:sz w:val="28"/>
        </w:rPr>
        <w:t>履约保证金交纳证明</w:t>
      </w:r>
    </w:p>
    <w:p w:rsidR="00F51CC3" w:rsidRPr="00266E97" w:rsidRDefault="00F51CC3" w:rsidP="00F51CC3">
      <w:pPr>
        <w:numPr>
          <w:ilvl w:val="0"/>
          <w:numId w:val="6"/>
        </w:numPr>
        <w:rPr>
          <w:rFonts w:ascii="宋体" w:hAnsi="宋体"/>
          <w:sz w:val="28"/>
        </w:rPr>
      </w:pPr>
      <w:r w:rsidRPr="00266E97">
        <w:rPr>
          <w:rFonts w:ascii="宋体" w:hAnsi="宋体" w:hint="eastAsia"/>
          <w:sz w:val="28"/>
        </w:rPr>
        <w:t>招标文件货物需求一览表</w:t>
      </w:r>
    </w:p>
    <w:p w:rsidR="00F51CC3" w:rsidRPr="00266E97" w:rsidRDefault="00F51CC3" w:rsidP="00F51CC3">
      <w:pPr>
        <w:numPr>
          <w:ilvl w:val="0"/>
          <w:numId w:val="6"/>
        </w:numPr>
        <w:rPr>
          <w:rFonts w:ascii="宋体" w:hAnsi="宋体"/>
          <w:sz w:val="28"/>
        </w:rPr>
      </w:pPr>
      <w:r w:rsidRPr="00266E97">
        <w:rPr>
          <w:rFonts w:ascii="宋体" w:hAnsi="宋体" w:hint="eastAsia"/>
          <w:sz w:val="28"/>
        </w:rPr>
        <w:t>招标文件的更改通知（如有）</w:t>
      </w:r>
    </w:p>
    <w:p w:rsidR="00F51CC3" w:rsidRPr="00266E97" w:rsidRDefault="00F51CC3" w:rsidP="00F51CC3">
      <w:pPr>
        <w:numPr>
          <w:ilvl w:val="0"/>
          <w:numId w:val="6"/>
        </w:numPr>
        <w:rPr>
          <w:rFonts w:ascii="宋体" w:hAnsi="宋体"/>
          <w:sz w:val="28"/>
        </w:rPr>
      </w:pPr>
      <w:r w:rsidRPr="00266E97">
        <w:rPr>
          <w:rFonts w:ascii="宋体" w:hAnsi="宋体" w:hint="eastAsia"/>
          <w:sz w:val="28"/>
        </w:rPr>
        <w:t>投标函</w:t>
      </w:r>
    </w:p>
    <w:p w:rsidR="00F51CC3" w:rsidRPr="00266E97" w:rsidRDefault="00F51CC3" w:rsidP="00F51CC3">
      <w:pPr>
        <w:numPr>
          <w:ilvl w:val="0"/>
          <w:numId w:val="6"/>
        </w:numPr>
        <w:rPr>
          <w:rFonts w:ascii="宋体" w:hAnsi="宋体"/>
          <w:sz w:val="28"/>
        </w:rPr>
      </w:pPr>
      <w:r w:rsidRPr="00266E97">
        <w:rPr>
          <w:rFonts w:ascii="宋体" w:hAnsi="宋体" w:hint="eastAsia"/>
          <w:sz w:val="28"/>
        </w:rPr>
        <w:t>报价表</w:t>
      </w:r>
    </w:p>
    <w:p w:rsidR="00F51CC3" w:rsidRPr="00266E97" w:rsidRDefault="00F51CC3" w:rsidP="00F51CC3">
      <w:pPr>
        <w:numPr>
          <w:ilvl w:val="0"/>
          <w:numId w:val="6"/>
        </w:numPr>
        <w:rPr>
          <w:rFonts w:ascii="宋体" w:hAnsi="宋体"/>
          <w:sz w:val="28"/>
          <w:u w:val="thick"/>
        </w:rPr>
      </w:pPr>
      <w:r w:rsidRPr="00266E97">
        <w:rPr>
          <w:rFonts w:ascii="宋体" w:hAnsi="宋体" w:hint="eastAsia"/>
          <w:sz w:val="28"/>
        </w:rPr>
        <w:t>投标产品技术资料表、商务条款偏离表</w:t>
      </w:r>
    </w:p>
    <w:p w:rsidR="00F51CC3" w:rsidRPr="00266E97" w:rsidRDefault="00F51CC3" w:rsidP="00F51CC3">
      <w:pPr>
        <w:numPr>
          <w:ilvl w:val="0"/>
          <w:numId w:val="6"/>
        </w:numPr>
        <w:rPr>
          <w:rFonts w:ascii="宋体" w:hAnsi="宋体"/>
          <w:sz w:val="28"/>
        </w:rPr>
      </w:pPr>
      <w:r w:rsidRPr="00266E97">
        <w:rPr>
          <w:rFonts w:ascii="宋体" w:hAnsi="宋体" w:hint="eastAsia"/>
          <w:sz w:val="28"/>
        </w:rPr>
        <w:t>中标供应商澄清函</w:t>
      </w:r>
    </w:p>
    <w:p w:rsidR="00F51CC3" w:rsidRPr="00266E97" w:rsidRDefault="00F51CC3" w:rsidP="00F51CC3">
      <w:pPr>
        <w:rPr>
          <w:b/>
          <w:sz w:val="30"/>
          <w:szCs w:val="30"/>
        </w:rPr>
      </w:pPr>
    </w:p>
    <w:p w:rsidR="00F51CC3" w:rsidRPr="00266E97" w:rsidRDefault="00F51CC3" w:rsidP="00F51CC3">
      <w:pPr>
        <w:spacing w:line="360" w:lineRule="auto"/>
        <w:jc w:val="center"/>
        <w:rPr>
          <w:rFonts w:ascii="宋体" w:hAnsi="宋体"/>
          <w:b/>
          <w:bCs/>
          <w:sz w:val="28"/>
        </w:rPr>
      </w:pPr>
    </w:p>
    <w:p w:rsidR="00F51CC3" w:rsidRPr="00266E97" w:rsidRDefault="00F51CC3" w:rsidP="00F51CC3">
      <w:pPr>
        <w:spacing w:line="360" w:lineRule="auto"/>
        <w:jc w:val="center"/>
        <w:rPr>
          <w:rFonts w:ascii="宋体" w:hAnsi="宋体"/>
          <w:b/>
          <w:bCs/>
          <w:sz w:val="30"/>
          <w:szCs w:val="30"/>
        </w:rPr>
      </w:pPr>
      <w:r w:rsidRPr="00266E97">
        <w:rPr>
          <w:rFonts w:ascii="宋体" w:hAnsi="宋体" w:hint="eastAsia"/>
          <w:bCs/>
          <w:sz w:val="28"/>
        </w:rPr>
        <w:br w:type="page"/>
      </w:r>
      <w:r w:rsidRPr="00266E97">
        <w:rPr>
          <w:rFonts w:hint="eastAsia"/>
          <w:b/>
          <w:sz w:val="30"/>
          <w:szCs w:val="30"/>
        </w:rPr>
        <w:lastRenderedPageBreak/>
        <w:t>南宁市政府采购合同书</w:t>
      </w:r>
    </w:p>
    <w:p w:rsidR="00F51CC3" w:rsidRPr="00266E97" w:rsidRDefault="00F51CC3" w:rsidP="00F51CC3">
      <w:pPr>
        <w:pStyle w:val="ac"/>
        <w:spacing w:line="360" w:lineRule="auto"/>
        <w:ind w:firstLineChars="2000" w:firstLine="4200"/>
        <w:rPr>
          <w:rFonts w:hAnsi="宋体"/>
          <w:bCs/>
          <w:szCs w:val="21"/>
          <w:u w:val="single"/>
        </w:rPr>
      </w:pPr>
      <w:r w:rsidRPr="00266E97">
        <w:rPr>
          <w:rFonts w:ascii="Times New Roman" w:hAnsi="Times New Roman" w:hint="eastAsia"/>
        </w:rPr>
        <w:t>合同编号：审批编号</w:t>
      </w:r>
      <w:r w:rsidRPr="00266E97">
        <w:rPr>
          <w:rFonts w:ascii="Times New Roman" w:hAnsi="Times New Roman" w:hint="eastAsia"/>
          <w:szCs w:val="21"/>
        </w:rPr>
        <w:t>：</w:t>
      </w:r>
      <w:r w:rsidRPr="00266E97">
        <w:rPr>
          <w:rFonts w:hAnsi="宋体" w:hint="eastAsia"/>
          <w:bCs/>
          <w:szCs w:val="21"/>
        </w:rPr>
        <w:t>[20</w:t>
      </w:r>
      <w:r w:rsidR="000736BB" w:rsidRPr="00266E97">
        <w:rPr>
          <w:rFonts w:hAnsi="宋体" w:hint="eastAsia"/>
          <w:bCs/>
          <w:szCs w:val="21"/>
        </w:rPr>
        <w:t>20</w:t>
      </w:r>
      <w:r w:rsidRPr="00266E97">
        <w:rPr>
          <w:rFonts w:hAnsi="宋体" w:hint="eastAsia"/>
          <w:bCs/>
          <w:szCs w:val="21"/>
        </w:rPr>
        <w:t>]NCC</w:t>
      </w:r>
    </w:p>
    <w:p w:rsidR="00F51CC3" w:rsidRPr="00266E97" w:rsidRDefault="00F51CC3" w:rsidP="00F51CC3">
      <w:pPr>
        <w:pStyle w:val="ac"/>
        <w:spacing w:line="360" w:lineRule="auto"/>
        <w:rPr>
          <w:rFonts w:hAnsi="宋体"/>
        </w:rPr>
      </w:pPr>
    </w:p>
    <w:p w:rsidR="00F51CC3" w:rsidRPr="00266E97" w:rsidRDefault="00F51CC3" w:rsidP="00F51CC3">
      <w:pPr>
        <w:pStyle w:val="ac"/>
        <w:spacing w:line="360" w:lineRule="auto"/>
        <w:rPr>
          <w:rFonts w:hAnsi="宋体"/>
        </w:rPr>
      </w:pPr>
      <w:r w:rsidRPr="00266E97">
        <w:rPr>
          <w:rFonts w:hAnsi="宋体" w:hint="eastAsia"/>
        </w:rPr>
        <w:t>项目名称：</w:t>
      </w:r>
    </w:p>
    <w:p w:rsidR="00F51CC3" w:rsidRPr="00266E97" w:rsidRDefault="00F51CC3" w:rsidP="00F51CC3">
      <w:pPr>
        <w:pStyle w:val="ac"/>
        <w:spacing w:line="360" w:lineRule="auto"/>
        <w:rPr>
          <w:rFonts w:hAnsi="宋体"/>
        </w:rPr>
      </w:pPr>
      <w:r w:rsidRPr="00266E97">
        <w:rPr>
          <w:rFonts w:hAnsi="宋体" w:hint="eastAsia"/>
        </w:rPr>
        <w:t>项目编号：</w:t>
      </w:r>
    </w:p>
    <w:p w:rsidR="00F51CC3" w:rsidRPr="00266E97" w:rsidRDefault="00F51CC3" w:rsidP="00F51CC3">
      <w:pPr>
        <w:pStyle w:val="ac"/>
        <w:spacing w:line="360" w:lineRule="auto"/>
        <w:rPr>
          <w:rFonts w:hAnsi="宋体"/>
        </w:rPr>
      </w:pPr>
      <w:r w:rsidRPr="00266E97">
        <w:rPr>
          <w:rFonts w:hAnsi="宋体" w:hint="eastAsia"/>
        </w:rPr>
        <w:t>分标号（有分标时填写）：</w:t>
      </w:r>
    </w:p>
    <w:p w:rsidR="00F51CC3" w:rsidRPr="00266E97" w:rsidRDefault="00F51CC3" w:rsidP="00F51CC3">
      <w:pPr>
        <w:pStyle w:val="ac"/>
        <w:spacing w:line="360" w:lineRule="auto"/>
        <w:rPr>
          <w:rFonts w:hAnsi="宋体"/>
        </w:rPr>
      </w:pPr>
    </w:p>
    <w:p w:rsidR="00F51CC3" w:rsidRPr="00266E97" w:rsidRDefault="00F51CC3" w:rsidP="00F51CC3">
      <w:pPr>
        <w:pStyle w:val="ac"/>
        <w:spacing w:line="360" w:lineRule="auto"/>
        <w:rPr>
          <w:rFonts w:hAnsi="宋体"/>
          <w:u w:val="single"/>
        </w:rPr>
      </w:pPr>
      <w:r w:rsidRPr="00266E97">
        <w:rPr>
          <w:rFonts w:hAnsi="宋体" w:hint="eastAsia"/>
        </w:rPr>
        <w:t>甲方（买方）：</w:t>
      </w:r>
    </w:p>
    <w:p w:rsidR="00F51CC3" w:rsidRPr="00266E97" w:rsidRDefault="00F51CC3" w:rsidP="00F51CC3">
      <w:pPr>
        <w:pStyle w:val="ac"/>
        <w:spacing w:line="360" w:lineRule="auto"/>
        <w:rPr>
          <w:rFonts w:hAnsi="宋体"/>
        </w:rPr>
      </w:pPr>
      <w:r w:rsidRPr="00266E97">
        <w:rPr>
          <w:rFonts w:hAnsi="宋体" w:hint="eastAsia"/>
        </w:rPr>
        <w:t>乙方（卖方）：</w:t>
      </w:r>
    </w:p>
    <w:p w:rsidR="00F51CC3" w:rsidRPr="00266E97" w:rsidRDefault="00F51CC3" w:rsidP="00F51CC3">
      <w:pPr>
        <w:pStyle w:val="ac"/>
        <w:spacing w:line="360" w:lineRule="auto"/>
        <w:rPr>
          <w:rFonts w:hAnsi="宋体"/>
          <w:b/>
        </w:rPr>
      </w:pPr>
    </w:p>
    <w:p w:rsidR="00F51CC3" w:rsidRPr="00266E97" w:rsidRDefault="00F51CC3" w:rsidP="00F51CC3">
      <w:pPr>
        <w:pStyle w:val="ac"/>
        <w:spacing w:line="360" w:lineRule="auto"/>
        <w:rPr>
          <w:rFonts w:hAnsi="宋体"/>
          <w:b/>
        </w:rPr>
      </w:pPr>
      <w:r w:rsidRPr="00266E97">
        <w:rPr>
          <w:rFonts w:hAnsi="宋体" w:hint="eastAsia"/>
        </w:rPr>
        <w:t xml:space="preserve">    根据年月日南宁市政府采购项目的采购结果，甲方接受乙方对本项目的投标，甲、乙双方同意签署本合同（以下简称合同）。</w:t>
      </w:r>
    </w:p>
    <w:p w:rsidR="00F51CC3" w:rsidRPr="00266E97" w:rsidRDefault="00F51CC3" w:rsidP="00F51CC3">
      <w:pPr>
        <w:pStyle w:val="ac"/>
        <w:spacing w:line="360" w:lineRule="auto"/>
        <w:rPr>
          <w:rFonts w:hAnsi="宋体"/>
          <w:b/>
        </w:rPr>
      </w:pPr>
    </w:p>
    <w:p w:rsidR="00F51CC3" w:rsidRPr="00266E97" w:rsidRDefault="00F51CC3" w:rsidP="00F51CC3">
      <w:pPr>
        <w:pStyle w:val="ac"/>
        <w:spacing w:line="360" w:lineRule="auto"/>
        <w:rPr>
          <w:rFonts w:hAnsi="宋体"/>
          <w:b/>
          <w:bCs/>
          <w:sz w:val="24"/>
        </w:rPr>
      </w:pPr>
      <w:r w:rsidRPr="00266E97">
        <w:rPr>
          <w:rFonts w:hAnsi="宋体" w:hint="eastAsia"/>
          <w:b/>
          <w:bCs/>
          <w:sz w:val="24"/>
        </w:rPr>
        <w:t>1.  采购内容</w:t>
      </w:r>
    </w:p>
    <w:p w:rsidR="00F51CC3" w:rsidRPr="00266E97" w:rsidRDefault="00F51CC3" w:rsidP="00F51CC3">
      <w:pPr>
        <w:pStyle w:val="p15"/>
        <w:spacing w:line="360" w:lineRule="auto"/>
        <w:ind w:firstLine="360"/>
      </w:pPr>
      <w:r w:rsidRPr="00266E97">
        <w:rPr>
          <w:rFonts w:hint="eastAsia"/>
        </w:rPr>
        <w:t>1.1 货物名称：</w:t>
      </w:r>
      <w:r w:rsidRPr="00266E97">
        <w:rPr>
          <w:rFonts w:hint="eastAsia"/>
          <w:u w:val="single"/>
        </w:rPr>
        <w:t>详见合同附件中报价表</w:t>
      </w:r>
    </w:p>
    <w:p w:rsidR="00F51CC3" w:rsidRPr="00266E97" w:rsidRDefault="00F51CC3" w:rsidP="00F51CC3">
      <w:pPr>
        <w:pStyle w:val="p16"/>
        <w:spacing w:line="360" w:lineRule="auto"/>
        <w:ind w:firstLine="315"/>
        <w:rPr>
          <w:rFonts w:ascii="Times New Roman" w:hAnsi="Times New Roman" w:cs="Times New Roman"/>
        </w:rPr>
      </w:pPr>
      <w:r w:rsidRPr="00266E97">
        <w:rPr>
          <w:rFonts w:ascii="Times New Roman" w:hAnsi="Times New Roman" w:cs="Times New Roman"/>
        </w:rPr>
        <w:t xml:space="preserve">1.2 </w:t>
      </w:r>
      <w:r w:rsidRPr="00266E97">
        <w:rPr>
          <w:rFonts w:hint="eastAsia"/>
        </w:rPr>
        <w:t>数量（单位）：</w:t>
      </w:r>
      <w:r w:rsidRPr="00266E97">
        <w:rPr>
          <w:rFonts w:hint="eastAsia"/>
          <w:u w:val="single"/>
        </w:rPr>
        <w:t xml:space="preserve">详见合同附件中报价表 </w:t>
      </w:r>
    </w:p>
    <w:p w:rsidR="00F51CC3" w:rsidRPr="00266E97" w:rsidRDefault="00F51CC3" w:rsidP="00F51CC3">
      <w:pPr>
        <w:pStyle w:val="p16"/>
        <w:spacing w:line="360" w:lineRule="auto"/>
        <w:ind w:firstLine="315"/>
        <w:rPr>
          <w:rFonts w:ascii="Times New Roman" w:hAnsi="Times New Roman" w:cs="Times New Roman"/>
        </w:rPr>
      </w:pPr>
      <w:r w:rsidRPr="00266E97">
        <w:rPr>
          <w:rFonts w:ascii="Times New Roman" w:hAnsi="Times New Roman" w:cs="Times New Roman"/>
        </w:rPr>
        <w:t xml:space="preserve">1.3 </w:t>
      </w:r>
      <w:r w:rsidRPr="00266E97">
        <w:rPr>
          <w:rFonts w:hint="eastAsia"/>
        </w:rPr>
        <w:t>品牌、厂家、型号、规格、配置：</w:t>
      </w:r>
      <w:r w:rsidRPr="00266E97">
        <w:rPr>
          <w:rFonts w:hint="eastAsia"/>
          <w:u w:val="single"/>
        </w:rPr>
        <w:t>详见合同附件中投标产品技术资料表（投标产品技术资料表与澄清函不一致的以澄清函为准）</w:t>
      </w:r>
    </w:p>
    <w:p w:rsidR="00F51CC3" w:rsidRPr="00266E97" w:rsidRDefault="00F51CC3" w:rsidP="00F51CC3">
      <w:pPr>
        <w:pStyle w:val="p0"/>
      </w:pPr>
      <w:r w:rsidRPr="00266E97">
        <w:t xml:space="preserve">   1.4 </w:t>
      </w:r>
      <w:r w:rsidRPr="00266E97">
        <w:rPr>
          <w:rFonts w:ascii="宋体" w:hAnsi="宋体" w:hint="eastAsia"/>
        </w:rPr>
        <w:t>技术参数：</w:t>
      </w:r>
      <w:r w:rsidRPr="00266E97">
        <w:rPr>
          <w:rFonts w:ascii="宋体" w:hAnsi="宋体" w:hint="eastAsia"/>
          <w:u w:val="single"/>
        </w:rPr>
        <w:t>详见合同附件中投标产品技术资料表</w:t>
      </w:r>
    </w:p>
    <w:p w:rsidR="00F51CC3" w:rsidRPr="00266E97" w:rsidRDefault="00F51CC3" w:rsidP="00F51CC3">
      <w:pPr>
        <w:pStyle w:val="ac"/>
        <w:spacing w:line="360" w:lineRule="auto"/>
        <w:rPr>
          <w:rFonts w:hAnsi="宋体"/>
          <w:b/>
          <w:bCs/>
          <w:sz w:val="24"/>
        </w:rPr>
      </w:pPr>
      <w:r w:rsidRPr="00266E97">
        <w:rPr>
          <w:rFonts w:hAnsi="宋体" w:hint="eastAsia"/>
          <w:b/>
          <w:bCs/>
          <w:sz w:val="24"/>
        </w:rPr>
        <w:t>2.  合同金额</w:t>
      </w:r>
    </w:p>
    <w:p w:rsidR="00F51CC3" w:rsidRPr="00266E97" w:rsidRDefault="00F51CC3" w:rsidP="00F51CC3">
      <w:pPr>
        <w:pStyle w:val="ac"/>
        <w:spacing w:line="360" w:lineRule="auto"/>
        <w:ind w:left="2" w:firstLineChars="171" w:firstLine="359"/>
        <w:rPr>
          <w:rFonts w:hAnsi="宋体"/>
        </w:rPr>
      </w:pPr>
      <w:r w:rsidRPr="00266E97">
        <w:rPr>
          <w:rFonts w:hAnsi="宋体" w:hint="eastAsia"/>
        </w:rPr>
        <w:t>2.1 本合同金额为（大写）人民币</w:t>
      </w:r>
      <w:r w:rsidRPr="00266E97">
        <w:rPr>
          <w:rFonts w:hAnsi="宋体" w:hint="eastAsia"/>
          <w:u w:val="single"/>
        </w:rPr>
        <w:t xml:space="preserve">　　　　　　</w:t>
      </w:r>
      <w:r w:rsidRPr="00266E97">
        <w:rPr>
          <w:rFonts w:hAnsi="宋体" w:hint="eastAsia"/>
        </w:rPr>
        <w:t>（￥</w:t>
      </w:r>
      <w:r w:rsidRPr="00266E97">
        <w:rPr>
          <w:rFonts w:hAnsi="宋体" w:hint="eastAsia"/>
          <w:u w:val="single"/>
        </w:rPr>
        <w:t xml:space="preserve">　　　　　　</w:t>
      </w:r>
      <w:r w:rsidRPr="00266E97">
        <w:rPr>
          <w:rFonts w:hAnsi="宋体" w:hint="eastAsia"/>
        </w:rPr>
        <w:t>）。（详见报价表）</w:t>
      </w:r>
    </w:p>
    <w:p w:rsidR="00F51CC3" w:rsidRPr="00266E97" w:rsidRDefault="00F51CC3" w:rsidP="00F51CC3">
      <w:pPr>
        <w:pStyle w:val="ac"/>
        <w:tabs>
          <w:tab w:val="left" w:pos="5940"/>
        </w:tabs>
        <w:spacing w:line="360" w:lineRule="auto"/>
        <w:rPr>
          <w:rFonts w:hAnsi="宋体"/>
          <w:b/>
          <w:bCs/>
          <w:sz w:val="24"/>
        </w:rPr>
      </w:pPr>
      <w:r w:rsidRPr="00266E97">
        <w:rPr>
          <w:rFonts w:hAnsi="宋体" w:hint="eastAsia"/>
          <w:b/>
          <w:bCs/>
          <w:sz w:val="24"/>
        </w:rPr>
        <w:t>3.  交货要求</w:t>
      </w:r>
    </w:p>
    <w:p w:rsidR="00F51CC3" w:rsidRPr="00266E97" w:rsidRDefault="00F51CC3" w:rsidP="00F51CC3">
      <w:pPr>
        <w:pStyle w:val="ac"/>
        <w:tabs>
          <w:tab w:val="left" w:pos="5220"/>
        </w:tabs>
        <w:spacing w:line="360" w:lineRule="auto"/>
        <w:ind w:firstLine="360"/>
        <w:rPr>
          <w:rFonts w:hAnsi="宋体"/>
          <w:bCs/>
          <w:u w:val="single"/>
        </w:rPr>
      </w:pPr>
      <w:r w:rsidRPr="00266E97">
        <w:rPr>
          <w:rFonts w:hAnsi="宋体" w:hint="eastAsia"/>
          <w:bCs/>
        </w:rPr>
        <w:t>3.1 交货期：</w:t>
      </w:r>
    </w:p>
    <w:p w:rsidR="00F51CC3" w:rsidRPr="00266E97" w:rsidRDefault="00F51CC3" w:rsidP="00F51CC3">
      <w:pPr>
        <w:pStyle w:val="ac"/>
        <w:spacing w:line="360" w:lineRule="auto"/>
        <w:ind w:firstLine="360"/>
        <w:rPr>
          <w:rFonts w:hAnsi="宋体"/>
          <w:bCs/>
        </w:rPr>
      </w:pPr>
      <w:r w:rsidRPr="00266E97">
        <w:rPr>
          <w:rFonts w:hAnsi="宋体" w:hint="eastAsia"/>
          <w:bCs/>
        </w:rPr>
        <w:t>3.2 交货地点：</w:t>
      </w:r>
    </w:p>
    <w:p w:rsidR="00F51CC3" w:rsidRPr="00266E97" w:rsidRDefault="00F51CC3" w:rsidP="00F51CC3">
      <w:pPr>
        <w:pStyle w:val="ac"/>
        <w:tabs>
          <w:tab w:val="left" w:pos="5220"/>
          <w:tab w:val="left" w:pos="6120"/>
        </w:tabs>
        <w:spacing w:line="360" w:lineRule="auto"/>
        <w:ind w:firstLine="360"/>
        <w:rPr>
          <w:rFonts w:hAnsi="宋体"/>
          <w:bCs/>
        </w:rPr>
      </w:pPr>
      <w:r w:rsidRPr="00266E97">
        <w:rPr>
          <w:rFonts w:hAnsi="宋体" w:hint="eastAsia"/>
          <w:bCs/>
        </w:rPr>
        <w:t>3.3 交货方式：</w:t>
      </w:r>
    </w:p>
    <w:p w:rsidR="00F51CC3" w:rsidRPr="00266E97" w:rsidRDefault="00F51CC3" w:rsidP="00F51CC3">
      <w:pPr>
        <w:pStyle w:val="ac"/>
        <w:spacing w:line="360" w:lineRule="auto"/>
        <w:ind w:firstLine="360"/>
        <w:rPr>
          <w:rFonts w:hAnsi="宋体"/>
          <w:b/>
        </w:rPr>
      </w:pPr>
      <w:r w:rsidRPr="00266E97">
        <w:rPr>
          <w:rFonts w:hAnsi="宋体" w:hint="eastAsia"/>
          <w:bCs/>
        </w:rPr>
        <w:t xml:space="preserve">3.4 </w:t>
      </w:r>
      <w:r w:rsidRPr="00266E97">
        <w:rPr>
          <w:rFonts w:hAnsi="宋体" w:hint="eastAsia"/>
        </w:rPr>
        <w:t>乙方必须按投标文件承诺的技术参数、性能要求、质量标准等向甲方提供全新、完整、未经使用的货物。</w:t>
      </w:r>
    </w:p>
    <w:p w:rsidR="00F51CC3" w:rsidRPr="00266E97" w:rsidRDefault="00F51CC3" w:rsidP="00F51CC3">
      <w:pPr>
        <w:pStyle w:val="ac"/>
        <w:spacing w:line="360" w:lineRule="auto"/>
        <w:ind w:left="410" w:hangingChars="170" w:hanging="410"/>
        <w:rPr>
          <w:rFonts w:hAnsi="宋体"/>
          <w:b/>
        </w:rPr>
      </w:pPr>
      <w:r w:rsidRPr="00266E97">
        <w:rPr>
          <w:rFonts w:hAnsi="宋体" w:hint="eastAsia"/>
          <w:b/>
          <w:bCs/>
          <w:sz w:val="24"/>
        </w:rPr>
        <w:t>4.  履约保证金</w:t>
      </w:r>
    </w:p>
    <w:p w:rsidR="00F51CC3" w:rsidRPr="00266E97" w:rsidRDefault="00F51CC3" w:rsidP="00F51CC3">
      <w:pPr>
        <w:pStyle w:val="ac"/>
        <w:spacing w:line="360" w:lineRule="auto"/>
        <w:ind w:firstLine="360"/>
        <w:rPr>
          <w:rFonts w:hAnsi="宋体"/>
        </w:rPr>
      </w:pPr>
      <w:r w:rsidRPr="00266E97">
        <w:rPr>
          <w:rFonts w:hAnsi="宋体" w:hint="eastAsia"/>
        </w:rPr>
        <w:t>4.1</w:t>
      </w:r>
      <w:r w:rsidRPr="00266E97">
        <w:rPr>
          <w:rFonts w:ascii="Times New Roman" w:hAnsi="Times New Roman" w:hint="eastAsia"/>
        </w:rPr>
        <w:t>根据南财采〔</w:t>
      </w:r>
      <w:r w:rsidRPr="00266E97">
        <w:rPr>
          <w:rFonts w:ascii="Times New Roman" w:hAnsi="Times New Roman"/>
        </w:rPr>
        <w:t>2019</w:t>
      </w:r>
      <w:r w:rsidRPr="00266E97">
        <w:rPr>
          <w:rFonts w:ascii="Times New Roman" w:hAnsi="Times New Roman" w:hint="eastAsia"/>
        </w:rPr>
        <w:t>〕</w:t>
      </w:r>
      <w:r w:rsidRPr="00266E97">
        <w:rPr>
          <w:rFonts w:ascii="Times New Roman" w:hAnsi="Times New Roman"/>
        </w:rPr>
        <w:t>27</w:t>
      </w:r>
      <w:r w:rsidRPr="00266E97">
        <w:rPr>
          <w:rFonts w:ascii="Times New Roman" w:hAnsi="Times New Roman" w:hint="eastAsia"/>
        </w:rPr>
        <w:t>号文精神，本项目不收取履约保证金。</w:t>
      </w:r>
    </w:p>
    <w:p w:rsidR="00F51CC3" w:rsidRPr="00266E97" w:rsidRDefault="00F51CC3" w:rsidP="00F51CC3">
      <w:pPr>
        <w:pStyle w:val="ac"/>
        <w:spacing w:line="360" w:lineRule="auto"/>
        <w:rPr>
          <w:rFonts w:hAnsi="宋体"/>
          <w:b/>
          <w:bCs/>
          <w:sz w:val="24"/>
        </w:rPr>
      </w:pPr>
      <w:r w:rsidRPr="00266E97">
        <w:rPr>
          <w:rFonts w:hAnsi="宋体" w:hint="eastAsia"/>
          <w:b/>
          <w:bCs/>
          <w:sz w:val="24"/>
        </w:rPr>
        <w:t>5.  质量保证及售后服务</w:t>
      </w:r>
    </w:p>
    <w:p w:rsidR="00F51CC3" w:rsidRPr="00266E97" w:rsidRDefault="00F51CC3" w:rsidP="00F51CC3">
      <w:pPr>
        <w:pStyle w:val="ac"/>
        <w:spacing w:line="360" w:lineRule="auto"/>
        <w:ind w:left="2" w:firstLineChars="171" w:firstLine="359"/>
        <w:rPr>
          <w:rFonts w:hAnsi="宋体"/>
        </w:rPr>
      </w:pPr>
      <w:r w:rsidRPr="00266E97">
        <w:rPr>
          <w:rFonts w:hAnsi="宋体" w:hint="eastAsia"/>
        </w:rPr>
        <w:lastRenderedPageBreak/>
        <w:t>5.1 质量保证期年（自交货验收合格之日起计）。</w:t>
      </w:r>
    </w:p>
    <w:p w:rsidR="00F51CC3" w:rsidRPr="00266E97" w:rsidRDefault="00F51CC3" w:rsidP="00F51CC3">
      <w:pPr>
        <w:pStyle w:val="ac"/>
        <w:spacing w:line="360" w:lineRule="auto"/>
        <w:ind w:left="2" w:firstLineChars="171" w:firstLine="359"/>
        <w:rPr>
          <w:rFonts w:hAnsi="宋体"/>
        </w:rPr>
      </w:pPr>
      <w:r w:rsidRPr="00266E97">
        <w:rPr>
          <w:rFonts w:hAnsi="宋体" w:hint="eastAsia"/>
        </w:rPr>
        <w:t>5.2根据南财采〔2019〕27号文精神，本项目不收取质量保证金。</w:t>
      </w:r>
    </w:p>
    <w:p w:rsidR="00F51CC3" w:rsidRPr="00266E97" w:rsidRDefault="00F51CC3" w:rsidP="00F51CC3">
      <w:pPr>
        <w:pStyle w:val="ac"/>
        <w:spacing w:line="360" w:lineRule="auto"/>
        <w:ind w:firstLineChars="171" w:firstLine="359"/>
        <w:rPr>
          <w:rFonts w:hAnsi="宋体"/>
        </w:rPr>
      </w:pPr>
      <w:r w:rsidRPr="00266E97">
        <w:rPr>
          <w:rFonts w:hAnsi="宋体" w:hint="eastAsia"/>
        </w:rPr>
        <w:t>5.3 如乙方提供的货物在使用过程中发生质量问题，乙方接到甲方故障通知后应在小时内到达甲方指定现场，按国家及行业标准对故障进行及时处理。</w:t>
      </w:r>
    </w:p>
    <w:p w:rsidR="00F51CC3" w:rsidRPr="00266E97" w:rsidRDefault="00F51CC3" w:rsidP="00F51CC3">
      <w:pPr>
        <w:pStyle w:val="ac"/>
        <w:spacing w:line="360" w:lineRule="auto"/>
        <w:ind w:firstLineChars="171" w:firstLine="359"/>
        <w:rPr>
          <w:rFonts w:hAnsi="宋体"/>
        </w:rPr>
      </w:pPr>
      <w:r w:rsidRPr="00266E97">
        <w:rPr>
          <w:rFonts w:hAnsi="宋体" w:hint="eastAsia"/>
        </w:rPr>
        <w:t>5.4 乙方提供的货物在质量保证期内因货物本身的质量问题发生故障，乙方应负责免费更换。对达不到技术要求者，根据实际情况，经双方协商，可按以下办法处理：</w:t>
      </w:r>
    </w:p>
    <w:p w:rsidR="00F51CC3" w:rsidRPr="00266E97" w:rsidRDefault="00F51CC3" w:rsidP="00F51CC3">
      <w:pPr>
        <w:pStyle w:val="ac"/>
        <w:spacing w:line="360" w:lineRule="auto"/>
        <w:ind w:firstLineChars="171" w:firstLine="359"/>
        <w:rPr>
          <w:rFonts w:hAnsi="宋体"/>
        </w:rPr>
      </w:pPr>
      <w:r w:rsidRPr="00266E97">
        <w:rPr>
          <w:rFonts w:hAnsi="宋体" w:hint="eastAsia"/>
        </w:rPr>
        <w:t>（1）更换：由乙方承担所发生的全部费用；</w:t>
      </w:r>
    </w:p>
    <w:p w:rsidR="00F51CC3" w:rsidRPr="00266E97" w:rsidRDefault="00F51CC3" w:rsidP="00F51CC3">
      <w:pPr>
        <w:pStyle w:val="ac"/>
        <w:spacing w:line="360" w:lineRule="auto"/>
        <w:ind w:firstLineChars="171" w:firstLine="359"/>
        <w:rPr>
          <w:rFonts w:hAnsi="宋体"/>
        </w:rPr>
      </w:pPr>
      <w:r w:rsidRPr="00266E97">
        <w:rPr>
          <w:rFonts w:hAnsi="宋体" w:hint="eastAsia"/>
        </w:rPr>
        <w:t>（2）贬值处理：由甲乙双方合议定价；</w:t>
      </w:r>
    </w:p>
    <w:p w:rsidR="00F51CC3" w:rsidRPr="00266E97" w:rsidRDefault="00F51CC3" w:rsidP="00F51CC3">
      <w:pPr>
        <w:pStyle w:val="ac"/>
        <w:spacing w:line="360" w:lineRule="auto"/>
        <w:ind w:firstLineChars="171" w:firstLine="359"/>
        <w:rPr>
          <w:rFonts w:hAnsi="宋体"/>
        </w:rPr>
      </w:pPr>
      <w:r w:rsidRPr="00266E97">
        <w:rPr>
          <w:rFonts w:hAnsi="宋体" w:hint="eastAsia"/>
        </w:rPr>
        <w:t>（3）退货处理：乙方应退还甲方支付的合同款，同时应承担与该货物相关的直接费用（运输、保险、检验、合同款利息及银行手续费等）。</w:t>
      </w:r>
    </w:p>
    <w:p w:rsidR="00F51CC3" w:rsidRPr="00266E97" w:rsidRDefault="00F51CC3" w:rsidP="00F51CC3">
      <w:pPr>
        <w:pStyle w:val="ac"/>
        <w:spacing w:line="360" w:lineRule="auto"/>
        <w:ind w:left="2" w:firstLine="360"/>
        <w:rPr>
          <w:rFonts w:hAnsi="宋体"/>
        </w:rPr>
      </w:pPr>
      <w:r w:rsidRPr="00266E97">
        <w:rPr>
          <w:rFonts w:hAnsi="宋体" w:hint="eastAsia"/>
        </w:rPr>
        <w:t>5.5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F51CC3" w:rsidRPr="00266E97" w:rsidRDefault="00F51CC3" w:rsidP="00F51CC3">
      <w:pPr>
        <w:pStyle w:val="ac"/>
        <w:spacing w:line="360" w:lineRule="auto"/>
        <w:ind w:left="2" w:firstLine="360"/>
        <w:rPr>
          <w:rFonts w:hAnsi="宋体"/>
        </w:rPr>
      </w:pPr>
      <w:r w:rsidRPr="00266E97">
        <w:rPr>
          <w:rFonts w:hAnsi="宋体" w:hint="eastAsia"/>
        </w:rPr>
        <w:t>5.6 超过质量保证期的货物，乙方提供终生维修、保养服务，维修时只收部件成本费。</w:t>
      </w:r>
    </w:p>
    <w:p w:rsidR="00F51CC3" w:rsidRPr="00266E97" w:rsidRDefault="00F51CC3" w:rsidP="00F51CC3">
      <w:pPr>
        <w:pStyle w:val="ac"/>
        <w:spacing w:line="360" w:lineRule="auto"/>
        <w:ind w:left="2" w:firstLine="360"/>
        <w:rPr>
          <w:rFonts w:hAnsi="宋体"/>
        </w:rPr>
      </w:pPr>
      <w:r w:rsidRPr="00266E97">
        <w:rPr>
          <w:rFonts w:hAnsi="宋体" w:hint="eastAsia"/>
        </w:rPr>
        <w:t>5.7 乙方随时优惠提供备品备件，优惠提供产品更新、改造服务。</w:t>
      </w:r>
    </w:p>
    <w:p w:rsidR="00F51CC3" w:rsidRPr="00266E97" w:rsidRDefault="00F51CC3" w:rsidP="00F51CC3">
      <w:pPr>
        <w:pStyle w:val="ac"/>
        <w:spacing w:line="360" w:lineRule="auto"/>
        <w:ind w:left="2" w:firstLine="360"/>
        <w:rPr>
          <w:rFonts w:hAnsi="宋体"/>
        </w:rPr>
      </w:pPr>
      <w:r w:rsidRPr="00266E97">
        <w:rPr>
          <w:rFonts w:hAnsi="宋体" w:hint="eastAsia"/>
        </w:rPr>
        <w:t xml:space="preserve">5.8其他售后服务要求：   </w:t>
      </w:r>
      <w:r w:rsidRPr="00266E97">
        <w:rPr>
          <w:rFonts w:hAnsi="宋体" w:hint="eastAsia"/>
          <w:u w:val="single"/>
        </w:rPr>
        <w:t>按投标文件商务条款偏离表及澄清函（商务条款偏离表与澄清函不一致的以澄清函为准）内容执行。</w:t>
      </w:r>
    </w:p>
    <w:p w:rsidR="00F51CC3" w:rsidRPr="00266E97" w:rsidRDefault="00F51CC3" w:rsidP="00F51CC3">
      <w:pPr>
        <w:pStyle w:val="ac"/>
        <w:spacing w:line="360" w:lineRule="auto"/>
        <w:rPr>
          <w:rFonts w:hAnsi="宋体"/>
          <w:b/>
          <w:bCs/>
          <w:sz w:val="24"/>
        </w:rPr>
      </w:pPr>
      <w:r w:rsidRPr="00266E97">
        <w:rPr>
          <w:rFonts w:hAnsi="宋体" w:hint="eastAsia"/>
          <w:b/>
          <w:bCs/>
          <w:sz w:val="24"/>
        </w:rPr>
        <w:t>6.  合同款支付</w:t>
      </w:r>
    </w:p>
    <w:p w:rsidR="00F51CC3" w:rsidRPr="00266E97" w:rsidRDefault="00F51CC3" w:rsidP="00F51CC3">
      <w:pPr>
        <w:pStyle w:val="ac"/>
        <w:spacing w:line="360" w:lineRule="auto"/>
        <w:ind w:firstLine="360"/>
        <w:rPr>
          <w:rFonts w:hAnsi="宋体"/>
          <w:bCs/>
          <w:u w:val="single"/>
        </w:rPr>
      </w:pPr>
      <w:r w:rsidRPr="00266E97">
        <w:rPr>
          <w:rFonts w:hAnsi="宋体" w:hint="eastAsia"/>
          <w:bCs/>
        </w:rPr>
        <w:t>6.1 付款方式：</w:t>
      </w:r>
    </w:p>
    <w:p w:rsidR="00F51CC3" w:rsidRPr="00266E97" w:rsidRDefault="00F51CC3" w:rsidP="00F51CC3">
      <w:pPr>
        <w:pStyle w:val="ac"/>
        <w:spacing w:line="360" w:lineRule="auto"/>
        <w:ind w:firstLine="360"/>
        <w:rPr>
          <w:rFonts w:hAnsi="宋体"/>
        </w:rPr>
      </w:pPr>
      <w:r w:rsidRPr="00266E97">
        <w:rPr>
          <w:rFonts w:hAnsi="宋体" w:hint="eastAsia"/>
        </w:rPr>
        <w:t>6.2 支付合同款时，由甲方按照合同约定向南宁市财政局提交完整且合格的支付申请材料；南宁市财政局按财政国库直接支付程序将款项直接支付给供应商。</w:t>
      </w:r>
    </w:p>
    <w:p w:rsidR="00F51CC3" w:rsidRPr="00266E97" w:rsidRDefault="00F51CC3" w:rsidP="00F51CC3">
      <w:pPr>
        <w:pStyle w:val="ac"/>
        <w:spacing w:line="360" w:lineRule="auto"/>
        <w:ind w:firstLine="360"/>
        <w:rPr>
          <w:rFonts w:hAnsi="宋体"/>
          <w:bCs/>
          <w:u w:val="single"/>
        </w:rPr>
      </w:pPr>
      <w:r w:rsidRPr="00266E97">
        <w:rPr>
          <w:rFonts w:hAnsi="宋体" w:hint="eastAsia"/>
        </w:rPr>
        <w:t xml:space="preserve">6.3.1 </w:t>
      </w:r>
      <w:r w:rsidRPr="00266E97">
        <w:rPr>
          <w:rFonts w:ascii="MingLiU" w:hAnsi="宋体" w:hint="eastAsia"/>
        </w:rPr>
        <w:t>当采购数量与实际使用数量不一致时，甲方可以在报经南宁市财政局审核同意后，</w:t>
      </w:r>
      <w:r w:rsidRPr="00266E97">
        <w:rPr>
          <w:rFonts w:hAnsi="宋体" w:hint="eastAsia"/>
          <w:szCs w:val="21"/>
        </w:rPr>
        <w:t>在不改变合同其他条款的前提下与供应商协商签订补充合同，但所有补充合同的采购金额不得超过原合同采购金额的百分之十。</w:t>
      </w:r>
      <w:r w:rsidRPr="00266E97">
        <w:rPr>
          <w:rFonts w:ascii="MingLiU" w:hAnsi="宋体" w:hint="eastAsia"/>
        </w:rPr>
        <w:t>供应商应根据实际使用数量供货，合同的最终结算金额按实际使用数量乘以成交单价进行计算。结算经南宁市审计局或南宁市公共投资审计中心审定。</w:t>
      </w:r>
    </w:p>
    <w:p w:rsidR="00F51CC3" w:rsidRPr="00266E97" w:rsidRDefault="00F51CC3" w:rsidP="00F51CC3">
      <w:pPr>
        <w:pStyle w:val="ac"/>
        <w:spacing w:line="360" w:lineRule="auto"/>
        <w:ind w:firstLine="360"/>
        <w:rPr>
          <w:rFonts w:hAnsi="宋体"/>
          <w:bCs/>
          <w:u w:val="single"/>
        </w:rPr>
      </w:pPr>
      <w:r w:rsidRPr="00266E97">
        <w:rPr>
          <w:rFonts w:hAnsi="宋体" w:hint="eastAsia"/>
          <w:bCs/>
        </w:rPr>
        <w:t>6.4</w:t>
      </w:r>
      <w:r w:rsidRPr="00266E97">
        <w:rPr>
          <w:rFonts w:hAnsi="宋体" w:hint="eastAsia"/>
          <w:szCs w:val="21"/>
        </w:rPr>
        <w:t>政府采购监督管理部门在处理投诉事项期间，可以视具体情况书面通知采购人暂停采购活动</w:t>
      </w:r>
      <w:r w:rsidRPr="00266E97">
        <w:rPr>
          <w:rFonts w:hAnsi="宋体" w:hint="eastAsia"/>
          <w:bCs/>
        </w:rPr>
        <w:t>，并延期支付合同款。</w:t>
      </w:r>
    </w:p>
    <w:p w:rsidR="00F51CC3" w:rsidRPr="00266E97" w:rsidRDefault="00F51CC3" w:rsidP="00F51CC3">
      <w:pPr>
        <w:pStyle w:val="ac"/>
        <w:spacing w:line="360" w:lineRule="auto"/>
        <w:ind w:left="412" w:hangingChars="171" w:hanging="412"/>
        <w:rPr>
          <w:rFonts w:hAnsi="宋体"/>
          <w:b/>
        </w:rPr>
      </w:pPr>
      <w:r w:rsidRPr="00266E97">
        <w:rPr>
          <w:rFonts w:hAnsi="宋体" w:hint="eastAsia"/>
          <w:b/>
          <w:bCs/>
          <w:sz w:val="24"/>
        </w:rPr>
        <w:t>7.  产权</w:t>
      </w:r>
    </w:p>
    <w:p w:rsidR="00F51CC3" w:rsidRPr="00266E97" w:rsidRDefault="00F51CC3" w:rsidP="00F51CC3">
      <w:pPr>
        <w:pStyle w:val="ac"/>
        <w:spacing w:line="360" w:lineRule="auto"/>
        <w:ind w:left="2" w:firstLineChars="171" w:firstLine="359"/>
        <w:rPr>
          <w:rFonts w:hAnsi="宋体"/>
          <w:bCs/>
        </w:rPr>
      </w:pPr>
      <w:r w:rsidRPr="00266E97">
        <w:rPr>
          <w:rFonts w:hAnsi="宋体" w:hint="eastAsia"/>
        </w:rPr>
        <w:t>7.1 乙方保证所提供的货物或其任何一部分均不会侵犯任何第三方的专利权、商标权或著作权</w:t>
      </w:r>
      <w:r w:rsidRPr="00266E97">
        <w:rPr>
          <w:rFonts w:hAnsi="宋体" w:hint="eastAsia"/>
          <w:bCs/>
        </w:rPr>
        <w:t>。</w:t>
      </w:r>
    </w:p>
    <w:p w:rsidR="00F51CC3" w:rsidRPr="00266E97" w:rsidRDefault="00F51CC3" w:rsidP="00F51CC3">
      <w:pPr>
        <w:pStyle w:val="ac"/>
        <w:spacing w:line="360" w:lineRule="auto"/>
        <w:ind w:left="2" w:firstLineChars="171" w:firstLine="359"/>
        <w:rPr>
          <w:rFonts w:hAnsi="宋体"/>
          <w:b/>
          <w:bCs/>
        </w:rPr>
      </w:pPr>
      <w:r w:rsidRPr="00266E97">
        <w:rPr>
          <w:rFonts w:hAnsi="宋体" w:hint="eastAsia"/>
        </w:rPr>
        <w:t>7.2 乙方保证所交付货物的所有权完全属于乙方且无任何抵押、查封等产权瑕疵。如乙方所交付货物</w:t>
      </w:r>
      <w:r w:rsidRPr="00266E97">
        <w:rPr>
          <w:rFonts w:hAnsi="宋体" w:hint="eastAsia"/>
        </w:rPr>
        <w:lastRenderedPageBreak/>
        <w:t>有产权瑕疵的，视为乙方违约，按照本合同第11.3项的约定处理。但在已经全部支付完合同款后才发现有产权瑕疵的，乙方除了支付违约金还应负担甲方由此产生的一切损失。</w:t>
      </w:r>
    </w:p>
    <w:p w:rsidR="00F51CC3" w:rsidRPr="00266E97" w:rsidRDefault="00F51CC3" w:rsidP="00F51CC3">
      <w:pPr>
        <w:pStyle w:val="ac"/>
        <w:spacing w:line="360" w:lineRule="auto"/>
        <w:rPr>
          <w:rFonts w:hAnsi="宋体"/>
          <w:b/>
        </w:rPr>
      </w:pPr>
      <w:r w:rsidRPr="00266E97">
        <w:rPr>
          <w:rFonts w:hAnsi="宋体" w:hint="eastAsia"/>
          <w:b/>
          <w:bCs/>
          <w:sz w:val="24"/>
        </w:rPr>
        <w:t>8.  技术资料</w:t>
      </w:r>
    </w:p>
    <w:p w:rsidR="00F51CC3" w:rsidRPr="00266E97" w:rsidRDefault="00F51CC3" w:rsidP="00F51CC3">
      <w:pPr>
        <w:pStyle w:val="ac"/>
        <w:spacing w:line="360" w:lineRule="auto"/>
        <w:ind w:firstLine="360"/>
        <w:rPr>
          <w:rFonts w:hAnsi="宋体"/>
        </w:rPr>
      </w:pPr>
      <w:r w:rsidRPr="00266E97">
        <w:rPr>
          <w:rFonts w:hAnsi="宋体" w:hint="eastAsia"/>
        </w:rPr>
        <w:t>8.1 甲方向乙方提供采购货物的有关技术要求。</w:t>
      </w:r>
    </w:p>
    <w:p w:rsidR="00F51CC3" w:rsidRPr="00266E97" w:rsidRDefault="00F51CC3" w:rsidP="00F51CC3">
      <w:pPr>
        <w:pStyle w:val="ac"/>
        <w:spacing w:line="360" w:lineRule="auto"/>
        <w:ind w:firstLine="360"/>
        <w:rPr>
          <w:rFonts w:hAnsi="宋体"/>
        </w:rPr>
      </w:pPr>
      <w:r w:rsidRPr="00266E97">
        <w:rPr>
          <w:rFonts w:hAnsi="宋体" w:hint="eastAsia"/>
        </w:rPr>
        <w:t>8.2 乙方应在采购文件规定的时间向甲方提供使用货物的有关技术资料。</w:t>
      </w:r>
    </w:p>
    <w:p w:rsidR="00F51CC3" w:rsidRPr="00266E97" w:rsidRDefault="00F51CC3" w:rsidP="00F51CC3">
      <w:pPr>
        <w:pStyle w:val="ac"/>
        <w:spacing w:line="360" w:lineRule="auto"/>
        <w:ind w:firstLine="360"/>
        <w:rPr>
          <w:rFonts w:hAnsi="宋体"/>
        </w:rPr>
      </w:pPr>
      <w:r w:rsidRPr="00266E97">
        <w:rPr>
          <w:rFonts w:hAnsi="宋体" w:hint="eastAsia"/>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F51CC3" w:rsidRPr="00266E97" w:rsidRDefault="00F51CC3" w:rsidP="00F51CC3">
      <w:pPr>
        <w:pStyle w:val="ac"/>
        <w:spacing w:line="360" w:lineRule="auto"/>
        <w:rPr>
          <w:rFonts w:hAnsi="宋体"/>
          <w:b/>
          <w:bCs/>
          <w:sz w:val="24"/>
        </w:rPr>
      </w:pPr>
      <w:r w:rsidRPr="00266E97">
        <w:rPr>
          <w:rFonts w:hAnsi="宋体" w:hint="eastAsia"/>
          <w:b/>
          <w:bCs/>
          <w:sz w:val="24"/>
        </w:rPr>
        <w:t>9.  货物包装、发运及运输</w:t>
      </w:r>
    </w:p>
    <w:p w:rsidR="00F51CC3" w:rsidRPr="00266E97" w:rsidRDefault="00F51CC3" w:rsidP="00F51CC3">
      <w:pPr>
        <w:pStyle w:val="ac"/>
        <w:tabs>
          <w:tab w:val="left" w:pos="0"/>
        </w:tabs>
        <w:spacing w:line="360" w:lineRule="auto"/>
        <w:ind w:firstLine="360"/>
        <w:rPr>
          <w:rFonts w:hAnsi="宋体"/>
        </w:rPr>
      </w:pPr>
      <w:r w:rsidRPr="00266E97">
        <w:rPr>
          <w:rFonts w:hAnsi="宋体" w:hint="eastAsia"/>
        </w:rPr>
        <w:t>9.1 乙方应在货物发运前对其进行满足运输距离、防潮、防震、防锈和防破损装卸等要求包装，以保证货物安全运达甲方指定地点。</w:t>
      </w:r>
    </w:p>
    <w:p w:rsidR="00F51CC3" w:rsidRPr="00266E97" w:rsidRDefault="00F51CC3" w:rsidP="00F51CC3">
      <w:pPr>
        <w:pStyle w:val="ac"/>
        <w:tabs>
          <w:tab w:val="left" w:pos="0"/>
        </w:tabs>
        <w:spacing w:line="360" w:lineRule="auto"/>
        <w:ind w:firstLine="360"/>
        <w:rPr>
          <w:rFonts w:hAnsi="宋体"/>
        </w:rPr>
      </w:pPr>
      <w:r w:rsidRPr="00266E97">
        <w:rPr>
          <w:rFonts w:hAnsi="宋体" w:hint="eastAsia"/>
        </w:rPr>
        <w:t>9.2 使用说明书、质量检验证明书、保修单据、随配附件和工具以及清单一并附于货物内。</w:t>
      </w:r>
    </w:p>
    <w:p w:rsidR="00F51CC3" w:rsidRPr="00266E97" w:rsidRDefault="00F51CC3" w:rsidP="00F51CC3">
      <w:pPr>
        <w:pStyle w:val="ac"/>
        <w:tabs>
          <w:tab w:val="left" w:pos="0"/>
        </w:tabs>
        <w:spacing w:line="360" w:lineRule="auto"/>
        <w:ind w:firstLine="360"/>
        <w:rPr>
          <w:rFonts w:hAnsi="宋体"/>
        </w:rPr>
      </w:pPr>
      <w:r w:rsidRPr="00266E97">
        <w:rPr>
          <w:rFonts w:hAnsi="宋体" w:hint="eastAsia"/>
        </w:rPr>
        <w:t>9.3 乙方在货物发运手续办理完毕后24小时内或货到甲方48小时前通知甲方，以准备接货。</w:t>
      </w:r>
    </w:p>
    <w:p w:rsidR="00F51CC3" w:rsidRPr="00266E97" w:rsidRDefault="00F51CC3" w:rsidP="00F51CC3">
      <w:pPr>
        <w:pStyle w:val="ac"/>
        <w:tabs>
          <w:tab w:val="left" w:pos="0"/>
        </w:tabs>
        <w:spacing w:line="360" w:lineRule="auto"/>
        <w:ind w:firstLine="360"/>
        <w:rPr>
          <w:rFonts w:hAnsi="宋体"/>
        </w:rPr>
      </w:pPr>
      <w:r w:rsidRPr="00266E97">
        <w:rPr>
          <w:rFonts w:hAnsi="宋体" w:hint="eastAsia"/>
        </w:rPr>
        <w:t>9.4 货物在交付甲方前发生的风险均由乙方负责。</w:t>
      </w:r>
    </w:p>
    <w:p w:rsidR="00F51CC3" w:rsidRPr="00266E97" w:rsidRDefault="00F51CC3" w:rsidP="00F51CC3">
      <w:pPr>
        <w:pStyle w:val="ac"/>
        <w:tabs>
          <w:tab w:val="left" w:pos="0"/>
        </w:tabs>
        <w:spacing w:line="360" w:lineRule="auto"/>
        <w:ind w:firstLine="360"/>
        <w:rPr>
          <w:rFonts w:hAnsi="宋体"/>
        </w:rPr>
      </w:pPr>
      <w:r w:rsidRPr="00266E97">
        <w:rPr>
          <w:rFonts w:hAnsi="宋体" w:hint="eastAsia"/>
        </w:rPr>
        <w:t>9.5 货物在规定的交付期限内由乙方送达甲方指定的地点视为交付，乙方同时需通知甲方货物已送达。</w:t>
      </w:r>
    </w:p>
    <w:p w:rsidR="00F51CC3" w:rsidRPr="00266E97" w:rsidRDefault="00F51CC3" w:rsidP="00F51CC3">
      <w:pPr>
        <w:pStyle w:val="ac"/>
        <w:spacing w:line="360" w:lineRule="auto"/>
        <w:rPr>
          <w:rFonts w:hAnsi="宋体"/>
          <w:b/>
          <w:bCs/>
          <w:sz w:val="24"/>
        </w:rPr>
      </w:pPr>
      <w:r w:rsidRPr="00266E97">
        <w:rPr>
          <w:rFonts w:hAnsi="宋体" w:hint="eastAsia"/>
          <w:b/>
          <w:bCs/>
          <w:sz w:val="24"/>
        </w:rPr>
        <w:t>10.  调试和验收</w:t>
      </w:r>
    </w:p>
    <w:p w:rsidR="00F51CC3" w:rsidRPr="00266E97" w:rsidRDefault="00F51CC3" w:rsidP="00F51CC3">
      <w:pPr>
        <w:pStyle w:val="ac"/>
        <w:spacing w:line="360" w:lineRule="auto"/>
        <w:ind w:firstLineChars="171" w:firstLine="359"/>
        <w:rPr>
          <w:rFonts w:hAnsi="宋体"/>
        </w:rPr>
      </w:pPr>
      <w:r w:rsidRPr="00266E97">
        <w:rPr>
          <w:rFonts w:hAnsi="宋体" w:hint="eastAsia"/>
        </w:rPr>
        <w:t>10.1 乙方将货物运达约定的交货地点后，甲方应在5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rsidR="00F51CC3" w:rsidRPr="00266E97" w:rsidRDefault="00F51CC3" w:rsidP="00F51CC3">
      <w:pPr>
        <w:pStyle w:val="ac"/>
        <w:spacing w:line="360" w:lineRule="auto"/>
        <w:ind w:firstLineChars="171" w:firstLine="359"/>
        <w:rPr>
          <w:rFonts w:hAnsi="宋体"/>
        </w:rPr>
      </w:pPr>
      <w:r w:rsidRPr="00266E97">
        <w:rPr>
          <w:rFonts w:hAnsi="宋体" w:hint="eastAsia"/>
        </w:rPr>
        <w:t>10.2 乙方交货前应对产品作出全面检查和对验收文件进行整理，并列出清单，作为甲方收货验收和使用的技术条件依据，检验的结果应随货物交甲方。</w:t>
      </w:r>
    </w:p>
    <w:p w:rsidR="00F51CC3" w:rsidRPr="00266E97" w:rsidRDefault="00F51CC3" w:rsidP="00F51CC3">
      <w:pPr>
        <w:pStyle w:val="ac"/>
        <w:spacing w:line="360" w:lineRule="auto"/>
        <w:ind w:firstLineChars="171" w:firstLine="359"/>
        <w:rPr>
          <w:rFonts w:hAnsi="宋体"/>
        </w:rPr>
      </w:pPr>
      <w:r w:rsidRPr="00266E97">
        <w:rPr>
          <w:rFonts w:hAnsi="宋体" w:hint="eastAsia"/>
        </w:rPr>
        <w:t>10.3 甲方对乙方提供的货物在使用前进行调试时，乙方需负责安装并培训甲方的使用操作人员，并协助甲方一起调试，直到符合技术要求，甲方才做最终验收。</w:t>
      </w:r>
    </w:p>
    <w:p w:rsidR="00F51CC3" w:rsidRPr="00266E97" w:rsidRDefault="00F51CC3" w:rsidP="00F51CC3">
      <w:pPr>
        <w:pStyle w:val="ac"/>
        <w:spacing w:line="360" w:lineRule="auto"/>
        <w:ind w:firstLineChars="171" w:firstLine="359"/>
        <w:rPr>
          <w:rFonts w:hAnsi="宋体"/>
        </w:rPr>
      </w:pPr>
      <w:r w:rsidRPr="00266E97">
        <w:rPr>
          <w:rFonts w:hAnsi="宋体" w:hint="eastAsia"/>
        </w:rPr>
        <w:t>10.4 验收时乙方必须在现场，验收完毕后作出验收结果报告。</w:t>
      </w:r>
    </w:p>
    <w:p w:rsidR="00F51CC3" w:rsidRPr="00266E97" w:rsidRDefault="00F51CC3" w:rsidP="00F51CC3">
      <w:pPr>
        <w:pStyle w:val="ac"/>
        <w:spacing w:line="360" w:lineRule="auto"/>
        <w:ind w:firstLineChars="171" w:firstLine="359"/>
        <w:rPr>
          <w:rFonts w:hAnsi="宋体"/>
        </w:rPr>
      </w:pPr>
      <w:r w:rsidRPr="00266E97">
        <w:rPr>
          <w:rFonts w:hAnsi="宋体" w:hint="eastAsia"/>
        </w:rPr>
        <w:t>10.5 对技术复杂的货物，甲方可请国家认可的专业检测机构参与验收，并由其出具质量检测报告，相关费用由甲方承担。</w:t>
      </w:r>
    </w:p>
    <w:p w:rsidR="00F51CC3" w:rsidRPr="00266E97" w:rsidRDefault="00F51CC3" w:rsidP="00F51CC3">
      <w:pPr>
        <w:pStyle w:val="ac"/>
        <w:spacing w:line="360" w:lineRule="auto"/>
        <w:rPr>
          <w:rFonts w:hAnsi="宋体"/>
          <w:b/>
          <w:bCs/>
          <w:sz w:val="24"/>
        </w:rPr>
      </w:pPr>
      <w:r w:rsidRPr="00266E97">
        <w:rPr>
          <w:rFonts w:hAnsi="宋体" w:hint="eastAsia"/>
          <w:b/>
          <w:bCs/>
          <w:sz w:val="24"/>
        </w:rPr>
        <w:t>11.  违约责任</w:t>
      </w:r>
    </w:p>
    <w:p w:rsidR="00F51CC3" w:rsidRPr="00266E97" w:rsidRDefault="00F51CC3" w:rsidP="00F51CC3">
      <w:pPr>
        <w:pStyle w:val="ac"/>
        <w:spacing w:line="360" w:lineRule="auto"/>
        <w:ind w:left="2" w:firstLine="360"/>
        <w:rPr>
          <w:rFonts w:hAnsi="宋体"/>
        </w:rPr>
      </w:pPr>
      <w:r w:rsidRPr="00266E97">
        <w:rPr>
          <w:rFonts w:hAnsi="宋体" w:hint="eastAsia"/>
        </w:rPr>
        <w:t>11.1 甲方无正当理由拒收货物的，甲方向乙方偿付拒收合同款总值的百分之五违约金。</w:t>
      </w:r>
    </w:p>
    <w:p w:rsidR="00F51CC3" w:rsidRPr="00266E97" w:rsidRDefault="00F51CC3" w:rsidP="00F51CC3">
      <w:pPr>
        <w:pStyle w:val="ac"/>
        <w:spacing w:line="360" w:lineRule="auto"/>
        <w:ind w:left="2" w:firstLine="360"/>
        <w:rPr>
          <w:rFonts w:hAnsi="宋体"/>
        </w:rPr>
      </w:pPr>
      <w:r w:rsidRPr="00266E97">
        <w:rPr>
          <w:rFonts w:hAnsi="宋体" w:hint="eastAsia"/>
        </w:rPr>
        <w:t>11.2 甲方无故逾期验收或办理合同款支付手续的，甲方应按逾期付款总额每日万分之五向乙方支付违约金。</w:t>
      </w:r>
    </w:p>
    <w:p w:rsidR="00F51CC3" w:rsidRPr="00266E97" w:rsidRDefault="00F51CC3" w:rsidP="00F51CC3">
      <w:pPr>
        <w:pStyle w:val="ac"/>
        <w:spacing w:line="360" w:lineRule="auto"/>
        <w:ind w:left="2" w:firstLine="360"/>
        <w:rPr>
          <w:rFonts w:hAnsi="宋体"/>
        </w:rPr>
      </w:pPr>
      <w:r w:rsidRPr="00266E97">
        <w:rPr>
          <w:rFonts w:hAnsi="宋体" w:hint="eastAsia"/>
        </w:rPr>
        <w:lastRenderedPageBreak/>
        <w:t>11.3 乙方逾期交付货物的，乙方应按逾期交货总额每日万分之五向甲方支付违约金，由甲方从待付合同款中扣除。乙方逾期超过本合同约定交货日期10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F51CC3" w:rsidRPr="00266E97" w:rsidRDefault="00F51CC3" w:rsidP="00F51CC3">
      <w:pPr>
        <w:pStyle w:val="ac"/>
        <w:spacing w:line="360" w:lineRule="auto"/>
        <w:ind w:left="2" w:firstLine="360"/>
        <w:rPr>
          <w:rFonts w:hAnsi="宋体"/>
        </w:rPr>
      </w:pPr>
      <w:r w:rsidRPr="00266E97">
        <w:rPr>
          <w:rFonts w:hAnsi="宋体" w:hint="eastAsia"/>
        </w:rPr>
        <w:t>11.4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F51CC3" w:rsidRPr="00266E97" w:rsidRDefault="00F51CC3" w:rsidP="00F51CC3">
      <w:pPr>
        <w:pStyle w:val="ac"/>
        <w:spacing w:line="360" w:lineRule="auto"/>
        <w:rPr>
          <w:rFonts w:hAnsi="宋体"/>
          <w:b/>
          <w:bCs/>
          <w:sz w:val="24"/>
        </w:rPr>
      </w:pPr>
      <w:r w:rsidRPr="00266E97">
        <w:rPr>
          <w:rFonts w:hAnsi="宋体" w:hint="eastAsia"/>
          <w:b/>
          <w:bCs/>
          <w:sz w:val="24"/>
        </w:rPr>
        <w:t>12.  不可抗力事件处理</w:t>
      </w:r>
    </w:p>
    <w:p w:rsidR="00F51CC3" w:rsidRPr="00266E97" w:rsidRDefault="00F51CC3" w:rsidP="00F51CC3">
      <w:pPr>
        <w:pStyle w:val="ac"/>
        <w:spacing w:line="360" w:lineRule="auto"/>
        <w:ind w:firstLineChars="171" w:firstLine="359"/>
        <w:rPr>
          <w:rFonts w:hAnsi="宋体"/>
        </w:rPr>
      </w:pPr>
      <w:r w:rsidRPr="00266E97">
        <w:rPr>
          <w:rFonts w:hAnsi="宋体" w:hint="eastAsia"/>
        </w:rPr>
        <w:t>12.1 在合同有效期内，任何一方因不可抗力事件导致不能履行合同，则合同履行期可延长，其延长期与不可抗力影响期相同。</w:t>
      </w:r>
    </w:p>
    <w:p w:rsidR="00F51CC3" w:rsidRPr="00266E97" w:rsidRDefault="00F51CC3" w:rsidP="00F51CC3">
      <w:pPr>
        <w:pStyle w:val="ac"/>
        <w:spacing w:line="360" w:lineRule="auto"/>
        <w:ind w:firstLineChars="171" w:firstLine="359"/>
        <w:rPr>
          <w:rFonts w:hAnsi="宋体"/>
        </w:rPr>
      </w:pPr>
      <w:r w:rsidRPr="00266E97">
        <w:rPr>
          <w:rFonts w:hAnsi="宋体" w:hint="eastAsia"/>
        </w:rPr>
        <w:t>12.2 不可抗力事件发生后，应立即通知对方，并寄送有关权威机构出具的证明。</w:t>
      </w:r>
    </w:p>
    <w:p w:rsidR="00F51CC3" w:rsidRPr="00266E97" w:rsidRDefault="00F51CC3" w:rsidP="00F51CC3">
      <w:pPr>
        <w:pStyle w:val="ac"/>
        <w:spacing w:line="360" w:lineRule="auto"/>
        <w:ind w:firstLineChars="171" w:firstLine="359"/>
        <w:rPr>
          <w:rFonts w:hAnsi="宋体"/>
        </w:rPr>
      </w:pPr>
      <w:r w:rsidRPr="00266E97">
        <w:rPr>
          <w:rFonts w:hAnsi="宋体" w:hint="eastAsia"/>
        </w:rPr>
        <w:t>12.3 不可抗力事件延续120天以上，双方应通过友好协商，确定是否继续履行合同。</w:t>
      </w:r>
    </w:p>
    <w:p w:rsidR="00F51CC3" w:rsidRPr="00266E97" w:rsidRDefault="00F51CC3" w:rsidP="00F51CC3">
      <w:pPr>
        <w:pStyle w:val="ac"/>
        <w:spacing w:line="360" w:lineRule="auto"/>
        <w:rPr>
          <w:rFonts w:hAnsi="宋体"/>
          <w:b/>
          <w:bCs/>
          <w:sz w:val="24"/>
        </w:rPr>
      </w:pPr>
      <w:r w:rsidRPr="00266E97">
        <w:rPr>
          <w:rFonts w:hAnsi="宋体" w:hint="eastAsia"/>
          <w:b/>
          <w:bCs/>
          <w:sz w:val="24"/>
        </w:rPr>
        <w:t>13.  诉讼</w:t>
      </w:r>
    </w:p>
    <w:p w:rsidR="00F51CC3" w:rsidRPr="00266E97" w:rsidRDefault="00F51CC3" w:rsidP="00F51CC3">
      <w:pPr>
        <w:pStyle w:val="ac"/>
        <w:tabs>
          <w:tab w:val="left" w:pos="0"/>
        </w:tabs>
        <w:spacing w:line="360" w:lineRule="auto"/>
        <w:ind w:firstLineChars="171" w:firstLine="359"/>
        <w:rPr>
          <w:rFonts w:hAnsi="宋体"/>
        </w:rPr>
      </w:pPr>
      <w:r w:rsidRPr="00266E97">
        <w:rPr>
          <w:rFonts w:hAnsi="宋体" w:hint="eastAsia"/>
        </w:rPr>
        <w:t>13.1 双方在执行合同中所发生的一切争议，应通过协商解决。如协商不成，可向合同签订地法院起诉，合同签订地在此约定为广西南宁市。</w:t>
      </w:r>
    </w:p>
    <w:p w:rsidR="00F51CC3" w:rsidRPr="00266E97" w:rsidRDefault="00F51CC3" w:rsidP="00F51CC3">
      <w:pPr>
        <w:pStyle w:val="ac"/>
        <w:spacing w:line="360" w:lineRule="auto"/>
        <w:rPr>
          <w:rFonts w:hAnsi="宋体"/>
          <w:b/>
          <w:bCs/>
          <w:sz w:val="24"/>
        </w:rPr>
      </w:pPr>
      <w:r w:rsidRPr="00266E97">
        <w:rPr>
          <w:rFonts w:hAnsi="宋体" w:hint="eastAsia"/>
          <w:b/>
          <w:bCs/>
          <w:sz w:val="24"/>
        </w:rPr>
        <w:t>14.  合同生效及其它</w:t>
      </w:r>
    </w:p>
    <w:p w:rsidR="00F51CC3" w:rsidRPr="00266E97" w:rsidRDefault="00F51CC3" w:rsidP="00F51CC3">
      <w:pPr>
        <w:pStyle w:val="ac"/>
        <w:spacing w:line="360" w:lineRule="auto"/>
        <w:ind w:firstLine="360"/>
        <w:rPr>
          <w:rFonts w:hAnsi="宋体"/>
        </w:rPr>
      </w:pPr>
      <w:r w:rsidRPr="00266E97">
        <w:rPr>
          <w:rFonts w:hAnsi="宋体" w:hint="eastAsia"/>
        </w:rPr>
        <w:t>14.1 合同经双方法定代表人或授权委托代理人签字并加盖单位公章后生效。</w:t>
      </w:r>
    </w:p>
    <w:p w:rsidR="00F51CC3" w:rsidRPr="00266E97" w:rsidRDefault="00F51CC3" w:rsidP="00F51CC3">
      <w:pPr>
        <w:pStyle w:val="ac"/>
        <w:spacing w:line="360" w:lineRule="auto"/>
        <w:ind w:firstLine="360"/>
        <w:rPr>
          <w:rFonts w:hAnsi="宋体"/>
        </w:rPr>
      </w:pPr>
      <w:r w:rsidRPr="00266E97">
        <w:rPr>
          <w:rFonts w:hAnsi="宋体" w:hint="eastAsia"/>
        </w:rPr>
        <w:t xml:space="preserve">14.2 </w:t>
      </w:r>
      <w:r w:rsidRPr="00266E97">
        <w:rPr>
          <w:rFonts w:hAnsi="宋体" w:hint="eastAsia"/>
          <w:szCs w:val="21"/>
        </w:rPr>
        <w:t>合同执行中涉及采购资金和采购内容修改或补充的，须经市财政部门审批，并签书面补充协议报南宁市政府采购监督管理部门备案，方可作为主合同不可分割的一部分。</w:t>
      </w:r>
    </w:p>
    <w:p w:rsidR="00F51CC3" w:rsidRPr="00266E97" w:rsidRDefault="00F51CC3" w:rsidP="00F51CC3">
      <w:pPr>
        <w:pStyle w:val="ac"/>
        <w:spacing w:line="360" w:lineRule="auto"/>
        <w:ind w:firstLine="360"/>
        <w:rPr>
          <w:rFonts w:hAnsi="宋体"/>
        </w:rPr>
      </w:pPr>
      <w:r w:rsidRPr="00266E97">
        <w:rPr>
          <w:rFonts w:hAnsi="宋体" w:hint="eastAsia"/>
        </w:rPr>
        <w:t>14.3 下述合同附件为本合同不可分割的部分并与本合同具有同等效力：</w:t>
      </w:r>
    </w:p>
    <w:p w:rsidR="00F51CC3" w:rsidRPr="00266E97" w:rsidRDefault="00F51CC3" w:rsidP="00F51CC3">
      <w:pPr>
        <w:pStyle w:val="ac"/>
        <w:spacing w:line="360" w:lineRule="auto"/>
        <w:ind w:firstLine="360"/>
        <w:rPr>
          <w:rFonts w:hAnsi="宋体"/>
        </w:rPr>
      </w:pPr>
      <w:r w:rsidRPr="00266E97">
        <w:rPr>
          <w:rFonts w:hAnsi="宋体" w:hint="eastAsia"/>
        </w:rPr>
        <w:t>（1）中标通知书；</w:t>
      </w:r>
    </w:p>
    <w:p w:rsidR="00F51CC3" w:rsidRPr="00266E97" w:rsidRDefault="00F51CC3" w:rsidP="00F51CC3">
      <w:pPr>
        <w:pStyle w:val="ac"/>
        <w:spacing w:line="360" w:lineRule="auto"/>
        <w:ind w:firstLine="360"/>
        <w:rPr>
          <w:rFonts w:hAnsi="宋体"/>
        </w:rPr>
      </w:pPr>
      <w:r w:rsidRPr="00266E97">
        <w:rPr>
          <w:rFonts w:hAnsi="宋体" w:hint="eastAsia"/>
        </w:rPr>
        <w:t>（2）履约保证金交纳证明；</w:t>
      </w:r>
    </w:p>
    <w:p w:rsidR="00F51CC3" w:rsidRPr="00266E97" w:rsidRDefault="00F51CC3" w:rsidP="00F51CC3">
      <w:pPr>
        <w:pStyle w:val="ac"/>
        <w:spacing w:line="360" w:lineRule="auto"/>
        <w:ind w:firstLine="360"/>
        <w:rPr>
          <w:rFonts w:hAnsi="宋体"/>
        </w:rPr>
      </w:pPr>
      <w:r w:rsidRPr="00266E97">
        <w:rPr>
          <w:rFonts w:hAnsi="宋体" w:hint="eastAsia"/>
        </w:rPr>
        <w:t>（3）招标文件货物需求一览表；</w:t>
      </w:r>
    </w:p>
    <w:p w:rsidR="00F51CC3" w:rsidRPr="00266E97" w:rsidRDefault="00F51CC3" w:rsidP="00F51CC3">
      <w:pPr>
        <w:pStyle w:val="ac"/>
        <w:spacing w:line="360" w:lineRule="auto"/>
        <w:ind w:firstLine="360"/>
        <w:rPr>
          <w:rFonts w:hAnsi="宋体"/>
        </w:rPr>
      </w:pPr>
      <w:r w:rsidRPr="00266E97">
        <w:rPr>
          <w:rFonts w:hAnsi="宋体" w:hint="eastAsia"/>
        </w:rPr>
        <w:t>（4）招标文件的澄清和修改；</w:t>
      </w:r>
    </w:p>
    <w:p w:rsidR="00F51CC3" w:rsidRPr="00266E97" w:rsidRDefault="00F51CC3" w:rsidP="00F51CC3">
      <w:pPr>
        <w:pStyle w:val="ac"/>
        <w:spacing w:line="360" w:lineRule="auto"/>
        <w:ind w:firstLine="360"/>
        <w:rPr>
          <w:rFonts w:hAnsi="宋体"/>
        </w:rPr>
      </w:pPr>
      <w:r w:rsidRPr="00266E97">
        <w:rPr>
          <w:rFonts w:hAnsi="宋体" w:hint="eastAsia"/>
        </w:rPr>
        <w:t>（5）报价表；</w:t>
      </w:r>
    </w:p>
    <w:p w:rsidR="00F51CC3" w:rsidRPr="00266E97" w:rsidRDefault="00F51CC3" w:rsidP="00F51CC3">
      <w:pPr>
        <w:pStyle w:val="ac"/>
        <w:spacing w:line="360" w:lineRule="auto"/>
        <w:ind w:firstLine="360"/>
        <w:rPr>
          <w:rFonts w:hAnsi="宋体"/>
        </w:rPr>
      </w:pPr>
      <w:r w:rsidRPr="00266E97">
        <w:rPr>
          <w:rFonts w:hAnsi="宋体" w:hint="eastAsia"/>
        </w:rPr>
        <w:t>（6）投标产品技术资料表、商务条款偏离表；</w:t>
      </w:r>
    </w:p>
    <w:p w:rsidR="00F51CC3" w:rsidRPr="00266E97" w:rsidRDefault="00F51CC3" w:rsidP="00F51CC3">
      <w:pPr>
        <w:pStyle w:val="ac"/>
        <w:spacing w:line="360" w:lineRule="auto"/>
        <w:ind w:firstLine="360"/>
        <w:rPr>
          <w:rFonts w:hAnsi="宋体"/>
        </w:rPr>
      </w:pPr>
      <w:r w:rsidRPr="00266E97">
        <w:rPr>
          <w:rFonts w:hAnsi="宋体" w:hint="eastAsia"/>
        </w:rPr>
        <w:t>（7）中标供应商澄清函；</w:t>
      </w:r>
    </w:p>
    <w:p w:rsidR="00F51CC3" w:rsidRPr="00266E97" w:rsidRDefault="00F51CC3" w:rsidP="00F51CC3">
      <w:pPr>
        <w:pStyle w:val="ac"/>
        <w:spacing w:line="360" w:lineRule="auto"/>
        <w:ind w:firstLine="360"/>
        <w:rPr>
          <w:rFonts w:hAnsi="宋体"/>
        </w:rPr>
      </w:pPr>
      <w:r w:rsidRPr="00266E97">
        <w:rPr>
          <w:rFonts w:hAnsi="宋体" w:hint="eastAsia"/>
        </w:rPr>
        <w:t>（8）其他与本合同相关的资料。</w:t>
      </w:r>
    </w:p>
    <w:p w:rsidR="00F51CC3" w:rsidRPr="00266E97" w:rsidRDefault="00F51CC3" w:rsidP="00F51CC3">
      <w:pPr>
        <w:pStyle w:val="ac"/>
        <w:spacing w:line="360" w:lineRule="auto"/>
        <w:ind w:firstLine="360"/>
        <w:rPr>
          <w:rFonts w:hAnsi="宋体"/>
        </w:rPr>
      </w:pPr>
      <w:r w:rsidRPr="00266E97">
        <w:rPr>
          <w:rFonts w:hAnsi="宋体" w:hint="eastAsia"/>
        </w:rPr>
        <w:t>14.4 本合同未尽事宜，遵照《中华人民共和国合同法》有关条文执行。</w:t>
      </w:r>
    </w:p>
    <w:p w:rsidR="00F51CC3" w:rsidRPr="00266E97" w:rsidRDefault="00F51CC3" w:rsidP="00F51CC3">
      <w:pPr>
        <w:pStyle w:val="ac"/>
        <w:spacing w:line="360" w:lineRule="auto"/>
        <w:ind w:firstLine="360"/>
        <w:rPr>
          <w:rFonts w:hAnsi="宋体"/>
        </w:rPr>
      </w:pPr>
      <w:r w:rsidRPr="00266E97">
        <w:rPr>
          <w:rFonts w:hAnsi="宋体" w:hint="eastAsia"/>
        </w:rPr>
        <w:t>14.5 本合同正本一式两份，具有同等法律效力，甲乙双方各执一份；副本一份。</w:t>
      </w:r>
    </w:p>
    <w:p w:rsidR="00F51CC3" w:rsidRPr="00266E97" w:rsidRDefault="00F51CC3" w:rsidP="00F51CC3">
      <w:pPr>
        <w:pStyle w:val="ac"/>
        <w:spacing w:line="360" w:lineRule="auto"/>
        <w:ind w:firstLine="360"/>
        <w:rPr>
          <w:rFonts w:hAnsi="宋体"/>
        </w:rPr>
      </w:pPr>
      <w:r w:rsidRPr="00266E97">
        <w:rPr>
          <w:rFonts w:hAnsi="宋体" w:hint="eastAsia"/>
        </w:rPr>
        <w:lastRenderedPageBreak/>
        <w:t>14.6本合同所称甲方包含：甲方1（采购方）与甲方2（使用方） 。在签订本合同时，甲方1与甲方2协商后，再分配、明确甲方1与甲方2之间的权利与义务。</w:t>
      </w:r>
    </w:p>
    <w:p w:rsidR="000736BB" w:rsidRPr="00266E97" w:rsidRDefault="000736BB" w:rsidP="00F51CC3">
      <w:pPr>
        <w:pStyle w:val="ac"/>
        <w:spacing w:line="360" w:lineRule="auto"/>
        <w:rPr>
          <w:rFonts w:hAnsi="宋体"/>
        </w:rPr>
      </w:pPr>
    </w:p>
    <w:p w:rsidR="000736BB" w:rsidRPr="00266E97" w:rsidRDefault="000736BB" w:rsidP="00F51CC3">
      <w:pPr>
        <w:pStyle w:val="ac"/>
        <w:spacing w:line="360" w:lineRule="auto"/>
        <w:rPr>
          <w:rFonts w:hAnsi="宋体"/>
        </w:rPr>
      </w:pPr>
    </w:p>
    <w:p w:rsidR="00F51CC3" w:rsidRPr="00266E97" w:rsidRDefault="00F51CC3" w:rsidP="00F51CC3">
      <w:pPr>
        <w:pStyle w:val="ac"/>
        <w:spacing w:line="360" w:lineRule="auto"/>
        <w:rPr>
          <w:rFonts w:hAnsi="宋体"/>
          <w:u w:val="single"/>
        </w:rPr>
      </w:pPr>
      <w:r w:rsidRPr="00266E97">
        <w:rPr>
          <w:rFonts w:hAnsi="宋体" w:hint="eastAsia"/>
        </w:rPr>
        <w:t>甲方：</w:t>
      </w:r>
      <w:r w:rsidR="000736BB" w:rsidRPr="00266E97">
        <w:rPr>
          <w:rFonts w:hAnsi="宋体" w:hint="eastAsia"/>
        </w:rPr>
        <w:t>乙方</w:t>
      </w:r>
      <w:r w:rsidRPr="00266E97">
        <w:rPr>
          <w:rFonts w:hAnsi="宋体" w:hint="eastAsia"/>
        </w:rPr>
        <w:t>：</w:t>
      </w:r>
    </w:p>
    <w:p w:rsidR="00F51CC3" w:rsidRPr="00266E97" w:rsidRDefault="00F51CC3" w:rsidP="00F51CC3">
      <w:pPr>
        <w:pStyle w:val="ac"/>
        <w:spacing w:line="360" w:lineRule="auto"/>
        <w:rPr>
          <w:rFonts w:hAnsi="宋体"/>
        </w:rPr>
      </w:pPr>
      <w:r w:rsidRPr="00266E97">
        <w:rPr>
          <w:rFonts w:hAnsi="宋体" w:hint="eastAsia"/>
        </w:rPr>
        <w:t>地址：    地址：</w:t>
      </w:r>
    </w:p>
    <w:p w:rsidR="00F51CC3" w:rsidRPr="00266E97" w:rsidRDefault="00F51CC3" w:rsidP="00F51CC3">
      <w:pPr>
        <w:pStyle w:val="ac"/>
        <w:spacing w:line="360" w:lineRule="auto"/>
        <w:rPr>
          <w:rFonts w:hAnsi="宋体"/>
        </w:rPr>
      </w:pPr>
      <w:r w:rsidRPr="00266E97">
        <w:rPr>
          <w:rFonts w:hAnsi="宋体" w:hint="eastAsia"/>
        </w:rPr>
        <w:t>法定代表人：    法定代表人：</w:t>
      </w:r>
    </w:p>
    <w:p w:rsidR="00F51CC3" w:rsidRPr="00266E97" w:rsidRDefault="00F51CC3" w:rsidP="00F51CC3">
      <w:pPr>
        <w:pStyle w:val="ac"/>
        <w:spacing w:line="360" w:lineRule="auto"/>
        <w:rPr>
          <w:rFonts w:hAnsi="宋体"/>
        </w:rPr>
      </w:pPr>
      <w:r w:rsidRPr="00266E97">
        <w:rPr>
          <w:rFonts w:hAnsi="宋体" w:hint="eastAsia"/>
        </w:rPr>
        <w:t>委托代理人：    委托代理人：</w:t>
      </w:r>
    </w:p>
    <w:p w:rsidR="00F51CC3" w:rsidRPr="00266E97" w:rsidRDefault="00F51CC3" w:rsidP="00F51CC3">
      <w:pPr>
        <w:pStyle w:val="ac"/>
        <w:spacing w:line="360" w:lineRule="auto"/>
        <w:rPr>
          <w:rFonts w:hAnsi="宋体"/>
        </w:rPr>
      </w:pPr>
      <w:r w:rsidRPr="00266E97">
        <w:rPr>
          <w:rFonts w:hAnsi="宋体" w:hint="eastAsia"/>
        </w:rPr>
        <w:t>电话：    电话：</w:t>
      </w:r>
    </w:p>
    <w:p w:rsidR="00F51CC3" w:rsidRPr="00266E97" w:rsidRDefault="00F51CC3" w:rsidP="00F51CC3">
      <w:pPr>
        <w:pStyle w:val="ac"/>
        <w:spacing w:line="360" w:lineRule="auto"/>
        <w:rPr>
          <w:rFonts w:hAnsi="宋体"/>
        </w:rPr>
      </w:pPr>
      <w:r w:rsidRPr="00266E97">
        <w:rPr>
          <w:rFonts w:hAnsi="宋体" w:hint="eastAsia"/>
        </w:rPr>
        <w:t>传真：    传真：</w:t>
      </w:r>
    </w:p>
    <w:p w:rsidR="00F51CC3" w:rsidRPr="00266E97" w:rsidRDefault="00F51CC3" w:rsidP="00F51CC3">
      <w:pPr>
        <w:pStyle w:val="ac"/>
        <w:spacing w:line="360" w:lineRule="auto"/>
        <w:rPr>
          <w:rFonts w:hAnsi="宋体"/>
          <w:u w:val="single"/>
        </w:rPr>
      </w:pPr>
      <w:r w:rsidRPr="00266E97">
        <w:rPr>
          <w:rFonts w:hAnsi="宋体" w:hint="eastAsia"/>
        </w:rPr>
        <w:t>邮政编码：    邮政编码：</w:t>
      </w:r>
    </w:p>
    <w:p w:rsidR="00F51CC3" w:rsidRPr="00266E97" w:rsidRDefault="00F51CC3" w:rsidP="000736BB">
      <w:pPr>
        <w:pStyle w:val="ac"/>
        <w:spacing w:line="360" w:lineRule="auto"/>
        <w:ind w:firstLineChars="2300" w:firstLine="4830"/>
        <w:rPr>
          <w:rFonts w:hAnsi="宋体"/>
        </w:rPr>
      </w:pPr>
      <w:r w:rsidRPr="00266E97">
        <w:rPr>
          <w:rFonts w:hAnsi="宋体" w:hint="eastAsia"/>
        </w:rPr>
        <w:t>统一社会代码：</w:t>
      </w:r>
    </w:p>
    <w:p w:rsidR="00F51CC3" w:rsidRPr="00266E97" w:rsidRDefault="00F51CC3" w:rsidP="000736BB">
      <w:pPr>
        <w:pStyle w:val="ac"/>
        <w:spacing w:line="360" w:lineRule="auto"/>
        <w:ind w:firstLineChars="2300" w:firstLine="4830"/>
        <w:rPr>
          <w:rFonts w:hAnsi="宋体"/>
          <w:u w:val="single"/>
        </w:rPr>
      </w:pPr>
      <w:r w:rsidRPr="00266E97">
        <w:rPr>
          <w:rFonts w:hAnsi="宋体" w:hint="eastAsia"/>
        </w:rPr>
        <w:t>开户银行：</w:t>
      </w:r>
    </w:p>
    <w:p w:rsidR="00F51CC3" w:rsidRPr="00266E97" w:rsidRDefault="00F51CC3" w:rsidP="000736BB">
      <w:pPr>
        <w:pStyle w:val="ac"/>
        <w:spacing w:line="360" w:lineRule="auto"/>
        <w:ind w:firstLineChars="2250" w:firstLine="4725"/>
        <w:rPr>
          <w:rFonts w:hAnsi="宋体"/>
          <w:u w:val="single"/>
        </w:rPr>
      </w:pPr>
      <w:r w:rsidRPr="00266E97">
        <w:rPr>
          <w:rFonts w:hAnsi="宋体" w:hint="eastAsia"/>
        </w:rPr>
        <w:t>开户名称：</w:t>
      </w:r>
    </w:p>
    <w:p w:rsidR="00F51CC3" w:rsidRPr="00266E97" w:rsidRDefault="00F51CC3" w:rsidP="000736BB">
      <w:pPr>
        <w:pStyle w:val="ac"/>
        <w:spacing w:line="360" w:lineRule="auto"/>
        <w:ind w:firstLineChars="2350" w:firstLine="4935"/>
        <w:rPr>
          <w:rFonts w:hAnsi="宋体"/>
          <w:u w:val="single"/>
        </w:rPr>
      </w:pPr>
      <w:r w:rsidRPr="00266E97">
        <w:rPr>
          <w:rFonts w:hAnsi="宋体" w:hint="eastAsia"/>
        </w:rPr>
        <w:t>银行账号：</w:t>
      </w:r>
    </w:p>
    <w:p w:rsidR="00F51CC3" w:rsidRPr="00266E97" w:rsidRDefault="00F51CC3" w:rsidP="00F51CC3">
      <w:pPr>
        <w:pStyle w:val="ac"/>
        <w:spacing w:line="360" w:lineRule="auto"/>
        <w:ind w:leftChars="85" w:left="178"/>
        <w:rPr>
          <w:rFonts w:hAnsi="宋体"/>
        </w:rPr>
      </w:pPr>
    </w:p>
    <w:p w:rsidR="00F51CC3" w:rsidRPr="00266E97" w:rsidRDefault="00F51CC3" w:rsidP="00F51CC3">
      <w:pPr>
        <w:pStyle w:val="ac"/>
        <w:spacing w:line="360" w:lineRule="auto"/>
        <w:rPr>
          <w:rFonts w:hAnsi="宋体"/>
        </w:rPr>
      </w:pPr>
      <w:r w:rsidRPr="00266E97">
        <w:rPr>
          <w:rFonts w:hAnsi="宋体" w:hint="eastAsia"/>
        </w:rPr>
        <w:t xml:space="preserve">合同签订地点：广西南宁市 </w:t>
      </w:r>
    </w:p>
    <w:p w:rsidR="000736BB" w:rsidRPr="00266E97" w:rsidRDefault="00F51CC3" w:rsidP="00F51CC3">
      <w:pPr>
        <w:pStyle w:val="ac"/>
        <w:spacing w:line="360" w:lineRule="auto"/>
        <w:rPr>
          <w:rFonts w:hAnsi="宋体"/>
        </w:rPr>
      </w:pPr>
      <w:r w:rsidRPr="00266E97">
        <w:rPr>
          <w:rFonts w:hAnsi="宋体" w:hint="eastAsia"/>
        </w:rPr>
        <w:t>合同签订日期：年月日</w:t>
      </w:r>
      <w:r w:rsidR="000736BB" w:rsidRPr="00266E97">
        <w:rPr>
          <w:rFonts w:hAnsi="宋体"/>
        </w:rPr>
        <w:br w:type="page"/>
      </w:r>
    </w:p>
    <w:p w:rsidR="00F51CC3" w:rsidRPr="00266E97" w:rsidRDefault="00F51CC3" w:rsidP="00F51CC3">
      <w:pPr>
        <w:pStyle w:val="1"/>
        <w:jc w:val="center"/>
        <w:rPr>
          <w:rFonts w:hAnsi="宋体"/>
          <w:sz w:val="36"/>
          <w:szCs w:val="36"/>
        </w:rPr>
      </w:pPr>
      <w:bookmarkStart w:id="49" w:name="_Toc532543869"/>
      <w:r w:rsidRPr="00266E97">
        <w:rPr>
          <w:rStyle w:val="a3"/>
          <w:rFonts w:hAnsi="宋体" w:hint="eastAsia"/>
          <w:bCs w:val="0"/>
          <w:caps/>
          <w:sz w:val="36"/>
          <w:szCs w:val="36"/>
        </w:rPr>
        <w:lastRenderedPageBreak/>
        <w:t>第七章</w:t>
      </w:r>
      <w:r w:rsidRPr="00266E97">
        <w:rPr>
          <w:rStyle w:val="a3"/>
          <w:rFonts w:hint="eastAsia"/>
          <w:caps/>
          <w:sz w:val="36"/>
          <w:szCs w:val="36"/>
        </w:rPr>
        <w:t>质疑材料格式</w:t>
      </w:r>
      <w:bookmarkEnd w:id="49"/>
    </w:p>
    <w:p w:rsidR="00F51CC3" w:rsidRPr="00266E97" w:rsidRDefault="00F51CC3" w:rsidP="00F51CC3">
      <w:pPr>
        <w:pStyle w:val="2"/>
        <w:jc w:val="center"/>
        <w:rPr>
          <w:rFonts w:ascii="宋体" w:eastAsia="宋体" w:hAnsi="宋体"/>
          <w:sz w:val="30"/>
          <w:szCs w:val="30"/>
        </w:rPr>
      </w:pPr>
      <w:bookmarkStart w:id="50" w:name="_Toc532543870"/>
      <w:r w:rsidRPr="00266E97">
        <w:rPr>
          <w:rFonts w:ascii="宋体" w:eastAsia="宋体" w:hAnsi="宋体" w:hint="eastAsia"/>
          <w:sz w:val="30"/>
          <w:szCs w:val="30"/>
        </w:rPr>
        <w:t>一  质疑函（格式）</w:t>
      </w:r>
      <w:bookmarkEnd w:id="50"/>
    </w:p>
    <w:p w:rsidR="00F51CC3" w:rsidRPr="00266E97" w:rsidRDefault="00F51CC3" w:rsidP="00F51CC3">
      <w:pPr>
        <w:widowControl/>
        <w:shd w:val="clear" w:color="auto" w:fill="FFFFFF"/>
        <w:spacing w:line="260" w:lineRule="exact"/>
        <w:jc w:val="left"/>
        <w:rPr>
          <w:rFonts w:ascii="ˎ̥" w:hAnsi="ˎ̥" w:cs="宋体"/>
          <w:kern w:val="0"/>
          <w:szCs w:val="21"/>
        </w:rPr>
      </w:pP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一、</w:t>
      </w:r>
      <w:r w:rsidRPr="00266E97">
        <w:rPr>
          <w:rFonts w:ascii="ˎ̥" w:hAnsi="ˎ̥" w:hint="eastAsia"/>
          <w:szCs w:val="21"/>
        </w:rPr>
        <w:t>质疑供应商基本信息</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bCs/>
          <w:kern w:val="0"/>
          <w:szCs w:val="21"/>
        </w:rPr>
        <w:t>1.</w:t>
      </w:r>
      <w:r w:rsidRPr="00266E97">
        <w:rPr>
          <w:rFonts w:ascii="ˎ̥" w:hAnsi="ˎ̥" w:cs="宋体" w:hint="eastAsia"/>
          <w:bCs/>
          <w:kern w:val="0"/>
          <w:szCs w:val="21"/>
        </w:rPr>
        <w:t>质疑供应商名称：</w:t>
      </w:r>
      <w:r w:rsidRPr="00266E97">
        <w:rPr>
          <w:rFonts w:ascii="ˎ̥" w:hAnsi="ˎ̥" w:cs="宋体"/>
          <w:bCs/>
          <w:kern w:val="0"/>
          <w:szCs w:val="21"/>
          <w:u w:val="single"/>
        </w:rPr>
        <w:t>                                </w:t>
      </w:r>
    </w:p>
    <w:p w:rsidR="00F51CC3" w:rsidRPr="00266E97" w:rsidRDefault="00F51CC3" w:rsidP="00F51CC3">
      <w:pPr>
        <w:widowControl/>
        <w:shd w:val="clear" w:color="auto" w:fill="FFFFFF"/>
        <w:spacing w:line="260" w:lineRule="exact"/>
        <w:jc w:val="left"/>
        <w:rPr>
          <w:rFonts w:ascii="ˎ̥" w:hAnsi="ˎ̥" w:cs="宋体"/>
          <w:kern w:val="0"/>
          <w:szCs w:val="21"/>
          <w:u w:val="single"/>
        </w:rPr>
      </w:pPr>
      <w:r w:rsidRPr="00266E97">
        <w:rPr>
          <w:rFonts w:ascii="ˎ̥" w:hAnsi="ˎ̥" w:cs="宋体" w:hint="eastAsia"/>
          <w:kern w:val="0"/>
          <w:szCs w:val="21"/>
        </w:rPr>
        <w:t>地址：</w:t>
      </w:r>
      <w:r w:rsidRPr="00266E97">
        <w:rPr>
          <w:rFonts w:ascii="ˎ̥" w:hAnsi="ˎ̥" w:cs="宋体"/>
          <w:kern w:val="0"/>
          <w:szCs w:val="21"/>
          <w:u w:val="single"/>
        </w:rPr>
        <w:t>                                     </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邮政编码：</w:t>
      </w:r>
      <w:r w:rsidRPr="00266E97">
        <w:rPr>
          <w:rFonts w:ascii="ˎ̥" w:hAnsi="ˎ̥" w:cs="宋体"/>
          <w:kern w:val="0"/>
          <w:szCs w:val="21"/>
          <w:u w:val="single"/>
        </w:rPr>
        <w:t>                 </w:t>
      </w:r>
      <w:r w:rsidRPr="00266E97">
        <w:rPr>
          <w:rFonts w:ascii="ˎ̥" w:hAnsi="ˎ̥" w:cs="宋体"/>
          <w:kern w:val="0"/>
          <w:szCs w:val="21"/>
        </w:rPr>
        <w:t> </w:t>
      </w:r>
    </w:p>
    <w:p w:rsidR="00F51CC3" w:rsidRPr="00266E97" w:rsidRDefault="00F51CC3" w:rsidP="00F51CC3">
      <w:pPr>
        <w:widowControl/>
        <w:shd w:val="clear" w:color="auto" w:fill="FFFFFF"/>
        <w:spacing w:line="260" w:lineRule="exact"/>
        <w:jc w:val="left"/>
        <w:rPr>
          <w:rFonts w:ascii="ˎ̥" w:hAnsi="ˎ̥" w:cs="宋体"/>
          <w:bCs/>
          <w:kern w:val="0"/>
          <w:szCs w:val="21"/>
        </w:rPr>
      </w:pPr>
      <w:r w:rsidRPr="00266E97">
        <w:rPr>
          <w:rFonts w:ascii="ˎ̥" w:hAnsi="ˎ̥" w:cs="宋体" w:hint="eastAsia"/>
          <w:bCs/>
          <w:kern w:val="0"/>
          <w:szCs w:val="21"/>
        </w:rPr>
        <w:t>联系人：</w:t>
      </w:r>
      <w:r w:rsidRPr="00266E97">
        <w:rPr>
          <w:rFonts w:ascii="ˎ̥" w:hAnsi="ˎ̥" w:cs="宋体"/>
          <w:kern w:val="0"/>
          <w:szCs w:val="21"/>
          <w:u w:val="single"/>
        </w:rPr>
        <w:t>               </w:t>
      </w:r>
    </w:p>
    <w:p w:rsidR="00F51CC3" w:rsidRPr="00266E97" w:rsidRDefault="00F51CC3" w:rsidP="00F51CC3">
      <w:pPr>
        <w:widowControl/>
        <w:shd w:val="clear" w:color="auto" w:fill="FFFFFF"/>
        <w:spacing w:line="260" w:lineRule="exact"/>
        <w:jc w:val="left"/>
        <w:rPr>
          <w:rFonts w:ascii="ˎ̥" w:hAnsi="ˎ̥" w:cs="宋体"/>
          <w:kern w:val="0"/>
          <w:szCs w:val="21"/>
          <w:u w:val="single"/>
        </w:rPr>
      </w:pPr>
      <w:r w:rsidRPr="00266E97">
        <w:rPr>
          <w:rFonts w:ascii="ˎ̥" w:hAnsi="ˎ̥" w:cs="宋体" w:hint="eastAsia"/>
          <w:kern w:val="0"/>
          <w:szCs w:val="21"/>
        </w:rPr>
        <w:t>联系电话：</w:t>
      </w:r>
      <w:r w:rsidRPr="00266E97">
        <w:rPr>
          <w:rFonts w:ascii="ˎ̥" w:hAnsi="ˎ̥" w:cs="宋体"/>
          <w:kern w:val="0"/>
          <w:szCs w:val="21"/>
          <w:u w:val="single"/>
        </w:rPr>
        <w:t>                      </w:t>
      </w:r>
    </w:p>
    <w:p w:rsidR="00F51CC3" w:rsidRPr="00266E97" w:rsidRDefault="00F51CC3" w:rsidP="00F51CC3">
      <w:pPr>
        <w:widowControl/>
        <w:shd w:val="clear" w:color="auto" w:fill="FFFFFF"/>
        <w:spacing w:line="260" w:lineRule="exact"/>
        <w:jc w:val="left"/>
        <w:rPr>
          <w:rFonts w:ascii="ˎ̥" w:hAnsi="ˎ̥" w:cs="宋体"/>
          <w:kern w:val="0"/>
          <w:szCs w:val="21"/>
        </w:rPr>
      </w:pPr>
    </w:p>
    <w:p w:rsidR="00F51CC3" w:rsidRPr="00266E97" w:rsidRDefault="00F51CC3" w:rsidP="00F51CC3">
      <w:pPr>
        <w:widowControl/>
        <w:shd w:val="clear" w:color="auto" w:fill="FFFFFF"/>
        <w:spacing w:line="260" w:lineRule="exact"/>
        <w:jc w:val="left"/>
        <w:rPr>
          <w:rFonts w:ascii="黑体" w:eastAsia="黑体" w:hAnsi="黑体" w:cs="黑体"/>
          <w:sz w:val="32"/>
          <w:szCs w:val="32"/>
        </w:rPr>
      </w:pPr>
      <w:r w:rsidRPr="00266E97">
        <w:rPr>
          <w:rFonts w:ascii="ˎ̥" w:hAnsi="ˎ̥" w:cs="宋体" w:hint="eastAsia"/>
          <w:kern w:val="0"/>
          <w:szCs w:val="21"/>
        </w:rPr>
        <w:t>二、质疑项目基本情况</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1.</w:t>
      </w:r>
      <w:r w:rsidRPr="00266E97">
        <w:rPr>
          <w:rFonts w:ascii="ˎ̥" w:hAnsi="ˎ̥" w:cs="宋体" w:hint="eastAsia"/>
          <w:kern w:val="0"/>
          <w:szCs w:val="21"/>
        </w:rPr>
        <w:t>质疑项目的名称</w:t>
      </w:r>
      <w:r w:rsidRPr="00266E97">
        <w:rPr>
          <w:rFonts w:ascii="ˎ̥" w:hAnsi="ˎ̥" w:cs="宋体"/>
          <w:b/>
          <w:bCs/>
          <w:kern w:val="0"/>
          <w:szCs w:val="21"/>
          <w:u w:val="single"/>
        </w:rPr>
        <w:t> </w:t>
      </w:r>
      <w:r w:rsidRPr="00266E97">
        <w:rPr>
          <w:rFonts w:ascii="ˎ̥" w:hAnsi="ˎ̥" w:cs="宋体" w:hint="eastAsia"/>
          <w:b/>
          <w:bCs/>
          <w:kern w:val="0"/>
          <w:szCs w:val="21"/>
          <w:u w:val="single"/>
        </w:rPr>
        <w:t>：</w:t>
      </w:r>
      <w:r w:rsidRPr="00266E97">
        <w:rPr>
          <w:rFonts w:ascii="ˎ̥" w:hAnsi="ˎ̥" w:cs="宋体"/>
          <w:b/>
          <w:bCs/>
          <w:kern w:val="0"/>
          <w:szCs w:val="21"/>
          <w:u w:val="single"/>
        </w:rPr>
        <w:t>                               </w:t>
      </w:r>
    </w:p>
    <w:p w:rsidR="00F51CC3" w:rsidRPr="00266E97" w:rsidRDefault="00F51CC3" w:rsidP="00F51CC3">
      <w:pPr>
        <w:widowControl/>
        <w:shd w:val="clear" w:color="auto" w:fill="FFFFFF"/>
        <w:spacing w:line="260" w:lineRule="exact"/>
        <w:jc w:val="left"/>
        <w:rPr>
          <w:rFonts w:ascii="ˎ̥" w:hAnsi="ˎ̥" w:cs="宋体"/>
          <w:b/>
          <w:bCs/>
          <w:kern w:val="0"/>
          <w:szCs w:val="21"/>
          <w:u w:val="single"/>
        </w:rPr>
      </w:pPr>
      <w:r w:rsidRPr="00266E97">
        <w:rPr>
          <w:rFonts w:ascii="ˎ̥" w:hAnsi="ˎ̥" w:cs="宋体"/>
          <w:kern w:val="0"/>
          <w:szCs w:val="21"/>
        </w:rPr>
        <w:t>2.</w:t>
      </w:r>
      <w:r w:rsidRPr="00266E97">
        <w:rPr>
          <w:rFonts w:ascii="ˎ̥" w:hAnsi="ˎ̥" w:cs="宋体" w:hint="eastAsia"/>
          <w:kern w:val="0"/>
          <w:szCs w:val="21"/>
        </w:rPr>
        <w:t>质疑项目的编号：</w:t>
      </w:r>
      <w:r w:rsidRPr="00266E97">
        <w:rPr>
          <w:rFonts w:ascii="ˎ̥" w:hAnsi="ˎ̥" w:cs="宋体"/>
          <w:b/>
          <w:bCs/>
          <w:kern w:val="0"/>
          <w:szCs w:val="21"/>
          <w:u w:val="single"/>
        </w:rPr>
        <w:t>                                </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bCs/>
          <w:kern w:val="0"/>
          <w:szCs w:val="21"/>
        </w:rPr>
        <w:t>3.</w:t>
      </w:r>
      <w:r w:rsidRPr="00266E97">
        <w:rPr>
          <w:rFonts w:ascii="ˎ̥" w:hAnsi="ˎ̥" w:cs="宋体" w:hint="eastAsia"/>
          <w:kern w:val="0"/>
          <w:szCs w:val="21"/>
        </w:rPr>
        <w:t>质疑项目的分标号：</w:t>
      </w:r>
      <w:r w:rsidRPr="00266E97">
        <w:rPr>
          <w:rFonts w:ascii="ˎ̥" w:hAnsi="ˎ̥" w:cs="宋体"/>
          <w:b/>
          <w:bCs/>
          <w:kern w:val="0"/>
          <w:szCs w:val="21"/>
          <w:u w:val="single"/>
        </w:rPr>
        <w:t>                               </w:t>
      </w:r>
    </w:p>
    <w:p w:rsidR="00F51CC3" w:rsidRPr="00266E97" w:rsidRDefault="00F51CC3" w:rsidP="00F51CC3">
      <w:pPr>
        <w:adjustRightInd w:val="0"/>
        <w:snapToGrid w:val="0"/>
        <w:spacing w:line="260" w:lineRule="exact"/>
        <w:outlineLvl w:val="0"/>
        <w:rPr>
          <w:rFonts w:ascii="ˎ̥" w:hAnsi="ˎ̥" w:cs="宋体"/>
          <w:kern w:val="0"/>
          <w:szCs w:val="21"/>
        </w:rPr>
      </w:pPr>
    </w:p>
    <w:p w:rsidR="00F51CC3" w:rsidRPr="00266E97" w:rsidRDefault="00F51CC3" w:rsidP="00F51CC3">
      <w:r w:rsidRPr="00266E97">
        <w:rPr>
          <w:rFonts w:hint="eastAsia"/>
        </w:rPr>
        <w:t>三、质疑事项具体内容</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质疑事项</w:t>
      </w:r>
      <w:r w:rsidRPr="00266E97">
        <w:rPr>
          <w:rFonts w:ascii="ˎ̥" w:hAnsi="ˎ̥" w:cs="宋体"/>
          <w:kern w:val="0"/>
          <w:szCs w:val="21"/>
        </w:rPr>
        <w:t>1</w:t>
      </w:r>
      <w:r w:rsidRPr="00266E97">
        <w:rPr>
          <w:rFonts w:ascii="ˎ̥" w:hAnsi="ˎ̥" w:cs="宋体" w:hint="eastAsia"/>
          <w:kern w:val="0"/>
          <w:szCs w:val="21"/>
        </w:rPr>
        <w:t>：</w:t>
      </w:r>
      <w:r w:rsidRPr="00266E97">
        <w:rPr>
          <w:rFonts w:ascii="ˎ̥" w:hAnsi="ˎ̥" w:cs="宋体"/>
          <w:bCs/>
          <w:kern w:val="0"/>
          <w:szCs w:val="21"/>
          <w:u w:val="single"/>
        </w:rPr>
        <w:t>                                                                                    </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质疑事项</w:t>
      </w:r>
      <w:r w:rsidRPr="00266E97">
        <w:rPr>
          <w:rFonts w:ascii="ˎ̥" w:hAnsi="ˎ̥" w:cs="宋体"/>
          <w:kern w:val="0"/>
          <w:szCs w:val="21"/>
        </w:rPr>
        <w:t>1</w:t>
      </w:r>
      <w:r w:rsidRPr="00266E97">
        <w:rPr>
          <w:rFonts w:ascii="ˎ̥" w:hAnsi="ˎ̥" w:cs="宋体" w:hint="eastAsia"/>
          <w:kern w:val="0"/>
          <w:szCs w:val="21"/>
        </w:rPr>
        <w:t>的事实依据：</w:t>
      </w:r>
      <w:r w:rsidRPr="00266E97">
        <w:rPr>
          <w:rFonts w:ascii="ˎ̥" w:hAnsi="ˎ̥" w:cs="宋体"/>
          <w:bCs/>
          <w:kern w:val="0"/>
          <w:szCs w:val="21"/>
          <w:u w:val="single"/>
        </w:rPr>
        <w:t xml:space="preserve">                                                                  </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质疑事项</w:t>
      </w:r>
      <w:r w:rsidRPr="00266E97">
        <w:rPr>
          <w:rFonts w:ascii="ˎ̥" w:hAnsi="ˎ̥" w:cs="宋体"/>
          <w:kern w:val="0"/>
          <w:szCs w:val="21"/>
        </w:rPr>
        <w:t>1</w:t>
      </w:r>
      <w:r w:rsidRPr="00266E97">
        <w:rPr>
          <w:rFonts w:ascii="ˎ̥" w:hAnsi="ˎ̥" w:cs="宋体" w:hint="eastAsia"/>
          <w:kern w:val="0"/>
          <w:szCs w:val="21"/>
        </w:rPr>
        <w:t>的法律依据：</w:t>
      </w:r>
      <w:r w:rsidRPr="00266E97">
        <w:rPr>
          <w:rFonts w:ascii="ˎ̥" w:hAnsi="ˎ̥" w:cs="宋体"/>
          <w:bCs/>
          <w:kern w:val="0"/>
          <w:szCs w:val="21"/>
          <w:u w:val="single"/>
        </w:rPr>
        <w:t xml:space="preserve">                                                               </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质疑事项</w:t>
      </w:r>
      <w:r w:rsidRPr="00266E97">
        <w:rPr>
          <w:rFonts w:ascii="ˎ̥" w:hAnsi="ˎ̥" w:cs="宋体"/>
          <w:kern w:val="0"/>
          <w:szCs w:val="21"/>
        </w:rPr>
        <w:t>1</w:t>
      </w:r>
      <w:r w:rsidRPr="00266E97">
        <w:rPr>
          <w:rFonts w:ascii="ˎ̥" w:hAnsi="ˎ̥" w:cs="宋体" w:hint="eastAsia"/>
          <w:kern w:val="0"/>
          <w:szCs w:val="21"/>
        </w:rPr>
        <w:t>的相关请求：</w:t>
      </w:r>
      <w:r w:rsidRPr="00266E97">
        <w:rPr>
          <w:rFonts w:ascii="ˎ̥" w:hAnsi="ˎ̥" w:cs="宋体"/>
          <w:bCs/>
          <w:kern w:val="0"/>
          <w:szCs w:val="21"/>
          <w:u w:val="single"/>
        </w:rPr>
        <w:t xml:space="preserve">                                                                  </w:t>
      </w:r>
    </w:p>
    <w:p w:rsidR="00F51CC3" w:rsidRPr="00266E97" w:rsidRDefault="00F51CC3" w:rsidP="00F51CC3">
      <w:pPr>
        <w:widowControl/>
        <w:shd w:val="clear" w:color="auto" w:fill="FFFFFF"/>
        <w:spacing w:line="260" w:lineRule="exact"/>
        <w:jc w:val="left"/>
        <w:rPr>
          <w:rFonts w:ascii="ˎ̥" w:hAnsi="ˎ̥" w:cs="宋体"/>
          <w:kern w:val="0"/>
          <w:szCs w:val="21"/>
        </w:rPr>
      </w:pP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质疑事项</w:t>
      </w:r>
      <w:r w:rsidRPr="00266E97">
        <w:rPr>
          <w:rFonts w:ascii="ˎ̥" w:hAnsi="ˎ̥" w:cs="宋体"/>
          <w:kern w:val="0"/>
          <w:szCs w:val="21"/>
        </w:rPr>
        <w:t>2</w:t>
      </w:r>
      <w:r w:rsidRPr="00266E97">
        <w:rPr>
          <w:rFonts w:ascii="ˎ̥" w:hAnsi="ˎ̥" w:cs="宋体" w:hint="eastAsia"/>
          <w:kern w:val="0"/>
          <w:szCs w:val="21"/>
        </w:rPr>
        <w:t>：</w:t>
      </w:r>
      <w:r w:rsidRPr="00266E97">
        <w:rPr>
          <w:rFonts w:ascii="ˎ̥" w:hAnsi="ˎ̥" w:cs="宋体"/>
          <w:bCs/>
          <w:kern w:val="0"/>
          <w:szCs w:val="21"/>
          <w:u w:val="single"/>
        </w:rPr>
        <w:t>                                                                                    </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质疑事项</w:t>
      </w:r>
      <w:r w:rsidRPr="00266E97">
        <w:rPr>
          <w:rFonts w:ascii="ˎ̥" w:hAnsi="ˎ̥" w:cs="宋体"/>
          <w:kern w:val="0"/>
          <w:szCs w:val="21"/>
        </w:rPr>
        <w:t>2</w:t>
      </w:r>
      <w:r w:rsidRPr="00266E97">
        <w:rPr>
          <w:rFonts w:ascii="ˎ̥" w:hAnsi="ˎ̥" w:cs="宋体" w:hint="eastAsia"/>
          <w:kern w:val="0"/>
          <w:szCs w:val="21"/>
        </w:rPr>
        <w:t>的事实依据：</w:t>
      </w:r>
      <w:r w:rsidRPr="00266E97">
        <w:rPr>
          <w:rFonts w:ascii="ˎ̥" w:hAnsi="ˎ̥" w:cs="宋体"/>
          <w:bCs/>
          <w:kern w:val="0"/>
          <w:szCs w:val="21"/>
          <w:u w:val="single"/>
        </w:rPr>
        <w:t xml:space="preserve">                                                                  </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质疑事项</w:t>
      </w:r>
      <w:r w:rsidRPr="00266E97">
        <w:rPr>
          <w:rFonts w:ascii="ˎ̥" w:hAnsi="ˎ̥" w:cs="宋体"/>
          <w:kern w:val="0"/>
          <w:szCs w:val="21"/>
        </w:rPr>
        <w:t>2</w:t>
      </w:r>
      <w:r w:rsidRPr="00266E97">
        <w:rPr>
          <w:rFonts w:ascii="ˎ̥" w:hAnsi="ˎ̥" w:cs="宋体" w:hint="eastAsia"/>
          <w:kern w:val="0"/>
          <w:szCs w:val="21"/>
        </w:rPr>
        <w:t>的法律依据：</w:t>
      </w:r>
      <w:r w:rsidRPr="00266E97">
        <w:rPr>
          <w:rFonts w:ascii="ˎ̥" w:hAnsi="ˎ̥" w:cs="宋体"/>
          <w:bCs/>
          <w:kern w:val="0"/>
          <w:szCs w:val="21"/>
          <w:u w:val="single"/>
        </w:rPr>
        <w:t xml:space="preserve">                                                               </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质疑事项</w:t>
      </w:r>
      <w:r w:rsidRPr="00266E97">
        <w:rPr>
          <w:rFonts w:ascii="ˎ̥" w:hAnsi="ˎ̥" w:cs="宋体"/>
          <w:kern w:val="0"/>
          <w:szCs w:val="21"/>
        </w:rPr>
        <w:t>2</w:t>
      </w:r>
      <w:r w:rsidRPr="00266E97">
        <w:rPr>
          <w:rFonts w:ascii="ˎ̥" w:hAnsi="ˎ̥" w:cs="宋体" w:hint="eastAsia"/>
          <w:kern w:val="0"/>
          <w:szCs w:val="21"/>
        </w:rPr>
        <w:t>的相关请求：</w:t>
      </w:r>
      <w:r w:rsidRPr="00266E97">
        <w:rPr>
          <w:rFonts w:ascii="ˎ̥" w:hAnsi="ˎ̥" w:cs="宋体"/>
          <w:bCs/>
          <w:kern w:val="0"/>
          <w:szCs w:val="21"/>
          <w:u w:val="single"/>
        </w:rPr>
        <w:t xml:space="preserve">                                                                  </w:t>
      </w:r>
    </w:p>
    <w:p w:rsidR="00F51CC3" w:rsidRPr="00266E97" w:rsidRDefault="00F51CC3" w:rsidP="00F51CC3">
      <w:pPr>
        <w:shd w:val="clear" w:color="auto" w:fill="FFFFFF"/>
        <w:spacing w:line="260" w:lineRule="exact"/>
        <w:rPr>
          <w:rFonts w:ascii="ˎ̥" w:hAnsi="ˎ̥" w:cs="宋体"/>
          <w:kern w:val="0"/>
          <w:szCs w:val="21"/>
        </w:rPr>
      </w:pPr>
      <w:r w:rsidRPr="00266E97">
        <w:rPr>
          <w:rFonts w:ascii="ˎ̥" w:hAnsi="ˎ̥" w:cs="宋体" w:hint="eastAsia"/>
          <w:kern w:val="0"/>
          <w:szCs w:val="21"/>
        </w:rPr>
        <w:t>……</w:t>
      </w:r>
    </w:p>
    <w:p w:rsidR="00F51CC3" w:rsidRPr="00266E97" w:rsidRDefault="00F51CC3" w:rsidP="00F51CC3">
      <w:pPr>
        <w:shd w:val="clear" w:color="auto" w:fill="FFFFFF"/>
        <w:spacing w:line="260" w:lineRule="exact"/>
        <w:rPr>
          <w:rFonts w:ascii="ˎ̥" w:hAnsi="ˎ̥" w:cs="宋体"/>
          <w:kern w:val="0"/>
          <w:szCs w:val="21"/>
        </w:rPr>
      </w:pP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四、附件材料目录（材料附后）</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1.</w:t>
      </w:r>
      <w:r w:rsidRPr="00266E97">
        <w:rPr>
          <w:rFonts w:ascii="ˎ̥" w:hAnsi="ˎ̥" w:cs="宋体" w:hint="eastAsia"/>
          <w:kern w:val="0"/>
          <w:szCs w:val="21"/>
        </w:rPr>
        <w:t>网上报名成功页面</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2.</w:t>
      </w:r>
      <w:r w:rsidRPr="00266E97">
        <w:rPr>
          <w:rFonts w:ascii="ˎ̥" w:hAnsi="ˎ̥" w:cs="宋体" w:hint="eastAsia"/>
          <w:kern w:val="0"/>
          <w:szCs w:val="21"/>
        </w:rPr>
        <w:t>缴纳投标保证金银行凭证复印件</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3.</w:t>
      </w:r>
      <w:r w:rsidRPr="00266E97">
        <w:rPr>
          <w:rFonts w:ascii="ˎ̥" w:hAnsi="ˎ̥" w:cs="宋体" w:hint="eastAsia"/>
          <w:kern w:val="0"/>
          <w:szCs w:val="21"/>
        </w:rPr>
        <w:t>营业执照副本内页复印件（要求证件有效并清晰反映企业法人经营范围）</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4.</w:t>
      </w:r>
      <w:r w:rsidRPr="00266E97">
        <w:rPr>
          <w:rFonts w:ascii="ˎ̥" w:hAnsi="ˎ̥" w:cs="宋体" w:hint="eastAsia"/>
          <w:kern w:val="0"/>
          <w:szCs w:val="21"/>
        </w:rPr>
        <w:t>近期连续三个月依法缴纳税收证明材料（复印件，原件备查）</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5.</w:t>
      </w:r>
      <w:r w:rsidRPr="00266E97">
        <w:rPr>
          <w:rFonts w:ascii="ˎ̥" w:hAnsi="ˎ̥" w:cs="宋体" w:hint="eastAsia"/>
          <w:kern w:val="0"/>
          <w:szCs w:val="21"/>
        </w:rPr>
        <w:t>近期连续三个月在职职工依法缴纳社会保障资金证明材料（复印件，原件备查）</w:t>
      </w:r>
    </w:p>
    <w:p w:rsidR="00F51CC3" w:rsidRPr="00266E97" w:rsidRDefault="00F51CC3" w:rsidP="00F51CC3">
      <w:pPr>
        <w:widowControl/>
        <w:shd w:val="clear" w:color="auto" w:fill="FFFFFF"/>
        <w:spacing w:line="260" w:lineRule="exact"/>
        <w:jc w:val="left"/>
        <w:rPr>
          <w:rFonts w:ascii="ˎ̥" w:hAnsi="ˎ̥" w:cs="宋体"/>
          <w:kern w:val="0"/>
          <w:szCs w:val="21"/>
        </w:rPr>
      </w:pP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五、委托代理时还应提交的材料目录（材料附后）</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1.</w:t>
      </w:r>
      <w:r w:rsidRPr="00266E97">
        <w:rPr>
          <w:rFonts w:ascii="ˎ̥" w:hAnsi="ˎ̥" w:cs="宋体" w:hint="eastAsia"/>
          <w:kern w:val="0"/>
          <w:szCs w:val="21"/>
        </w:rPr>
        <w:t>质疑供应商的授权委托书原件</w:t>
      </w:r>
      <w:r w:rsidRPr="00266E97">
        <w:rPr>
          <w:rFonts w:ascii="ˎ̥" w:hAnsi="ˎ̥" w:cs="宋体"/>
          <w:kern w:val="0"/>
          <w:szCs w:val="21"/>
        </w:rPr>
        <w:t>1</w:t>
      </w:r>
      <w:r w:rsidRPr="00266E97">
        <w:rPr>
          <w:rFonts w:ascii="ˎ̥" w:hAnsi="ˎ̥" w:cs="宋体" w:hint="eastAsia"/>
          <w:kern w:val="0"/>
          <w:szCs w:val="21"/>
        </w:rPr>
        <w:t>份</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2.</w:t>
      </w:r>
      <w:r w:rsidRPr="00266E97">
        <w:rPr>
          <w:rFonts w:ascii="ˎ̥" w:hAnsi="ˎ̥" w:cs="宋体" w:hint="eastAsia"/>
          <w:kern w:val="0"/>
          <w:szCs w:val="21"/>
        </w:rPr>
        <w:t>委托代理人身份证明复印件</w:t>
      </w:r>
      <w:r w:rsidRPr="00266E97">
        <w:rPr>
          <w:rFonts w:ascii="ˎ̥" w:hAnsi="ˎ̥" w:cs="宋体"/>
          <w:kern w:val="0"/>
          <w:szCs w:val="21"/>
        </w:rPr>
        <w:t>1</w:t>
      </w:r>
      <w:r w:rsidRPr="00266E97">
        <w:rPr>
          <w:rFonts w:ascii="ˎ̥" w:hAnsi="ˎ̥" w:cs="宋体" w:hint="eastAsia"/>
          <w:kern w:val="0"/>
          <w:szCs w:val="21"/>
        </w:rPr>
        <w:t>份</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3.</w:t>
      </w:r>
      <w:r w:rsidRPr="00266E97">
        <w:rPr>
          <w:rFonts w:ascii="ˎ̥" w:hAnsi="ˎ̥" w:cs="宋体" w:hint="eastAsia"/>
          <w:kern w:val="0"/>
          <w:szCs w:val="21"/>
        </w:rPr>
        <w:t>委托代理人近期三个月社保缴费证明复印件</w:t>
      </w:r>
      <w:r w:rsidRPr="00266E97">
        <w:rPr>
          <w:rFonts w:ascii="ˎ̥" w:hAnsi="ˎ̥" w:cs="宋体"/>
          <w:kern w:val="0"/>
          <w:szCs w:val="21"/>
        </w:rPr>
        <w:t>1</w:t>
      </w:r>
      <w:r w:rsidRPr="00266E97">
        <w:rPr>
          <w:rFonts w:ascii="ˎ̥" w:hAnsi="ˎ̥" w:cs="宋体" w:hint="eastAsia"/>
          <w:kern w:val="0"/>
          <w:szCs w:val="21"/>
        </w:rPr>
        <w:t>份</w:t>
      </w:r>
    </w:p>
    <w:p w:rsidR="00F51CC3" w:rsidRPr="00266E97" w:rsidRDefault="00F51CC3" w:rsidP="00F51CC3">
      <w:pPr>
        <w:widowControl/>
        <w:shd w:val="clear" w:color="auto" w:fill="FFFFFF"/>
        <w:spacing w:line="260" w:lineRule="exact"/>
        <w:jc w:val="center"/>
        <w:rPr>
          <w:rFonts w:ascii="ˎ̥" w:hAnsi="ˎ̥" w:cs="宋体"/>
          <w:kern w:val="0"/>
          <w:szCs w:val="21"/>
        </w:rPr>
      </w:pPr>
    </w:p>
    <w:p w:rsidR="00F51CC3" w:rsidRPr="00266E97" w:rsidRDefault="00F51CC3" w:rsidP="00F51CC3">
      <w:pPr>
        <w:widowControl/>
        <w:shd w:val="clear" w:color="auto" w:fill="FFFFFF"/>
        <w:spacing w:line="260" w:lineRule="exact"/>
        <w:jc w:val="center"/>
        <w:rPr>
          <w:rFonts w:ascii="ˎ̥" w:hAnsi="ˎ̥" w:cs="宋体"/>
          <w:kern w:val="0"/>
          <w:szCs w:val="21"/>
        </w:rPr>
      </w:pPr>
    </w:p>
    <w:p w:rsidR="00F51CC3" w:rsidRPr="00266E97" w:rsidRDefault="00F51CC3" w:rsidP="00F51CC3">
      <w:pPr>
        <w:widowControl/>
        <w:shd w:val="clear" w:color="auto" w:fill="FFFFFF"/>
        <w:spacing w:line="260" w:lineRule="exact"/>
        <w:jc w:val="center"/>
        <w:rPr>
          <w:rFonts w:ascii="ˎ̥" w:hAnsi="ˎ̥" w:cs="宋体"/>
          <w:kern w:val="0"/>
          <w:szCs w:val="21"/>
        </w:rPr>
      </w:pPr>
      <w:r w:rsidRPr="00266E97">
        <w:rPr>
          <w:rFonts w:ascii="ˎ̥" w:hAnsi="ˎ̥" w:cs="宋体" w:hint="eastAsia"/>
          <w:kern w:val="0"/>
          <w:szCs w:val="21"/>
        </w:rPr>
        <w:t>质疑供应商（公章）：</w:t>
      </w:r>
      <w:r w:rsidRPr="00266E97">
        <w:rPr>
          <w:rFonts w:ascii="ˎ̥" w:hAnsi="ˎ̥" w:cs="宋体"/>
          <w:kern w:val="0"/>
          <w:szCs w:val="21"/>
        </w:rPr>
        <w:t>          </w:t>
      </w:r>
    </w:p>
    <w:p w:rsidR="00F51CC3" w:rsidRPr="00266E97" w:rsidRDefault="00F51CC3" w:rsidP="00F51CC3">
      <w:pPr>
        <w:widowControl/>
        <w:shd w:val="clear" w:color="auto" w:fill="FFFFFF"/>
        <w:spacing w:line="260" w:lineRule="exact"/>
        <w:jc w:val="center"/>
        <w:rPr>
          <w:rFonts w:ascii="ˎ̥" w:hAnsi="ˎ̥" w:cs="宋体"/>
          <w:kern w:val="0"/>
          <w:szCs w:val="21"/>
        </w:rPr>
      </w:pPr>
      <w:r w:rsidRPr="00266E97">
        <w:rPr>
          <w:rFonts w:ascii="ˎ̥" w:hAnsi="ˎ̥" w:cs="宋体"/>
          <w:kern w:val="0"/>
          <w:szCs w:val="21"/>
        </w:rPr>
        <w:t> </w:t>
      </w:r>
    </w:p>
    <w:p w:rsidR="00F51CC3" w:rsidRPr="00266E97" w:rsidRDefault="00F51CC3" w:rsidP="00F51CC3">
      <w:pPr>
        <w:widowControl/>
        <w:shd w:val="clear" w:color="auto" w:fill="FFFFFF"/>
        <w:spacing w:line="260" w:lineRule="exact"/>
        <w:jc w:val="center"/>
        <w:rPr>
          <w:rFonts w:ascii="ˎ̥" w:hAnsi="ˎ̥" w:cs="宋体"/>
          <w:kern w:val="0"/>
          <w:szCs w:val="21"/>
        </w:rPr>
      </w:pPr>
      <w:r w:rsidRPr="00266E97">
        <w:rPr>
          <w:rFonts w:ascii="ˎ̥" w:hAnsi="ˎ̥" w:cs="宋体" w:hint="eastAsia"/>
          <w:kern w:val="0"/>
          <w:szCs w:val="21"/>
        </w:rPr>
        <w:t>法定代表人或其委托代理人签字：</w:t>
      </w:r>
    </w:p>
    <w:p w:rsidR="00F51CC3" w:rsidRPr="00266E97" w:rsidRDefault="00F51CC3" w:rsidP="00F51CC3">
      <w:pPr>
        <w:widowControl/>
        <w:shd w:val="clear" w:color="auto" w:fill="FFFFFF"/>
        <w:spacing w:line="260" w:lineRule="exact"/>
        <w:jc w:val="center"/>
        <w:rPr>
          <w:rFonts w:ascii="ˎ̥" w:hAnsi="ˎ̥" w:cs="宋体"/>
          <w:kern w:val="0"/>
          <w:szCs w:val="21"/>
        </w:rPr>
      </w:pPr>
    </w:p>
    <w:p w:rsidR="00F51CC3" w:rsidRPr="00266E97" w:rsidRDefault="00F51CC3" w:rsidP="00F51CC3">
      <w:pPr>
        <w:widowControl/>
        <w:shd w:val="clear" w:color="auto" w:fill="FFFFFF"/>
        <w:spacing w:line="260" w:lineRule="exact"/>
        <w:ind w:firstLineChars="1850" w:firstLine="3885"/>
        <w:jc w:val="left"/>
        <w:rPr>
          <w:rFonts w:ascii="ˎ̥" w:hAnsi="ˎ̥" w:cs="宋体"/>
          <w:kern w:val="0"/>
          <w:szCs w:val="21"/>
        </w:rPr>
      </w:pPr>
      <w:r w:rsidRPr="00266E97">
        <w:rPr>
          <w:rFonts w:ascii="ˎ̥" w:hAnsi="ˎ̥" w:cs="宋体" w:hint="eastAsia"/>
          <w:kern w:val="0"/>
          <w:szCs w:val="21"/>
        </w:rPr>
        <w:t>提起质疑的日期：年月日</w:t>
      </w:r>
    </w:p>
    <w:p w:rsidR="00F51CC3" w:rsidRPr="00266E97" w:rsidRDefault="00F51CC3" w:rsidP="00F51CC3">
      <w:pPr>
        <w:widowControl/>
        <w:shd w:val="clear" w:color="auto" w:fill="FFFFFF"/>
        <w:spacing w:line="260" w:lineRule="exact"/>
        <w:rPr>
          <w:rFonts w:ascii="ˎ̥" w:hAnsi="ˎ̥" w:cs="宋体"/>
          <w:kern w:val="0"/>
          <w:szCs w:val="21"/>
        </w:rPr>
      </w:pPr>
    </w:p>
    <w:p w:rsidR="00F51CC3" w:rsidRPr="00266E97" w:rsidRDefault="00F51CC3" w:rsidP="00F51CC3">
      <w:pPr>
        <w:widowControl/>
        <w:shd w:val="clear" w:color="auto" w:fill="FFFFFF"/>
        <w:spacing w:line="260" w:lineRule="exact"/>
        <w:rPr>
          <w:rFonts w:ascii="ˎ̥" w:hAnsi="ˎ̥"/>
          <w:szCs w:val="21"/>
        </w:rPr>
      </w:pPr>
      <w:r w:rsidRPr="00266E97">
        <w:rPr>
          <w:rFonts w:ascii="ˎ̥" w:hAnsi="ˎ̥" w:cs="宋体" w:hint="eastAsia"/>
          <w:kern w:val="0"/>
          <w:szCs w:val="21"/>
        </w:rPr>
        <w:t>说明：</w:t>
      </w:r>
      <w:r w:rsidRPr="00266E97">
        <w:rPr>
          <w:rFonts w:ascii="ˎ̥" w:hAnsi="ˎ̥" w:cs="宋体"/>
          <w:kern w:val="0"/>
          <w:szCs w:val="21"/>
        </w:rPr>
        <w:t>1.</w:t>
      </w:r>
      <w:r w:rsidRPr="00266E97">
        <w:rPr>
          <w:rFonts w:ascii="ˎ̥" w:hAnsi="ˎ̥" w:cs="宋体" w:hint="eastAsia"/>
          <w:kern w:val="0"/>
          <w:szCs w:val="21"/>
        </w:rPr>
        <w:t>质疑事项的事实依据应</w:t>
      </w:r>
      <w:r w:rsidRPr="00266E97">
        <w:rPr>
          <w:rFonts w:ascii="ˎ̥" w:hAnsi="ˎ̥" w:hint="eastAsia"/>
          <w:szCs w:val="21"/>
        </w:rPr>
        <w:t>列明权益受到损害的事实和理由；</w:t>
      </w:r>
    </w:p>
    <w:p w:rsidR="00F51CC3" w:rsidRPr="00266E97" w:rsidRDefault="00F51CC3" w:rsidP="00F51CC3">
      <w:pPr>
        <w:widowControl/>
        <w:shd w:val="clear" w:color="auto" w:fill="FFFFFF"/>
        <w:spacing w:line="260" w:lineRule="exact"/>
        <w:ind w:firstLineChars="300" w:firstLine="630"/>
        <w:rPr>
          <w:rFonts w:ascii="ˎ̥" w:hAnsi="ˎ̥" w:cs="宋体"/>
          <w:b/>
          <w:bCs/>
          <w:kern w:val="0"/>
          <w:szCs w:val="21"/>
        </w:rPr>
      </w:pPr>
      <w:r w:rsidRPr="00266E97">
        <w:rPr>
          <w:rFonts w:ascii="ˎ̥" w:hAnsi="ˎ̥"/>
          <w:szCs w:val="21"/>
        </w:rPr>
        <w:t>2.</w:t>
      </w:r>
      <w:r w:rsidRPr="00266E97">
        <w:rPr>
          <w:rFonts w:ascii="ˎ̥" w:hAnsi="ˎ̥" w:cs="宋体" w:hint="eastAsia"/>
          <w:kern w:val="0"/>
          <w:szCs w:val="21"/>
        </w:rPr>
        <w:t>质疑事项的法律依据应列明质疑事项违反法律法规的具体条款及内容。</w:t>
      </w:r>
    </w:p>
    <w:p w:rsidR="00F51CC3" w:rsidRPr="00266E97" w:rsidRDefault="00F51CC3" w:rsidP="00F51CC3">
      <w:pPr>
        <w:pStyle w:val="ac"/>
        <w:spacing w:line="360" w:lineRule="auto"/>
        <w:rPr>
          <w:rFonts w:hAnsi="宋体"/>
        </w:rPr>
      </w:pPr>
    </w:p>
    <w:p w:rsidR="00F51CC3" w:rsidRPr="00266E97" w:rsidRDefault="00F51CC3" w:rsidP="00F51CC3">
      <w:pPr>
        <w:pStyle w:val="ac"/>
        <w:spacing w:line="360" w:lineRule="auto"/>
        <w:rPr>
          <w:rFonts w:hAnsi="宋体"/>
        </w:rPr>
      </w:pPr>
    </w:p>
    <w:p w:rsidR="00F51CC3" w:rsidRPr="00266E97" w:rsidRDefault="00F51CC3" w:rsidP="00F51CC3">
      <w:pPr>
        <w:pStyle w:val="2"/>
        <w:jc w:val="center"/>
        <w:rPr>
          <w:rFonts w:ascii="宋体" w:eastAsia="宋体" w:hAnsi="宋体"/>
          <w:sz w:val="30"/>
          <w:szCs w:val="30"/>
        </w:rPr>
      </w:pPr>
      <w:bookmarkStart w:id="51" w:name="_Toc532543871"/>
      <w:r w:rsidRPr="00266E97">
        <w:rPr>
          <w:rFonts w:ascii="宋体" w:eastAsia="宋体" w:hAnsi="宋体" w:hint="eastAsia"/>
          <w:sz w:val="30"/>
          <w:szCs w:val="30"/>
        </w:rPr>
        <w:t>二  质疑证明材料（格式）</w:t>
      </w:r>
      <w:bookmarkEnd w:id="51"/>
    </w:p>
    <w:p w:rsidR="00F51CC3" w:rsidRPr="00266E97" w:rsidRDefault="00F51CC3" w:rsidP="00F51CC3">
      <w:pPr>
        <w:widowControl/>
        <w:shd w:val="clear" w:color="auto" w:fill="FFFFFF"/>
        <w:spacing w:line="260" w:lineRule="exact"/>
        <w:jc w:val="left"/>
        <w:rPr>
          <w:rFonts w:ascii="ˎ̥" w:hAnsi="ˎ̥" w:cs="宋体"/>
          <w:kern w:val="0"/>
          <w:szCs w:val="21"/>
        </w:rPr>
      </w:pP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质疑项目的名称</w:t>
      </w:r>
      <w:r w:rsidRPr="00266E97">
        <w:rPr>
          <w:rFonts w:ascii="ˎ̥" w:hAnsi="ˎ̥" w:cs="宋体" w:hint="eastAsia"/>
          <w:b/>
          <w:bCs/>
          <w:kern w:val="0"/>
          <w:szCs w:val="21"/>
          <w:u w:val="single"/>
        </w:rPr>
        <w:t>：</w:t>
      </w:r>
      <w:r w:rsidRPr="00266E97">
        <w:rPr>
          <w:rFonts w:ascii="ˎ̥" w:hAnsi="ˎ̥" w:cs="宋体"/>
          <w:b/>
          <w:bCs/>
          <w:kern w:val="0"/>
          <w:szCs w:val="21"/>
          <w:u w:val="single"/>
        </w:rPr>
        <w:t>                               </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项目编号：</w:t>
      </w:r>
      <w:r w:rsidRPr="00266E97">
        <w:rPr>
          <w:rFonts w:ascii="ˎ̥" w:hAnsi="ˎ̥" w:cs="宋体"/>
          <w:b/>
          <w:bCs/>
          <w:kern w:val="0"/>
          <w:szCs w:val="21"/>
          <w:u w:val="single"/>
        </w:rPr>
        <w:t>                                </w:t>
      </w:r>
    </w:p>
    <w:p w:rsidR="00F51CC3" w:rsidRPr="00266E97" w:rsidRDefault="00F51CC3" w:rsidP="00F51CC3">
      <w:pPr>
        <w:widowControl/>
        <w:shd w:val="clear" w:color="auto" w:fill="FFFFFF"/>
        <w:spacing w:line="260" w:lineRule="exact"/>
        <w:jc w:val="left"/>
        <w:rPr>
          <w:rFonts w:ascii="ˎ̥" w:hAnsi="ˎ̥" w:cs="宋体"/>
          <w:kern w:val="0"/>
          <w:szCs w:val="21"/>
        </w:rPr>
      </w:pP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一、质疑事项</w:t>
      </w:r>
      <w:r w:rsidRPr="00266E97">
        <w:rPr>
          <w:rFonts w:ascii="ˎ̥" w:hAnsi="ˎ̥" w:cs="宋体"/>
          <w:kern w:val="0"/>
          <w:szCs w:val="21"/>
        </w:rPr>
        <w:t>1</w:t>
      </w:r>
      <w:r w:rsidRPr="00266E97">
        <w:rPr>
          <w:rFonts w:ascii="ˎ̥" w:hAnsi="ˎ̥" w:cs="宋体" w:hint="eastAsia"/>
          <w:kern w:val="0"/>
          <w:szCs w:val="21"/>
        </w:rPr>
        <w:t>证明材料目录（证明材料附后，共</w:t>
      </w:r>
      <w:r w:rsidRPr="00266E97">
        <w:rPr>
          <w:rFonts w:ascii="ˎ̥" w:hAnsi="ˎ̥" w:cs="宋体"/>
          <w:b/>
          <w:bCs/>
          <w:kern w:val="0"/>
          <w:szCs w:val="21"/>
          <w:u w:val="single"/>
        </w:rPr>
        <w:t>     </w:t>
      </w:r>
      <w:r w:rsidRPr="00266E97">
        <w:rPr>
          <w:rFonts w:ascii="ˎ̥" w:hAnsi="ˎ̥" w:cs="宋体" w:hint="eastAsia"/>
          <w:kern w:val="0"/>
          <w:szCs w:val="21"/>
        </w:rPr>
        <w:t>页）</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1.</w:t>
      </w:r>
      <w:r w:rsidRPr="00266E97">
        <w:rPr>
          <w:rFonts w:ascii="ˎ̥" w:hAnsi="ˎ̥" w:cs="宋体"/>
          <w:b/>
          <w:bCs/>
          <w:kern w:val="0"/>
          <w:szCs w:val="21"/>
        </w:rPr>
        <w:t>……</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2.</w:t>
      </w:r>
      <w:r w:rsidRPr="00266E97">
        <w:rPr>
          <w:rFonts w:ascii="ˎ̥" w:hAnsi="ˎ̥" w:cs="宋体"/>
          <w:b/>
          <w:bCs/>
          <w:kern w:val="0"/>
          <w:szCs w:val="21"/>
        </w:rPr>
        <w:t>……</w:t>
      </w:r>
    </w:p>
    <w:p w:rsidR="00F51CC3" w:rsidRPr="00266E97" w:rsidRDefault="00F51CC3" w:rsidP="00F51CC3">
      <w:pPr>
        <w:widowControl/>
        <w:shd w:val="clear" w:color="auto" w:fill="FFFFFF"/>
        <w:spacing w:line="260" w:lineRule="exact"/>
        <w:jc w:val="left"/>
        <w:rPr>
          <w:rFonts w:ascii="ˎ̥" w:hAnsi="ˎ̥" w:cs="宋体"/>
          <w:b/>
          <w:bCs/>
          <w:kern w:val="0"/>
          <w:szCs w:val="21"/>
        </w:rPr>
      </w:pPr>
      <w:r w:rsidRPr="00266E97">
        <w:rPr>
          <w:rFonts w:ascii="ˎ̥" w:hAnsi="ˎ̥" w:cs="宋体"/>
          <w:b/>
          <w:bCs/>
          <w:kern w:val="0"/>
          <w:szCs w:val="21"/>
        </w:rPr>
        <w:t>……</w:t>
      </w:r>
    </w:p>
    <w:p w:rsidR="00F51CC3" w:rsidRPr="00266E97" w:rsidRDefault="00F51CC3" w:rsidP="00F51CC3">
      <w:pPr>
        <w:widowControl/>
        <w:shd w:val="clear" w:color="auto" w:fill="FFFFFF"/>
        <w:spacing w:line="260" w:lineRule="exact"/>
        <w:jc w:val="left"/>
        <w:rPr>
          <w:rFonts w:ascii="ˎ̥" w:hAnsi="ˎ̥" w:cs="宋体"/>
          <w:kern w:val="0"/>
          <w:szCs w:val="21"/>
        </w:rPr>
      </w:pP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hint="eastAsia"/>
          <w:kern w:val="0"/>
          <w:szCs w:val="21"/>
        </w:rPr>
        <w:t>二、质疑事项</w:t>
      </w:r>
      <w:r w:rsidRPr="00266E97">
        <w:rPr>
          <w:rFonts w:ascii="ˎ̥" w:hAnsi="ˎ̥" w:cs="宋体"/>
          <w:kern w:val="0"/>
          <w:szCs w:val="21"/>
        </w:rPr>
        <w:t>2</w:t>
      </w:r>
      <w:r w:rsidRPr="00266E97">
        <w:rPr>
          <w:rFonts w:ascii="ˎ̥" w:hAnsi="ˎ̥" w:cs="宋体" w:hint="eastAsia"/>
          <w:kern w:val="0"/>
          <w:szCs w:val="21"/>
        </w:rPr>
        <w:t>证明材料目录（证明材料附后，共</w:t>
      </w:r>
      <w:r w:rsidRPr="00266E97">
        <w:rPr>
          <w:rFonts w:ascii="ˎ̥" w:hAnsi="ˎ̥" w:cs="宋体"/>
          <w:b/>
          <w:bCs/>
          <w:kern w:val="0"/>
          <w:szCs w:val="21"/>
          <w:u w:val="single"/>
        </w:rPr>
        <w:t>     </w:t>
      </w:r>
      <w:r w:rsidRPr="00266E97">
        <w:rPr>
          <w:rFonts w:ascii="ˎ̥" w:hAnsi="ˎ̥" w:cs="宋体" w:hint="eastAsia"/>
          <w:kern w:val="0"/>
          <w:szCs w:val="21"/>
        </w:rPr>
        <w:t>页）</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1.</w:t>
      </w:r>
      <w:r w:rsidRPr="00266E97">
        <w:rPr>
          <w:rFonts w:ascii="ˎ̥" w:hAnsi="ˎ̥" w:cs="宋体"/>
          <w:b/>
          <w:bCs/>
          <w:kern w:val="0"/>
          <w:szCs w:val="21"/>
        </w:rPr>
        <w:t>……</w:t>
      </w:r>
    </w:p>
    <w:p w:rsidR="00F51CC3" w:rsidRPr="00266E97" w:rsidRDefault="00F51CC3" w:rsidP="00F51CC3">
      <w:pPr>
        <w:widowControl/>
        <w:shd w:val="clear" w:color="auto" w:fill="FFFFFF"/>
        <w:spacing w:line="260" w:lineRule="exact"/>
        <w:jc w:val="left"/>
        <w:rPr>
          <w:rFonts w:ascii="ˎ̥" w:hAnsi="ˎ̥" w:cs="宋体"/>
          <w:kern w:val="0"/>
          <w:szCs w:val="21"/>
        </w:rPr>
      </w:pPr>
      <w:r w:rsidRPr="00266E97">
        <w:rPr>
          <w:rFonts w:ascii="ˎ̥" w:hAnsi="ˎ̥" w:cs="宋体"/>
          <w:kern w:val="0"/>
          <w:szCs w:val="21"/>
        </w:rPr>
        <w:t>2.</w:t>
      </w:r>
      <w:r w:rsidRPr="00266E97">
        <w:rPr>
          <w:rFonts w:ascii="ˎ̥" w:hAnsi="ˎ̥" w:cs="宋体"/>
          <w:b/>
          <w:bCs/>
          <w:kern w:val="0"/>
          <w:szCs w:val="21"/>
        </w:rPr>
        <w:t>……</w:t>
      </w:r>
    </w:p>
    <w:p w:rsidR="00F51CC3" w:rsidRPr="00266E97" w:rsidRDefault="00F51CC3" w:rsidP="00F51CC3">
      <w:pPr>
        <w:shd w:val="clear" w:color="auto" w:fill="FFFFFF"/>
        <w:spacing w:line="260" w:lineRule="exact"/>
        <w:rPr>
          <w:rFonts w:ascii="ˎ̥" w:hAnsi="ˎ̥" w:cs="宋体"/>
          <w:kern w:val="0"/>
          <w:szCs w:val="21"/>
        </w:rPr>
      </w:pPr>
      <w:r w:rsidRPr="00266E97">
        <w:rPr>
          <w:rFonts w:ascii="ˎ̥" w:hAnsi="ˎ̥" w:cs="宋体"/>
          <w:b/>
          <w:bCs/>
          <w:kern w:val="0"/>
          <w:szCs w:val="21"/>
        </w:rPr>
        <w:t>……</w:t>
      </w:r>
    </w:p>
    <w:p w:rsidR="00F51CC3" w:rsidRPr="00266E97" w:rsidRDefault="00F51CC3" w:rsidP="00F51CC3">
      <w:pPr>
        <w:widowControl/>
        <w:shd w:val="clear" w:color="auto" w:fill="FFFFFF"/>
        <w:spacing w:line="260" w:lineRule="exact"/>
        <w:jc w:val="left"/>
      </w:pPr>
      <w:r w:rsidRPr="00266E97">
        <w:rPr>
          <w:rFonts w:hint="eastAsia"/>
        </w:rPr>
        <w:t>三、……</w:t>
      </w:r>
    </w:p>
    <w:p w:rsidR="00F51CC3" w:rsidRPr="00266E97" w:rsidRDefault="00F51CC3" w:rsidP="00F51CC3">
      <w:pPr>
        <w:widowControl/>
        <w:shd w:val="clear" w:color="auto" w:fill="FFFFFF"/>
        <w:spacing w:line="260" w:lineRule="exact"/>
        <w:rPr>
          <w:rFonts w:ascii="ˎ̥" w:hAnsi="ˎ̥" w:cs="宋体"/>
          <w:kern w:val="0"/>
          <w:szCs w:val="21"/>
        </w:rPr>
      </w:pPr>
    </w:p>
    <w:p w:rsidR="00F51CC3" w:rsidRPr="00266E97" w:rsidRDefault="00F51CC3" w:rsidP="00F51CC3">
      <w:pPr>
        <w:widowControl/>
        <w:shd w:val="clear" w:color="auto" w:fill="FFFFFF"/>
        <w:spacing w:line="260" w:lineRule="exact"/>
        <w:ind w:firstLineChars="1628" w:firstLine="3419"/>
        <w:rPr>
          <w:rFonts w:ascii="ˎ̥" w:hAnsi="ˎ̥" w:cs="宋体"/>
          <w:kern w:val="0"/>
          <w:szCs w:val="21"/>
        </w:rPr>
      </w:pPr>
      <w:r w:rsidRPr="00266E97">
        <w:rPr>
          <w:rFonts w:ascii="ˎ̥" w:hAnsi="ˎ̥" w:cs="宋体" w:hint="eastAsia"/>
          <w:kern w:val="0"/>
          <w:szCs w:val="21"/>
        </w:rPr>
        <w:t>质疑供应商（公章）：</w:t>
      </w:r>
      <w:r w:rsidRPr="00266E97">
        <w:rPr>
          <w:rFonts w:ascii="ˎ̥" w:hAnsi="ˎ̥" w:cs="宋体"/>
          <w:kern w:val="0"/>
          <w:szCs w:val="21"/>
        </w:rPr>
        <w:t>           </w:t>
      </w:r>
    </w:p>
    <w:p w:rsidR="00F51CC3" w:rsidRPr="00266E97" w:rsidRDefault="00F51CC3" w:rsidP="00F51CC3">
      <w:pPr>
        <w:widowControl/>
        <w:shd w:val="clear" w:color="auto" w:fill="FFFFFF"/>
        <w:spacing w:line="260" w:lineRule="exact"/>
        <w:ind w:firstLineChars="1628" w:firstLine="3419"/>
        <w:rPr>
          <w:rFonts w:ascii="ˎ̥" w:hAnsi="ˎ̥" w:cs="宋体"/>
          <w:kern w:val="0"/>
          <w:szCs w:val="21"/>
        </w:rPr>
      </w:pPr>
    </w:p>
    <w:p w:rsidR="00F51CC3" w:rsidRPr="00266E97" w:rsidRDefault="00F51CC3" w:rsidP="00F51CC3">
      <w:pPr>
        <w:widowControl/>
        <w:shd w:val="clear" w:color="auto" w:fill="FFFFFF"/>
        <w:spacing w:line="260" w:lineRule="exact"/>
        <w:ind w:firstLineChars="1628" w:firstLine="3419"/>
        <w:rPr>
          <w:rFonts w:ascii="ˎ̥" w:hAnsi="ˎ̥" w:cs="宋体"/>
          <w:kern w:val="0"/>
          <w:szCs w:val="21"/>
        </w:rPr>
      </w:pPr>
      <w:r w:rsidRPr="00266E97">
        <w:rPr>
          <w:rFonts w:ascii="ˎ̥" w:hAnsi="ˎ̥" w:cs="宋体" w:hint="eastAsia"/>
          <w:kern w:val="0"/>
          <w:szCs w:val="21"/>
        </w:rPr>
        <w:t>提起质疑的日期：年月日</w:t>
      </w:r>
    </w:p>
    <w:p w:rsidR="00F51CC3" w:rsidRPr="00266E97" w:rsidRDefault="00F51CC3" w:rsidP="00F51CC3">
      <w:pPr>
        <w:widowControl/>
        <w:shd w:val="clear" w:color="auto" w:fill="FFFFFF"/>
        <w:spacing w:line="260" w:lineRule="exact"/>
        <w:jc w:val="left"/>
      </w:pPr>
    </w:p>
    <w:p w:rsidR="00F51CC3" w:rsidRDefault="00F51CC3" w:rsidP="00F51CC3">
      <w:pPr>
        <w:widowControl/>
        <w:shd w:val="clear" w:color="auto" w:fill="FFFFFF"/>
        <w:spacing w:line="260" w:lineRule="exact"/>
        <w:jc w:val="left"/>
      </w:pPr>
      <w:r w:rsidRPr="00266E97">
        <w:rPr>
          <w:rFonts w:hint="eastAsia"/>
        </w:rPr>
        <w:t>（后附</w:t>
      </w:r>
      <w:r w:rsidRPr="00266E97">
        <w:rPr>
          <w:rFonts w:ascii="ˎ̥" w:hAnsi="ˎ̥" w:cs="宋体" w:hint="eastAsia"/>
          <w:kern w:val="0"/>
          <w:szCs w:val="21"/>
        </w:rPr>
        <w:t>质疑事项</w:t>
      </w:r>
      <w:r w:rsidRPr="00266E97">
        <w:rPr>
          <w:rFonts w:hint="eastAsia"/>
        </w:rPr>
        <w:t>证明材料的具体文件）</w:t>
      </w:r>
    </w:p>
    <w:p w:rsidR="00F51CC3" w:rsidRDefault="00F51CC3" w:rsidP="00F51CC3">
      <w:pPr>
        <w:pStyle w:val="ac"/>
        <w:spacing w:line="360" w:lineRule="auto"/>
        <w:rPr>
          <w:rFonts w:hAnsi="宋体"/>
        </w:rPr>
      </w:pPr>
    </w:p>
    <w:p w:rsidR="00F51CC3" w:rsidRDefault="00F51CC3" w:rsidP="00F51CC3"/>
    <w:p w:rsidR="00986B5F" w:rsidRPr="00F51CC3" w:rsidRDefault="00986B5F"/>
    <w:sectPr w:rsidR="00986B5F" w:rsidRPr="00F51CC3" w:rsidSect="00BE5AB4">
      <w:pgSz w:w="11906" w:h="16838"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AD1" w:rsidRDefault="00812AD1" w:rsidP="00052720">
      <w:r>
        <w:separator/>
      </w:r>
    </w:p>
  </w:endnote>
  <w:endnote w:type="continuationSeparator" w:id="0">
    <w:p w:rsidR="00812AD1" w:rsidRDefault="00812AD1" w:rsidP="0005272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康简魏碑">
    <w:altName w:val="宋体"/>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文鼎CS楷体">
    <w:altName w:val="微软雅黑"/>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TimesNewRomanPSMT">
    <w:altName w:val="Times New Roman"/>
    <w:charset w:val="00"/>
    <w:family w:val="roman"/>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60857"/>
      <w:docPartObj>
        <w:docPartGallery w:val="Page Numbers (Bottom of Page)"/>
        <w:docPartUnique/>
      </w:docPartObj>
    </w:sdtPr>
    <w:sdtContent>
      <w:p w:rsidR="00266E97" w:rsidRDefault="00BB7E73">
        <w:pPr>
          <w:pStyle w:val="a8"/>
          <w:jc w:val="center"/>
        </w:pPr>
        <w:r w:rsidRPr="00BB7E73">
          <w:fldChar w:fldCharType="begin"/>
        </w:r>
        <w:r w:rsidR="00470801">
          <w:instrText xml:space="preserve"> PAGE   \* MERGEFORMAT </w:instrText>
        </w:r>
        <w:r w:rsidRPr="00BB7E73">
          <w:fldChar w:fldCharType="separate"/>
        </w:r>
        <w:r w:rsidR="002305CF" w:rsidRPr="002305CF">
          <w:rPr>
            <w:noProof/>
            <w:lang w:val="zh-CN"/>
          </w:rPr>
          <w:t>12</w:t>
        </w:r>
        <w:r>
          <w:rPr>
            <w:noProof/>
            <w:lang w:val="zh-CN"/>
          </w:rPr>
          <w:fldChar w:fldCharType="end"/>
        </w:r>
      </w:p>
    </w:sdtContent>
  </w:sdt>
  <w:p w:rsidR="00266E97" w:rsidRDefault="00266E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AD1" w:rsidRDefault="00812AD1" w:rsidP="00052720">
      <w:r>
        <w:separator/>
      </w:r>
    </w:p>
  </w:footnote>
  <w:footnote w:type="continuationSeparator" w:id="0">
    <w:p w:rsidR="00812AD1" w:rsidRDefault="00812AD1" w:rsidP="00052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97" w:rsidRPr="00266E97" w:rsidRDefault="00266E97" w:rsidP="00266E97">
    <w:pPr>
      <w:pStyle w:val="a7"/>
      <w:jc w:val="left"/>
    </w:pPr>
    <w:r>
      <w:rPr>
        <w:rFonts w:hint="eastAsia"/>
      </w:rPr>
      <w:t>医疗设备采购</w:t>
    </w:r>
    <w:r>
      <w:rPr>
        <w:rFonts w:hint="eastAsia"/>
      </w:rPr>
      <w:t xml:space="preserve"> </w:t>
    </w:r>
    <w:r w:rsidRPr="00266E97">
      <w:t>NNZC2020-G1-10066-NNJC</w:t>
    </w:r>
    <w:r>
      <w:rPr>
        <w:rFonts w:hint="eastAsia"/>
      </w:rPr>
      <w:t xml:space="preserve">                                                   </w:t>
    </w:r>
    <w:r>
      <w:rPr>
        <w:rFonts w:hint="eastAsia"/>
      </w:rPr>
      <w:t>建昶公司</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C"/>
    <w:multiLevelType w:val="multilevel"/>
    <w:tmpl w:val="0000000C"/>
    <w:lvl w:ilvl="0">
      <w:start w:val="1"/>
      <w:numFmt w:val="decimal"/>
      <w:lvlText w:val="%1、"/>
      <w:lvlJc w:val="left"/>
      <w:pPr>
        <w:tabs>
          <w:tab w:val="left" w:pos="972"/>
        </w:tabs>
        <w:ind w:left="1320" w:hanging="564"/>
      </w:p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2">
    <w:nsid w:val="0000000D"/>
    <w:multiLevelType w:val="multilevel"/>
    <w:tmpl w:val="0000000D"/>
    <w:lvl w:ilvl="0">
      <w:start w:val="1"/>
      <w:numFmt w:val="decimal"/>
      <w:lvlText w:val="（%1）"/>
      <w:lvlJc w:val="left"/>
      <w:pPr>
        <w:tabs>
          <w:tab w:val="left" w:pos="1140"/>
        </w:tabs>
        <w:ind w:left="1140" w:hanging="7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CC3"/>
    <w:rsid w:val="00052720"/>
    <w:rsid w:val="000736BB"/>
    <w:rsid w:val="001626FD"/>
    <w:rsid w:val="001804EB"/>
    <w:rsid w:val="00200D09"/>
    <w:rsid w:val="002305CF"/>
    <w:rsid w:val="0024125A"/>
    <w:rsid w:val="00266E97"/>
    <w:rsid w:val="00286D32"/>
    <w:rsid w:val="002A69B7"/>
    <w:rsid w:val="00447785"/>
    <w:rsid w:val="00462F6D"/>
    <w:rsid w:val="00470801"/>
    <w:rsid w:val="004B5855"/>
    <w:rsid w:val="004C26D3"/>
    <w:rsid w:val="005B3CFB"/>
    <w:rsid w:val="006F5DA9"/>
    <w:rsid w:val="007440EA"/>
    <w:rsid w:val="00771280"/>
    <w:rsid w:val="007C2D0D"/>
    <w:rsid w:val="00812AD1"/>
    <w:rsid w:val="008800D4"/>
    <w:rsid w:val="008D105D"/>
    <w:rsid w:val="0096761E"/>
    <w:rsid w:val="00986B5F"/>
    <w:rsid w:val="00990A72"/>
    <w:rsid w:val="009B5AC9"/>
    <w:rsid w:val="00A35349"/>
    <w:rsid w:val="00B72A88"/>
    <w:rsid w:val="00B86B24"/>
    <w:rsid w:val="00BB7E73"/>
    <w:rsid w:val="00BC748C"/>
    <w:rsid w:val="00BE5AB4"/>
    <w:rsid w:val="00C146FC"/>
    <w:rsid w:val="00D66CF5"/>
    <w:rsid w:val="00DC08B3"/>
    <w:rsid w:val="00DD0D1C"/>
    <w:rsid w:val="00E93FC1"/>
    <w:rsid w:val="00EF513F"/>
    <w:rsid w:val="00F51CC3"/>
    <w:rsid w:val="00F66475"/>
    <w:rsid w:val="00F91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Body Text Indent 2" w:uiPriority="0"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C3"/>
    <w:pPr>
      <w:widowControl w:val="0"/>
      <w:jc w:val="both"/>
    </w:pPr>
  </w:style>
  <w:style w:type="paragraph" w:styleId="1">
    <w:name w:val="heading 1"/>
    <w:basedOn w:val="a"/>
    <w:next w:val="a"/>
    <w:link w:val="1Char"/>
    <w:qFormat/>
    <w:rsid w:val="00F51CC3"/>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semiHidden/>
    <w:unhideWhenUsed/>
    <w:qFormat/>
    <w:rsid w:val="00F51CC3"/>
    <w:pPr>
      <w:keepNext/>
      <w:keepLines/>
      <w:spacing w:before="260" w:after="260" w:line="412" w:lineRule="auto"/>
      <w:outlineLvl w:val="1"/>
    </w:pPr>
    <w:rPr>
      <w:rFonts w:ascii="Arial" w:eastAsia="黑体" w:hAnsi="Arial" w:cs="Times New Roman"/>
      <w:b/>
      <w:bCs/>
      <w:sz w:val="32"/>
      <w:szCs w:val="32"/>
    </w:rPr>
  </w:style>
  <w:style w:type="paragraph" w:styleId="3">
    <w:name w:val="heading 3"/>
    <w:basedOn w:val="a"/>
    <w:next w:val="a"/>
    <w:link w:val="3Char"/>
    <w:semiHidden/>
    <w:unhideWhenUsed/>
    <w:qFormat/>
    <w:rsid w:val="00F51CC3"/>
    <w:pPr>
      <w:keepNext/>
      <w:keepLines/>
      <w:spacing w:line="600" w:lineRule="exact"/>
      <w:ind w:firstLineChars="200" w:firstLine="643"/>
      <w:outlineLvl w:val="2"/>
    </w:pPr>
    <w:rPr>
      <w:rFonts w:ascii="Times New Roman" w:eastAsia="宋体" w:hAnsi="Times New Roman" w:cs="Times New Roman"/>
      <w:b/>
      <w:bCs/>
      <w:sz w:val="32"/>
      <w:szCs w:val="32"/>
    </w:rPr>
  </w:style>
  <w:style w:type="paragraph" w:styleId="4">
    <w:name w:val="heading 4"/>
    <w:basedOn w:val="a"/>
    <w:next w:val="a"/>
    <w:link w:val="4Char"/>
    <w:semiHidden/>
    <w:unhideWhenUsed/>
    <w:qFormat/>
    <w:rsid w:val="00F51CC3"/>
    <w:pPr>
      <w:tabs>
        <w:tab w:val="left" w:pos="2155"/>
      </w:tabs>
      <w:adjustRightInd w:val="0"/>
      <w:spacing w:before="120" w:line="360" w:lineRule="auto"/>
      <w:ind w:left="2155" w:hanging="1078"/>
      <w:outlineLvl w:val="3"/>
    </w:pPr>
    <w:rPr>
      <w:rFonts w:ascii="Arial" w:eastAsia="黑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51CC3"/>
    <w:rPr>
      <w:rFonts w:ascii="Times New Roman" w:eastAsia="宋体" w:hAnsi="Times New Roman" w:cs="Times New Roman"/>
      <w:b/>
      <w:bCs/>
      <w:kern w:val="44"/>
      <w:sz w:val="44"/>
      <w:szCs w:val="44"/>
    </w:rPr>
  </w:style>
  <w:style w:type="character" w:customStyle="1" w:styleId="2Char">
    <w:name w:val="标题 2 Char"/>
    <w:basedOn w:val="a0"/>
    <w:link w:val="2"/>
    <w:semiHidden/>
    <w:qFormat/>
    <w:rsid w:val="00F51CC3"/>
    <w:rPr>
      <w:rFonts w:ascii="Arial" w:eastAsia="黑体" w:hAnsi="Arial" w:cs="Times New Roman"/>
      <w:b/>
      <w:bCs/>
      <w:sz w:val="32"/>
      <w:szCs w:val="32"/>
    </w:rPr>
  </w:style>
  <w:style w:type="character" w:customStyle="1" w:styleId="3Char">
    <w:name w:val="标题 3 Char"/>
    <w:basedOn w:val="a0"/>
    <w:link w:val="3"/>
    <w:semiHidden/>
    <w:qFormat/>
    <w:rsid w:val="00F51CC3"/>
    <w:rPr>
      <w:rFonts w:ascii="Times New Roman" w:eastAsia="宋体" w:hAnsi="Times New Roman" w:cs="Times New Roman"/>
      <w:b/>
      <w:bCs/>
      <w:sz w:val="32"/>
      <w:szCs w:val="32"/>
    </w:rPr>
  </w:style>
  <w:style w:type="character" w:customStyle="1" w:styleId="4Char">
    <w:name w:val="标题 4 Char"/>
    <w:basedOn w:val="a0"/>
    <w:link w:val="4"/>
    <w:semiHidden/>
    <w:rsid w:val="00F51CC3"/>
    <w:rPr>
      <w:rFonts w:ascii="Arial" w:eastAsia="黑体" w:hAnsi="Times New Roman" w:cs="Times New Roman"/>
      <w:kern w:val="0"/>
      <w:sz w:val="28"/>
      <w:szCs w:val="20"/>
    </w:rPr>
  </w:style>
  <w:style w:type="character" w:styleId="a3">
    <w:name w:val="Hyperlink"/>
    <w:uiPriority w:val="99"/>
    <w:semiHidden/>
    <w:unhideWhenUsed/>
    <w:rsid w:val="00F51CC3"/>
    <w:rPr>
      <w:color w:val="0000FF"/>
      <w:u w:val="single"/>
    </w:rPr>
  </w:style>
  <w:style w:type="character" w:styleId="a4">
    <w:name w:val="FollowedHyperlink"/>
    <w:semiHidden/>
    <w:unhideWhenUsed/>
    <w:rsid w:val="00F51CC3"/>
    <w:rPr>
      <w:color w:val="800080"/>
      <w:u w:val="single"/>
    </w:rPr>
  </w:style>
  <w:style w:type="paragraph" w:styleId="a5">
    <w:name w:val="Normal (Web)"/>
    <w:basedOn w:val="a"/>
    <w:semiHidden/>
    <w:unhideWhenUsed/>
    <w:qFormat/>
    <w:rsid w:val="00F51CC3"/>
    <w:pPr>
      <w:widowControl/>
      <w:spacing w:line="480" w:lineRule="auto"/>
      <w:jc w:val="left"/>
    </w:pPr>
    <w:rPr>
      <w:rFonts w:ascii="宋体" w:eastAsia="宋体" w:hAnsi="宋体" w:cs="宋体"/>
      <w:kern w:val="0"/>
      <w:sz w:val="24"/>
      <w:szCs w:val="24"/>
    </w:rPr>
  </w:style>
  <w:style w:type="paragraph" w:styleId="10">
    <w:name w:val="toc 1"/>
    <w:basedOn w:val="a"/>
    <w:next w:val="a"/>
    <w:autoRedefine/>
    <w:uiPriority w:val="39"/>
    <w:semiHidden/>
    <w:unhideWhenUsed/>
    <w:qFormat/>
    <w:rsid w:val="00F51CC3"/>
    <w:pPr>
      <w:spacing w:before="120" w:after="120"/>
      <w:jc w:val="left"/>
    </w:pPr>
    <w:rPr>
      <w:rFonts w:ascii="Times New Roman" w:eastAsia="宋体" w:hAnsi="Times New Roman" w:cs="Times New Roman"/>
      <w:b/>
      <w:bCs/>
      <w:caps/>
      <w:sz w:val="20"/>
      <w:szCs w:val="20"/>
    </w:rPr>
  </w:style>
  <w:style w:type="paragraph" w:styleId="20">
    <w:name w:val="toc 2"/>
    <w:basedOn w:val="a"/>
    <w:next w:val="a"/>
    <w:autoRedefine/>
    <w:uiPriority w:val="39"/>
    <w:semiHidden/>
    <w:unhideWhenUsed/>
    <w:qFormat/>
    <w:rsid w:val="00F51CC3"/>
    <w:pPr>
      <w:tabs>
        <w:tab w:val="right" w:leader="dot" w:pos="9628"/>
      </w:tabs>
      <w:ind w:left="420" w:firstLine="120"/>
      <w:jc w:val="left"/>
    </w:pPr>
    <w:rPr>
      <w:rFonts w:ascii="Times New Roman" w:eastAsia="宋体" w:hAnsi="Times New Roman" w:cs="Times New Roman"/>
      <w:smallCaps/>
      <w:sz w:val="20"/>
      <w:szCs w:val="20"/>
    </w:rPr>
  </w:style>
  <w:style w:type="paragraph" w:styleId="a6">
    <w:name w:val="annotation text"/>
    <w:basedOn w:val="a"/>
    <w:link w:val="Char"/>
    <w:uiPriority w:val="99"/>
    <w:semiHidden/>
    <w:unhideWhenUsed/>
    <w:qFormat/>
    <w:rsid w:val="00F51CC3"/>
    <w:pPr>
      <w:jc w:val="left"/>
    </w:pPr>
  </w:style>
  <w:style w:type="character" w:customStyle="1" w:styleId="Char">
    <w:name w:val="批注文字 Char"/>
    <w:basedOn w:val="a0"/>
    <w:link w:val="a6"/>
    <w:uiPriority w:val="99"/>
    <w:semiHidden/>
    <w:rsid w:val="00F51CC3"/>
  </w:style>
  <w:style w:type="paragraph" w:styleId="a7">
    <w:name w:val="header"/>
    <w:basedOn w:val="a"/>
    <w:link w:val="Char0"/>
    <w:uiPriority w:val="99"/>
    <w:unhideWhenUsed/>
    <w:qFormat/>
    <w:rsid w:val="00F51C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1CC3"/>
    <w:rPr>
      <w:sz w:val="18"/>
      <w:szCs w:val="18"/>
    </w:rPr>
  </w:style>
  <w:style w:type="paragraph" w:styleId="a8">
    <w:name w:val="footer"/>
    <w:basedOn w:val="a"/>
    <w:link w:val="Char1"/>
    <w:uiPriority w:val="99"/>
    <w:unhideWhenUsed/>
    <w:qFormat/>
    <w:rsid w:val="00F51CC3"/>
    <w:pPr>
      <w:tabs>
        <w:tab w:val="center" w:pos="4153"/>
        <w:tab w:val="right" w:pos="8306"/>
      </w:tabs>
      <w:snapToGrid w:val="0"/>
      <w:jc w:val="left"/>
    </w:pPr>
    <w:rPr>
      <w:sz w:val="18"/>
      <w:szCs w:val="18"/>
    </w:rPr>
  </w:style>
  <w:style w:type="character" w:customStyle="1" w:styleId="Char1">
    <w:name w:val="页脚 Char"/>
    <w:basedOn w:val="a0"/>
    <w:link w:val="a8"/>
    <w:uiPriority w:val="99"/>
    <w:qFormat/>
    <w:rsid w:val="00F51CC3"/>
    <w:rPr>
      <w:sz w:val="18"/>
      <w:szCs w:val="18"/>
    </w:rPr>
  </w:style>
  <w:style w:type="paragraph" w:styleId="a9">
    <w:name w:val="Body Text Indent"/>
    <w:basedOn w:val="a"/>
    <w:link w:val="Char2"/>
    <w:semiHidden/>
    <w:unhideWhenUsed/>
    <w:qFormat/>
    <w:rsid w:val="00F51CC3"/>
    <w:pPr>
      <w:spacing w:line="200" w:lineRule="exact"/>
      <w:ind w:firstLine="301"/>
    </w:pPr>
    <w:rPr>
      <w:rFonts w:ascii="宋体" w:hAnsi="Courier New"/>
      <w:spacing w:val="-4"/>
      <w:sz w:val="18"/>
    </w:rPr>
  </w:style>
  <w:style w:type="character" w:customStyle="1" w:styleId="Char2">
    <w:name w:val="正文文本缩进 Char"/>
    <w:basedOn w:val="a0"/>
    <w:link w:val="a9"/>
    <w:semiHidden/>
    <w:rsid w:val="00F51CC3"/>
    <w:rPr>
      <w:rFonts w:ascii="宋体" w:hAnsi="Courier New"/>
      <w:spacing w:val="-4"/>
      <w:sz w:val="18"/>
    </w:rPr>
  </w:style>
  <w:style w:type="paragraph" w:styleId="aa">
    <w:name w:val="Date"/>
    <w:basedOn w:val="a"/>
    <w:next w:val="a"/>
    <w:link w:val="Char3"/>
    <w:unhideWhenUsed/>
    <w:qFormat/>
    <w:rsid w:val="00F51CC3"/>
    <w:pPr>
      <w:ind w:leftChars="2500" w:left="100"/>
    </w:pPr>
    <w:rPr>
      <w:szCs w:val="24"/>
    </w:rPr>
  </w:style>
  <w:style w:type="character" w:customStyle="1" w:styleId="Char3">
    <w:name w:val="日期 Char"/>
    <w:basedOn w:val="a0"/>
    <w:link w:val="aa"/>
    <w:semiHidden/>
    <w:rsid w:val="00F51CC3"/>
    <w:rPr>
      <w:szCs w:val="24"/>
    </w:rPr>
  </w:style>
  <w:style w:type="paragraph" w:styleId="21">
    <w:name w:val="Body Text Indent 2"/>
    <w:basedOn w:val="a"/>
    <w:link w:val="2Char0"/>
    <w:semiHidden/>
    <w:unhideWhenUsed/>
    <w:qFormat/>
    <w:rsid w:val="00F51CC3"/>
    <w:pPr>
      <w:spacing w:after="120" w:line="480" w:lineRule="auto"/>
      <w:ind w:leftChars="200" w:left="420"/>
    </w:pPr>
    <w:rPr>
      <w:szCs w:val="24"/>
    </w:rPr>
  </w:style>
  <w:style w:type="character" w:customStyle="1" w:styleId="2Char0">
    <w:name w:val="正文文本缩进 2 Char"/>
    <w:basedOn w:val="a0"/>
    <w:link w:val="21"/>
    <w:semiHidden/>
    <w:qFormat/>
    <w:rsid w:val="00F51CC3"/>
    <w:rPr>
      <w:szCs w:val="24"/>
    </w:rPr>
  </w:style>
  <w:style w:type="paragraph" w:styleId="ab">
    <w:name w:val="Document Map"/>
    <w:basedOn w:val="a"/>
    <w:link w:val="Char4"/>
    <w:uiPriority w:val="99"/>
    <w:semiHidden/>
    <w:unhideWhenUsed/>
    <w:qFormat/>
    <w:rsid w:val="00F51CC3"/>
    <w:rPr>
      <w:rFonts w:ascii="宋体"/>
      <w:sz w:val="18"/>
      <w:szCs w:val="18"/>
    </w:rPr>
  </w:style>
  <w:style w:type="character" w:customStyle="1" w:styleId="Char4">
    <w:name w:val="文档结构图 Char"/>
    <w:basedOn w:val="a0"/>
    <w:link w:val="ab"/>
    <w:uiPriority w:val="99"/>
    <w:semiHidden/>
    <w:rsid w:val="00F51CC3"/>
    <w:rPr>
      <w:rFonts w:ascii="宋体"/>
      <w:sz w:val="18"/>
      <w:szCs w:val="18"/>
    </w:rPr>
  </w:style>
  <w:style w:type="paragraph" w:styleId="ac">
    <w:name w:val="Plain Text"/>
    <w:basedOn w:val="a"/>
    <w:link w:val="Char5"/>
    <w:unhideWhenUsed/>
    <w:qFormat/>
    <w:rsid w:val="00F51CC3"/>
    <w:rPr>
      <w:rFonts w:ascii="宋体" w:eastAsia="宋体" w:hAnsi="Courier New"/>
    </w:rPr>
  </w:style>
  <w:style w:type="character" w:customStyle="1" w:styleId="Char5">
    <w:name w:val="纯文本 Char"/>
    <w:basedOn w:val="a0"/>
    <w:link w:val="ac"/>
    <w:qFormat/>
    <w:rsid w:val="00F51CC3"/>
    <w:rPr>
      <w:rFonts w:ascii="宋体" w:eastAsia="宋体" w:hAnsi="Courier New"/>
    </w:rPr>
  </w:style>
  <w:style w:type="paragraph" w:styleId="ad">
    <w:name w:val="annotation subject"/>
    <w:basedOn w:val="a6"/>
    <w:next w:val="a6"/>
    <w:link w:val="Char6"/>
    <w:uiPriority w:val="99"/>
    <w:semiHidden/>
    <w:unhideWhenUsed/>
    <w:qFormat/>
    <w:rsid w:val="00F51CC3"/>
    <w:rPr>
      <w:rFonts w:eastAsia="宋体"/>
      <w:b/>
      <w:bCs/>
      <w:szCs w:val="24"/>
    </w:rPr>
  </w:style>
  <w:style w:type="character" w:customStyle="1" w:styleId="Char6">
    <w:name w:val="批注主题 Char"/>
    <w:basedOn w:val="Char"/>
    <w:link w:val="ad"/>
    <w:uiPriority w:val="99"/>
    <w:semiHidden/>
    <w:qFormat/>
    <w:rsid w:val="00F51CC3"/>
    <w:rPr>
      <w:rFonts w:eastAsia="宋体"/>
      <w:b/>
      <w:bCs/>
      <w:szCs w:val="24"/>
    </w:rPr>
  </w:style>
  <w:style w:type="paragraph" w:styleId="ae">
    <w:name w:val="Balloon Text"/>
    <w:basedOn w:val="a"/>
    <w:link w:val="Char7"/>
    <w:semiHidden/>
    <w:unhideWhenUsed/>
    <w:qFormat/>
    <w:rsid w:val="00F51CC3"/>
    <w:rPr>
      <w:sz w:val="18"/>
      <w:szCs w:val="18"/>
    </w:rPr>
  </w:style>
  <w:style w:type="character" w:customStyle="1" w:styleId="Char7">
    <w:name w:val="批注框文本 Char"/>
    <w:basedOn w:val="a0"/>
    <w:link w:val="ae"/>
    <w:semiHidden/>
    <w:qFormat/>
    <w:rsid w:val="00F51CC3"/>
    <w:rPr>
      <w:sz w:val="18"/>
      <w:szCs w:val="18"/>
    </w:rPr>
  </w:style>
  <w:style w:type="paragraph" w:customStyle="1" w:styleId="10030">
    <w:name w:val="样式 标题 1 + 居中 段前: 0 磅 段后: 0 磅 行距: 固定值 30 磅"/>
    <w:basedOn w:val="1"/>
    <w:qFormat/>
    <w:rsid w:val="00F51CC3"/>
    <w:pPr>
      <w:spacing w:before="0" w:after="0" w:line="600" w:lineRule="exact"/>
      <w:jc w:val="center"/>
    </w:pPr>
    <w:rPr>
      <w:rFonts w:cs="宋体"/>
      <w:szCs w:val="20"/>
    </w:rPr>
  </w:style>
  <w:style w:type="paragraph" w:customStyle="1" w:styleId="CharCharCharCharCharCharCharCharCharCharCharChar">
    <w:name w:val="Char Char Char Char Char Char Char Char Char Char Char Char"/>
    <w:basedOn w:val="a"/>
    <w:qFormat/>
    <w:rsid w:val="00F51CC3"/>
    <w:pPr>
      <w:widowControl/>
      <w:spacing w:after="160" w:line="240" w:lineRule="exact"/>
      <w:jc w:val="left"/>
    </w:pPr>
    <w:rPr>
      <w:rFonts w:ascii="Times New Roman" w:eastAsia="宋体" w:hAnsi="Times New Roman" w:cs="Times New Roman"/>
      <w:szCs w:val="24"/>
    </w:rPr>
  </w:style>
  <w:style w:type="paragraph" w:customStyle="1" w:styleId="CharCharChar1CharCharCharCharCharCharChar">
    <w:name w:val="Char Char Char1 Char Char Char Char Char Char Char"/>
    <w:basedOn w:val="a"/>
    <w:qFormat/>
    <w:rsid w:val="00F51CC3"/>
    <w:rPr>
      <w:rFonts w:ascii="Times New Roman" w:eastAsia="宋体" w:hAnsi="Times New Roman" w:cs="Times New Roman"/>
      <w:szCs w:val="24"/>
    </w:rPr>
  </w:style>
  <w:style w:type="paragraph" w:customStyle="1" w:styleId="Char8">
    <w:name w:val="Char"/>
    <w:basedOn w:val="a"/>
    <w:qFormat/>
    <w:rsid w:val="00F51CC3"/>
    <w:rPr>
      <w:rFonts w:ascii="Times New Roman" w:eastAsia="宋体" w:hAnsi="Times New Roman" w:cs="Times New Roman"/>
      <w:szCs w:val="24"/>
    </w:rPr>
  </w:style>
  <w:style w:type="paragraph" w:customStyle="1" w:styleId="af">
    <w:name w:val="正文段"/>
    <w:basedOn w:val="a"/>
    <w:qFormat/>
    <w:rsid w:val="00F51CC3"/>
    <w:pPr>
      <w:widowControl/>
      <w:snapToGrid w:val="0"/>
      <w:ind w:firstLineChars="200" w:firstLine="200"/>
    </w:pPr>
    <w:rPr>
      <w:rFonts w:ascii="Times New Roman" w:eastAsia="宋体" w:hAnsi="Times New Roman" w:cs="Times New Roman"/>
      <w:kern w:val="0"/>
      <w:sz w:val="24"/>
      <w:szCs w:val="20"/>
    </w:rPr>
  </w:style>
  <w:style w:type="paragraph" w:customStyle="1" w:styleId="ParaCharCharCharCharCharCharCharCharChar1CharCharCharChar">
    <w:name w:val="默认段落字体 Para Char Char Char Char Char Char Char Char Char1 Char Char Char Char"/>
    <w:basedOn w:val="a"/>
    <w:qFormat/>
    <w:rsid w:val="00F51CC3"/>
    <w:rPr>
      <w:rFonts w:ascii="Tahoma" w:eastAsia="宋体" w:hAnsi="Tahoma" w:cs="Times New Roman"/>
      <w:sz w:val="24"/>
      <w:szCs w:val="20"/>
    </w:rPr>
  </w:style>
  <w:style w:type="paragraph" w:customStyle="1" w:styleId="CharCharCharCharCharCharCharCharCharCharCharCharCharCharCharCharCharChar">
    <w:name w:val="Char Char Char Char Char Char Char Char Char Char Char Char Char Char Char Char Char Char"/>
    <w:basedOn w:val="a"/>
    <w:qFormat/>
    <w:rsid w:val="00F51CC3"/>
    <w:rPr>
      <w:rFonts w:ascii="Times New Roman" w:eastAsia="宋体" w:hAnsi="Times New Roman" w:cs="Times New Roman"/>
      <w:szCs w:val="20"/>
    </w:rPr>
  </w:style>
  <w:style w:type="paragraph" w:customStyle="1" w:styleId="p16">
    <w:name w:val="p16"/>
    <w:basedOn w:val="a"/>
    <w:qFormat/>
    <w:rsid w:val="00F51CC3"/>
    <w:pPr>
      <w:widowControl/>
    </w:pPr>
    <w:rPr>
      <w:rFonts w:ascii="宋体" w:eastAsia="宋体" w:hAnsi="宋体" w:cs="宋体"/>
      <w:kern w:val="0"/>
      <w:szCs w:val="21"/>
    </w:rPr>
  </w:style>
  <w:style w:type="paragraph" w:customStyle="1" w:styleId="p0">
    <w:name w:val="p0"/>
    <w:basedOn w:val="a"/>
    <w:qFormat/>
    <w:rsid w:val="00F51CC3"/>
    <w:pPr>
      <w:widowControl/>
    </w:pPr>
    <w:rPr>
      <w:rFonts w:ascii="Times New Roman" w:eastAsia="宋体" w:hAnsi="Times New Roman" w:cs="Times New Roman"/>
      <w:kern w:val="0"/>
      <w:szCs w:val="21"/>
    </w:rPr>
  </w:style>
  <w:style w:type="paragraph" w:customStyle="1" w:styleId="CharCharChar1Char">
    <w:name w:val="Char Char Char1 Char"/>
    <w:basedOn w:val="a"/>
    <w:qFormat/>
    <w:rsid w:val="00F51CC3"/>
    <w:rPr>
      <w:rFonts w:ascii="Times New Roman" w:eastAsia="宋体" w:hAnsi="Times New Roman" w:cs="Times New Roman"/>
      <w:szCs w:val="24"/>
    </w:rPr>
  </w:style>
  <w:style w:type="paragraph" w:customStyle="1" w:styleId="CharCharChar">
    <w:name w:val="Char Char Char"/>
    <w:basedOn w:val="a"/>
    <w:qFormat/>
    <w:rsid w:val="00F51CC3"/>
    <w:pPr>
      <w:widowControl/>
      <w:spacing w:after="160" w:line="240" w:lineRule="exact"/>
      <w:jc w:val="left"/>
    </w:pPr>
    <w:rPr>
      <w:rFonts w:ascii="Verdana" w:eastAsia="宋体" w:hAnsi="Verdana" w:cs="Times New Roman"/>
      <w:kern w:val="0"/>
      <w:sz w:val="20"/>
      <w:szCs w:val="20"/>
      <w:lang w:eastAsia="en-US"/>
    </w:rPr>
  </w:style>
  <w:style w:type="paragraph" w:customStyle="1" w:styleId="p15">
    <w:name w:val="p15"/>
    <w:basedOn w:val="a"/>
    <w:qFormat/>
    <w:rsid w:val="00F51CC3"/>
    <w:pPr>
      <w:widowControl/>
    </w:pPr>
    <w:rPr>
      <w:rFonts w:ascii="宋体" w:eastAsia="宋体" w:hAnsi="宋体" w:cs="宋体"/>
      <w:kern w:val="0"/>
      <w:szCs w:val="21"/>
    </w:rPr>
  </w:style>
  <w:style w:type="paragraph" w:customStyle="1" w:styleId="CharCharCharCharCharCharChar">
    <w:name w:val="Char Char Char Char Char Char Char"/>
    <w:basedOn w:val="a"/>
    <w:qFormat/>
    <w:rsid w:val="00F51CC3"/>
    <w:rPr>
      <w:rFonts w:ascii="Times New Roman" w:eastAsia="宋体" w:hAnsi="Times New Roman" w:cs="Times New Roman"/>
      <w:szCs w:val="24"/>
    </w:rPr>
  </w:style>
  <w:style w:type="paragraph" w:customStyle="1" w:styleId="22">
    <w:name w:val="样式 标题 2 + 非加粗 首行缩进:  2 字符"/>
    <w:basedOn w:val="2"/>
    <w:qFormat/>
    <w:rsid w:val="00F51CC3"/>
    <w:pPr>
      <w:spacing w:before="0" w:after="0" w:line="600" w:lineRule="exact"/>
      <w:ind w:firstLineChars="200" w:firstLine="640"/>
      <w:jc w:val="left"/>
    </w:pPr>
    <w:rPr>
      <w:rFonts w:cs="宋体"/>
      <w:b w:val="0"/>
      <w:bCs w:val="0"/>
      <w:szCs w:val="20"/>
    </w:rPr>
  </w:style>
  <w:style w:type="paragraph" w:customStyle="1" w:styleId="11">
    <w:name w:val="修订1"/>
    <w:uiPriority w:val="99"/>
    <w:semiHidden/>
    <w:qFormat/>
    <w:rsid w:val="00F51CC3"/>
    <w:rPr>
      <w:rFonts w:ascii="Times New Roman" w:eastAsia="宋体" w:hAnsi="Times New Roman" w:cs="Times New Roman"/>
      <w:szCs w:val="24"/>
    </w:rPr>
  </w:style>
  <w:style w:type="paragraph" w:customStyle="1" w:styleId="12">
    <w:name w:val="列出段落1"/>
    <w:basedOn w:val="a"/>
    <w:uiPriority w:val="99"/>
    <w:qFormat/>
    <w:rsid w:val="00F51CC3"/>
    <w:pPr>
      <w:ind w:firstLineChars="200" w:firstLine="420"/>
    </w:pPr>
    <w:rPr>
      <w:rFonts w:ascii="Calibri" w:eastAsia="宋体" w:hAnsi="Calibri" w:cs="Times New Roman"/>
    </w:rPr>
  </w:style>
  <w:style w:type="paragraph" w:customStyle="1" w:styleId="13">
    <w:name w:val="纯文本1"/>
    <w:basedOn w:val="a"/>
    <w:qFormat/>
    <w:rsid w:val="00F51CC3"/>
    <w:rPr>
      <w:rFonts w:ascii="宋体" w:eastAsia="宋体" w:hAnsi="Courier New" w:cs="Courier New"/>
      <w:szCs w:val="21"/>
    </w:rPr>
  </w:style>
  <w:style w:type="character" w:styleId="af0">
    <w:name w:val="annotation reference"/>
    <w:uiPriority w:val="99"/>
    <w:semiHidden/>
    <w:unhideWhenUsed/>
    <w:qFormat/>
    <w:rsid w:val="00F51CC3"/>
    <w:rPr>
      <w:sz w:val="21"/>
      <w:szCs w:val="21"/>
    </w:rPr>
  </w:style>
  <w:style w:type="character" w:customStyle="1" w:styleId="1Char0">
    <w:name w:val="普通文字1 Char"/>
    <w:uiPriority w:val="99"/>
    <w:locked/>
    <w:rsid w:val="00F51CC3"/>
    <w:rPr>
      <w:rFonts w:ascii="宋体" w:eastAsia="宋体" w:hAnsi="Courier New" w:hint="eastAsia"/>
      <w:kern w:val="2"/>
      <w:sz w:val="21"/>
      <w:lang w:val="en-US" w:eastAsia="zh-CN" w:bidi="ar-SA"/>
    </w:rPr>
  </w:style>
  <w:style w:type="character" w:customStyle="1" w:styleId="Char10">
    <w:name w:val="日期 Char1"/>
    <w:basedOn w:val="a0"/>
    <w:uiPriority w:val="99"/>
    <w:semiHidden/>
    <w:rsid w:val="00F51CC3"/>
  </w:style>
  <w:style w:type="character" w:customStyle="1" w:styleId="Char11">
    <w:name w:val="纯文本 Char1"/>
    <w:basedOn w:val="a0"/>
    <w:uiPriority w:val="99"/>
    <w:semiHidden/>
    <w:rsid w:val="00F51CC3"/>
    <w:rPr>
      <w:rFonts w:ascii="宋体" w:eastAsia="宋体" w:hAnsi="Courier New" w:cs="Courier New" w:hint="eastAsia"/>
      <w:szCs w:val="21"/>
    </w:rPr>
  </w:style>
  <w:style w:type="character" w:customStyle="1" w:styleId="Char12">
    <w:name w:val="文档结构图 Char1"/>
    <w:basedOn w:val="a0"/>
    <w:uiPriority w:val="99"/>
    <w:semiHidden/>
    <w:qFormat/>
    <w:rsid w:val="00F51CC3"/>
    <w:rPr>
      <w:rFonts w:ascii="宋体" w:eastAsia="宋体" w:hAnsi="宋体" w:hint="eastAsia"/>
      <w:sz w:val="18"/>
      <w:szCs w:val="18"/>
    </w:rPr>
  </w:style>
  <w:style w:type="character" w:customStyle="1" w:styleId="Char13">
    <w:name w:val="正文文本缩进 Char1"/>
    <w:basedOn w:val="a0"/>
    <w:uiPriority w:val="99"/>
    <w:semiHidden/>
    <w:rsid w:val="00F51CC3"/>
  </w:style>
  <w:style w:type="character" w:customStyle="1" w:styleId="Char14">
    <w:name w:val="批注文字 Char1"/>
    <w:basedOn w:val="a0"/>
    <w:uiPriority w:val="99"/>
    <w:semiHidden/>
    <w:qFormat/>
    <w:rsid w:val="00F51CC3"/>
  </w:style>
  <w:style w:type="character" w:customStyle="1" w:styleId="Char15">
    <w:name w:val="页眉 Char1"/>
    <w:basedOn w:val="a0"/>
    <w:uiPriority w:val="99"/>
    <w:semiHidden/>
    <w:rsid w:val="00F51CC3"/>
    <w:rPr>
      <w:sz w:val="18"/>
      <w:szCs w:val="18"/>
    </w:rPr>
  </w:style>
  <w:style w:type="character" w:customStyle="1" w:styleId="Char16">
    <w:name w:val="批注框文本 Char1"/>
    <w:basedOn w:val="a0"/>
    <w:uiPriority w:val="99"/>
    <w:semiHidden/>
    <w:rsid w:val="00F51CC3"/>
    <w:rPr>
      <w:sz w:val="18"/>
      <w:szCs w:val="18"/>
    </w:rPr>
  </w:style>
  <w:style w:type="character" w:customStyle="1" w:styleId="Char17">
    <w:name w:val="页脚 Char1"/>
    <w:basedOn w:val="a0"/>
    <w:uiPriority w:val="99"/>
    <w:semiHidden/>
    <w:rsid w:val="00F51CC3"/>
    <w:rPr>
      <w:sz w:val="18"/>
      <w:szCs w:val="18"/>
    </w:rPr>
  </w:style>
  <w:style w:type="character" w:customStyle="1" w:styleId="2Char1">
    <w:name w:val="正文文本缩进 2 Char1"/>
    <w:basedOn w:val="a0"/>
    <w:uiPriority w:val="99"/>
    <w:semiHidden/>
    <w:rsid w:val="00F51CC3"/>
  </w:style>
  <w:style w:type="character" w:customStyle="1" w:styleId="CharChar1">
    <w:name w:val="Char Char1"/>
    <w:qFormat/>
    <w:locked/>
    <w:rsid w:val="00F51CC3"/>
    <w:rPr>
      <w:rFonts w:ascii="宋体" w:eastAsia="宋体" w:hAnsi="Courier New" w:hint="eastAsia"/>
      <w:kern w:val="2"/>
      <w:sz w:val="21"/>
      <w:lang w:val="en-US" w:eastAsia="zh-CN" w:bidi="ar-SA"/>
    </w:rPr>
  </w:style>
  <w:style w:type="character" w:customStyle="1" w:styleId="A15">
    <w:name w:val="A15"/>
    <w:rsid w:val="000736B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Body Text Indent 2" w:uiPriority="0"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C3"/>
    <w:pPr>
      <w:widowControl w:val="0"/>
      <w:jc w:val="both"/>
    </w:pPr>
  </w:style>
  <w:style w:type="paragraph" w:styleId="1">
    <w:name w:val="heading 1"/>
    <w:basedOn w:val="a"/>
    <w:next w:val="a"/>
    <w:link w:val="1Char"/>
    <w:qFormat/>
    <w:rsid w:val="00F51CC3"/>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semiHidden/>
    <w:unhideWhenUsed/>
    <w:qFormat/>
    <w:rsid w:val="00F51CC3"/>
    <w:pPr>
      <w:keepNext/>
      <w:keepLines/>
      <w:spacing w:before="260" w:after="260" w:line="412" w:lineRule="auto"/>
      <w:outlineLvl w:val="1"/>
    </w:pPr>
    <w:rPr>
      <w:rFonts w:ascii="Arial" w:eastAsia="黑体" w:hAnsi="Arial" w:cs="Times New Roman"/>
      <w:b/>
      <w:bCs/>
      <w:sz w:val="32"/>
      <w:szCs w:val="32"/>
    </w:rPr>
  </w:style>
  <w:style w:type="paragraph" w:styleId="3">
    <w:name w:val="heading 3"/>
    <w:basedOn w:val="a"/>
    <w:next w:val="a"/>
    <w:link w:val="3Char"/>
    <w:semiHidden/>
    <w:unhideWhenUsed/>
    <w:qFormat/>
    <w:rsid w:val="00F51CC3"/>
    <w:pPr>
      <w:keepNext/>
      <w:keepLines/>
      <w:spacing w:line="600" w:lineRule="exact"/>
      <w:ind w:firstLineChars="200" w:firstLine="643"/>
      <w:outlineLvl w:val="2"/>
    </w:pPr>
    <w:rPr>
      <w:rFonts w:ascii="Times New Roman" w:eastAsia="宋体" w:hAnsi="Times New Roman" w:cs="Times New Roman"/>
      <w:b/>
      <w:bCs/>
      <w:sz w:val="32"/>
      <w:szCs w:val="32"/>
    </w:rPr>
  </w:style>
  <w:style w:type="paragraph" w:styleId="4">
    <w:name w:val="heading 4"/>
    <w:basedOn w:val="a"/>
    <w:next w:val="a"/>
    <w:link w:val="4Char"/>
    <w:semiHidden/>
    <w:unhideWhenUsed/>
    <w:qFormat/>
    <w:rsid w:val="00F51CC3"/>
    <w:pPr>
      <w:tabs>
        <w:tab w:val="left" w:pos="2155"/>
      </w:tabs>
      <w:adjustRightInd w:val="0"/>
      <w:spacing w:before="120" w:line="360" w:lineRule="auto"/>
      <w:ind w:left="2155" w:hanging="1078"/>
      <w:outlineLvl w:val="3"/>
    </w:pPr>
    <w:rPr>
      <w:rFonts w:ascii="Arial" w:eastAsia="黑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51CC3"/>
    <w:rPr>
      <w:rFonts w:ascii="Times New Roman" w:eastAsia="宋体" w:hAnsi="Times New Roman" w:cs="Times New Roman"/>
      <w:b/>
      <w:bCs/>
      <w:kern w:val="44"/>
      <w:sz w:val="44"/>
      <w:szCs w:val="44"/>
    </w:rPr>
  </w:style>
  <w:style w:type="character" w:customStyle="1" w:styleId="2Char">
    <w:name w:val="标题 2 Char"/>
    <w:basedOn w:val="a0"/>
    <w:link w:val="2"/>
    <w:semiHidden/>
    <w:qFormat/>
    <w:rsid w:val="00F51CC3"/>
    <w:rPr>
      <w:rFonts w:ascii="Arial" w:eastAsia="黑体" w:hAnsi="Arial" w:cs="Times New Roman"/>
      <w:b/>
      <w:bCs/>
      <w:sz w:val="32"/>
      <w:szCs w:val="32"/>
    </w:rPr>
  </w:style>
  <w:style w:type="character" w:customStyle="1" w:styleId="3Char">
    <w:name w:val="标题 3 Char"/>
    <w:basedOn w:val="a0"/>
    <w:link w:val="3"/>
    <w:semiHidden/>
    <w:qFormat/>
    <w:rsid w:val="00F51CC3"/>
    <w:rPr>
      <w:rFonts w:ascii="Times New Roman" w:eastAsia="宋体" w:hAnsi="Times New Roman" w:cs="Times New Roman"/>
      <w:b/>
      <w:bCs/>
      <w:sz w:val="32"/>
      <w:szCs w:val="32"/>
    </w:rPr>
  </w:style>
  <w:style w:type="character" w:customStyle="1" w:styleId="4Char">
    <w:name w:val="标题 4 Char"/>
    <w:basedOn w:val="a0"/>
    <w:link w:val="4"/>
    <w:semiHidden/>
    <w:rsid w:val="00F51CC3"/>
    <w:rPr>
      <w:rFonts w:ascii="Arial" w:eastAsia="黑体" w:hAnsi="Times New Roman" w:cs="Times New Roman"/>
      <w:kern w:val="0"/>
      <w:sz w:val="28"/>
      <w:szCs w:val="20"/>
    </w:rPr>
  </w:style>
  <w:style w:type="character" w:styleId="a3">
    <w:name w:val="Hyperlink"/>
    <w:uiPriority w:val="99"/>
    <w:semiHidden/>
    <w:unhideWhenUsed/>
    <w:rsid w:val="00F51CC3"/>
    <w:rPr>
      <w:color w:val="0000FF"/>
      <w:u w:val="single"/>
    </w:rPr>
  </w:style>
  <w:style w:type="character" w:styleId="a4">
    <w:name w:val="FollowedHyperlink"/>
    <w:semiHidden/>
    <w:unhideWhenUsed/>
    <w:rsid w:val="00F51CC3"/>
    <w:rPr>
      <w:color w:val="800080"/>
      <w:u w:val="single"/>
    </w:rPr>
  </w:style>
  <w:style w:type="paragraph" w:styleId="a5">
    <w:name w:val="Normal (Web)"/>
    <w:basedOn w:val="a"/>
    <w:semiHidden/>
    <w:unhideWhenUsed/>
    <w:qFormat/>
    <w:rsid w:val="00F51CC3"/>
    <w:pPr>
      <w:widowControl/>
      <w:spacing w:line="480" w:lineRule="auto"/>
      <w:jc w:val="left"/>
    </w:pPr>
    <w:rPr>
      <w:rFonts w:ascii="宋体" w:eastAsia="宋体" w:hAnsi="宋体" w:cs="宋体"/>
      <w:kern w:val="0"/>
      <w:sz w:val="24"/>
      <w:szCs w:val="24"/>
    </w:rPr>
  </w:style>
  <w:style w:type="paragraph" w:styleId="10">
    <w:name w:val="toc 1"/>
    <w:basedOn w:val="a"/>
    <w:next w:val="a"/>
    <w:autoRedefine/>
    <w:uiPriority w:val="39"/>
    <w:semiHidden/>
    <w:unhideWhenUsed/>
    <w:qFormat/>
    <w:rsid w:val="00F51CC3"/>
    <w:pPr>
      <w:spacing w:before="120" w:after="120"/>
      <w:jc w:val="left"/>
    </w:pPr>
    <w:rPr>
      <w:rFonts w:ascii="Times New Roman" w:eastAsia="宋体" w:hAnsi="Times New Roman" w:cs="Times New Roman"/>
      <w:b/>
      <w:bCs/>
      <w:caps/>
      <w:sz w:val="20"/>
      <w:szCs w:val="20"/>
    </w:rPr>
  </w:style>
  <w:style w:type="paragraph" w:styleId="20">
    <w:name w:val="toc 2"/>
    <w:basedOn w:val="a"/>
    <w:next w:val="a"/>
    <w:autoRedefine/>
    <w:uiPriority w:val="39"/>
    <w:semiHidden/>
    <w:unhideWhenUsed/>
    <w:qFormat/>
    <w:rsid w:val="00F51CC3"/>
    <w:pPr>
      <w:tabs>
        <w:tab w:val="right" w:leader="dot" w:pos="9628"/>
      </w:tabs>
      <w:ind w:left="420" w:firstLine="120"/>
      <w:jc w:val="left"/>
    </w:pPr>
    <w:rPr>
      <w:rFonts w:ascii="Times New Roman" w:eastAsia="宋体" w:hAnsi="Times New Roman" w:cs="Times New Roman"/>
      <w:smallCaps/>
      <w:sz w:val="20"/>
      <w:szCs w:val="20"/>
    </w:rPr>
  </w:style>
  <w:style w:type="paragraph" w:styleId="a6">
    <w:name w:val="annotation text"/>
    <w:basedOn w:val="a"/>
    <w:link w:val="Char"/>
    <w:uiPriority w:val="99"/>
    <w:semiHidden/>
    <w:unhideWhenUsed/>
    <w:qFormat/>
    <w:rsid w:val="00F51CC3"/>
    <w:pPr>
      <w:jc w:val="left"/>
    </w:pPr>
  </w:style>
  <w:style w:type="character" w:customStyle="1" w:styleId="Char">
    <w:name w:val="批注文字 Char"/>
    <w:basedOn w:val="a0"/>
    <w:link w:val="a6"/>
    <w:uiPriority w:val="99"/>
    <w:semiHidden/>
    <w:rsid w:val="00F51CC3"/>
  </w:style>
  <w:style w:type="paragraph" w:styleId="a7">
    <w:name w:val="header"/>
    <w:basedOn w:val="a"/>
    <w:link w:val="Char0"/>
    <w:semiHidden/>
    <w:unhideWhenUsed/>
    <w:qFormat/>
    <w:rsid w:val="00F51C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semiHidden/>
    <w:rsid w:val="00F51CC3"/>
    <w:rPr>
      <w:sz w:val="18"/>
      <w:szCs w:val="18"/>
    </w:rPr>
  </w:style>
  <w:style w:type="paragraph" w:styleId="a8">
    <w:name w:val="footer"/>
    <w:basedOn w:val="a"/>
    <w:link w:val="Char1"/>
    <w:semiHidden/>
    <w:unhideWhenUsed/>
    <w:qFormat/>
    <w:rsid w:val="00F51CC3"/>
    <w:pPr>
      <w:tabs>
        <w:tab w:val="center" w:pos="4153"/>
        <w:tab w:val="right" w:pos="8306"/>
      </w:tabs>
      <w:snapToGrid w:val="0"/>
      <w:jc w:val="left"/>
    </w:pPr>
    <w:rPr>
      <w:sz w:val="18"/>
      <w:szCs w:val="18"/>
    </w:rPr>
  </w:style>
  <w:style w:type="character" w:customStyle="1" w:styleId="Char1">
    <w:name w:val="页脚 Char"/>
    <w:basedOn w:val="a0"/>
    <w:link w:val="a8"/>
    <w:semiHidden/>
    <w:qFormat/>
    <w:rsid w:val="00F51CC3"/>
    <w:rPr>
      <w:sz w:val="18"/>
      <w:szCs w:val="18"/>
    </w:rPr>
  </w:style>
  <w:style w:type="paragraph" w:styleId="a9">
    <w:name w:val="Body Text Indent"/>
    <w:basedOn w:val="a"/>
    <w:link w:val="Char2"/>
    <w:semiHidden/>
    <w:unhideWhenUsed/>
    <w:qFormat/>
    <w:rsid w:val="00F51CC3"/>
    <w:pPr>
      <w:spacing w:line="200" w:lineRule="exact"/>
      <w:ind w:firstLine="301"/>
    </w:pPr>
    <w:rPr>
      <w:rFonts w:ascii="宋体" w:hAnsi="Courier New"/>
      <w:spacing w:val="-4"/>
      <w:sz w:val="18"/>
    </w:rPr>
  </w:style>
  <w:style w:type="character" w:customStyle="1" w:styleId="Char2">
    <w:name w:val="正文文本缩进 Char"/>
    <w:basedOn w:val="a0"/>
    <w:link w:val="a9"/>
    <w:semiHidden/>
    <w:rsid w:val="00F51CC3"/>
    <w:rPr>
      <w:rFonts w:ascii="宋体" w:hAnsi="Courier New"/>
      <w:spacing w:val="-4"/>
      <w:sz w:val="18"/>
    </w:rPr>
  </w:style>
  <w:style w:type="paragraph" w:styleId="aa">
    <w:name w:val="Date"/>
    <w:basedOn w:val="a"/>
    <w:next w:val="a"/>
    <w:link w:val="Char3"/>
    <w:unhideWhenUsed/>
    <w:qFormat/>
    <w:rsid w:val="00F51CC3"/>
    <w:pPr>
      <w:ind w:leftChars="2500" w:left="100"/>
    </w:pPr>
    <w:rPr>
      <w:szCs w:val="24"/>
    </w:rPr>
  </w:style>
  <w:style w:type="character" w:customStyle="1" w:styleId="Char3">
    <w:name w:val="日期 Char"/>
    <w:basedOn w:val="a0"/>
    <w:link w:val="aa"/>
    <w:semiHidden/>
    <w:rsid w:val="00F51CC3"/>
    <w:rPr>
      <w:szCs w:val="24"/>
    </w:rPr>
  </w:style>
  <w:style w:type="paragraph" w:styleId="21">
    <w:name w:val="Body Text Indent 2"/>
    <w:basedOn w:val="a"/>
    <w:link w:val="2Char0"/>
    <w:semiHidden/>
    <w:unhideWhenUsed/>
    <w:qFormat/>
    <w:rsid w:val="00F51CC3"/>
    <w:pPr>
      <w:spacing w:after="120" w:line="480" w:lineRule="auto"/>
      <w:ind w:leftChars="200" w:left="420"/>
    </w:pPr>
    <w:rPr>
      <w:szCs w:val="24"/>
    </w:rPr>
  </w:style>
  <w:style w:type="character" w:customStyle="1" w:styleId="2Char0">
    <w:name w:val="正文文本缩进 2 Char"/>
    <w:basedOn w:val="a0"/>
    <w:link w:val="21"/>
    <w:semiHidden/>
    <w:qFormat/>
    <w:rsid w:val="00F51CC3"/>
    <w:rPr>
      <w:szCs w:val="24"/>
    </w:rPr>
  </w:style>
  <w:style w:type="paragraph" w:styleId="ab">
    <w:name w:val="Document Map"/>
    <w:basedOn w:val="a"/>
    <w:link w:val="Char4"/>
    <w:uiPriority w:val="99"/>
    <w:semiHidden/>
    <w:unhideWhenUsed/>
    <w:qFormat/>
    <w:rsid w:val="00F51CC3"/>
    <w:rPr>
      <w:rFonts w:ascii="宋体"/>
      <w:sz w:val="18"/>
      <w:szCs w:val="18"/>
    </w:rPr>
  </w:style>
  <w:style w:type="character" w:customStyle="1" w:styleId="Char4">
    <w:name w:val="文档结构图 Char"/>
    <w:basedOn w:val="a0"/>
    <w:link w:val="ab"/>
    <w:uiPriority w:val="99"/>
    <w:semiHidden/>
    <w:rsid w:val="00F51CC3"/>
    <w:rPr>
      <w:rFonts w:ascii="宋体"/>
      <w:sz w:val="18"/>
      <w:szCs w:val="18"/>
    </w:rPr>
  </w:style>
  <w:style w:type="paragraph" w:styleId="ac">
    <w:name w:val="Plain Text"/>
    <w:basedOn w:val="a"/>
    <w:link w:val="Char5"/>
    <w:unhideWhenUsed/>
    <w:qFormat/>
    <w:rsid w:val="00F51CC3"/>
    <w:rPr>
      <w:rFonts w:ascii="宋体" w:eastAsia="宋体" w:hAnsi="Courier New"/>
    </w:rPr>
  </w:style>
  <w:style w:type="character" w:customStyle="1" w:styleId="Char5">
    <w:name w:val="纯文本 Char"/>
    <w:basedOn w:val="a0"/>
    <w:link w:val="ac"/>
    <w:qFormat/>
    <w:rsid w:val="00F51CC3"/>
    <w:rPr>
      <w:rFonts w:ascii="宋体" w:eastAsia="宋体" w:hAnsi="Courier New"/>
    </w:rPr>
  </w:style>
  <w:style w:type="paragraph" w:styleId="ad">
    <w:name w:val="annotation subject"/>
    <w:basedOn w:val="a6"/>
    <w:next w:val="a6"/>
    <w:link w:val="Char6"/>
    <w:uiPriority w:val="99"/>
    <w:semiHidden/>
    <w:unhideWhenUsed/>
    <w:qFormat/>
    <w:rsid w:val="00F51CC3"/>
    <w:rPr>
      <w:rFonts w:eastAsia="宋体"/>
      <w:b/>
      <w:bCs/>
      <w:szCs w:val="24"/>
    </w:rPr>
  </w:style>
  <w:style w:type="character" w:customStyle="1" w:styleId="Char6">
    <w:name w:val="批注主题 Char"/>
    <w:basedOn w:val="Char"/>
    <w:link w:val="ad"/>
    <w:uiPriority w:val="99"/>
    <w:semiHidden/>
    <w:qFormat/>
    <w:rsid w:val="00F51CC3"/>
    <w:rPr>
      <w:rFonts w:eastAsia="宋体"/>
      <w:b/>
      <w:bCs/>
      <w:szCs w:val="24"/>
    </w:rPr>
  </w:style>
  <w:style w:type="paragraph" w:styleId="ae">
    <w:name w:val="Balloon Text"/>
    <w:basedOn w:val="a"/>
    <w:link w:val="Char7"/>
    <w:semiHidden/>
    <w:unhideWhenUsed/>
    <w:qFormat/>
    <w:rsid w:val="00F51CC3"/>
    <w:rPr>
      <w:sz w:val="18"/>
      <w:szCs w:val="18"/>
    </w:rPr>
  </w:style>
  <w:style w:type="character" w:customStyle="1" w:styleId="Char7">
    <w:name w:val="批注框文本 Char"/>
    <w:basedOn w:val="a0"/>
    <w:link w:val="ae"/>
    <w:semiHidden/>
    <w:qFormat/>
    <w:rsid w:val="00F51CC3"/>
    <w:rPr>
      <w:sz w:val="18"/>
      <w:szCs w:val="18"/>
    </w:rPr>
  </w:style>
  <w:style w:type="paragraph" w:customStyle="1" w:styleId="10030">
    <w:name w:val="样式 标题 1 + 居中 段前: 0 磅 段后: 0 磅 行距: 固定值 30 磅"/>
    <w:basedOn w:val="1"/>
    <w:qFormat/>
    <w:rsid w:val="00F51CC3"/>
    <w:pPr>
      <w:spacing w:before="0" w:after="0" w:line="600" w:lineRule="exact"/>
      <w:jc w:val="center"/>
    </w:pPr>
    <w:rPr>
      <w:rFonts w:cs="宋体"/>
      <w:szCs w:val="20"/>
    </w:rPr>
  </w:style>
  <w:style w:type="paragraph" w:customStyle="1" w:styleId="CharCharCharCharCharCharCharCharCharCharCharChar">
    <w:name w:val="Char Char Char Char Char Char Char Char Char Char Char Char"/>
    <w:basedOn w:val="a"/>
    <w:qFormat/>
    <w:rsid w:val="00F51CC3"/>
    <w:pPr>
      <w:widowControl/>
      <w:spacing w:after="160" w:line="240" w:lineRule="exact"/>
      <w:jc w:val="left"/>
    </w:pPr>
    <w:rPr>
      <w:rFonts w:ascii="Times New Roman" w:eastAsia="宋体" w:hAnsi="Times New Roman" w:cs="Times New Roman"/>
      <w:szCs w:val="24"/>
    </w:rPr>
  </w:style>
  <w:style w:type="paragraph" w:customStyle="1" w:styleId="CharCharChar1CharCharCharCharCharCharChar">
    <w:name w:val="Char Char Char1 Char Char Char Char Char Char Char"/>
    <w:basedOn w:val="a"/>
    <w:qFormat/>
    <w:rsid w:val="00F51CC3"/>
    <w:rPr>
      <w:rFonts w:ascii="Times New Roman" w:eastAsia="宋体" w:hAnsi="Times New Roman" w:cs="Times New Roman"/>
      <w:szCs w:val="24"/>
    </w:rPr>
  </w:style>
  <w:style w:type="paragraph" w:customStyle="1" w:styleId="Char8">
    <w:name w:val="Char"/>
    <w:basedOn w:val="a"/>
    <w:qFormat/>
    <w:rsid w:val="00F51CC3"/>
    <w:rPr>
      <w:rFonts w:ascii="Times New Roman" w:eastAsia="宋体" w:hAnsi="Times New Roman" w:cs="Times New Roman"/>
      <w:szCs w:val="24"/>
    </w:rPr>
  </w:style>
  <w:style w:type="paragraph" w:customStyle="1" w:styleId="af">
    <w:name w:val="正文段"/>
    <w:basedOn w:val="a"/>
    <w:qFormat/>
    <w:rsid w:val="00F51CC3"/>
    <w:pPr>
      <w:widowControl/>
      <w:snapToGrid w:val="0"/>
      <w:ind w:firstLineChars="200" w:firstLine="200"/>
    </w:pPr>
    <w:rPr>
      <w:rFonts w:ascii="Times New Roman" w:eastAsia="宋体" w:hAnsi="Times New Roman" w:cs="Times New Roman"/>
      <w:kern w:val="0"/>
      <w:sz w:val="24"/>
      <w:szCs w:val="20"/>
    </w:rPr>
  </w:style>
  <w:style w:type="paragraph" w:customStyle="1" w:styleId="ParaCharCharCharCharCharCharCharCharChar1CharCharCharChar">
    <w:name w:val="默认段落字体 Para Char Char Char Char Char Char Char Char Char1 Char Char Char Char"/>
    <w:basedOn w:val="a"/>
    <w:qFormat/>
    <w:rsid w:val="00F51CC3"/>
    <w:rPr>
      <w:rFonts w:ascii="Tahoma" w:eastAsia="宋体" w:hAnsi="Tahoma" w:cs="Times New Roman"/>
      <w:sz w:val="24"/>
      <w:szCs w:val="20"/>
    </w:rPr>
  </w:style>
  <w:style w:type="paragraph" w:customStyle="1" w:styleId="CharCharCharCharCharCharCharCharCharCharCharCharCharCharCharCharCharChar">
    <w:name w:val="Char Char Char Char Char Char Char Char Char Char Char Char Char Char Char Char Char Char"/>
    <w:basedOn w:val="a"/>
    <w:qFormat/>
    <w:rsid w:val="00F51CC3"/>
    <w:rPr>
      <w:rFonts w:ascii="Times New Roman" w:eastAsia="宋体" w:hAnsi="Times New Roman" w:cs="Times New Roman"/>
      <w:szCs w:val="20"/>
    </w:rPr>
  </w:style>
  <w:style w:type="paragraph" w:customStyle="1" w:styleId="p16">
    <w:name w:val="p16"/>
    <w:basedOn w:val="a"/>
    <w:qFormat/>
    <w:rsid w:val="00F51CC3"/>
    <w:pPr>
      <w:widowControl/>
    </w:pPr>
    <w:rPr>
      <w:rFonts w:ascii="宋体" w:eastAsia="宋体" w:hAnsi="宋体" w:cs="宋体"/>
      <w:kern w:val="0"/>
      <w:szCs w:val="21"/>
    </w:rPr>
  </w:style>
  <w:style w:type="paragraph" w:customStyle="1" w:styleId="p0">
    <w:name w:val="p0"/>
    <w:basedOn w:val="a"/>
    <w:qFormat/>
    <w:rsid w:val="00F51CC3"/>
    <w:pPr>
      <w:widowControl/>
    </w:pPr>
    <w:rPr>
      <w:rFonts w:ascii="Times New Roman" w:eastAsia="宋体" w:hAnsi="Times New Roman" w:cs="Times New Roman"/>
      <w:kern w:val="0"/>
      <w:szCs w:val="21"/>
    </w:rPr>
  </w:style>
  <w:style w:type="paragraph" w:customStyle="1" w:styleId="CharCharChar1Char">
    <w:name w:val="Char Char Char1 Char"/>
    <w:basedOn w:val="a"/>
    <w:qFormat/>
    <w:rsid w:val="00F51CC3"/>
    <w:rPr>
      <w:rFonts w:ascii="Times New Roman" w:eastAsia="宋体" w:hAnsi="Times New Roman" w:cs="Times New Roman"/>
      <w:szCs w:val="24"/>
    </w:rPr>
  </w:style>
  <w:style w:type="paragraph" w:customStyle="1" w:styleId="CharCharChar">
    <w:name w:val="Char Char Char"/>
    <w:basedOn w:val="a"/>
    <w:qFormat/>
    <w:rsid w:val="00F51CC3"/>
    <w:pPr>
      <w:widowControl/>
      <w:spacing w:after="160" w:line="240" w:lineRule="exact"/>
      <w:jc w:val="left"/>
    </w:pPr>
    <w:rPr>
      <w:rFonts w:ascii="Verdana" w:eastAsia="宋体" w:hAnsi="Verdana" w:cs="Times New Roman"/>
      <w:kern w:val="0"/>
      <w:sz w:val="20"/>
      <w:szCs w:val="20"/>
      <w:lang w:eastAsia="en-US"/>
    </w:rPr>
  </w:style>
  <w:style w:type="paragraph" w:customStyle="1" w:styleId="p15">
    <w:name w:val="p15"/>
    <w:basedOn w:val="a"/>
    <w:qFormat/>
    <w:rsid w:val="00F51CC3"/>
    <w:pPr>
      <w:widowControl/>
    </w:pPr>
    <w:rPr>
      <w:rFonts w:ascii="宋体" w:eastAsia="宋体" w:hAnsi="宋体" w:cs="宋体"/>
      <w:kern w:val="0"/>
      <w:szCs w:val="21"/>
    </w:rPr>
  </w:style>
  <w:style w:type="paragraph" w:customStyle="1" w:styleId="CharCharCharCharCharCharChar">
    <w:name w:val="Char Char Char Char Char Char Char"/>
    <w:basedOn w:val="a"/>
    <w:qFormat/>
    <w:rsid w:val="00F51CC3"/>
    <w:rPr>
      <w:rFonts w:ascii="Times New Roman" w:eastAsia="宋体" w:hAnsi="Times New Roman" w:cs="Times New Roman"/>
      <w:szCs w:val="24"/>
    </w:rPr>
  </w:style>
  <w:style w:type="paragraph" w:customStyle="1" w:styleId="22">
    <w:name w:val="样式 标题 2 + 非加粗 首行缩进:  2 字符"/>
    <w:basedOn w:val="2"/>
    <w:qFormat/>
    <w:rsid w:val="00F51CC3"/>
    <w:pPr>
      <w:spacing w:before="0" w:after="0" w:line="600" w:lineRule="exact"/>
      <w:ind w:firstLineChars="200" w:firstLine="640"/>
      <w:jc w:val="left"/>
    </w:pPr>
    <w:rPr>
      <w:rFonts w:cs="宋体"/>
      <w:b w:val="0"/>
      <w:bCs w:val="0"/>
      <w:szCs w:val="20"/>
    </w:rPr>
  </w:style>
  <w:style w:type="paragraph" w:customStyle="1" w:styleId="11">
    <w:name w:val="修订1"/>
    <w:uiPriority w:val="99"/>
    <w:semiHidden/>
    <w:qFormat/>
    <w:rsid w:val="00F51CC3"/>
    <w:rPr>
      <w:rFonts w:ascii="Times New Roman" w:eastAsia="宋体" w:hAnsi="Times New Roman" w:cs="Times New Roman"/>
      <w:szCs w:val="24"/>
    </w:rPr>
  </w:style>
  <w:style w:type="paragraph" w:customStyle="1" w:styleId="12">
    <w:name w:val="列出段落1"/>
    <w:basedOn w:val="a"/>
    <w:uiPriority w:val="99"/>
    <w:qFormat/>
    <w:rsid w:val="00F51CC3"/>
    <w:pPr>
      <w:ind w:firstLineChars="200" w:firstLine="420"/>
    </w:pPr>
    <w:rPr>
      <w:rFonts w:ascii="Calibri" w:eastAsia="宋体" w:hAnsi="Calibri" w:cs="Times New Roman"/>
    </w:rPr>
  </w:style>
  <w:style w:type="paragraph" w:customStyle="1" w:styleId="13">
    <w:name w:val="纯文本1"/>
    <w:basedOn w:val="a"/>
    <w:qFormat/>
    <w:rsid w:val="00F51CC3"/>
    <w:rPr>
      <w:rFonts w:ascii="宋体" w:eastAsia="宋体" w:hAnsi="Courier New" w:cs="Courier New"/>
      <w:szCs w:val="21"/>
    </w:rPr>
  </w:style>
  <w:style w:type="character" w:styleId="af0">
    <w:name w:val="annotation reference"/>
    <w:uiPriority w:val="99"/>
    <w:semiHidden/>
    <w:unhideWhenUsed/>
    <w:qFormat/>
    <w:rsid w:val="00F51CC3"/>
    <w:rPr>
      <w:sz w:val="21"/>
      <w:szCs w:val="21"/>
    </w:rPr>
  </w:style>
  <w:style w:type="character" w:customStyle="1" w:styleId="1Char0">
    <w:name w:val="普通文字1 Char"/>
    <w:uiPriority w:val="99"/>
    <w:locked/>
    <w:rsid w:val="00F51CC3"/>
    <w:rPr>
      <w:rFonts w:ascii="宋体" w:eastAsia="宋体" w:hAnsi="Courier New" w:hint="eastAsia"/>
      <w:kern w:val="2"/>
      <w:sz w:val="21"/>
      <w:lang w:val="en-US" w:eastAsia="zh-CN" w:bidi="ar-SA"/>
    </w:rPr>
  </w:style>
  <w:style w:type="character" w:customStyle="1" w:styleId="Char10">
    <w:name w:val="日期 Char1"/>
    <w:basedOn w:val="a0"/>
    <w:uiPriority w:val="99"/>
    <w:semiHidden/>
    <w:rsid w:val="00F51CC3"/>
  </w:style>
  <w:style w:type="character" w:customStyle="1" w:styleId="Char11">
    <w:name w:val="纯文本 Char1"/>
    <w:basedOn w:val="a0"/>
    <w:uiPriority w:val="99"/>
    <w:semiHidden/>
    <w:rsid w:val="00F51CC3"/>
    <w:rPr>
      <w:rFonts w:ascii="宋体" w:eastAsia="宋体" w:hAnsi="Courier New" w:cs="Courier New" w:hint="eastAsia"/>
      <w:szCs w:val="21"/>
    </w:rPr>
  </w:style>
  <w:style w:type="character" w:customStyle="1" w:styleId="Char12">
    <w:name w:val="文档结构图 Char1"/>
    <w:basedOn w:val="a0"/>
    <w:uiPriority w:val="99"/>
    <w:semiHidden/>
    <w:qFormat/>
    <w:rsid w:val="00F51CC3"/>
    <w:rPr>
      <w:rFonts w:ascii="宋体" w:eastAsia="宋体" w:hAnsi="宋体" w:hint="eastAsia"/>
      <w:sz w:val="18"/>
      <w:szCs w:val="18"/>
    </w:rPr>
  </w:style>
  <w:style w:type="character" w:customStyle="1" w:styleId="Char13">
    <w:name w:val="正文文本缩进 Char1"/>
    <w:basedOn w:val="a0"/>
    <w:uiPriority w:val="99"/>
    <w:semiHidden/>
    <w:rsid w:val="00F51CC3"/>
  </w:style>
  <w:style w:type="character" w:customStyle="1" w:styleId="Char14">
    <w:name w:val="批注文字 Char1"/>
    <w:basedOn w:val="a0"/>
    <w:uiPriority w:val="99"/>
    <w:semiHidden/>
    <w:qFormat/>
    <w:rsid w:val="00F51CC3"/>
  </w:style>
  <w:style w:type="character" w:customStyle="1" w:styleId="Char15">
    <w:name w:val="页眉 Char1"/>
    <w:basedOn w:val="a0"/>
    <w:uiPriority w:val="99"/>
    <w:semiHidden/>
    <w:rsid w:val="00F51CC3"/>
    <w:rPr>
      <w:sz w:val="18"/>
      <w:szCs w:val="18"/>
    </w:rPr>
  </w:style>
  <w:style w:type="character" w:customStyle="1" w:styleId="Char16">
    <w:name w:val="批注框文本 Char1"/>
    <w:basedOn w:val="a0"/>
    <w:uiPriority w:val="99"/>
    <w:semiHidden/>
    <w:rsid w:val="00F51CC3"/>
    <w:rPr>
      <w:sz w:val="18"/>
      <w:szCs w:val="18"/>
    </w:rPr>
  </w:style>
  <w:style w:type="character" w:customStyle="1" w:styleId="Char17">
    <w:name w:val="页脚 Char1"/>
    <w:basedOn w:val="a0"/>
    <w:uiPriority w:val="99"/>
    <w:semiHidden/>
    <w:rsid w:val="00F51CC3"/>
    <w:rPr>
      <w:sz w:val="18"/>
      <w:szCs w:val="18"/>
    </w:rPr>
  </w:style>
  <w:style w:type="character" w:customStyle="1" w:styleId="2Char1">
    <w:name w:val="正文文本缩进 2 Char1"/>
    <w:basedOn w:val="a0"/>
    <w:uiPriority w:val="99"/>
    <w:semiHidden/>
    <w:rsid w:val="00F51CC3"/>
  </w:style>
  <w:style w:type="character" w:customStyle="1" w:styleId="CharChar1">
    <w:name w:val="Char Char1"/>
    <w:qFormat/>
    <w:locked/>
    <w:rsid w:val="00F51CC3"/>
    <w:rPr>
      <w:rFonts w:ascii="宋体" w:eastAsia="宋体" w:hAnsi="Courier New" w:hint="eastAsia"/>
      <w:kern w:val="2"/>
      <w:sz w:val="21"/>
      <w:lang w:val="en-US" w:eastAsia="zh-CN" w:bidi="ar-SA"/>
    </w:rPr>
  </w:style>
  <w:style w:type="character" w:customStyle="1" w:styleId="A15">
    <w:name w:val="A15"/>
    <w:rsid w:val="000736BB"/>
    <w:rPr>
      <w:color w:val="000000"/>
    </w:rPr>
  </w:style>
</w:styles>
</file>

<file path=word/webSettings.xml><?xml version="1.0" encoding="utf-8"?>
<w:webSettings xmlns:r="http://schemas.openxmlformats.org/officeDocument/2006/relationships" xmlns:w="http://schemas.openxmlformats.org/wordprocessingml/2006/main">
  <w:divs>
    <w:div w:id="17424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E:\&#25307;&#26631;\&#20061;&#21307;&#38498;\&#25968;&#23383;X&#23556;&#32447;&#25668;&#24433;&#31995;&#32479;&#25307;&#26631;&#25991;&#20214;2020.10.29.docx" TargetMode="External"/><Relationship Id="rId18" Type="http://schemas.openxmlformats.org/officeDocument/2006/relationships/hyperlink" Target="file:///E:\&#25307;&#26631;\&#20061;&#21307;&#38498;\&#25968;&#23383;X&#23556;&#32447;&#25668;&#24433;&#31995;&#32479;&#25307;&#26631;&#25991;&#20214;2020.10.29.docx" TargetMode="External"/><Relationship Id="rId26" Type="http://schemas.openxmlformats.org/officeDocument/2006/relationships/hyperlink" Target="http://www.nnggzy.org.cn/gxnnhy" TargetMode="External"/><Relationship Id="rId3" Type="http://schemas.openxmlformats.org/officeDocument/2006/relationships/settings" Target="settings.xml"/><Relationship Id="rId21" Type="http://schemas.openxmlformats.org/officeDocument/2006/relationships/hyperlink" Target="file:///E:\&#25307;&#26631;\&#20061;&#21307;&#38498;\&#25968;&#23383;X&#23556;&#32447;&#25668;&#24433;&#31995;&#32479;&#25307;&#26631;&#25991;&#20214;2020.10.29.docx" TargetMode="External"/><Relationship Id="rId7" Type="http://schemas.openxmlformats.org/officeDocument/2006/relationships/header" Target="header1.xml"/><Relationship Id="rId12" Type="http://schemas.openxmlformats.org/officeDocument/2006/relationships/hyperlink" Target="file:///E:\&#25307;&#26631;\&#20061;&#21307;&#38498;\&#25968;&#23383;X&#23556;&#32447;&#25668;&#24433;&#31995;&#32479;&#25307;&#26631;&#25991;&#20214;2020.10.29.docx" TargetMode="External"/><Relationship Id="rId17" Type="http://schemas.openxmlformats.org/officeDocument/2006/relationships/hyperlink" Target="file:///E:\&#25307;&#26631;\&#20061;&#21307;&#38498;\&#25968;&#23383;X&#23556;&#32447;&#25668;&#24433;&#31995;&#32479;&#25307;&#26631;&#25991;&#20214;2020.10.29.docx" TargetMode="External"/><Relationship Id="rId25" Type="http://schemas.openxmlformats.org/officeDocument/2006/relationships/hyperlink" Target="http://www.ccgp.gov.cn" TargetMode="External"/><Relationship Id="rId2" Type="http://schemas.openxmlformats.org/officeDocument/2006/relationships/styles" Target="styles.xml"/><Relationship Id="rId16" Type="http://schemas.openxmlformats.org/officeDocument/2006/relationships/hyperlink" Target="file:///E:\&#25307;&#26631;\&#20061;&#21307;&#38498;\&#25968;&#23383;X&#23556;&#32447;&#25668;&#24433;&#31995;&#32479;&#25307;&#26631;&#25991;&#20214;2020.10.29.docx" TargetMode="External"/><Relationship Id="rId20" Type="http://schemas.openxmlformats.org/officeDocument/2006/relationships/hyperlink" Target="file:///E:\&#25307;&#26631;\&#20061;&#21307;&#38498;\&#25968;&#23383;X&#23556;&#32447;&#25668;&#24433;&#31995;&#32479;&#25307;&#26631;&#25991;&#20214;2020.10.29.docx"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5307;&#26631;\&#20061;&#21307;&#38498;\&#25968;&#23383;X&#23556;&#32447;&#25668;&#24433;&#31995;&#32479;&#25307;&#26631;&#25991;&#20214;2020.10.29.docx" TargetMode="External"/><Relationship Id="rId24" Type="http://schemas.openxmlformats.org/officeDocument/2006/relationships/hyperlink" Target="file:///E:\&#25307;&#26631;\&#20061;&#21307;&#38498;\&#25968;&#23383;X&#23556;&#32447;&#25668;&#24433;&#31995;&#32479;&#25307;&#26631;&#25991;&#20214;2020.10.29.docx" TargetMode="External"/><Relationship Id="rId5" Type="http://schemas.openxmlformats.org/officeDocument/2006/relationships/footnotes" Target="footnotes.xml"/><Relationship Id="rId15" Type="http://schemas.openxmlformats.org/officeDocument/2006/relationships/hyperlink" Target="file:///E:\&#25307;&#26631;\&#20061;&#21307;&#38498;\&#25968;&#23383;X&#23556;&#32447;&#25668;&#24433;&#31995;&#32479;&#25307;&#26631;&#25991;&#20214;2020.10.29.docx" TargetMode="External"/><Relationship Id="rId23" Type="http://schemas.openxmlformats.org/officeDocument/2006/relationships/hyperlink" Target="file:///E:\&#25307;&#26631;\&#20061;&#21307;&#38498;\&#25968;&#23383;X&#23556;&#32447;&#25668;&#24433;&#31995;&#32479;&#25307;&#26631;&#25991;&#20214;2020.10.29.docx" TargetMode="External"/><Relationship Id="rId28" Type="http://schemas.openxmlformats.org/officeDocument/2006/relationships/theme" Target="theme/theme1.xml"/><Relationship Id="rId10" Type="http://schemas.openxmlformats.org/officeDocument/2006/relationships/hyperlink" Target="file:///E:\&#25307;&#26631;\&#20061;&#21307;&#38498;\&#25968;&#23383;X&#23556;&#32447;&#25668;&#24433;&#31995;&#32479;&#25307;&#26631;&#25991;&#20214;2020.10.29.docx" TargetMode="External"/><Relationship Id="rId19" Type="http://schemas.openxmlformats.org/officeDocument/2006/relationships/hyperlink" Target="file:///E:\&#25307;&#26631;\&#20061;&#21307;&#38498;\&#25968;&#23383;X&#23556;&#32447;&#25668;&#24433;&#31995;&#32479;&#25307;&#26631;&#25991;&#20214;2020.10.29.docx" TargetMode="External"/><Relationship Id="rId4" Type="http://schemas.openxmlformats.org/officeDocument/2006/relationships/webSettings" Target="webSettings.xml"/><Relationship Id="rId9" Type="http://schemas.openxmlformats.org/officeDocument/2006/relationships/hyperlink" Target="file:///E:\&#25307;&#26631;\&#20061;&#21307;&#38498;\&#25968;&#23383;X&#23556;&#32447;&#25668;&#24433;&#31995;&#32479;&#25307;&#26631;&#25991;&#20214;2020.10.29.docx" TargetMode="External"/><Relationship Id="rId14" Type="http://schemas.openxmlformats.org/officeDocument/2006/relationships/hyperlink" Target="file:///E:\&#25307;&#26631;\&#20061;&#21307;&#38498;\&#25968;&#23383;X&#23556;&#32447;&#25668;&#24433;&#31995;&#32479;&#25307;&#26631;&#25991;&#20214;2020.10.29.docx" TargetMode="External"/><Relationship Id="rId22" Type="http://schemas.openxmlformats.org/officeDocument/2006/relationships/hyperlink" Target="file:///E:\&#25307;&#26631;\&#20061;&#21307;&#38498;\&#25968;&#23383;X&#23556;&#32447;&#25668;&#24433;&#31995;&#32479;&#25307;&#26631;&#25991;&#20214;2020.10.29.docx"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55</Pages>
  <Words>5769</Words>
  <Characters>32887</Characters>
  <Application>Microsoft Office Word</Application>
  <DocSecurity>0</DocSecurity>
  <Lines>274</Lines>
  <Paragraphs>77</Paragraphs>
  <ScaleCrop>false</ScaleCrop>
  <Company/>
  <LinksUpToDate>false</LinksUpToDate>
  <CharactersWithSpaces>38579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25</cp:revision>
  <dcterms:created xsi:type="dcterms:W3CDTF">2020-10-29T07:21:00Z</dcterms:created>
  <dcterms:modified xsi:type="dcterms:W3CDTF">2020-11-09T09:10:00Z</dcterms:modified>
</cp:coreProperties>
</file>