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sz w:val="52"/>
          <w:szCs w:val="44"/>
        </w:rPr>
      </w:pPr>
      <w:r>
        <w:rPr>
          <w:rFonts w:hint="eastAsia"/>
          <w:sz w:val="52"/>
          <w:szCs w:val="44"/>
        </w:rPr>
        <w:t>宁波市奉化区政府采购货物、服务类</w:t>
      </w:r>
    </w:p>
    <w:p>
      <w:pPr>
        <w:jc w:val="center"/>
        <w:rPr>
          <w:sz w:val="90"/>
          <w:szCs w:val="44"/>
        </w:rPr>
      </w:pPr>
      <w:r>
        <w:rPr>
          <w:rFonts w:hint="eastAsia"/>
          <w:sz w:val="90"/>
          <w:szCs w:val="44"/>
        </w:rPr>
        <w:t>公开招标采购文件</w:t>
      </w:r>
    </w:p>
    <w:p/>
    <w:p/>
    <w:p/>
    <w:p/>
    <w:p/>
    <w:p/>
    <w:p/>
    <w:p/>
    <w:p/>
    <w:p>
      <w:pPr>
        <w:spacing w:line="500" w:lineRule="exact"/>
        <w:ind w:left="2876" w:leftChars="608" w:hanging="1600" w:hangingChars="500"/>
        <w:rPr>
          <w:sz w:val="32"/>
          <w:szCs w:val="32"/>
          <w:u w:val="single"/>
        </w:rPr>
      </w:pPr>
      <w:r>
        <w:rPr>
          <w:rFonts w:hint="eastAsia"/>
          <w:sz w:val="32"/>
          <w:szCs w:val="32"/>
        </w:rPr>
        <w:t>项目名称：</w:t>
      </w:r>
      <w:r>
        <w:rPr>
          <w:rFonts w:hint="eastAsia"/>
          <w:sz w:val="32"/>
          <w:szCs w:val="32"/>
          <w:u w:val="single"/>
        </w:rPr>
        <w:t>宁波市奉化区人民政府江口街道办事处国库集中支付定点代理、清算银行服务项目</w:t>
      </w:r>
    </w:p>
    <w:p>
      <w:pPr>
        <w:spacing w:line="500" w:lineRule="exact"/>
        <w:ind w:firstLine="1280" w:firstLineChars="400"/>
        <w:rPr>
          <w:sz w:val="32"/>
          <w:szCs w:val="32"/>
          <w:u w:val="single"/>
        </w:rPr>
      </w:pPr>
      <w:r>
        <w:rPr>
          <w:rFonts w:hint="eastAsia"/>
          <w:sz w:val="32"/>
          <w:szCs w:val="32"/>
        </w:rPr>
        <w:t>项目编号：</w:t>
      </w:r>
      <w:r>
        <w:rPr>
          <w:sz w:val="32"/>
          <w:szCs w:val="32"/>
          <w:u w:val="single"/>
        </w:rPr>
        <w:t>FHZFCG(2019)</w:t>
      </w:r>
      <w:r>
        <w:rPr>
          <w:rFonts w:hint="eastAsia"/>
          <w:sz w:val="32"/>
          <w:szCs w:val="32"/>
          <w:u w:val="single"/>
        </w:rPr>
        <w:t>186</w:t>
      </w:r>
      <w:r>
        <w:rPr>
          <w:sz w:val="32"/>
          <w:szCs w:val="32"/>
          <w:u w:val="single"/>
        </w:rPr>
        <w:t>D</w:t>
      </w:r>
      <w:r>
        <w:rPr>
          <w:rFonts w:hint="eastAsia"/>
          <w:sz w:val="32"/>
          <w:szCs w:val="32"/>
          <w:u w:val="single"/>
          <w:lang w:val="en-US" w:eastAsia="zh-CN"/>
        </w:rPr>
        <w:t>-1</w:t>
      </w:r>
      <w:r>
        <w:rPr>
          <w:sz w:val="32"/>
          <w:szCs w:val="32"/>
          <w:u w:val="single"/>
        </w:rPr>
        <w:t xml:space="preserve"> </w:t>
      </w:r>
      <w:r>
        <w:rPr>
          <w:rFonts w:hint="eastAsia"/>
          <w:sz w:val="32"/>
          <w:szCs w:val="32"/>
          <w:u w:val="single"/>
        </w:rPr>
        <w:t xml:space="preserve">      </w:t>
      </w:r>
    </w:p>
    <w:p>
      <w:pPr>
        <w:spacing w:line="500" w:lineRule="exact"/>
        <w:ind w:firstLine="1280" w:firstLineChars="400"/>
        <w:rPr>
          <w:sz w:val="32"/>
          <w:szCs w:val="32"/>
          <w:u w:val="single"/>
        </w:rPr>
      </w:pPr>
      <w:r>
        <w:rPr>
          <w:rFonts w:hint="eastAsia"/>
          <w:sz w:val="32"/>
          <w:szCs w:val="32"/>
        </w:rPr>
        <w:t>采购单位：</w:t>
      </w:r>
      <w:r>
        <w:rPr>
          <w:rFonts w:hint="eastAsia"/>
          <w:sz w:val="32"/>
          <w:szCs w:val="32"/>
          <w:u w:val="single"/>
        </w:rPr>
        <w:t>宁波市奉化区人民政府江口街道办事处</w:t>
      </w:r>
    </w:p>
    <w:p>
      <w:pPr>
        <w:spacing w:line="500" w:lineRule="exact"/>
        <w:ind w:firstLine="1280" w:firstLineChars="400"/>
        <w:rPr>
          <w:sz w:val="32"/>
          <w:szCs w:val="32"/>
          <w:u w:val="single"/>
        </w:rPr>
      </w:pPr>
      <w:r>
        <w:rPr>
          <w:rFonts w:hint="eastAsia"/>
          <w:sz w:val="32"/>
          <w:szCs w:val="32"/>
        </w:rPr>
        <w:t>代理机构：</w:t>
      </w:r>
      <w:r>
        <w:rPr>
          <w:rFonts w:hint="eastAsia"/>
          <w:sz w:val="32"/>
          <w:szCs w:val="32"/>
          <w:u w:val="single"/>
        </w:rPr>
        <w:t xml:space="preserve">宁波敬信项目管理咨询有限公司 </w:t>
      </w:r>
    </w:p>
    <w:p/>
    <w:p/>
    <w:p/>
    <w:p/>
    <w:p>
      <w:pPr>
        <w:tabs>
          <w:tab w:val="left" w:pos="5460"/>
        </w:tabs>
      </w:pPr>
      <w:r>
        <w:tab/>
      </w:r>
    </w:p>
    <w:p/>
    <w:p/>
    <w:p/>
    <w:p/>
    <w:p/>
    <w:p/>
    <w:p/>
    <w:p>
      <w:pPr>
        <w:jc w:val="center"/>
        <w:rPr>
          <w:sz w:val="32"/>
          <w:szCs w:val="32"/>
        </w:rPr>
      </w:pPr>
      <w:r>
        <w:rPr>
          <w:sz w:val="32"/>
          <w:szCs w:val="32"/>
        </w:rPr>
        <w:t>宁波敬信项目管理咨询有限公司</w:t>
      </w:r>
    </w:p>
    <w:p>
      <w:pPr>
        <w:jc w:val="center"/>
        <w:rPr>
          <w:sz w:val="32"/>
          <w:szCs w:val="32"/>
        </w:rPr>
      </w:pPr>
      <w:r>
        <w:rPr>
          <w:rFonts w:hint="eastAsia"/>
          <w:sz w:val="32"/>
          <w:szCs w:val="32"/>
        </w:rPr>
        <w:t>二〇一九年</w:t>
      </w:r>
    </w:p>
    <w:p>
      <w:pPr>
        <w:jc w:val="center"/>
      </w:pPr>
      <w:r>
        <w:rPr>
          <w:rFonts w:hint="eastAsia"/>
        </w:rPr>
        <w:br w:type="page"/>
      </w:r>
      <w:r>
        <w:rPr>
          <w:rFonts w:hint="eastAsia"/>
        </w:rPr>
        <w:t xml:space="preserve"> ,</w:t>
      </w:r>
    </w:p>
    <w:p>
      <w:pPr>
        <w:jc w:val="center"/>
        <w:rPr>
          <w:sz w:val="48"/>
          <w:szCs w:val="48"/>
        </w:rPr>
      </w:pPr>
      <w:r>
        <w:rPr>
          <w:rFonts w:hint="eastAsia"/>
          <w:sz w:val="48"/>
          <w:szCs w:val="48"/>
        </w:rPr>
        <w:t>目    录</w:t>
      </w:r>
    </w:p>
    <w:p/>
    <w:p>
      <w:pPr>
        <w:pStyle w:val="6"/>
        <w:rPr>
          <w:rFonts w:ascii="Calibri" w:hAnsi="Calibri"/>
          <w:szCs w:val="22"/>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"_Toc10111271" </w:instrText>
      </w:r>
      <w:r>
        <w:fldChar w:fldCharType="separate"/>
      </w:r>
      <w:r>
        <w:rPr>
          <w:rStyle w:val="15"/>
          <w:rFonts w:hint="eastAsia"/>
        </w:rPr>
        <w:t>第一章</w:t>
      </w:r>
      <w:r>
        <w:rPr>
          <w:rStyle w:val="15"/>
        </w:rPr>
        <w:t xml:space="preserve"> </w:t>
      </w:r>
      <w:r>
        <w:rPr>
          <w:rStyle w:val="15"/>
          <w:rFonts w:hint="eastAsia"/>
        </w:rPr>
        <w:t>公开招标采购公告</w:t>
      </w:r>
      <w:r>
        <w:tab/>
      </w:r>
      <w:r>
        <w:fldChar w:fldCharType="begin"/>
      </w:r>
      <w:r>
        <w:instrText xml:space="preserve"> PAGEREF _Toc10111271 \h </w:instrText>
      </w:r>
      <w:r>
        <w:fldChar w:fldCharType="separate"/>
      </w:r>
      <w:r>
        <w:t>2</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"_Toc10111272" </w:instrText>
      </w:r>
      <w:r>
        <w:fldChar w:fldCharType="separate"/>
      </w:r>
      <w:r>
        <w:rPr>
          <w:rStyle w:val="15"/>
          <w:rFonts w:hint="eastAsia"/>
        </w:rPr>
        <w:t>第二章</w:t>
      </w:r>
      <w:r>
        <w:rPr>
          <w:rStyle w:val="15"/>
        </w:rPr>
        <w:t xml:space="preserve"> </w:t>
      </w:r>
      <w:r>
        <w:rPr>
          <w:rStyle w:val="15"/>
          <w:rFonts w:hint="eastAsia"/>
        </w:rPr>
        <w:t>投标须知</w:t>
      </w:r>
      <w:r>
        <w:tab/>
      </w:r>
      <w:r>
        <w:fldChar w:fldCharType="begin"/>
      </w:r>
      <w:r>
        <w:instrText xml:space="preserve"> PAGEREF _Toc10111272 \h </w:instrText>
      </w:r>
      <w:r>
        <w:fldChar w:fldCharType="separate"/>
      </w:r>
      <w:r>
        <w:t>5</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"_Toc10111273" </w:instrText>
      </w:r>
      <w:r>
        <w:fldChar w:fldCharType="separate"/>
      </w:r>
      <w:r>
        <w:rPr>
          <w:rStyle w:val="15"/>
          <w:rFonts w:hint="eastAsia"/>
        </w:rPr>
        <w:t>一、特别说明</w:t>
      </w:r>
      <w:r>
        <w:tab/>
      </w:r>
      <w:r>
        <w:fldChar w:fldCharType="begin"/>
      </w:r>
      <w:r>
        <w:instrText xml:space="preserve"> PAGEREF _Toc10111273 \h </w:instrText>
      </w:r>
      <w:r>
        <w:fldChar w:fldCharType="separate"/>
      </w:r>
      <w:r>
        <w:t>5</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"_Toc10111274" </w:instrText>
      </w:r>
      <w:r>
        <w:fldChar w:fldCharType="separate"/>
      </w:r>
      <w:r>
        <w:rPr>
          <w:rStyle w:val="15"/>
          <w:rFonts w:hint="eastAsia"/>
        </w:rPr>
        <w:t>二、投标文件的组成</w:t>
      </w:r>
      <w:r>
        <w:tab/>
      </w:r>
      <w:r>
        <w:fldChar w:fldCharType="begin"/>
      </w:r>
      <w:r>
        <w:instrText xml:space="preserve"> PAGEREF _Toc10111274 \h </w:instrText>
      </w:r>
      <w:r>
        <w:fldChar w:fldCharType="separate"/>
      </w:r>
      <w:r>
        <w:t>7</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"_Toc10111275" </w:instrText>
      </w:r>
      <w:r>
        <w:fldChar w:fldCharType="separate"/>
      </w:r>
      <w:r>
        <w:rPr>
          <w:rStyle w:val="15"/>
          <w:rFonts w:hint="eastAsia"/>
        </w:rPr>
        <w:t>三、投标文件的语言及计量</w:t>
      </w:r>
      <w:r>
        <w:tab/>
      </w:r>
      <w:r>
        <w:fldChar w:fldCharType="begin"/>
      </w:r>
      <w:r>
        <w:instrText xml:space="preserve"> PAGEREF _Toc10111275 \h </w:instrText>
      </w:r>
      <w:r>
        <w:fldChar w:fldCharType="separate"/>
      </w:r>
      <w:r>
        <w:t>8</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"_Toc10111276" </w:instrText>
      </w:r>
      <w:r>
        <w:fldChar w:fldCharType="separate"/>
      </w:r>
      <w:r>
        <w:rPr>
          <w:rStyle w:val="15"/>
          <w:rFonts w:hint="eastAsia"/>
        </w:rPr>
        <w:t>四、投标报价</w:t>
      </w:r>
      <w:r>
        <w:tab/>
      </w:r>
      <w:r>
        <w:fldChar w:fldCharType="begin"/>
      </w:r>
      <w:r>
        <w:instrText xml:space="preserve"> PAGEREF _Toc10111276 \h </w:instrText>
      </w:r>
      <w:r>
        <w:fldChar w:fldCharType="separate"/>
      </w:r>
      <w:r>
        <w:t>9</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"_Toc10111277" </w:instrText>
      </w:r>
      <w:r>
        <w:fldChar w:fldCharType="separate"/>
      </w:r>
      <w:r>
        <w:rPr>
          <w:rStyle w:val="15"/>
          <w:rFonts w:hint="eastAsia"/>
        </w:rPr>
        <w:t>五、投标文件的有效期</w:t>
      </w:r>
      <w:r>
        <w:tab/>
      </w:r>
      <w:r>
        <w:fldChar w:fldCharType="begin"/>
      </w:r>
      <w:r>
        <w:instrText xml:space="preserve"> PAGEREF _Toc10111277 \h </w:instrText>
      </w:r>
      <w:r>
        <w:fldChar w:fldCharType="separate"/>
      </w:r>
      <w:r>
        <w:t>9</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"_Toc10111278" </w:instrText>
      </w:r>
      <w:r>
        <w:fldChar w:fldCharType="separate"/>
      </w:r>
      <w:r>
        <w:rPr>
          <w:rStyle w:val="15"/>
          <w:rFonts w:hint="eastAsia"/>
        </w:rPr>
        <w:t>六、投标文件的签署和份数</w:t>
      </w:r>
      <w:r>
        <w:tab/>
      </w:r>
      <w:r>
        <w:fldChar w:fldCharType="begin"/>
      </w:r>
      <w:r>
        <w:instrText xml:space="preserve"> PAGEREF _Toc10111278 \h </w:instrText>
      </w:r>
      <w:r>
        <w:fldChar w:fldCharType="separate"/>
      </w:r>
      <w:r>
        <w:t>9</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"_Toc10111279" </w:instrText>
      </w:r>
      <w:r>
        <w:fldChar w:fldCharType="separate"/>
      </w:r>
      <w:r>
        <w:rPr>
          <w:rStyle w:val="15"/>
          <w:rFonts w:hint="eastAsia"/>
        </w:rPr>
        <w:t>七、投标文件的包装、递交、修改和撤回</w:t>
      </w:r>
      <w:r>
        <w:tab/>
      </w:r>
      <w:r>
        <w:fldChar w:fldCharType="begin"/>
      </w:r>
      <w:r>
        <w:instrText xml:space="preserve"> PAGEREF _Toc10111279 \h </w:instrText>
      </w:r>
      <w:r>
        <w:fldChar w:fldCharType="separate"/>
      </w:r>
      <w:r>
        <w:t>10</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"_Toc10111280" </w:instrText>
      </w:r>
      <w:r>
        <w:fldChar w:fldCharType="separate"/>
      </w:r>
      <w:r>
        <w:rPr>
          <w:rStyle w:val="15"/>
          <w:rFonts w:hint="eastAsia"/>
        </w:rPr>
        <w:t>八、投标保证金的交纳及退还</w:t>
      </w:r>
      <w:r>
        <w:tab/>
      </w:r>
      <w:r>
        <w:fldChar w:fldCharType="begin"/>
      </w:r>
      <w:r>
        <w:instrText xml:space="preserve"> PAGEREF _Toc10111280 \h </w:instrText>
      </w:r>
      <w:r>
        <w:fldChar w:fldCharType="separate"/>
      </w:r>
      <w:r>
        <w:t>10</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"_Toc10111281" </w:instrText>
      </w:r>
      <w:r>
        <w:fldChar w:fldCharType="separate"/>
      </w:r>
      <w:r>
        <w:rPr>
          <w:rStyle w:val="15"/>
          <w:rFonts w:hint="eastAsia"/>
        </w:rPr>
        <w:t>九、项目验收</w:t>
      </w:r>
      <w:r>
        <w:tab/>
      </w:r>
      <w:r>
        <w:fldChar w:fldCharType="begin"/>
      </w:r>
      <w:r>
        <w:instrText xml:space="preserve"> PAGEREF _Toc10111281 \h </w:instrText>
      </w:r>
      <w:r>
        <w:fldChar w:fldCharType="separate"/>
      </w:r>
      <w:r>
        <w:t>10</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"_Toc10111282" </w:instrText>
      </w:r>
      <w:r>
        <w:fldChar w:fldCharType="separate"/>
      </w:r>
      <w:r>
        <w:rPr>
          <w:rStyle w:val="15"/>
          <w:rFonts w:hint="eastAsia"/>
        </w:rPr>
        <w:t>十、中标服务费的收取</w:t>
      </w:r>
      <w:r>
        <w:tab/>
      </w:r>
      <w:r>
        <w:fldChar w:fldCharType="begin"/>
      </w:r>
      <w:r>
        <w:instrText xml:space="preserve"> PAGEREF _Toc10111282 \h </w:instrText>
      </w:r>
      <w:r>
        <w:fldChar w:fldCharType="separate"/>
      </w:r>
      <w:r>
        <w:t>10</w:t>
      </w:r>
      <w:r>
        <w:fldChar w:fldCharType="end"/>
      </w:r>
      <w:r>
        <w:fldChar w:fldCharType="end"/>
      </w:r>
    </w:p>
    <w:p>
      <w:pPr>
        <w:pStyle w:val="6"/>
        <w:rPr>
          <w:rFonts w:ascii="Calibri" w:hAnsi="Calibri"/>
          <w:szCs w:val="22"/>
        </w:rPr>
      </w:pPr>
      <w:r>
        <w:fldChar w:fldCharType="begin"/>
      </w:r>
      <w:r>
        <w:instrText xml:space="preserve"> HYPERLINK \l "_Toc10111283" </w:instrText>
      </w:r>
      <w:r>
        <w:fldChar w:fldCharType="separate"/>
      </w:r>
      <w:r>
        <w:rPr>
          <w:rStyle w:val="15"/>
          <w:rFonts w:hint="eastAsia"/>
        </w:rPr>
        <w:t>第三章</w:t>
      </w:r>
      <w:r>
        <w:rPr>
          <w:rStyle w:val="15"/>
        </w:rPr>
        <w:t xml:space="preserve"> </w:t>
      </w:r>
      <w:r>
        <w:rPr>
          <w:rStyle w:val="15"/>
          <w:rFonts w:hint="eastAsia"/>
        </w:rPr>
        <w:t>采购需求</w:t>
      </w:r>
      <w:r>
        <w:tab/>
      </w:r>
      <w:r>
        <w:fldChar w:fldCharType="begin"/>
      </w:r>
      <w:r>
        <w:instrText xml:space="preserve"> PAGEREF _Toc10111283 \h </w:instrText>
      </w:r>
      <w:r>
        <w:fldChar w:fldCharType="separate"/>
      </w:r>
      <w:r>
        <w:t>11</w:t>
      </w:r>
      <w:r>
        <w:fldChar w:fldCharType="end"/>
      </w:r>
      <w:r>
        <w:fldChar w:fldCharType="end"/>
      </w:r>
    </w:p>
    <w:p>
      <w:pPr>
        <w:pStyle w:val="6"/>
        <w:rPr>
          <w:rFonts w:ascii="Calibri" w:hAnsi="Calibri"/>
          <w:szCs w:val="22"/>
        </w:rPr>
      </w:pPr>
      <w:r>
        <w:fldChar w:fldCharType="begin"/>
      </w:r>
      <w:r>
        <w:instrText xml:space="preserve"> HYPERLINK \l "_Toc10111284" </w:instrText>
      </w:r>
      <w:r>
        <w:fldChar w:fldCharType="separate"/>
      </w:r>
      <w:r>
        <w:rPr>
          <w:rStyle w:val="15"/>
          <w:rFonts w:hint="eastAsia"/>
        </w:rPr>
        <w:t>第四章</w:t>
      </w:r>
      <w:r>
        <w:rPr>
          <w:rStyle w:val="15"/>
        </w:rPr>
        <w:t xml:space="preserve"> </w:t>
      </w:r>
      <w:r>
        <w:rPr>
          <w:rStyle w:val="15"/>
          <w:rFonts w:hint="eastAsia"/>
        </w:rPr>
        <w:t>开标及评标</w:t>
      </w:r>
      <w:r>
        <w:tab/>
      </w:r>
      <w:r>
        <w:fldChar w:fldCharType="begin"/>
      </w:r>
      <w:r>
        <w:instrText xml:space="preserve"> PAGEREF _Toc10111284 \h </w:instrText>
      </w:r>
      <w:r>
        <w:fldChar w:fldCharType="separate"/>
      </w:r>
      <w:r>
        <w:t>11</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"_Toc10111285" </w:instrText>
      </w:r>
      <w:r>
        <w:fldChar w:fldCharType="separate"/>
      </w:r>
      <w:r>
        <w:rPr>
          <w:rStyle w:val="15"/>
          <w:rFonts w:hint="eastAsia"/>
        </w:rPr>
        <w:t>一、开标程序</w:t>
      </w:r>
      <w:r>
        <w:tab/>
      </w:r>
      <w:r>
        <w:fldChar w:fldCharType="begin"/>
      </w:r>
      <w:r>
        <w:instrText xml:space="preserve"> PAGEREF _Toc10111285 \h </w:instrText>
      </w:r>
      <w:r>
        <w:fldChar w:fldCharType="separate"/>
      </w:r>
      <w:r>
        <w:t>15</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"_Toc10111286" </w:instrText>
      </w:r>
      <w:r>
        <w:fldChar w:fldCharType="separate"/>
      </w:r>
      <w:r>
        <w:rPr>
          <w:rStyle w:val="15"/>
          <w:rFonts w:hint="eastAsia"/>
        </w:rPr>
        <w:t>二、评标委员会</w:t>
      </w:r>
      <w:r>
        <w:tab/>
      </w:r>
      <w:r>
        <w:fldChar w:fldCharType="begin"/>
      </w:r>
      <w:r>
        <w:instrText xml:space="preserve"> PAGEREF _Toc10111286 \h </w:instrText>
      </w:r>
      <w:r>
        <w:fldChar w:fldCharType="separate"/>
      </w:r>
      <w:r>
        <w:t>15</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"_Toc10111287" </w:instrText>
      </w:r>
      <w:r>
        <w:fldChar w:fldCharType="separate"/>
      </w:r>
      <w:r>
        <w:rPr>
          <w:rStyle w:val="15"/>
          <w:rFonts w:hint="eastAsia"/>
        </w:rPr>
        <w:t>三、评标方法</w:t>
      </w:r>
      <w:r>
        <w:tab/>
      </w:r>
      <w:r>
        <w:fldChar w:fldCharType="begin"/>
      </w:r>
      <w:r>
        <w:instrText xml:space="preserve"> PAGEREF _Toc10111287 \h </w:instrText>
      </w:r>
      <w:r>
        <w:fldChar w:fldCharType="separate"/>
      </w:r>
      <w:r>
        <w:t>16</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"_Toc10111288" </w:instrText>
      </w:r>
      <w:r>
        <w:fldChar w:fldCharType="separate"/>
      </w:r>
      <w:r>
        <w:rPr>
          <w:rStyle w:val="15"/>
          <w:rFonts w:hint="eastAsia"/>
        </w:rPr>
        <w:t>四、评标程序</w:t>
      </w:r>
      <w:r>
        <w:tab/>
      </w:r>
      <w:r>
        <w:fldChar w:fldCharType="begin"/>
      </w:r>
      <w:r>
        <w:instrText xml:space="preserve"> PAGEREF _Toc10111288 \h </w:instrText>
      </w:r>
      <w:r>
        <w:fldChar w:fldCharType="separate"/>
      </w:r>
      <w:r>
        <w:t>17</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"_Toc10111289" </w:instrText>
      </w:r>
      <w:r>
        <w:fldChar w:fldCharType="separate"/>
      </w:r>
      <w:r>
        <w:rPr>
          <w:rStyle w:val="15"/>
          <w:rFonts w:hint="eastAsia"/>
        </w:rPr>
        <w:t>评分标准（兼评委打分表）</w:t>
      </w:r>
      <w:r>
        <w:tab/>
      </w:r>
      <w:r>
        <w:fldChar w:fldCharType="begin"/>
      </w:r>
      <w:r>
        <w:instrText xml:space="preserve"> PAGEREF _Toc10111289 \h </w:instrText>
      </w:r>
      <w:r>
        <w:fldChar w:fldCharType="separate"/>
      </w:r>
      <w:r>
        <w:t>20</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"_Toc10111290" </w:instrText>
      </w:r>
      <w:r>
        <w:fldChar w:fldCharType="separate"/>
      </w:r>
      <w:r>
        <w:rPr>
          <w:rStyle w:val="15"/>
          <w:rFonts w:hint="eastAsia"/>
        </w:rPr>
        <w:t>五、定标</w:t>
      </w:r>
      <w:r>
        <w:tab/>
      </w:r>
      <w:r>
        <w:fldChar w:fldCharType="begin"/>
      </w:r>
      <w:r>
        <w:instrText xml:space="preserve"> PAGEREF _Toc10111290 \h </w:instrText>
      </w:r>
      <w:r>
        <w:fldChar w:fldCharType="separate"/>
      </w:r>
      <w:r>
        <w:t>21</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"_Toc10111291" </w:instrText>
      </w:r>
      <w:r>
        <w:fldChar w:fldCharType="separate"/>
      </w:r>
      <w:r>
        <w:rPr>
          <w:rStyle w:val="15"/>
          <w:rFonts w:hint="eastAsia"/>
        </w:rPr>
        <w:t>六、评标过程的监控与保密</w:t>
      </w:r>
      <w:r>
        <w:tab/>
      </w:r>
      <w:r>
        <w:fldChar w:fldCharType="begin"/>
      </w:r>
      <w:r>
        <w:instrText xml:space="preserve"> PAGEREF _Toc10111291 \h </w:instrText>
      </w:r>
      <w:r>
        <w:fldChar w:fldCharType="separate"/>
      </w:r>
      <w:r>
        <w:t>22</w:t>
      </w:r>
      <w:r>
        <w:fldChar w:fldCharType="end"/>
      </w:r>
      <w:r>
        <w:fldChar w:fldCharType="end"/>
      </w:r>
    </w:p>
    <w:p>
      <w:pPr>
        <w:pStyle w:val="8"/>
        <w:tabs>
          <w:tab w:val="right" w:leader="dot" w:pos="8987"/>
        </w:tabs>
        <w:rPr>
          <w:rFonts w:ascii="Calibri" w:hAnsi="Calibri"/>
          <w:szCs w:val="22"/>
        </w:rPr>
      </w:pPr>
      <w:r>
        <w:fldChar w:fldCharType="begin"/>
      </w:r>
      <w:r>
        <w:instrText xml:space="preserve"> HYPERLINK \l "_Toc10111292" </w:instrText>
      </w:r>
      <w:r>
        <w:fldChar w:fldCharType="separate"/>
      </w:r>
      <w:r>
        <w:rPr>
          <w:rStyle w:val="15"/>
          <w:rFonts w:hint="eastAsia"/>
        </w:rPr>
        <w:t>七、合同签订</w:t>
      </w:r>
      <w:r>
        <w:tab/>
      </w:r>
      <w:r>
        <w:fldChar w:fldCharType="begin"/>
      </w:r>
      <w:r>
        <w:instrText xml:space="preserve"> PAGEREF _Toc10111292 \h </w:instrText>
      </w:r>
      <w:r>
        <w:fldChar w:fldCharType="separate"/>
      </w:r>
      <w:r>
        <w:t>22</w:t>
      </w:r>
      <w:r>
        <w:fldChar w:fldCharType="end"/>
      </w:r>
      <w:r>
        <w:fldChar w:fldCharType="end"/>
      </w:r>
    </w:p>
    <w:p>
      <w:pPr>
        <w:pStyle w:val="6"/>
        <w:rPr>
          <w:rFonts w:ascii="Calibri" w:hAnsi="Calibri"/>
          <w:szCs w:val="22"/>
        </w:rPr>
      </w:pPr>
      <w:r>
        <w:fldChar w:fldCharType="begin"/>
      </w:r>
      <w:r>
        <w:instrText xml:space="preserve"> HYPERLINK \l "_Toc10111293" </w:instrText>
      </w:r>
      <w:r>
        <w:fldChar w:fldCharType="separate"/>
      </w:r>
      <w:r>
        <w:rPr>
          <w:rStyle w:val="15"/>
          <w:rFonts w:hint="eastAsia"/>
        </w:rPr>
        <w:t>第五章</w:t>
      </w:r>
      <w:r>
        <w:rPr>
          <w:rStyle w:val="15"/>
        </w:rPr>
        <w:t xml:space="preserve"> </w:t>
      </w:r>
      <w:r>
        <w:rPr>
          <w:rStyle w:val="15"/>
          <w:rFonts w:hint="eastAsia"/>
        </w:rPr>
        <w:t>合同主要条款</w:t>
      </w:r>
      <w:r>
        <w:tab/>
      </w:r>
      <w:r>
        <w:fldChar w:fldCharType="begin"/>
      </w:r>
      <w:r>
        <w:instrText xml:space="preserve"> PAGEREF _Toc10111293 \h </w:instrText>
      </w:r>
      <w:r>
        <w:fldChar w:fldCharType="separate"/>
      </w:r>
      <w:r>
        <w:t>23</w:t>
      </w:r>
      <w:r>
        <w:fldChar w:fldCharType="end"/>
      </w:r>
      <w:r>
        <w:fldChar w:fldCharType="end"/>
      </w:r>
    </w:p>
    <w:p>
      <w:pPr>
        <w:pStyle w:val="6"/>
        <w:rPr>
          <w:rFonts w:ascii="Calibri" w:hAnsi="Calibri"/>
          <w:szCs w:val="22"/>
        </w:rPr>
      </w:pPr>
      <w:r>
        <w:fldChar w:fldCharType="begin"/>
      </w:r>
      <w:r>
        <w:instrText xml:space="preserve"> HYPERLINK \l "_Toc10111294" </w:instrText>
      </w:r>
      <w:r>
        <w:fldChar w:fldCharType="separate"/>
      </w:r>
      <w:r>
        <w:rPr>
          <w:rStyle w:val="15"/>
          <w:rFonts w:hint="eastAsia"/>
        </w:rPr>
        <w:t>第六章</w:t>
      </w:r>
      <w:r>
        <w:rPr>
          <w:rStyle w:val="15"/>
        </w:rPr>
        <w:t xml:space="preserve"> </w:t>
      </w:r>
      <w:r>
        <w:rPr>
          <w:rStyle w:val="15"/>
          <w:rFonts w:hint="eastAsia"/>
        </w:rPr>
        <w:t>投标文件格式内容</w:t>
      </w:r>
      <w:r>
        <w:tab/>
      </w:r>
      <w:r>
        <w:fldChar w:fldCharType="begin"/>
      </w:r>
      <w:r>
        <w:instrText xml:space="preserve"> PAGEREF _Toc10111294 \h </w:instrText>
      </w:r>
      <w:r>
        <w:fldChar w:fldCharType="separate"/>
      </w:r>
      <w:r>
        <w:t>26</w:t>
      </w:r>
      <w:r>
        <w:fldChar w:fldCharType="end"/>
      </w:r>
      <w:r>
        <w:fldChar w:fldCharType="end"/>
      </w:r>
    </w:p>
    <w:p>
      <w:pPr>
        <w:spacing w:line="360" w:lineRule="auto"/>
      </w:pPr>
      <w:r>
        <w:rPr>
          <w:rFonts w:hint="eastAsia"/>
        </w:rPr>
        <w:fldChar w:fldCharType="end"/>
      </w:r>
    </w:p>
    <w:p>
      <w:pPr>
        <w:pStyle w:val="9"/>
      </w:pPr>
      <w:r>
        <w:rPr>
          <w:rFonts w:hint="eastAsia"/>
        </w:rPr>
        <w:br w:type="page"/>
      </w:r>
      <w:bookmarkStart w:id="0" w:name="_Toc10111271"/>
      <w:r>
        <w:rPr>
          <w:rFonts w:hint="eastAsia"/>
        </w:rPr>
        <w:t>第一章 公开招标采购公告</w:t>
      </w:r>
      <w:bookmarkEnd w:id="0"/>
    </w:p>
    <w:p>
      <w:pPr>
        <w:spacing w:line="360" w:lineRule="auto"/>
        <w:ind w:firstLine="420" w:firstLineChars="200"/>
        <w:rPr>
          <w:rFonts w:ascii="宋体" w:hAnsi="宋体"/>
        </w:rPr>
      </w:pPr>
      <w:r>
        <w:rPr>
          <w:rFonts w:hint="eastAsia" w:ascii="宋体" w:hAnsi="宋体"/>
        </w:rPr>
        <w:t>宁波市奉化区人民政府江口街道办事处对宁波市奉化区人民政府江口街道办事处国库集中支付定点代理、清算银行服务项目进行公开招标采购，欢迎有资质和能力的投标人前来投标，有关事项公告如下：</w:t>
      </w:r>
    </w:p>
    <w:p>
      <w:pPr>
        <w:spacing w:line="360" w:lineRule="auto"/>
        <w:ind w:firstLine="420" w:firstLineChars="200"/>
        <w:rPr>
          <w:rFonts w:ascii="宋体" w:hAnsi="宋体"/>
        </w:rPr>
      </w:pPr>
      <w:r>
        <w:rPr>
          <w:rFonts w:hint="eastAsia" w:ascii="宋体" w:hAnsi="宋体"/>
        </w:rPr>
        <w:t>一、项目编号：FHZFCG(201</w:t>
      </w:r>
      <w:r>
        <w:rPr>
          <w:rFonts w:ascii="宋体" w:hAnsi="宋体"/>
        </w:rPr>
        <w:t>9</w:t>
      </w:r>
      <w:r>
        <w:rPr>
          <w:rFonts w:hint="eastAsia" w:ascii="宋体" w:hAnsi="宋体"/>
        </w:rPr>
        <w:t>)186D</w:t>
      </w:r>
      <w:r>
        <w:rPr>
          <w:rFonts w:hint="eastAsia" w:ascii="宋体" w:hAnsi="宋体"/>
          <w:lang w:val="en-US" w:eastAsia="zh-CN"/>
        </w:rPr>
        <w:t>-1</w:t>
      </w:r>
      <w:r>
        <w:rPr>
          <w:rFonts w:hint="eastAsia" w:ascii="宋体" w:hAnsi="宋体"/>
        </w:rPr>
        <w:t>；档案编号：JX-19136</w:t>
      </w:r>
      <w:r>
        <w:rPr>
          <w:rFonts w:ascii="宋体" w:hAnsi="宋体"/>
        </w:rPr>
        <w:t xml:space="preserve"> </w:t>
      </w:r>
    </w:p>
    <w:p>
      <w:pPr>
        <w:spacing w:line="360" w:lineRule="auto"/>
        <w:ind w:firstLine="420" w:firstLineChars="200"/>
        <w:rPr>
          <w:rFonts w:ascii="宋体" w:hAnsi="宋体"/>
        </w:rPr>
      </w:pPr>
      <w:r>
        <w:rPr>
          <w:rFonts w:hint="eastAsia" w:ascii="宋体" w:hAnsi="宋体"/>
        </w:rPr>
        <w:t xml:space="preserve">二、采购预算价（最高限价）：/ </w:t>
      </w:r>
    </w:p>
    <w:p>
      <w:pPr>
        <w:spacing w:line="360" w:lineRule="auto"/>
        <w:ind w:firstLine="420" w:firstLineChars="200"/>
        <w:rPr>
          <w:rFonts w:ascii="宋体" w:hAnsi="宋体"/>
        </w:rPr>
      </w:pPr>
      <w:r>
        <w:rPr>
          <w:rFonts w:hint="eastAsia" w:ascii="宋体" w:hAnsi="宋体"/>
        </w:rPr>
        <w:t>三、采购内容：宁波市奉化区人民政府江口街道办事处国库集中支付定点代理、清算银行服务项目（</w:t>
      </w:r>
      <w:r>
        <w:rPr>
          <w:rFonts w:hint="eastAsia" w:ascii="宋体" w:hAnsi="宋体"/>
          <w:b/>
        </w:rPr>
        <w:t>详见采购文件第三章，采购文件在采购公告附件中自行下载</w:t>
      </w:r>
      <w:r>
        <w:rPr>
          <w:rFonts w:hint="eastAsia" w:ascii="宋体" w:hAnsi="宋体"/>
        </w:rPr>
        <w:t xml:space="preserve">） </w:t>
      </w:r>
    </w:p>
    <w:p>
      <w:pPr>
        <w:spacing w:line="360" w:lineRule="auto"/>
        <w:ind w:firstLine="420" w:firstLineChars="200"/>
        <w:rPr>
          <w:rFonts w:ascii="宋体" w:hAnsi="宋体"/>
        </w:rPr>
      </w:pPr>
      <w:r>
        <w:rPr>
          <w:rFonts w:hint="eastAsia" w:ascii="宋体" w:hAnsi="宋体"/>
        </w:rPr>
        <w:t>四、采购文件公告期限（5个工作日）：20</w:t>
      </w:r>
      <w:r>
        <w:rPr>
          <w:rFonts w:hint="eastAsia" w:ascii="宋体" w:hAnsi="宋体"/>
          <w:lang w:val="en-US" w:eastAsia="zh-CN"/>
        </w:rPr>
        <w:t>20</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17</w:t>
      </w:r>
      <w:r>
        <w:rPr>
          <w:rFonts w:hint="eastAsia" w:ascii="宋体" w:hAnsi="宋体"/>
        </w:rPr>
        <w:t>日至2020年</w:t>
      </w:r>
      <w:r>
        <w:rPr>
          <w:rFonts w:hint="eastAsia" w:ascii="宋体" w:hAnsi="宋体"/>
          <w:lang w:val="en-US" w:eastAsia="zh-CN"/>
        </w:rPr>
        <w:t>1</w:t>
      </w:r>
      <w:r>
        <w:rPr>
          <w:rFonts w:hint="eastAsia" w:ascii="宋体" w:hAnsi="宋体"/>
        </w:rPr>
        <w:t>月</w:t>
      </w:r>
      <w:r>
        <w:rPr>
          <w:rFonts w:hint="eastAsia" w:ascii="宋体" w:hAnsi="宋体"/>
          <w:lang w:val="en-US" w:eastAsia="zh-CN"/>
        </w:rPr>
        <w:t>23</w:t>
      </w:r>
      <w:bookmarkStart w:id="83" w:name="_GoBack"/>
      <w:bookmarkEnd w:id="83"/>
      <w:r>
        <w:rPr>
          <w:rFonts w:hint="eastAsia" w:ascii="宋体" w:hAnsi="宋体"/>
        </w:rPr>
        <w:t>日止。</w:t>
      </w:r>
    </w:p>
    <w:p>
      <w:pPr>
        <w:spacing w:line="360" w:lineRule="auto"/>
        <w:ind w:firstLine="420" w:firstLineChars="200"/>
        <w:rPr>
          <w:rFonts w:ascii="宋体" w:hAnsi="宋体"/>
        </w:rPr>
      </w:pPr>
      <w:r>
        <w:rPr>
          <w:rFonts w:hint="eastAsia" w:ascii="宋体" w:hAnsi="宋体"/>
        </w:rPr>
        <w:t>五、合格投标人的资格要求（本项目采用资格后审）：</w:t>
      </w:r>
    </w:p>
    <w:p>
      <w:pPr>
        <w:spacing w:line="360" w:lineRule="auto"/>
        <w:ind w:firstLine="315" w:firstLineChars="150"/>
        <w:rPr>
          <w:rFonts w:ascii="宋体" w:hAnsi="宋体"/>
        </w:rPr>
      </w:pPr>
      <w:r>
        <w:rPr>
          <w:rFonts w:hint="eastAsia" w:ascii="宋体" w:hAnsi="宋体"/>
        </w:rPr>
        <w:t>（一）符合《中华人民共和国政府采购法》第二十二条第一款规定的投标人资格条件，提供以下材料：</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rPr>
          <w:rFonts w:ascii="宋体" w:hAnsi="宋体"/>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20" w:firstLineChars="200"/>
        <w:rPr>
          <w:rFonts w:ascii="宋体" w:hAnsi="宋体"/>
        </w:rPr>
      </w:pPr>
      <w:r>
        <w:rPr>
          <w:rFonts w:hint="eastAsia" w:ascii="宋体" w:hAnsi="宋体"/>
        </w:rPr>
        <w:t>（三）本项目不接受联合体投标。</w:t>
      </w:r>
    </w:p>
    <w:p>
      <w:pPr>
        <w:spacing w:line="360" w:lineRule="auto"/>
        <w:ind w:firstLine="420" w:firstLineChars="200"/>
        <w:rPr>
          <w:rFonts w:ascii="宋体" w:hAnsi="宋体"/>
          <w:szCs w:val="21"/>
        </w:rPr>
      </w:pPr>
      <w:r>
        <w:rPr>
          <w:rFonts w:hint="eastAsia" w:ascii="宋体" w:hAnsi="宋体"/>
        </w:rPr>
        <w:t>（四）</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p>
      <w:pPr>
        <w:spacing w:line="360" w:lineRule="auto"/>
        <w:ind w:firstLine="420" w:firstLineChars="200"/>
        <w:rPr>
          <w:rFonts w:ascii="宋体" w:hAnsi="宋体"/>
          <w:szCs w:val="21"/>
        </w:rPr>
      </w:pPr>
      <w:r>
        <w:rPr>
          <w:rFonts w:hint="eastAsia" w:ascii="宋体" w:hAnsi="宋体"/>
          <w:szCs w:val="21"/>
        </w:rPr>
        <w:t>（五）特定条件</w:t>
      </w:r>
    </w:p>
    <w:p>
      <w:pPr>
        <w:spacing w:line="360" w:lineRule="auto"/>
        <w:ind w:firstLine="420" w:firstLineChars="200"/>
        <w:rPr>
          <w:rFonts w:ascii="宋体" w:hAnsi="宋体"/>
        </w:rPr>
      </w:pPr>
      <w:r>
        <w:rPr>
          <w:rFonts w:hint="eastAsia" w:ascii="宋体" w:hAnsi="宋体"/>
        </w:rPr>
        <w:t>1、持有效的《金融机构法人许可证》或《金融机构营业许可证》和工商行政管理部门颁发的营业执照。</w:t>
      </w:r>
    </w:p>
    <w:p>
      <w:pPr>
        <w:spacing w:line="360" w:lineRule="auto"/>
        <w:ind w:firstLine="420" w:firstLineChars="200"/>
        <w:rPr>
          <w:rFonts w:ascii="宋体" w:hAnsi="宋体"/>
        </w:rPr>
      </w:pPr>
      <w:r>
        <w:rPr>
          <w:rFonts w:hint="eastAsia" w:ascii="宋体" w:hAnsi="宋体"/>
        </w:rPr>
        <w:t>2、在宁波市奉化区辖区内有办理业务需求的网点。</w:t>
      </w:r>
    </w:p>
    <w:p>
      <w:pPr>
        <w:spacing w:line="360" w:lineRule="auto"/>
        <w:ind w:firstLine="420" w:firstLineChars="200"/>
        <w:rPr>
          <w:rFonts w:ascii="宋体" w:hAnsi="宋体"/>
        </w:rPr>
      </w:pPr>
      <w:r>
        <w:rPr>
          <w:rFonts w:hint="eastAsia" w:ascii="宋体" w:hAnsi="宋体"/>
        </w:rPr>
        <w:t>3、资信状况优良，经营业绩良好，具有较强的风险控制能力，最近两年内无重大事故发生，银行监管部门对其机构营业监管有良好的记录；</w:t>
      </w:r>
    </w:p>
    <w:p>
      <w:pPr>
        <w:spacing w:line="360" w:lineRule="auto"/>
        <w:ind w:firstLine="420" w:firstLineChars="200"/>
        <w:rPr>
          <w:rFonts w:ascii="宋体" w:hAnsi="宋体"/>
        </w:rPr>
      </w:pPr>
      <w:r>
        <w:rPr>
          <w:rFonts w:hint="eastAsia" w:ascii="宋体" w:hAnsi="宋体"/>
        </w:rPr>
        <w:t>六（1）投标保证金：人民币</w:t>
      </w:r>
      <w:r>
        <w:rPr>
          <w:rFonts w:ascii="宋体" w:hAnsi="宋体"/>
        </w:rPr>
        <w:t>20000</w:t>
      </w:r>
      <w:r>
        <w:rPr>
          <w:rFonts w:hint="eastAsia" w:ascii="宋体" w:hAnsi="宋体"/>
        </w:rPr>
        <w:t>元整。投标保证金须从投标人的基本账户转出以非现金方式交纳，形式：单位网银、转账支票、银行汇票或汇兑。</w:t>
      </w:r>
    </w:p>
    <w:p>
      <w:pPr>
        <w:spacing w:line="360" w:lineRule="auto"/>
        <w:ind w:firstLine="420" w:firstLineChars="200"/>
        <w:rPr>
          <w:rFonts w:ascii="宋体" w:hAnsi="宋体"/>
          <w:b/>
        </w:rPr>
      </w:pPr>
      <w:r>
        <w:rPr>
          <w:rFonts w:hint="eastAsia" w:ascii="宋体" w:hAnsi="宋体"/>
          <w:b/>
        </w:rPr>
        <w:t>账户名</w:t>
      </w:r>
      <w:r>
        <w:rPr>
          <w:rFonts w:ascii="宋体" w:hAnsi="宋体"/>
          <w:b/>
        </w:rPr>
        <w:t>：</w:t>
      </w:r>
      <w:r>
        <w:rPr>
          <w:rFonts w:hint="eastAsia" w:ascii="宋体" w:hAnsi="宋体"/>
          <w:b/>
        </w:rPr>
        <w:t>宁波市</w:t>
      </w:r>
      <w:r>
        <w:rPr>
          <w:rFonts w:ascii="宋体" w:hAnsi="宋体"/>
          <w:b/>
        </w:rPr>
        <w:t>奉化</w:t>
      </w:r>
      <w:r>
        <w:rPr>
          <w:rFonts w:hint="eastAsia" w:ascii="宋体" w:hAnsi="宋体"/>
          <w:b/>
        </w:rPr>
        <w:t>区公共资源交易</w:t>
      </w:r>
      <w:r>
        <w:rPr>
          <w:rFonts w:ascii="宋体" w:hAnsi="宋体"/>
          <w:b/>
        </w:rPr>
        <w:t>中心</w:t>
      </w:r>
    </w:p>
    <w:p>
      <w:pPr>
        <w:spacing w:line="360" w:lineRule="auto"/>
        <w:ind w:firstLine="420" w:firstLineChars="200"/>
        <w:rPr>
          <w:rFonts w:ascii="宋体" w:hAnsi="宋体"/>
          <w:b/>
        </w:rPr>
      </w:pPr>
      <w:r>
        <w:rPr>
          <w:rFonts w:hint="eastAsia" w:ascii="宋体" w:hAnsi="宋体"/>
          <w:b/>
        </w:rPr>
        <w:t xml:space="preserve">账号：231000003436009000212 </w:t>
      </w:r>
    </w:p>
    <w:p>
      <w:pPr>
        <w:spacing w:line="360" w:lineRule="auto"/>
        <w:ind w:firstLine="420" w:firstLineChars="200"/>
        <w:rPr>
          <w:rFonts w:ascii="宋体" w:hAnsi="宋体"/>
          <w:b/>
        </w:rPr>
      </w:pPr>
      <w:r>
        <w:rPr>
          <w:rFonts w:hint="eastAsia" w:ascii="宋体" w:hAnsi="宋体"/>
          <w:b/>
        </w:rPr>
        <w:t>开户行：</w:t>
      </w:r>
      <w:r>
        <w:rPr>
          <w:rFonts w:ascii="宋体" w:hAnsi="宋体"/>
          <w:b/>
        </w:rPr>
        <w:t xml:space="preserve"> </w:t>
      </w:r>
      <w:r>
        <w:rPr>
          <w:rFonts w:hint="eastAsia" w:ascii="宋体" w:hAnsi="宋体"/>
          <w:b/>
        </w:rPr>
        <w:t>宁波奉化农村商业银行股份有限公司锦屏支行</w:t>
      </w:r>
    </w:p>
    <w:p>
      <w:pPr>
        <w:spacing w:line="360" w:lineRule="auto"/>
        <w:ind w:firstLine="420" w:firstLineChars="200"/>
        <w:rPr>
          <w:rFonts w:ascii="宋体" w:hAnsi="宋体"/>
          <w:b/>
        </w:rPr>
      </w:pPr>
      <w:r>
        <w:rPr>
          <w:rFonts w:hint="eastAsia" w:ascii="宋体" w:hAnsi="宋体"/>
          <w:b/>
        </w:rPr>
        <w:t>电话、传真：</w:t>
      </w:r>
      <w:r>
        <w:rPr>
          <w:rFonts w:ascii="宋体" w:hAnsi="宋体"/>
          <w:b/>
        </w:rPr>
        <w:t>0574</w:t>
      </w:r>
      <w:r>
        <w:rPr>
          <w:rFonts w:hint="eastAsia" w:ascii="宋体" w:hAnsi="宋体"/>
          <w:b/>
        </w:rPr>
        <w:t xml:space="preserve">—88589092 </w:t>
      </w:r>
    </w:p>
    <w:p>
      <w:pPr>
        <w:spacing w:line="360" w:lineRule="auto"/>
        <w:ind w:firstLine="420" w:firstLineChars="200"/>
        <w:rPr>
          <w:rFonts w:ascii="宋体" w:hAnsi="宋体"/>
        </w:rPr>
      </w:pPr>
      <w:r>
        <w:rPr>
          <w:rFonts w:hint="eastAsia" w:ascii="宋体" w:hAnsi="宋体"/>
        </w:rPr>
        <w:t>在2020年</w:t>
      </w:r>
      <w:r>
        <w:rPr>
          <w:rFonts w:hint="eastAsia" w:ascii="宋体" w:hAnsi="宋体"/>
          <w:lang w:val="en-US" w:eastAsia="zh-CN"/>
        </w:rPr>
        <w:t>2</w:t>
      </w:r>
      <w:r>
        <w:rPr>
          <w:rFonts w:hint="eastAsia" w:ascii="宋体" w:hAnsi="宋体"/>
        </w:rPr>
        <w:t>月</w:t>
      </w:r>
      <w:r>
        <w:rPr>
          <w:rFonts w:hint="eastAsia" w:ascii="宋体" w:hAnsi="宋体"/>
          <w:lang w:val="en-US" w:eastAsia="zh-CN"/>
        </w:rPr>
        <w:t>6</w:t>
      </w:r>
      <w:r>
        <w:rPr>
          <w:rFonts w:hint="eastAsia" w:ascii="宋体" w:hAnsi="宋体"/>
        </w:rPr>
        <w:t>日下午16时前须足额缴纳（以实际到账时间为准），并在汇款信息或转账支票中注明项目名称。</w:t>
      </w:r>
    </w:p>
    <w:p>
      <w:pPr>
        <w:spacing w:line="360" w:lineRule="auto"/>
        <w:ind w:firstLine="420" w:firstLineChars="200"/>
        <w:rPr>
          <w:rFonts w:ascii="宋体" w:hAnsi="宋体"/>
          <w:b/>
          <w:color w:val="000000"/>
        </w:rPr>
      </w:pPr>
      <w:r>
        <w:rPr>
          <w:rFonts w:hint="eastAsia" w:ascii="宋体" w:hAnsi="宋体"/>
          <w:b/>
          <w:color w:val="000000"/>
        </w:rPr>
        <w:t>注：</w:t>
      </w:r>
      <w:r>
        <w:rPr>
          <w:rFonts w:hint="eastAsia" w:ascii="宋体" w:hAnsi="宋体"/>
          <w:sz w:val="24"/>
        </w:rPr>
        <w:t>▲</w:t>
      </w:r>
      <w:r>
        <w:rPr>
          <w:rFonts w:hint="eastAsia" w:ascii="宋体" w:hAnsi="宋体"/>
          <w:b/>
          <w:color w:val="000000"/>
        </w:rPr>
        <w:t>投标保证金按规定时间到账，超时的作无效标处理。</w:t>
      </w:r>
    </w:p>
    <w:p>
      <w:pPr>
        <w:spacing w:line="360" w:lineRule="auto"/>
        <w:ind w:firstLine="420"/>
        <w:rPr>
          <w:rFonts w:ascii="宋体" w:hAnsi="宋体" w:cs="宋体"/>
          <w:kern w:val="1"/>
          <w:szCs w:val="21"/>
        </w:rPr>
      </w:pPr>
      <w:r>
        <w:rPr>
          <w:rFonts w:ascii="宋体" w:hAnsi="宋体"/>
        </w:rPr>
        <w:t>(2)</w:t>
      </w:r>
      <w:r>
        <w:t xml:space="preserve"> </w:t>
      </w:r>
      <w:r>
        <w:rPr>
          <w:rFonts w:hint="eastAsia" w:ascii="宋体" w:hAnsi="宋体" w:cs="宋体"/>
          <w:kern w:val="1"/>
          <w:szCs w:val="21"/>
        </w:rPr>
        <w:t>获取采购文件：投标人自公告之日起在政采云后台项目采购中“获取采购文件”点击下载，未点击“获取采购文件”的供应商投标将被拒绝。如未注册，请登陆浙江政府采购网（</w:t>
      </w:r>
      <w:r>
        <w:rPr>
          <w:rFonts w:hint="eastAsia"/>
        </w:rPr>
        <w:t>http://zfcg.czt.zj.gov.cn/</w:t>
      </w:r>
      <w:r>
        <w:rPr>
          <w:rFonts w:hint="eastAsia" w:ascii="宋体" w:hAnsi="宋体" w:cs="宋体"/>
          <w:kern w:val="1"/>
          <w:szCs w:val="21"/>
        </w:rPr>
        <w:t>）”上进行供应商注册申请。附件里的采购文件仅供阅览使用，点击“获取采购文件”为依法获取采购文件的方式，没有点击“获取采购文件”的潜在供应商，对采购文件提起质疑投诉的，不予受理。</w:t>
      </w:r>
    </w:p>
    <w:p>
      <w:pPr>
        <w:spacing w:line="360" w:lineRule="auto"/>
        <w:ind w:firstLine="420" w:firstLineChars="200"/>
        <w:rPr>
          <w:rFonts w:ascii="宋体" w:hAnsi="宋体" w:cs="宋体"/>
          <w:kern w:val="1"/>
        </w:rPr>
      </w:pPr>
      <w:r>
        <w:rPr>
          <w:rFonts w:hint="eastAsia" w:ascii="宋体" w:hAnsi="宋体" w:cs="宋体"/>
          <w:kern w:val="1"/>
        </w:rPr>
        <w:t>七、投标时间：投标文件接收时间为投标截止时间前半小时，截止时间：2020年</w:t>
      </w:r>
      <w:r>
        <w:rPr>
          <w:rFonts w:hint="eastAsia" w:ascii="宋体" w:hAnsi="宋体" w:cs="宋体"/>
          <w:kern w:val="1"/>
          <w:lang w:val="en-US" w:eastAsia="zh-CN"/>
        </w:rPr>
        <w:t>2</w:t>
      </w:r>
      <w:r>
        <w:rPr>
          <w:rFonts w:hint="eastAsia" w:ascii="宋体" w:hAnsi="宋体" w:cs="宋体"/>
          <w:kern w:val="1"/>
        </w:rPr>
        <w:t>月</w:t>
      </w:r>
      <w:r>
        <w:rPr>
          <w:rFonts w:hint="eastAsia" w:ascii="宋体" w:hAnsi="宋体" w:cs="宋体"/>
          <w:kern w:val="1"/>
          <w:lang w:val="en-US" w:eastAsia="zh-CN"/>
        </w:rPr>
        <w:t>11</w:t>
      </w:r>
      <w:r>
        <w:rPr>
          <w:rFonts w:hint="eastAsia" w:ascii="宋体" w:hAnsi="宋体" w:cs="宋体"/>
          <w:kern w:val="1"/>
        </w:rPr>
        <w:t>日9时00分止；</w:t>
      </w:r>
      <w:r>
        <w:rPr>
          <w:rFonts w:ascii="宋体" w:hAnsi="宋体" w:cs="宋体"/>
          <w:kern w:val="1"/>
        </w:rPr>
        <w:t>投标</w:t>
      </w:r>
      <w:r>
        <w:rPr>
          <w:rFonts w:hint="eastAsia" w:ascii="宋体" w:hAnsi="宋体" w:cs="宋体"/>
          <w:kern w:val="1"/>
        </w:rPr>
        <w:t>文件</w:t>
      </w:r>
      <w:r>
        <w:rPr>
          <w:rFonts w:ascii="宋体" w:hAnsi="宋体" w:cs="宋体"/>
          <w:kern w:val="1"/>
        </w:rPr>
        <w:t>递</w:t>
      </w:r>
      <w:r>
        <w:rPr>
          <w:rFonts w:hint="eastAsia" w:ascii="宋体" w:hAnsi="宋体" w:cs="宋体"/>
          <w:kern w:val="1"/>
        </w:rPr>
        <w:t>交地点：宁波市奉化区公共资源交易中心开标厅</w:t>
      </w:r>
      <w:r>
        <w:rPr>
          <w:rFonts w:hint="eastAsia" w:ascii="宋体" w:hAnsi="宋体" w:cs="宋体"/>
          <w:kern w:val="1"/>
          <w:lang w:eastAsia="zh-CN"/>
        </w:rPr>
        <w:t>一</w:t>
      </w:r>
      <w:r>
        <w:rPr>
          <w:rFonts w:hint="eastAsia" w:ascii="宋体" w:hAnsi="宋体" w:cs="宋体"/>
          <w:kern w:val="1"/>
        </w:rPr>
        <w:t xml:space="preserve"> （宁波市奉化区大成东路277号裙楼4楼）。逾期递交或不符合规定的投标文件恕不接受。</w:t>
      </w:r>
    </w:p>
    <w:p>
      <w:pPr>
        <w:spacing w:line="360" w:lineRule="auto"/>
        <w:ind w:firstLine="420"/>
        <w:rPr>
          <w:rFonts w:ascii="宋体" w:hAnsi="宋体" w:cs="宋体"/>
          <w:kern w:val="1"/>
        </w:rPr>
      </w:pPr>
      <w:r>
        <w:rPr>
          <w:rFonts w:hint="eastAsia" w:ascii="宋体" w:hAnsi="宋体" w:cs="宋体"/>
          <w:kern w:val="1"/>
        </w:rPr>
        <w:t>八、开标时间：2020年</w:t>
      </w:r>
      <w:r>
        <w:rPr>
          <w:rFonts w:hint="eastAsia" w:ascii="宋体" w:hAnsi="宋体" w:cs="宋体"/>
          <w:kern w:val="1"/>
          <w:lang w:val="en-US" w:eastAsia="zh-CN"/>
        </w:rPr>
        <w:t>2</w:t>
      </w:r>
      <w:r>
        <w:rPr>
          <w:rFonts w:hint="eastAsia" w:ascii="宋体" w:hAnsi="宋体" w:cs="宋体"/>
          <w:kern w:val="1"/>
        </w:rPr>
        <w:t>月</w:t>
      </w:r>
      <w:r>
        <w:rPr>
          <w:rFonts w:hint="eastAsia" w:ascii="宋体" w:hAnsi="宋体" w:cs="宋体"/>
          <w:kern w:val="1"/>
          <w:lang w:val="en-US" w:eastAsia="zh-CN"/>
        </w:rPr>
        <w:t>11</w:t>
      </w:r>
      <w:r>
        <w:rPr>
          <w:rFonts w:hint="eastAsia" w:ascii="宋体" w:hAnsi="宋体" w:cs="宋体"/>
          <w:kern w:val="1"/>
        </w:rPr>
        <w:t>日9时00分；</w:t>
      </w:r>
    </w:p>
    <w:p>
      <w:pPr>
        <w:spacing w:line="360" w:lineRule="auto"/>
        <w:ind w:firstLine="420" w:firstLineChars="200"/>
        <w:rPr>
          <w:rFonts w:ascii="宋体" w:hAnsi="宋体" w:cs="宋体"/>
          <w:kern w:val="1"/>
        </w:rPr>
      </w:pPr>
      <w:r>
        <w:rPr>
          <w:rFonts w:hint="eastAsia" w:ascii="宋体" w:hAnsi="宋体" w:cs="宋体"/>
          <w:kern w:val="1"/>
        </w:rPr>
        <w:t>开标地点：宁波市奉化区公共资源交易中心开标厅</w:t>
      </w:r>
      <w:r>
        <w:rPr>
          <w:rFonts w:hint="eastAsia" w:ascii="宋体" w:hAnsi="宋体" w:cs="宋体"/>
          <w:kern w:val="1"/>
          <w:lang w:eastAsia="zh-CN"/>
        </w:rPr>
        <w:t>一</w:t>
      </w:r>
      <w:r>
        <w:rPr>
          <w:rFonts w:hint="eastAsia" w:ascii="宋体" w:hAnsi="宋体" w:cs="宋体"/>
          <w:kern w:val="1"/>
        </w:rPr>
        <w:t>（宁波市奉化区大成东路277号裙楼4楼）。</w:t>
      </w:r>
    </w:p>
    <w:p>
      <w:pPr>
        <w:spacing w:line="360" w:lineRule="auto"/>
        <w:ind w:firstLine="420" w:firstLineChars="200"/>
        <w:rPr>
          <w:rFonts w:ascii="宋体" w:hAnsi="宋体"/>
        </w:rPr>
      </w:pPr>
      <w:r>
        <w:rPr>
          <w:rFonts w:hint="eastAsia" w:ascii="宋体" w:hAnsi="宋体" w:cs="宋体"/>
          <w:kern w:val="1"/>
        </w:rPr>
        <w:t>九</w:t>
      </w:r>
      <w:r>
        <w:rPr>
          <w:rFonts w:hint="eastAsia" w:ascii="宋体" w:hAnsi="宋体"/>
        </w:rPr>
        <w:t>、其他事项：</w:t>
      </w:r>
    </w:p>
    <w:p>
      <w:pPr>
        <w:spacing w:line="360" w:lineRule="auto"/>
        <w:ind w:firstLine="420" w:firstLineChars="200"/>
        <w:rPr>
          <w:rFonts w:ascii="宋体" w:hAnsi="宋体"/>
        </w:rPr>
      </w:pPr>
      <w:r>
        <w:rPr>
          <w:rFonts w:hint="eastAsia" w:ascii="宋体" w:hAnsi="宋体"/>
        </w:rPr>
        <w:t>1、发布媒体： “宁波市公共资源交易网http://fenghua.bidding.gov.cn/、”“宁波政府采购http://www.nbzfcg.cn”、“浙江政府采购网</w:t>
      </w:r>
      <w:r>
        <w:rPr>
          <w:rFonts w:hint="eastAsia"/>
        </w:rPr>
        <w:t>http://zfcg.czt.zj.gov.cn/</w:t>
      </w:r>
      <w:r>
        <w:rPr>
          <w:rFonts w:hint="eastAsia" w:ascii="宋体" w:hAnsi="宋体"/>
        </w:rPr>
        <w:t>”参加投标的投标人有义务在采购活动期间浏览上述三个网站，公布信息视同送达所有潜在投标人，不再采用其它方式传达相关信息，若因未能及时了解到上述网站上发布的相关信息而导致的一切后果自行承担。</w:t>
      </w:r>
    </w:p>
    <w:p>
      <w:pPr>
        <w:spacing w:line="360" w:lineRule="auto"/>
        <w:ind w:firstLine="420" w:firstLineChars="200"/>
        <w:rPr>
          <w:rFonts w:ascii="宋体" w:hAnsi="宋体"/>
        </w:rPr>
      </w:pPr>
      <w:r>
        <w:rPr>
          <w:rFonts w:hint="eastAsia" w:ascii="宋体" w:hAnsi="宋体"/>
        </w:rPr>
        <w:t>2、相关内容须知：《宁波市奉化区公共资源交易管理工作规范》、《宁波市奉化区公共资源交易现场管理相关规定》http://fenghua.bidding.gov.cn/。</w:t>
      </w:r>
    </w:p>
    <w:p>
      <w:pPr>
        <w:spacing w:line="360" w:lineRule="auto"/>
        <w:ind w:firstLine="420" w:firstLineChars="200"/>
        <w:jc w:val="left"/>
      </w:pPr>
      <w:r>
        <w:rPr>
          <w:rFonts w:hint="eastAsia" w:ascii="宋体" w:hAnsi="宋体"/>
        </w:rPr>
        <w:t>3、投标人须在宁波政府采购网</w:t>
      </w:r>
      <w:r>
        <w:fldChar w:fldCharType="begin"/>
      </w:r>
      <w:r>
        <w:instrText xml:space="preserve"> HYPERLINK "http://www.nbzfcg.cn/" </w:instrText>
      </w:r>
      <w:r>
        <w:fldChar w:fldCharType="separate"/>
      </w:r>
      <w:r>
        <w:t>http://www.nbzfcg.cn/</w:t>
      </w:r>
      <w:r>
        <w:fldChar w:fldCharType="end"/>
      </w:r>
      <w:r>
        <w:rPr>
          <w:rFonts w:hint="eastAsia" w:ascii="宋体" w:hAnsi="宋体"/>
        </w:rPr>
        <w:t>、浙江政府采购网</w:t>
      </w:r>
      <w:r>
        <w:rPr>
          <w:rFonts w:hint="eastAsia"/>
        </w:rPr>
        <w:t>http://zfcg.czt.zj.gov.cn/上完成投标人注册工作。</w:t>
      </w:r>
    </w:p>
    <w:p>
      <w:pPr>
        <w:spacing w:line="360" w:lineRule="auto"/>
        <w:ind w:firstLine="420" w:firstLineChars="200"/>
        <w:jc w:val="left"/>
        <w:rPr>
          <w:rFonts w:ascii="宋体" w:hAnsi="宋体"/>
        </w:rPr>
      </w:pPr>
      <w:r>
        <w:rPr>
          <w:rFonts w:hint="eastAsia"/>
        </w:rPr>
        <w:t>4、</w:t>
      </w:r>
      <w:r>
        <w:rPr>
          <w:rFonts w:hint="eastAsia" w:ascii="宋体" w:hAnsi="宋体"/>
        </w:rPr>
        <w:t>根据浙财采购监字（2009）28号文《浙江省财政厅关于印发浙江省政府采购供应商注册及诚信管理暂行办法的通知》的要求，凡参加投标的供应商应于投标前到“浙江政府采购网（</w:t>
      </w:r>
      <w:r>
        <w:rPr>
          <w:rFonts w:hint="eastAsia"/>
        </w:rPr>
        <w:t>http://zfcg.czt.zj.gov.cn/</w:t>
      </w:r>
      <w:r>
        <w:rPr>
          <w:rFonts w:hint="eastAsia" w:ascii="宋体" w:hAnsi="宋体"/>
        </w:rPr>
        <w:t>）”上进行供应商注册申请，并通过财政部门的终审后登记加入到“浙江省政府采购供应商库”。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360" w:lineRule="auto"/>
        <w:ind w:firstLine="420" w:firstLineChars="200"/>
        <w:jc w:val="left"/>
        <w:rPr>
          <w:rFonts w:ascii="宋体" w:hAnsi="宋体"/>
        </w:rPr>
      </w:pPr>
      <w:r>
        <w:rPr>
          <w:rFonts w:hint="eastAsia" w:ascii="宋体" w:hAnsi="宋体"/>
        </w:rPr>
        <w:t>5、采购文件的购买费在递交投标文件时收取；采购文件人民币300元整；采购文件可在宁波市公共资源交易网直接下载。</w:t>
      </w:r>
    </w:p>
    <w:p>
      <w:pPr>
        <w:spacing w:line="360" w:lineRule="auto"/>
        <w:ind w:firstLine="420" w:firstLineChars="200"/>
        <w:rPr>
          <w:rFonts w:ascii="宋体" w:hAnsi="宋体"/>
        </w:rPr>
      </w:pPr>
      <w:r>
        <w:rPr>
          <w:rFonts w:hint="eastAsia" w:ascii="宋体" w:hAnsi="宋体"/>
        </w:rPr>
        <w:t>十、联系人</w:t>
      </w:r>
    </w:p>
    <w:p>
      <w:pPr>
        <w:spacing w:line="360" w:lineRule="auto"/>
        <w:ind w:firstLine="420" w:firstLineChars="200"/>
        <w:rPr>
          <w:rFonts w:ascii="宋体" w:hAnsi="宋体"/>
        </w:rPr>
      </w:pPr>
      <w:r>
        <w:rPr>
          <w:rFonts w:hint="eastAsia" w:ascii="宋体" w:hAnsi="宋体"/>
        </w:rPr>
        <w:t>采购单位</w:t>
      </w:r>
      <w:r>
        <w:rPr>
          <w:rFonts w:ascii="宋体" w:hAnsi="宋体"/>
        </w:rPr>
        <w:t>：</w:t>
      </w:r>
      <w:r>
        <w:rPr>
          <w:rFonts w:hint="eastAsia" w:ascii="宋体" w:hAnsi="宋体"/>
        </w:rPr>
        <w:t xml:space="preserve">宁波市奉化区人民政府江口街道办事处    </w:t>
      </w:r>
    </w:p>
    <w:p>
      <w:pPr>
        <w:spacing w:line="360" w:lineRule="auto"/>
        <w:ind w:firstLine="420" w:firstLineChars="200"/>
        <w:rPr>
          <w:rFonts w:ascii="宋体" w:hAnsi="宋体"/>
        </w:rPr>
      </w:pPr>
      <w:r>
        <w:rPr>
          <w:rFonts w:ascii="宋体" w:hAnsi="宋体"/>
        </w:rPr>
        <w:t>联系人</w:t>
      </w:r>
      <w:r>
        <w:rPr>
          <w:rFonts w:hint="eastAsia" w:ascii="宋体" w:hAnsi="宋体"/>
        </w:rPr>
        <w:t>：方女士</w:t>
      </w:r>
    </w:p>
    <w:p>
      <w:pPr>
        <w:spacing w:line="360" w:lineRule="auto"/>
        <w:ind w:firstLine="420" w:firstLineChars="200"/>
        <w:rPr>
          <w:rFonts w:ascii="宋体" w:hAnsi="宋体"/>
          <w:sz w:val="16"/>
          <w:szCs w:val="16"/>
        </w:rPr>
      </w:pPr>
      <w:r>
        <w:rPr>
          <w:rFonts w:hint="eastAsia" w:ascii="宋体" w:hAnsi="宋体"/>
        </w:rPr>
        <w:t>联系方式：13989348576</w:t>
      </w:r>
    </w:p>
    <w:p>
      <w:pPr>
        <w:spacing w:line="360" w:lineRule="auto"/>
        <w:ind w:firstLine="420" w:firstLineChars="200"/>
        <w:rPr>
          <w:rFonts w:ascii="宋体" w:hAnsi="宋体"/>
        </w:rPr>
      </w:pPr>
      <w:r>
        <w:rPr>
          <w:rFonts w:hint="eastAsia" w:ascii="宋体" w:hAnsi="宋体"/>
        </w:rPr>
        <w:t>地址：</w:t>
      </w:r>
      <w:r>
        <w:rPr>
          <w:rFonts w:ascii="宋体" w:hAnsi="宋体"/>
        </w:rPr>
        <w:t>宁波市奉化区江口街道江峰路2号</w:t>
      </w:r>
    </w:p>
    <w:p>
      <w:pPr>
        <w:spacing w:line="360" w:lineRule="auto"/>
        <w:ind w:firstLine="420" w:firstLineChars="200"/>
        <w:rPr>
          <w:rFonts w:ascii="宋体" w:hAnsi="宋体"/>
        </w:rPr>
      </w:pPr>
      <w:r>
        <w:rPr>
          <w:rFonts w:hint="eastAsia" w:ascii="宋体" w:hAnsi="宋体"/>
        </w:rPr>
        <w:t>招标代理：</w:t>
      </w:r>
      <w:r>
        <w:rPr>
          <w:rFonts w:ascii="宋体" w:hAnsi="宋体"/>
        </w:rPr>
        <w:t>宁波敬信项目管理咨询有限公司</w:t>
      </w:r>
      <w:r>
        <w:rPr>
          <w:rFonts w:hint="eastAsia" w:ascii="宋体" w:hAnsi="宋体"/>
        </w:rPr>
        <w:t xml:space="preserve">    </w:t>
      </w:r>
    </w:p>
    <w:p>
      <w:pPr>
        <w:spacing w:line="360" w:lineRule="auto"/>
        <w:ind w:firstLine="420" w:firstLineChars="200"/>
        <w:rPr>
          <w:rFonts w:ascii="宋体" w:hAnsi="宋体"/>
        </w:rPr>
      </w:pPr>
      <w:r>
        <w:rPr>
          <w:rFonts w:ascii="宋体" w:hAnsi="宋体"/>
        </w:rPr>
        <w:t>联系人：</w:t>
      </w:r>
      <w:r>
        <w:rPr>
          <w:rFonts w:hint="eastAsia" w:ascii="宋体" w:hAnsi="宋体"/>
        </w:rPr>
        <w:t>罗燕波、唐祥、卓益浩、吴欣娜</w:t>
      </w:r>
    </w:p>
    <w:p>
      <w:pPr>
        <w:spacing w:line="360" w:lineRule="auto"/>
        <w:ind w:firstLine="420" w:firstLineChars="200"/>
        <w:rPr>
          <w:rFonts w:ascii="宋体" w:hAnsi="宋体"/>
          <w:color w:val="262525"/>
          <w:sz w:val="16"/>
          <w:szCs w:val="16"/>
        </w:rPr>
      </w:pPr>
      <w:r>
        <w:rPr>
          <w:rFonts w:hint="eastAsia" w:ascii="宋体" w:hAnsi="宋体"/>
        </w:rPr>
        <w:t>联系方式：</w:t>
      </w:r>
      <w:r>
        <w:rPr>
          <w:rFonts w:ascii="宋体" w:hAnsi="宋体"/>
        </w:rPr>
        <w:t>0574-</w:t>
      </w:r>
      <w:r>
        <w:rPr>
          <w:rFonts w:hint="eastAsia" w:ascii="宋体" w:hAnsi="宋体"/>
        </w:rPr>
        <w:t>88986375</w:t>
      </w:r>
    </w:p>
    <w:p>
      <w:pPr>
        <w:spacing w:line="360" w:lineRule="auto"/>
        <w:ind w:firstLine="420" w:firstLineChars="200"/>
        <w:rPr>
          <w:rFonts w:ascii="宋体" w:hAnsi="宋体"/>
        </w:rPr>
      </w:pPr>
      <w:r>
        <w:rPr>
          <w:rFonts w:hint="eastAsia" w:ascii="宋体" w:hAnsi="宋体"/>
        </w:rPr>
        <w:t xml:space="preserve">地    址：宁波市奉化区中山东路888号307 </w:t>
      </w:r>
    </w:p>
    <w:p>
      <w:pPr>
        <w:spacing w:line="360" w:lineRule="auto"/>
        <w:ind w:firstLine="6615" w:firstLineChars="3150"/>
        <w:rPr>
          <w:rFonts w:ascii="宋体" w:hAnsi="宋体"/>
        </w:rPr>
      </w:pPr>
    </w:p>
    <w:p>
      <w:pPr>
        <w:spacing w:line="360" w:lineRule="auto"/>
        <w:ind w:firstLine="6615" w:firstLineChars="3150"/>
        <w:rPr>
          <w:rFonts w:ascii="宋体" w:hAnsi="宋体"/>
        </w:rPr>
      </w:pPr>
      <w:r>
        <w:rPr>
          <w:rFonts w:hint="eastAsia" w:ascii="宋体" w:hAnsi="宋体"/>
        </w:rPr>
        <w:t xml:space="preserve">   20</w:t>
      </w:r>
      <w:r>
        <w:rPr>
          <w:rFonts w:hint="eastAsia" w:ascii="宋体" w:hAnsi="宋体"/>
          <w:lang w:val="en-US" w:eastAsia="zh-CN"/>
        </w:rPr>
        <w:t>20</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17</w:t>
      </w:r>
      <w:r>
        <w:rPr>
          <w:rFonts w:hint="eastAsia" w:ascii="宋体" w:hAnsi="宋体"/>
        </w:rPr>
        <w:t>日</w:t>
      </w:r>
    </w:p>
    <w:p>
      <w:pPr>
        <w:pStyle w:val="7"/>
      </w:pPr>
      <w:r>
        <w:br w:type="page"/>
      </w:r>
      <w:bookmarkStart w:id="1" w:name="_Toc497921773"/>
      <w:bookmarkStart w:id="2" w:name="_Toc10111272"/>
      <w:r>
        <w:rPr>
          <w:rFonts w:hint="eastAsia"/>
        </w:rPr>
        <w:t>第二章 投标须知</w:t>
      </w:r>
      <w:bookmarkEnd w:id="1"/>
      <w:bookmarkEnd w:id="2"/>
    </w:p>
    <w:p>
      <w:pPr>
        <w:spacing w:line="360" w:lineRule="auto"/>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Pr>
        <w:pStyle w:val="7"/>
        <w:spacing w:before="0" w:after="0" w:line="360" w:lineRule="auto"/>
        <w:ind w:firstLine="411" w:firstLineChars="196"/>
        <w:jc w:val="left"/>
        <w:rPr>
          <w:sz w:val="21"/>
          <w:szCs w:val="21"/>
        </w:rPr>
      </w:pPr>
      <w:bookmarkStart w:id="3" w:name="_Toc497921774"/>
      <w:bookmarkStart w:id="4" w:name="_Toc10111273"/>
      <w:bookmarkStart w:id="5" w:name="_Toc249866756"/>
      <w:bookmarkStart w:id="6" w:name="_Toc259108314"/>
      <w:r>
        <w:rPr>
          <w:rFonts w:hint="eastAsia"/>
          <w:sz w:val="21"/>
          <w:szCs w:val="21"/>
        </w:rPr>
        <w:t>一、特别说明</w:t>
      </w:r>
      <w:bookmarkEnd w:id="3"/>
      <w:bookmarkEnd w:id="4"/>
      <w:bookmarkEnd w:id="5"/>
      <w:bookmarkEnd w:id="6"/>
    </w:p>
    <w:p>
      <w:pPr>
        <w:spacing w:line="360" w:lineRule="auto"/>
        <w:ind w:firstLine="420" w:firstLineChars="200"/>
      </w:pPr>
      <w:bookmarkStart w:id="7" w:name="_Toc259108315"/>
      <w:bookmarkStart w:id="8" w:name="_Toc249866757"/>
      <w:r>
        <w:rPr>
          <w:rFonts w:hint="eastAsia"/>
        </w:rPr>
        <w:t>（一）投标人投标所使用的资格、信誉、荣誉、业绩与企业认证等必须为本法人所拥有。</w:t>
      </w:r>
    </w:p>
    <w:p>
      <w:pPr>
        <w:spacing w:line="360" w:lineRule="auto"/>
        <w:ind w:firstLine="420" w:firstLineChars="200"/>
      </w:pPr>
      <w:r>
        <w:rPr>
          <w:rFonts w:hint="eastAsia"/>
        </w:rPr>
        <w:t>（二）投标人在投标活动中提供任何虚假材料,其投标无效，并报监管部门查处；中标后发现的,中标人须依照《中华人民共和国消费者权益保护法》相关规定双倍赔偿采购人，且民事赔偿并不免除违法投标人的行政与刑事责任。</w:t>
      </w:r>
    </w:p>
    <w:p>
      <w:pPr>
        <w:spacing w:line="360" w:lineRule="auto"/>
        <w:ind w:firstLine="420"/>
      </w:pPr>
      <w:r>
        <w:rPr>
          <w:rFonts w:hint="eastAsia"/>
        </w:rPr>
        <w:t>（三）</w:t>
      </w:r>
      <w:r>
        <w:t>公益一类事业单位不属于政府购买服务的承接主体，不得参与承接政府购买服务</w:t>
      </w:r>
      <w:r>
        <w:rPr>
          <w:rFonts w:hint="eastAsia"/>
        </w:rPr>
        <w:t>。</w:t>
      </w:r>
    </w:p>
    <w:p>
      <w:pPr>
        <w:spacing w:line="360" w:lineRule="auto"/>
        <w:ind w:firstLine="420" w:firstLineChars="200"/>
      </w:pPr>
      <w:r>
        <w:rPr>
          <w:rFonts w:hint="eastAsia"/>
        </w:rPr>
        <w:t>（四）询问、质疑及投诉</w:t>
      </w:r>
    </w:p>
    <w:bookmarkEnd w:id="7"/>
    <w:bookmarkEnd w:id="8"/>
    <w:p>
      <w:pPr>
        <w:spacing w:line="360" w:lineRule="auto"/>
        <w:ind w:firstLine="420"/>
        <w:rPr>
          <w:kern w:val="1"/>
        </w:rPr>
      </w:pPr>
      <w:r>
        <w:rPr>
          <w:kern w:val="1"/>
        </w:rPr>
        <w:t>1、询问</w:t>
      </w:r>
    </w:p>
    <w:p>
      <w:pPr>
        <w:spacing w:line="360" w:lineRule="auto"/>
        <w:ind w:firstLine="420"/>
        <w:rPr>
          <w:kern w:val="1"/>
        </w:rPr>
      </w:pPr>
      <w:r>
        <w:rPr>
          <w:kern w:val="1"/>
        </w:rPr>
        <w:t>（1）投标人对政府采购活动事项有疑问的，可以向招标采购单位提出询问，询问可以口头方式提出，也可以书面方式提出。</w:t>
      </w:r>
    </w:p>
    <w:p>
      <w:pPr>
        <w:spacing w:line="360" w:lineRule="auto"/>
        <w:ind w:firstLine="420"/>
        <w:rPr>
          <w:kern w:val="1"/>
        </w:rPr>
      </w:pPr>
      <w:r>
        <w:rPr>
          <w:kern w:val="1"/>
        </w:rPr>
        <w:t>（2）采购单位在三个工作日内对投标人依法提出的询问作出答复，但答复的内容不涉及商业秘密。</w:t>
      </w:r>
    </w:p>
    <w:p>
      <w:pPr>
        <w:spacing w:line="360" w:lineRule="auto"/>
        <w:ind w:firstLine="420"/>
        <w:rPr>
          <w:kern w:val="1"/>
        </w:rPr>
      </w:pPr>
      <w:r>
        <w:rPr>
          <w:kern w:val="1"/>
        </w:rPr>
        <w:t xml:space="preserve">2、质疑 </w:t>
      </w:r>
    </w:p>
    <w:p>
      <w:pPr>
        <w:spacing w:line="360" w:lineRule="auto"/>
        <w:ind w:firstLine="420" w:firstLineChars="200"/>
      </w:pPr>
      <w:r>
        <w:rPr>
          <w:rFonts w:hint="eastAsia"/>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kern w:val="1"/>
        </w:rPr>
      </w:pPr>
      <w:r>
        <w:rPr>
          <w:rFonts w:hint="eastAsia"/>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rPr>
          <w:kern w:val="1"/>
        </w:rPr>
      </w:pPr>
      <w:r>
        <w:rPr>
          <w:kern w:val="1"/>
        </w:rPr>
        <w:t>（</w:t>
      </w:r>
      <w:r>
        <w:rPr>
          <w:rFonts w:hint="eastAsia"/>
          <w:kern w:val="1"/>
        </w:rPr>
        <w:t>3</w:t>
      </w:r>
      <w:r>
        <w:rPr>
          <w:kern w:val="1"/>
        </w:rPr>
        <w:t>）提出质疑的期限</w:t>
      </w:r>
    </w:p>
    <w:p>
      <w:pPr>
        <w:spacing w:line="360" w:lineRule="auto"/>
        <w:ind w:firstLine="420"/>
        <w:rPr>
          <w:kern w:val="1"/>
        </w:rPr>
      </w:pPr>
      <w:r>
        <w:rPr>
          <w:kern w:val="1"/>
        </w:rPr>
        <w:t>对可以质疑的采购文件提出质疑的，为采购文件公告期间或公告结束之日起七个工作日内；</w:t>
      </w:r>
    </w:p>
    <w:p>
      <w:pPr>
        <w:spacing w:line="360" w:lineRule="auto"/>
        <w:ind w:firstLine="420"/>
        <w:rPr>
          <w:kern w:val="1"/>
        </w:rPr>
      </w:pPr>
      <w:r>
        <w:rPr>
          <w:kern w:val="1"/>
        </w:rPr>
        <w:t>对采购过程提出质疑的，为各采购程序环节结束之日起七个工作日内；</w:t>
      </w:r>
    </w:p>
    <w:p>
      <w:pPr>
        <w:spacing w:line="360" w:lineRule="auto"/>
        <w:ind w:firstLine="420"/>
        <w:rPr>
          <w:kern w:val="1"/>
        </w:rPr>
      </w:pPr>
      <w:r>
        <w:rPr>
          <w:kern w:val="1"/>
        </w:rPr>
        <w:t>对中标或者成交结果提出质疑的，为中标或者成交结果公告期限届满之日起七个工作日内。</w:t>
      </w:r>
    </w:p>
    <w:p>
      <w:pPr>
        <w:spacing w:line="360" w:lineRule="auto"/>
        <w:ind w:firstLine="420"/>
        <w:rPr>
          <w:kern w:val="1"/>
        </w:rPr>
      </w:pPr>
      <w:r>
        <w:rPr>
          <w:kern w:val="1"/>
        </w:rPr>
        <w:t>（</w:t>
      </w:r>
      <w:r>
        <w:rPr>
          <w:rFonts w:hint="eastAsia"/>
          <w:kern w:val="1"/>
        </w:rPr>
        <w:t>4</w:t>
      </w:r>
      <w:r>
        <w:rPr>
          <w:kern w:val="1"/>
        </w:rPr>
        <w:t>）提出质疑的要求</w:t>
      </w:r>
    </w:p>
    <w:p>
      <w:pPr>
        <w:tabs>
          <w:tab w:val="left" w:pos="851"/>
        </w:tabs>
        <w:spacing w:before="60" w:after="60" w:line="360" w:lineRule="auto"/>
        <w:ind w:left="491"/>
        <w:rPr>
          <w:kern w:val="1"/>
        </w:rPr>
      </w:pPr>
      <w:r>
        <w:rPr>
          <w:rFonts w:hint="eastAsia" w:ascii="宋体" w:hAnsi="宋体" w:cs="宋体"/>
          <w:kern w:val="1"/>
        </w:rPr>
        <w:t>①</w:t>
      </w:r>
      <w:r>
        <w:rPr>
          <w:kern w:val="1"/>
        </w:rPr>
        <w:t>以书面形式（加盖投标人公章）向招标采购单位提出质疑。投标人以电话、传真或电邮形式提交的质疑属于无效质疑。联系部门</w:t>
      </w:r>
      <w:r>
        <w:rPr>
          <w:rFonts w:hint="eastAsia"/>
          <w:kern w:val="1"/>
        </w:rPr>
        <w:t xml:space="preserve">：宁波敬信项目管理咨询有限公司  </w:t>
      </w:r>
      <w:r>
        <w:rPr>
          <w:kern w:val="1"/>
        </w:rPr>
        <w:t>联系电话</w:t>
      </w:r>
      <w:r>
        <w:rPr>
          <w:rFonts w:hint="eastAsia"/>
          <w:kern w:val="1"/>
        </w:rPr>
        <w:t>：0574-88986379 　</w:t>
      </w:r>
      <w:r>
        <w:rPr>
          <w:kern w:val="1"/>
        </w:rPr>
        <w:t>通讯地址</w:t>
      </w:r>
      <w:r>
        <w:rPr>
          <w:rFonts w:hint="eastAsia"/>
          <w:kern w:val="1"/>
        </w:rPr>
        <w:t>：宁波市奉化区中山东路888号307室。</w:t>
      </w:r>
    </w:p>
    <w:p>
      <w:pPr>
        <w:spacing w:line="360" w:lineRule="auto"/>
        <w:ind w:firstLine="420"/>
        <w:rPr>
          <w:kern w:val="1"/>
        </w:rPr>
      </w:pPr>
      <w:r>
        <w:rPr>
          <w:rFonts w:hint="eastAsia" w:ascii="宋体" w:hAnsi="宋体" w:cs="宋体"/>
          <w:kern w:val="1"/>
        </w:rPr>
        <w:t>②</w:t>
      </w:r>
      <w:r>
        <w:rPr>
          <w:kern w:val="1"/>
        </w:rPr>
        <w:t>质疑书内容应包括具体的质疑事项、事实依据及相关确凿的证明材料、明确的请求、投标人名称及地址、授权代表姓名及其联系电话、传真、质疑时间。质疑书应当署名并由法定代表人或授权代表签字并加盖公章。质疑书</w:t>
      </w:r>
      <w:r>
        <w:rPr>
          <w:rFonts w:hint="eastAsia"/>
          <w:kern w:val="1"/>
        </w:rPr>
        <w:t>格式按财政部发布的</w:t>
      </w:r>
      <w:r>
        <w:rPr>
          <w:kern w:val="1"/>
        </w:rPr>
        <w:t>质疑书</w:t>
      </w:r>
      <w:r>
        <w:rPr>
          <w:rFonts w:hint="eastAsia"/>
          <w:kern w:val="1"/>
        </w:rPr>
        <w:t>范本格式执行。</w:t>
      </w:r>
    </w:p>
    <w:p>
      <w:pPr>
        <w:spacing w:line="360" w:lineRule="auto"/>
        <w:ind w:firstLine="420"/>
        <w:rPr>
          <w:kern w:val="1"/>
        </w:rPr>
      </w:pPr>
      <w:r>
        <w:rPr>
          <w:rFonts w:hint="eastAsia" w:ascii="宋体" w:hAnsi="宋体" w:cs="宋体"/>
          <w:kern w:val="1"/>
        </w:rPr>
        <w:t>③</w:t>
      </w:r>
      <w:r>
        <w:rPr>
          <w:kern w:val="1"/>
        </w:rPr>
        <w:t>递交质疑书时需提供</w:t>
      </w:r>
      <w:r>
        <w:rPr>
          <w:b/>
          <w:kern w:val="1"/>
        </w:rPr>
        <w:t>质疑书原件、法定代表人授权委托书（应载明委托代理的具体权限及事项）、营业执照、机构代码证、法定代表人及授权代表身份证复印件</w:t>
      </w:r>
      <w:r>
        <w:rPr>
          <w:kern w:val="1"/>
        </w:rPr>
        <w:t>。</w:t>
      </w:r>
    </w:p>
    <w:p>
      <w:pPr>
        <w:spacing w:line="360" w:lineRule="auto"/>
        <w:ind w:firstLine="420"/>
        <w:rPr>
          <w:kern w:val="1"/>
        </w:rPr>
      </w:pPr>
      <w:r>
        <w:rPr>
          <w:rFonts w:hint="eastAsia" w:ascii="宋体" w:hAnsi="宋体" w:cs="宋体"/>
          <w:kern w:val="1"/>
        </w:rPr>
        <w:t>④</w:t>
      </w:r>
      <w:r>
        <w:rPr>
          <w:kern w:val="1"/>
        </w:rPr>
        <w:t>投标人质疑应当有明确的请求和必要的证明材料，捏造事实、提供虚假材料或者以非法手段取得证明材料不能作为质疑的证明材料。</w:t>
      </w:r>
    </w:p>
    <w:p>
      <w:pPr>
        <w:spacing w:line="360" w:lineRule="auto"/>
        <w:ind w:firstLine="420"/>
        <w:rPr>
          <w:kern w:val="1"/>
        </w:rPr>
      </w:pPr>
      <w:r>
        <w:rPr>
          <w:rFonts w:hint="eastAsia" w:ascii="宋体" w:hAnsi="宋体" w:cs="宋体"/>
          <w:kern w:val="1"/>
        </w:rPr>
        <w:t>⑤</w:t>
      </w:r>
      <w:r>
        <w:rPr>
          <w:kern w:val="1"/>
        </w:rPr>
        <w:t>对于捏造事实、滥用维权扰乱采购秩序的恶意质疑者或举证不全查无实据被驳回次数在一年内达三次以上，将纳入不良行为记录名单并承担相应的法律责任。</w:t>
      </w:r>
    </w:p>
    <w:p>
      <w:pPr>
        <w:spacing w:line="360" w:lineRule="auto"/>
        <w:ind w:firstLine="420"/>
        <w:rPr>
          <w:kern w:val="1"/>
        </w:rPr>
      </w:pPr>
      <w:r>
        <w:rPr>
          <w:rFonts w:hint="eastAsia"/>
          <w:kern w:val="1"/>
        </w:rPr>
        <w:t>⑥对同一采购程序环节只能一次性提出质疑。</w:t>
      </w:r>
    </w:p>
    <w:p>
      <w:pPr>
        <w:spacing w:line="360" w:lineRule="auto"/>
        <w:ind w:firstLine="420"/>
        <w:rPr>
          <w:kern w:val="1"/>
        </w:rPr>
      </w:pPr>
      <w:r>
        <w:rPr>
          <w:kern w:val="1"/>
        </w:rPr>
        <w:t>（3）质疑的回复</w:t>
      </w:r>
    </w:p>
    <w:p>
      <w:pPr>
        <w:spacing w:line="360" w:lineRule="auto"/>
        <w:ind w:firstLine="420"/>
        <w:rPr>
          <w:kern w:val="1"/>
        </w:rPr>
      </w:pPr>
      <w:r>
        <w:rPr>
          <w:kern w:val="1"/>
        </w:rPr>
        <w:t>招标采购单位在收到投标人的书面质疑后</w:t>
      </w:r>
      <w:r>
        <w:rPr>
          <w:rFonts w:hint="eastAsia"/>
          <w:kern w:val="1"/>
        </w:rPr>
        <w:t>7</w:t>
      </w:r>
      <w:r>
        <w:rPr>
          <w:kern w:val="1"/>
        </w:rPr>
        <w:t>个工作日内作出答复，并以书面形式通知质疑投标人，但答复的内容不涉及商业秘密。</w:t>
      </w:r>
    </w:p>
    <w:p>
      <w:pPr>
        <w:spacing w:line="360" w:lineRule="auto"/>
        <w:ind w:firstLine="420"/>
        <w:rPr>
          <w:kern w:val="1"/>
        </w:rPr>
      </w:pPr>
      <w:r>
        <w:rPr>
          <w:kern w:val="1"/>
        </w:rPr>
        <w:t xml:space="preserve">3、投诉 </w:t>
      </w:r>
    </w:p>
    <w:p>
      <w:pPr>
        <w:spacing w:line="360" w:lineRule="auto"/>
        <w:ind w:firstLine="420"/>
        <w:rPr>
          <w:kern w:val="1"/>
        </w:rPr>
      </w:pPr>
      <w:r>
        <w:rPr>
          <w:kern w:val="1"/>
        </w:rPr>
        <w:t>质疑投标人对招标采购单位的质疑答复不满意，或招标采购单位未在规定期限内作出答复的，可以在答复期满后十五个工作日内向同级政府采购监督管理部门提出投诉</w:t>
      </w:r>
      <w:r>
        <w:rPr>
          <w:rFonts w:hint="eastAsia"/>
          <w:kern w:val="1"/>
        </w:rPr>
        <w:t>，投诉书格式按财政部发布的投诉</w:t>
      </w:r>
      <w:r>
        <w:rPr>
          <w:kern w:val="1"/>
        </w:rPr>
        <w:t>书</w:t>
      </w:r>
      <w:r>
        <w:rPr>
          <w:rFonts w:hint="eastAsia"/>
          <w:kern w:val="1"/>
        </w:rPr>
        <w:t>范本格式执行。</w:t>
      </w:r>
    </w:p>
    <w:p>
      <w:pPr>
        <w:spacing w:line="360" w:lineRule="auto"/>
        <w:ind w:firstLine="315" w:firstLineChars="150"/>
        <w:rPr>
          <w:b/>
          <w:kern w:val="1"/>
        </w:rPr>
      </w:pPr>
      <w:r>
        <w:rPr>
          <w:b/>
          <w:kern w:val="1"/>
        </w:rPr>
        <w:t>4、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auto"/>
        <w:ind w:firstLine="315" w:firstLineChars="150"/>
      </w:pPr>
      <w:r>
        <w:rPr>
          <w:rFonts w:hint="eastAsia"/>
        </w:rPr>
        <w:t xml:space="preserve">（五）采购文件的澄清与修改 </w:t>
      </w:r>
    </w:p>
    <w:p>
      <w:pPr>
        <w:spacing w:line="360" w:lineRule="auto"/>
        <w:ind w:firstLine="420" w:firstLineChars="200"/>
      </w:pPr>
      <w:r>
        <w:rPr>
          <w:rFonts w:hint="eastAsia"/>
        </w:rPr>
        <w:t>1、采购人对采购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20" w:firstLineChars="200"/>
      </w:pPr>
      <w:r>
        <w:rPr>
          <w:rFonts w:hint="eastAsia"/>
        </w:rPr>
        <w:t>2、更正公告为采购文件的组成部分，一经在网站发布，视同已通知所有采购文件的收受人，不再采用其它方式传达相关信息,</w:t>
      </w:r>
      <w:r>
        <w:rPr>
          <w:rFonts w:hint="eastAsia" w:ascii="宋体" w:hAnsi="宋体"/>
        </w:rPr>
        <w:t xml:space="preserve"> 若因未能及时了解到上述网站上发布的相关信息而导致的一切后果自行承担。</w:t>
      </w:r>
    </w:p>
    <w:p>
      <w:pPr>
        <w:spacing w:line="360" w:lineRule="auto"/>
        <w:ind w:firstLine="420" w:firstLineChars="200"/>
      </w:pPr>
      <w:r>
        <w:rPr>
          <w:rFonts w:hint="eastAsia"/>
        </w:rPr>
        <w:t>3、如更正公告有重新发布电子采购文件的，投标人应下载最新发布的电子招标文件制作投标文件。</w:t>
      </w:r>
    </w:p>
    <w:p>
      <w:pPr>
        <w:spacing w:line="360" w:lineRule="auto"/>
        <w:ind w:firstLine="420" w:firstLineChars="200"/>
      </w:pPr>
      <w:r>
        <w:rPr>
          <w:rFonts w:hint="eastAsia"/>
        </w:rPr>
        <w:t>4、投标人在规定的时间内未对招标文件提出疑问、质疑或要求澄清的，将视其为无异议。对采购文件中描述有歧义或前后不一致的地方，评标委员会有权进行评判，但对同一条款的评判应适用于每个投标人。</w:t>
      </w:r>
    </w:p>
    <w:p>
      <w:pPr>
        <w:spacing w:line="360" w:lineRule="auto"/>
        <w:ind w:firstLine="315" w:firstLineChars="150"/>
      </w:pPr>
      <w:r>
        <w:rPr>
          <w:rFonts w:hint="eastAsia"/>
        </w:rPr>
        <w:t>（六）关于分公司投标</w:t>
      </w:r>
    </w:p>
    <w:p>
      <w:pPr>
        <w:spacing w:line="360" w:lineRule="auto"/>
        <w:ind w:firstLine="420" w:firstLineChars="200"/>
      </w:pPr>
      <w:r>
        <w:rPr>
          <w:rFonts w:hint="eastAsia"/>
        </w:rPr>
        <w:t xml:space="preserve">除银行、保险、石油石化、电力、电信、移动、联通等特殊行业外。法人的分支机构由于不能独立承担民事责任，不能以分支机构的身份参加政府采购，只能法人身份参加。 </w:t>
      </w:r>
    </w:p>
    <w:p>
      <w:pPr>
        <w:spacing w:line="360" w:lineRule="auto"/>
        <w:ind w:firstLine="315" w:firstLineChars="150"/>
      </w:pPr>
      <w:r>
        <w:rPr>
          <w:rFonts w:hint="eastAsia"/>
        </w:rPr>
        <w:t>（七）关于知识产权</w:t>
      </w:r>
    </w:p>
    <w:p>
      <w:pPr>
        <w:spacing w:line="360" w:lineRule="auto"/>
        <w:ind w:firstLine="420" w:firstLineChars="200"/>
      </w:pPr>
      <w:r>
        <w:rPr>
          <w:rFonts w:hint="eastAsia"/>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pPr>
      <w:r>
        <w:rPr>
          <w:rFonts w:hint="eastAsia"/>
        </w:rPr>
        <w:t>2、投标报价应包含所有应向所有权人支付的专利权、商标权或其它知识产权的一切相关费用。</w:t>
      </w:r>
    </w:p>
    <w:p>
      <w:pPr>
        <w:spacing w:line="360" w:lineRule="auto"/>
        <w:ind w:firstLine="420" w:firstLineChars="200"/>
      </w:pPr>
      <w:r>
        <w:rPr>
          <w:rFonts w:hint="eastAsia"/>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315" w:firstLineChars="150"/>
      </w:pPr>
      <w:r>
        <w:rPr>
          <w:rFonts w:hint="eastAsia"/>
        </w:rPr>
        <w:t>（八）投标人的风险</w:t>
      </w:r>
    </w:p>
    <w:p>
      <w:pPr>
        <w:spacing w:line="360" w:lineRule="auto"/>
        <w:ind w:firstLine="420" w:firstLineChars="200"/>
      </w:pPr>
      <w:r>
        <w:rPr>
          <w:rFonts w:hint="eastAsia"/>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pPr>
      <w:r>
        <w:rPr>
          <w:rFonts w:hint="eastAsia"/>
        </w:rPr>
        <w:t>2、无论因何种原因导致本次采购活动终止致投标人损失的，相关责任人均不承担任何责任。</w:t>
      </w:r>
    </w:p>
    <w:p>
      <w:pPr>
        <w:spacing w:line="360" w:lineRule="auto"/>
        <w:ind w:firstLine="315" w:firstLineChars="150"/>
      </w:pPr>
      <w:r>
        <w:rPr>
          <w:rFonts w:hint="eastAsia"/>
        </w:rPr>
        <w:t>（九）解释：本采购文件的解释权属于采购单位。</w:t>
      </w:r>
    </w:p>
    <w:p>
      <w:pPr>
        <w:pStyle w:val="7"/>
        <w:spacing w:before="0" w:after="0" w:line="360" w:lineRule="auto"/>
        <w:ind w:firstLine="411" w:firstLineChars="196"/>
        <w:jc w:val="both"/>
        <w:rPr>
          <w:sz w:val="21"/>
          <w:szCs w:val="21"/>
        </w:rPr>
      </w:pPr>
      <w:bookmarkStart w:id="9" w:name="_Toc249866759"/>
      <w:bookmarkStart w:id="10" w:name="_Toc10111274"/>
      <w:r>
        <w:rPr>
          <w:rFonts w:hint="eastAsia"/>
          <w:sz w:val="21"/>
          <w:szCs w:val="21"/>
        </w:rPr>
        <w:t>二、</w:t>
      </w:r>
      <w:bookmarkEnd w:id="9"/>
      <w:bookmarkStart w:id="11" w:name="_Toc249866760"/>
      <w:bookmarkStart w:id="12" w:name="_Toc259108316"/>
      <w:r>
        <w:rPr>
          <w:rFonts w:hint="eastAsia"/>
          <w:sz w:val="21"/>
          <w:szCs w:val="21"/>
        </w:rPr>
        <w:t>投标文件的组成</w:t>
      </w:r>
      <w:bookmarkEnd w:id="10"/>
      <w:bookmarkEnd w:id="11"/>
      <w:bookmarkEnd w:id="12"/>
    </w:p>
    <w:p>
      <w:pPr>
        <w:spacing w:line="360" w:lineRule="auto"/>
        <w:ind w:firstLine="420" w:firstLineChars="200"/>
      </w:pPr>
      <w:r>
        <w:rPr>
          <w:rFonts w:hint="eastAsia"/>
        </w:rPr>
        <w:t>投标文件由资信技术文件和报价文件两部分组成。</w:t>
      </w:r>
    </w:p>
    <w:p>
      <w:pPr>
        <w:spacing w:line="360" w:lineRule="auto"/>
        <w:ind w:firstLine="315" w:firstLineChars="150"/>
      </w:pPr>
      <w:r>
        <w:rPr>
          <w:rFonts w:hint="eastAsia"/>
        </w:rPr>
        <w:t>（一）资信技术文件内容包括</w:t>
      </w:r>
    </w:p>
    <w:p>
      <w:pPr>
        <w:spacing w:line="360" w:lineRule="auto"/>
        <w:ind w:firstLine="420" w:firstLineChars="200"/>
      </w:pPr>
      <w:r>
        <w:rPr>
          <w:rFonts w:hint="eastAsia"/>
        </w:rPr>
        <w:t>1、投标保证金汇款证明（格式自拟）；</w:t>
      </w:r>
    </w:p>
    <w:p>
      <w:pPr>
        <w:spacing w:line="360" w:lineRule="auto"/>
        <w:ind w:firstLine="420" w:firstLineChars="200"/>
      </w:pPr>
      <w:r>
        <w:rPr>
          <w:rFonts w:hint="eastAsia"/>
        </w:rPr>
        <w:t>2、投标人自查表（格式见附件）；</w:t>
      </w:r>
    </w:p>
    <w:p>
      <w:pPr>
        <w:spacing w:line="360" w:lineRule="auto"/>
        <w:ind w:firstLine="420" w:firstLineChars="200"/>
      </w:pPr>
      <w:r>
        <w:rPr>
          <w:rFonts w:hint="eastAsia"/>
        </w:rPr>
        <w:t>3、投标人响应表（格式见附件）；</w:t>
      </w:r>
    </w:p>
    <w:p>
      <w:pPr>
        <w:spacing w:line="360" w:lineRule="auto"/>
        <w:ind w:firstLine="420" w:firstLineChars="200"/>
      </w:pPr>
      <w:r>
        <w:rPr>
          <w:rFonts w:hint="eastAsia"/>
        </w:rPr>
        <w:t>4、商务响应表（格式见附件）；</w:t>
      </w:r>
    </w:p>
    <w:p>
      <w:pPr>
        <w:spacing w:line="360" w:lineRule="auto"/>
        <w:ind w:firstLine="420" w:firstLineChars="200"/>
      </w:pPr>
      <w:r>
        <w:rPr>
          <w:rFonts w:hint="eastAsia"/>
        </w:rPr>
        <w:t>5、投标人资格声明函（格式见附件）；</w:t>
      </w:r>
    </w:p>
    <w:p>
      <w:pPr>
        <w:spacing w:line="360" w:lineRule="auto"/>
        <w:ind w:firstLine="420" w:firstLineChars="200"/>
      </w:pPr>
      <w:r>
        <w:rPr>
          <w:rFonts w:hint="eastAsia"/>
        </w:rPr>
        <w:t>6、法定代表人身份证明或法定代表人授权委托书（格式见附件）；</w:t>
      </w:r>
    </w:p>
    <w:p>
      <w:pPr>
        <w:spacing w:line="360" w:lineRule="auto"/>
        <w:ind w:firstLine="420" w:firstLineChars="200"/>
        <w:rPr>
          <w:rFonts w:ascii="宋体" w:hAnsi="宋体"/>
        </w:rPr>
      </w:pPr>
      <w:r>
        <w:rPr>
          <w:rFonts w:hint="eastAsia" w:ascii="宋体" w:hAnsi="宋体"/>
        </w:rPr>
        <w:t>7、符合《中华人民共和国政府采购法》第二十二条第一款规定的投标人资格条件，提供以下材料（原件备查）：</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pPr>
      <w:r>
        <w:rPr>
          <w:rFonts w:hint="eastAsia"/>
        </w:rPr>
        <w:t>8、投标人的特定条件的证明文件（如有）；</w:t>
      </w:r>
    </w:p>
    <w:p>
      <w:pPr>
        <w:spacing w:line="360" w:lineRule="auto"/>
        <w:ind w:firstLine="420" w:firstLineChars="200"/>
      </w:pPr>
      <w:r>
        <w:rPr>
          <w:rFonts w:hint="eastAsia"/>
        </w:rPr>
        <w:t>9、投标承诺函（格式见附件）；</w:t>
      </w:r>
    </w:p>
    <w:p>
      <w:pPr>
        <w:spacing w:line="360" w:lineRule="auto"/>
        <w:ind w:firstLine="420" w:firstLineChars="200"/>
      </w:pPr>
      <w:r>
        <w:rPr>
          <w:rFonts w:hint="eastAsia"/>
        </w:rPr>
        <w:t>10、技术响应一览表（格式见附件）；</w:t>
      </w:r>
    </w:p>
    <w:p>
      <w:pPr>
        <w:spacing w:line="360" w:lineRule="auto"/>
        <w:ind w:firstLine="420" w:firstLineChars="200"/>
      </w:pPr>
      <w:r>
        <w:rPr>
          <w:rFonts w:hint="eastAsia"/>
        </w:rPr>
        <w:t>11、投标人基本情况表（格式见附件）；</w:t>
      </w:r>
    </w:p>
    <w:p>
      <w:pPr>
        <w:spacing w:line="360" w:lineRule="auto"/>
        <w:ind w:firstLine="420" w:firstLineChars="200"/>
      </w:pPr>
      <w:r>
        <w:rPr>
          <w:rFonts w:hint="eastAsia"/>
        </w:rPr>
        <w:t>12、距采购人最近或者能为本项目提供最优服务的网点情况表（格式见附件）；</w:t>
      </w:r>
    </w:p>
    <w:p>
      <w:pPr>
        <w:spacing w:line="360" w:lineRule="auto"/>
        <w:ind w:firstLine="420" w:firstLineChars="200"/>
      </w:pPr>
      <w:r>
        <w:rPr>
          <w:rFonts w:hint="eastAsia"/>
        </w:rPr>
        <w:t>13、投标投标人响应第三方检测的承诺书（格式见附件）；</w:t>
      </w:r>
    </w:p>
    <w:p>
      <w:pPr>
        <w:spacing w:line="360" w:lineRule="auto"/>
        <w:ind w:firstLine="420" w:firstLineChars="200"/>
      </w:pPr>
      <w:r>
        <w:rPr>
          <w:rFonts w:hint="eastAsia"/>
        </w:rPr>
        <w:t>14、同类业绩（格式自拟）</w:t>
      </w:r>
      <w:r>
        <w:rPr>
          <w:rFonts w:hint="eastAsia"/>
          <w:color w:val="000000"/>
        </w:rPr>
        <w:t>；</w:t>
      </w:r>
    </w:p>
    <w:p>
      <w:pPr>
        <w:spacing w:line="360" w:lineRule="auto"/>
        <w:ind w:firstLine="420" w:firstLineChars="200"/>
      </w:pPr>
      <w:r>
        <w:rPr>
          <w:rFonts w:hint="eastAsia"/>
        </w:rPr>
        <w:t>15、评分标准或采购文件需要提供的证明材料（格式自拟）。</w:t>
      </w:r>
    </w:p>
    <w:p>
      <w:pPr>
        <w:spacing w:line="360" w:lineRule="auto"/>
        <w:ind w:firstLine="315" w:firstLineChars="150"/>
      </w:pPr>
      <w:r>
        <w:rPr>
          <w:rFonts w:hint="eastAsia"/>
        </w:rPr>
        <w:t>以上要求中如有原件备查，请提交原件（单独包装并注明投标人名称）与投标同时递交，评审结束后退还给投标人。</w:t>
      </w:r>
    </w:p>
    <w:p>
      <w:pPr>
        <w:spacing w:line="360" w:lineRule="auto"/>
        <w:ind w:firstLine="315" w:firstLineChars="150"/>
      </w:pPr>
      <w:r>
        <w:rPr>
          <w:rFonts w:hint="eastAsia"/>
        </w:rPr>
        <w:t>（二）报价文件内容包括</w:t>
      </w:r>
    </w:p>
    <w:p>
      <w:pPr>
        <w:spacing w:line="360" w:lineRule="auto"/>
        <w:ind w:firstLine="420" w:firstLineChars="200"/>
      </w:pPr>
      <w:r>
        <w:rPr>
          <w:rFonts w:hint="eastAsia"/>
        </w:rPr>
        <w:t>1、投标函（格式见附件）；</w:t>
      </w:r>
    </w:p>
    <w:p>
      <w:pPr>
        <w:spacing w:line="360" w:lineRule="auto"/>
        <w:ind w:firstLine="420" w:firstLineChars="200"/>
      </w:pPr>
      <w:r>
        <w:rPr>
          <w:rFonts w:hint="eastAsia"/>
        </w:rPr>
        <w:t>2、开标一览表（格式见附件）；</w:t>
      </w:r>
    </w:p>
    <w:p>
      <w:pPr>
        <w:spacing w:line="360" w:lineRule="auto"/>
        <w:ind w:firstLine="420" w:firstLineChars="200"/>
      </w:pPr>
      <w:r>
        <w:rPr>
          <w:rFonts w:hint="eastAsia"/>
        </w:rPr>
        <w:t>3、中小企业声明函（格式见附件）。</w:t>
      </w:r>
    </w:p>
    <w:p>
      <w:pPr>
        <w:pStyle w:val="7"/>
        <w:spacing w:before="0" w:after="0" w:line="360" w:lineRule="auto"/>
        <w:ind w:firstLine="411" w:firstLineChars="196"/>
        <w:jc w:val="both"/>
        <w:rPr>
          <w:sz w:val="21"/>
          <w:szCs w:val="21"/>
        </w:rPr>
      </w:pPr>
      <w:bookmarkStart w:id="13" w:name="_Toc249866761"/>
      <w:bookmarkStart w:id="14" w:name="_Toc10111275"/>
      <w:bookmarkStart w:id="15" w:name="_Toc259108317"/>
      <w:r>
        <w:rPr>
          <w:rFonts w:hint="eastAsia"/>
          <w:sz w:val="21"/>
          <w:szCs w:val="21"/>
        </w:rPr>
        <w:t>三、投标文件的语言及计量</w:t>
      </w:r>
      <w:bookmarkEnd w:id="13"/>
      <w:bookmarkEnd w:id="14"/>
      <w:bookmarkEnd w:id="15"/>
    </w:p>
    <w:p>
      <w:pPr>
        <w:spacing w:line="360" w:lineRule="auto"/>
        <w:ind w:firstLine="315" w:firstLineChars="150"/>
      </w:pPr>
      <w:r>
        <w:rPr>
          <w:rFonts w:hint="eastAsia"/>
        </w:rPr>
        <w:t>（一）投标文件以及投标方与采购方就有关投标事宜的所有来往函电，均应以中文汉语书写。除签名、盖章、专用名称等特殊情形外，以中文汉语以外的文字表述的投标文件视同未提供。</w:t>
      </w:r>
    </w:p>
    <w:p>
      <w:pPr>
        <w:spacing w:line="360" w:lineRule="auto"/>
        <w:ind w:firstLine="315" w:firstLineChars="150"/>
      </w:pPr>
      <w:r>
        <w:rPr>
          <w:rFonts w:hint="eastAsia"/>
        </w:rPr>
        <w:t>（二）投标计量单位，采购文件已有明确规定的，使用采购文件规定的计量单位；采购文件没有规定的，应采用中华人民共和国法定计量单位（货币单位：人民币元），否则视同未响应。</w:t>
      </w:r>
      <w:bookmarkStart w:id="16" w:name="_Toc249866762"/>
      <w:bookmarkStart w:id="17" w:name="_Toc259108318"/>
    </w:p>
    <w:p>
      <w:pPr>
        <w:pStyle w:val="7"/>
        <w:spacing w:before="0" w:after="0" w:line="360" w:lineRule="auto"/>
        <w:ind w:firstLine="411" w:firstLineChars="196"/>
        <w:jc w:val="both"/>
        <w:rPr>
          <w:sz w:val="21"/>
          <w:szCs w:val="21"/>
        </w:rPr>
      </w:pPr>
      <w:bookmarkStart w:id="18" w:name="_Toc10111276"/>
      <w:r>
        <w:rPr>
          <w:rFonts w:hint="eastAsia"/>
          <w:sz w:val="21"/>
          <w:szCs w:val="21"/>
        </w:rPr>
        <w:t>四、投标报价</w:t>
      </w:r>
      <w:bookmarkEnd w:id="16"/>
      <w:bookmarkEnd w:id="17"/>
      <w:bookmarkEnd w:id="18"/>
    </w:p>
    <w:p>
      <w:pPr>
        <w:spacing w:line="360" w:lineRule="auto"/>
        <w:ind w:firstLine="315" w:firstLineChars="150"/>
      </w:pPr>
      <w:r>
        <w:rPr>
          <w:rFonts w:hint="eastAsia"/>
        </w:rPr>
        <w:t>（一）投标报价应按采购文件中相关附表格式填写。</w:t>
      </w:r>
    </w:p>
    <w:p>
      <w:pPr>
        <w:ind w:firstLine="315" w:firstLineChars="150"/>
      </w:pPr>
      <w:r>
        <w:rPr>
          <w:rFonts w:hint="eastAsia"/>
        </w:rPr>
        <w:t>（二）投标报价是履行合同的最终价格，包含购买服务需交纳的所有税费及其他一切相关费用。投标人少报或漏报的工作量，采购人将视为已包含在投标总价中，并不予调整。</w:t>
      </w:r>
    </w:p>
    <w:p>
      <w:pPr>
        <w:spacing w:line="360" w:lineRule="auto"/>
        <w:ind w:firstLine="315" w:firstLineChars="150"/>
      </w:pPr>
      <w:r>
        <w:rPr>
          <w:rFonts w:hint="eastAsia"/>
        </w:rPr>
        <w:t>（三）投标文件只允许有一个报价，有选择的或有条件的报价将不予接受。</w:t>
      </w:r>
    </w:p>
    <w:p>
      <w:pPr>
        <w:pStyle w:val="7"/>
        <w:spacing w:before="0" w:after="0" w:line="360" w:lineRule="auto"/>
        <w:ind w:firstLine="411" w:firstLineChars="196"/>
        <w:jc w:val="both"/>
        <w:rPr>
          <w:sz w:val="21"/>
          <w:szCs w:val="21"/>
        </w:rPr>
      </w:pPr>
      <w:bookmarkStart w:id="19" w:name="_Toc10111277"/>
      <w:r>
        <w:rPr>
          <w:rFonts w:hint="eastAsia"/>
          <w:sz w:val="21"/>
          <w:szCs w:val="21"/>
        </w:rPr>
        <w:t>五、投标文件的有效期</w:t>
      </w:r>
      <w:bookmarkEnd w:id="19"/>
    </w:p>
    <w:p>
      <w:pPr>
        <w:spacing w:line="360" w:lineRule="auto"/>
        <w:ind w:firstLine="420" w:firstLineChars="200"/>
      </w:pPr>
      <w:r>
        <w:rPr>
          <w:rFonts w:hint="eastAsia"/>
        </w:rPr>
        <w:t>（一）</w:t>
      </w:r>
      <w:r>
        <w:t>自投标截止日起</w:t>
      </w:r>
      <w:r>
        <w:rPr>
          <w:rFonts w:hint="eastAsia"/>
        </w:rPr>
        <w:t xml:space="preserve"> 90</w:t>
      </w:r>
      <w:r>
        <w:t>天投标</w:t>
      </w:r>
      <w:r>
        <w:rPr>
          <w:rFonts w:hint="eastAsia"/>
        </w:rPr>
        <w:t>文件</w:t>
      </w:r>
      <w:r>
        <w:t>应保持有效。有效期</w:t>
      </w:r>
      <w:r>
        <w:rPr>
          <w:rFonts w:hint="eastAsia"/>
        </w:rPr>
        <w:t>不足</w:t>
      </w:r>
      <w:r>
        <w:t>的投标</w:t>
      </w:r>
      <w:r>
        <w:rPr>
          <w:rFonts w:hint="eastAsia"/>
        </w:rPr>
        <w:t>文件</w:t>
      </w:r>
      <w:r>
        <w:t>将被拒绝。</w:t>
      </w:r>
    </w:p>
    <w:p>
      <w:pPr>
        <w:spacing w:line="360" w:lineRule="auto"/>
        <w:ind w:firstLine="420" w:firstLineChars="200"/>
      </w:pPr>
      <w:r>
        <w:rPr>
          <w:rFonts w:hint="eastAsia"/>
        </w:rPr>
        <w:t>（二）</w:t>
      </w:r>
      <w:r>
        <w:t>在特殊情况下，采购人可与投标人协商延长投标书的有效期，这种要求和答复均以书面形式进行。</w:t>
      </w:r>
    </w:p>
    <w:p>
      <w:pPr>
        <w:spacing w:line="360" w:lineRule="auto"/>
        <w:ind w:firstLine="420" w:firstLineChars="200"/>
      </w:pPr>
      <w:r>
        <w:rPr>
          <w:rFonts w:hint="eastAsia"/>
        </w:rPr>
        <w:t>（三）</w:t>
      </w:r>
      <w:r>
        <w:t xml:space="preserve">投标人可拒绝接受延期要求而不会导致投标保证金被没收。同意延长有效期的投标人需要相应延长投标保证金的有效期，但不能修改投标文件。 </w:t>
      </w:r>
    </w:p>
    <w:p>
      <w:pPr>
        <w:pStyle w:val="7"/>
        <w:spacing w:before="0" w:after="0" w:line="360" w:lineRule="auto"/>
        <w:ind w:firstLine="411" w:firstLineChars="196"/>
        <w:jc w:val="both"/>
        <w:rPr>
          <w:sz w:val="21"/>
          <w:szCs w:val="21"/>
        </w:rPr>
      </w:pPr>
      <w:bookmarkStart w:id="20" w:name="_Toc249866766"/>
      <w:bookmarkStart w:id="21" w:name="_Toc259108322"/>
      <w:bookmarkStart w:id="22" w:name="_Toc10111278"/>
      <w:r>
        <w:rPr>
          <w:rFonts w:hint="eastAsia"/>
          <w:sz w:val="21"/>
          <w:szCs w:val="21"/>
        </w:rPr>
        <w:t>六、投标文件的签署和份数</w:t>
      </w:r>
      <w:bookmarkEnd w:id="20"/>
      <w:bookmarkEnd w:id="21"/>
      <w:bookmarkEnd w:id="22"/>
    </w:p>
    <w:p>
      <w:pPr>
        <w:spacing w:line="360" w:lineRule="auto"/>
        <w:ind w:firstLine="315" w:firstLineChars="150"/>
      </w:pPr>
      <w:r>
        <w:rPr>
          <w:rFonts w:hint="eastAsia"/>
        </w:rPr>
        <w:t>（一）投标人应按本采购文件规定的格式和顺序编制、装订投标文件并标注页码，投标文件内容不完整、编排混乱导致投标文件被误读、漏读或者查找不到相关内容的，是投标人的责任。</w:t>
      </w:r>
    </w:p>
    <w:p>
      <w:pPr>
        <w:spacing w:line="360" w:lineRule="auto"/>
        <w:ind w:firstLine="210" w:firstLineChars="100"/>
      </w:pPr>
      <w:r>
        <w:rPr>
          <w:rFonts w:hint="eastAsia"/>
        </w:rPr>
        <w:t>▲（二）投标人应按资信技术文件正本 1份、副本4份，投标报价文件正本 1份、副本4份，分别编制并单独装订成册，投标文件的封面应注明“正本”、“副本”字样，活页装订的投标文件将被拒绝。</w:t>
      </w:r>
    </w:p>
    <w:p>
      <w:pPr>
        <w:spacing w:line="360" w:lineRule="auto"/>
        <w:ind w:firstLine="420" w:firstLineChars="200"/>
        <w:rPr>
          <w:color w:val="000000"/>
        </w:rPr>
      </w:pPr>
      <w:r>
        <w:rPr>
          <w:rFonts w:hint="eastAsia"/>
          <w:color w:val="000000"/>
        </w:rPr>
        <w:t>电子版：资信技术文件1份，报价文件word版1份分别制作并各自单独密封包装。错放、未提供电子版的作无效投标处理。（要求使用u盘）</w:t>
      </w:r>
    </w:p>
    <w:p>
      <w:pPr>
        <w:spacing w:line="360" w:lineRule="auto"/>
        <w:ind w:firstLine="420" w:firstLineChars="200"/>
      </w:pPr>
      <w:r>
        <w:rPr>
          <w:rFonts w:hint="eastAsia"/>
        </w:rPr>
        <w:t>若有多个标项，资信及报价文件应按标项分别装订、密封、包装，未按规定装订、密封、包装的投标文件将被拒绝。</w:t>
      </w:r>
    </w:p>
    <w:p>
      <w:pPr>
        <w:spacing w:line="360" w:lineRule="auto"/>
        <w:ind w:firstLine="420" w:firstLineChars="200"/>
      </w:pPr>
      <w:r>
        <w:rPr>
          <w:rFonts w:hint="eastAsia"/>
        </w:rPr>
        <w:t>（三）投标文件的正本需打印或用不褪色的墨水填写，投标文件正本除本《投标须知》中规定的可提供复印件外均须提供原件。副本为正本的复印件。</w:t>
      </w:r>
    </w:p>
    <w:p>
      <w:pPr>
        <w:spacing w:line="360" w:lineRule="auto"/>
        <w:ind w:firstLine="315" w:firstLineChars="150"/>
      </w:pPr>
      <w:r>
        <w:rPr>
          <w:rFonts w:hint="eastAsia"/>
        </w:rPr>
        <w:t>▲（四）投标文件须由投标人在规定位置盖章并由法定代表人或法定代表人的授权委托人签署，投标人应写全称。法定代表人授权委托书、投标声明书必须由法定代表人签名并加盖单位公章。</w:t>
      </w:r>
    </w:p>
    <w:p>
      <w:pPr>
        <w:spacing w:line="360" w:lineRule="auto"/>
        <w:ind w:firstLine="420" w:firstLineChars="200"/>
      </w:pPr>
      <w:r>
        <w:rPr>
          <w:rFonts w:hint="eastAsia"/>
        </w:rPr>
        <w:t>（五）投标文件不得涂改，若有修改错漏处，须加盖单位公章或者法定代表人或授权委托人签名或盖章。投标文件因字迹潦草或表达不清所引起的后果由投标人负责。</w:t>
      </w:r>
    </w:p>
    <w:p>
      <w:pPr>
        <w:spacing w:line="360" w:lineRule="auto"/>
        <w:ind w:firstLine="420" w:firstLineChars="200"/>
      </w:pPr>
      <w:r>
        <w:rPr>
          <w:rFonts w:hint="eastAsia"/>
        </w:rPr>
        <w:t>（六）投标人递交的企业宣传册、产品宣传册不属于投标文件有效组成资料的不作为评审依据。</w:t>
      </w:r>
    </w:p>
    <w:p>
      <w:pPr>
        <w:pStyle w:val="7"/>
        <w:spacing w:before="0" w:after="0" w:line="360" w:lineRule="auto"/>
        <w:ind w:firstLine="411" w:firstLineChars="196"/>
        <w:jc w:val="both"/>
        <w:rPr>
          <w:sz w:val="21"/>
          <w:szCs w:val="21"/>
        </w:rPr>
      </w:pPr>
      <w:bookmarkStart w:id="23" w:name="_Toc10111279"/>
      <w:r>
        <w:rPr>
          <w:rFonts w:hint="eastAsia"/>
          <w:sz w:val="21"/>
          <w:szCs w:val="21"/>
        </w:rPr>
        <w:t>七、投标文件的包装、递交、修改和撤回</w:t>
      </w:r>
      <w:bookmarkEnd w:id="23"/>
    </w:p>
    <w:p>
      <w:pPr>
        <w:spacing w:line="360" w:lineRule="auto"/>
        <w:ind w:firstLine="315" w:firstLineChars="150"/>
      </w:pPr>
      <w:r>
        <w:rPr>
          <w:rFonts w:hint="eastAsia"/>
        </w:rPr>
        <w:t>（一）投标文件由资信技术文件和报价文件两部分组成，两部分文件应分别装订并密封。投标文件的外包装封面上应注明投标人名称、投标人地址、投标文件名称（资信技术文件或报价文件）、投标项目名称、项目编号、标项及“在  年  月  日  时  分之前不得启封”字样，并加盖投标人公章。</w:t>
      </w:r>
    </w:p>
    <w:p>
      <w:pPr>
        <w:spacing w:line="360" w:lineRule="auto"/>
        <w:ind w:firstLine="315" w:firstLineChars="150"/>
      </w:pPr>
      <w:r>
        <w:rPr>
          <w:rFonts w:hint="eastAsia"/>
        </w:rPr>
        <w:t>（二）投标文件未按规定包装密封或标记的投标文件将被拒绝，由此造成投标文件被误投或提前拆封的风险由投标人承担。</w:t>
      </w:r>
    </w:p>
    <w:p>
      <w:pPr>
        <w:spacing w:line="360" w:lineRule="auto"/>
        <w:ind w:firstLine="315" w:firstLineChars="150"/>
      </w:pPr>
      <w:r>
        <w:rPr>
          <w:rFonts w:hint="eastAsia"/>
        </w:rPr>
        <w:t>（三）投标人在投标截止时间之前，可以对已提交的投标文件进行补充、修改或撤回，并书面通知采购单位，修改后重新递交的投标文件应当按本采购文件的要求签署、盖章和密封，并作为投标文件的组成部分；投标截止时间后，投标人不得撤回、修改投标文件。</w:t>
      </w:r>
    </w:p>
    <w:p>
      <w:pPr>
        <w:pStyle w:val="7"/>
        <w:spacing w:before="0" w:after="0" w:line="360" w:lineRule="auto"/>
        <w:ind w:firstLine="411" w:firstLineChars="196"/>
        <w:jc w:val="both"/>
        <w:rPr>
          <w:sz w:val="21"/>
          <w:szCs w:val="21"/>
        </w:rPr>
      </w:pPr>
      <w:bookmarkStart w:id="24" w:name="_Toc10111280"/>
      <w:r>
        <w:rPr>
          <w:rFonts w:hint="eastAsia"/>
          <w:sz w:val="21"/>
          <w:szCs w:val="21"/>
        </w:rPr>
        <w:t>八、投标保证金的交纳及退还</w:t>
      </w:r>
      <w:bookmarkEnd w:id="24"/>
    </w:p>
    <w:p>
      <w:pPr>
        <w:spacing w:line="360" w:lineRule="auto"/>
        <w:ind w:firstLine="420" w:firstLineChars="200"/>
      </w:pPr>
      <w:r>
        <w:t>1</w:t>
      </w:r>
      <w:r>
        <w:rPr>
          <w:rFonts w:hint="eastAsia"/>
        </w:rPr>
        <w:t>、</w:t>
      </w:r>
      <w:r>
        <w:t>投标人须</w:t>
      </w:r>
      <w:r>
        <w:rPr>
          <w:rFonts w:hint="eastAsia"/>
        </w:rPr>
        <w:t>按采购公告中规定的金额和方式</w:t>
      </w:r>
      <w:r>
        <w:t>提交投标保证金。否则，其投标将被拒绝。</w:t>
      </w:r>
    </w:p>
    <w:p>
      <w:pPr>
        <w:spacing w:line="360" w:lineRule="auto"/>
        <w:ind w:firstLine="420" w:firstLineChars="200"/>
      </w:pPr>
      <w:r>
        <w:rPr>
          <w:rFonts w:hint="eastAsia"/>
        </w:rPr>
        <w:t>2、</w:t>
      </w:r>
      <w:r>
        <w:t>未中标人</w:t>
      </w:r>
      <w:r>
        <w:rPr>
          <w:rFonts w:hint="eastAsia"/>
        </w:rPr>
        <w:t>的投标</w:t>
      </w:r>
      <w:r>
        <w:t>保证金在</w:t>
      </w:r>
      <w:r>
        <w:rPr>
          <w:rFonts w:hint="eastAsia"/>
        </w:rPr>
        <w:t>中标通知书发出后退还</w:t>
      </w:r>
      <w:r>
        <w:t>。</w:t>
      </w:r>
    </w:p>
    <w:p>
      <w:pPr>
        <w:spacing w:line="360" w:lineRule="auto"/>
        <w:ind w:firstLine="420" w:firstLineChars="200"/>
      </w:pPr>
      <w:r>
        <w:rPr>
          <w:rFonts w:hint="eastAsia"/>
        </w:rPr>
        <w:t>3、</w:t>
      </w:r>
      <w:r>
        <w:t>中标人的投标保证金在合同签订后</w:t>
      </w:r>
      <w:r>
        <w:rPr>
          <w:rFonts w:hint="eastAsia"/>
        </w:rPr>
        <w:t>5个工作日</w:t>
      </w:r>
      <w:r>
        <w:t>内</w:t>
      </w:r>
      <w:r>
        <w:rPr>
          <w:rFonts w:hint="eastAsia"/>
        </w:rPr>
        <w:t>凭合同和有效票据</w:t>
      </w:r>
      <w:r>
        <w:t>退还。</w:t>
      </w:r>
    </w:p>
    <w:p>
      <w:pPr>
        <w:spacing w:line="360" w:lineRule="auto"/>
        <w:ind w:firstLine="420" w:firstLineChars="200"/>
      </w:pPr>
      <w:r>
        <w:rPr>
          <w:rFonts w:hint="eastAsia"/>
        </w:rPr>
        <w:t>4、投标人有</w:t>
      </w:r>
      <w:r>
        <w:t>下列情</w:t>
      </w:r>
      <w:r>
        <w:rPr>
          <w:rFonts w:hint="eastAsia"/>
        </w:rPr>
        <w:t>形之一的</w:t>
      </w:r>
      <w:r>
        <w:t>，投标保证金将不予退还：</w:t>
      </w:r>
    </w:p>
    <w:p>
      <w:pPr>
        <w:spacing w:line="360" w:lineRule="auto"/>
        <w:ind w:firstLine="315" w:firstLineChars="150"/>
      </w:pPr>
      <w:r>
        <w:rPr>
          <w:rFonts w:hint="eastAsia"/>
        </w:rPr>
        <w:t>（</w:t>
      </w:r>
      <w:r>
        <w:t>1）</w:t>
      </w:r>
      <w:r>
        <w:rPr>
          <w:rFonts w:hint="eastAsia"/>
        </w:rPr>
        <w:t>投标人在提交投标文件截止时间后撤回投标文件的；</w:t>
      </w:r>
    </w:p>
    <w:p>
      <w:pPr>
        <w:spacing w:line="360" w:lineRule="auto"/>
        <w:ind w:firstLine="315" w:firstLineChars="150"/>
      </w:pPr>
      <w:r>
        <w:rPr>
          <w:rFonts w:hint="eastAsia"/>
        </w:rPr>
        <w:t>（</w:t>
      </w:r>
      <w:r>
        <w:t>2）投标人在投标过程中提供虚假材料</w:t>
      </w:r>
      <w:r>
        <w:rPr>
          <w:rFonts w:hint="eastAsia"/>
        </w:rPr>
        <w:t>的</w:t>
      </w:r>
      <w:r>
        <w:t>；</w:t>
      </w:r>
    </w:p>
    <w:p>
      <w:pPr>
        <w:spacing w:line="360" w:lineRule="auto"/>
        <w:ind w:firstLine="315" w:firstLineChars="150"/>
      </w:pPr>
      <w:r>
        <w:rPr>
          <w:rFonts w:hint="eastAsia"/>
        </w:rPr>
        <w:t>（3</w:t>
      </w:r>
      <w:r>
        <w:t>）</w:t>
      </w:r>
      <w:r>
        <w:rPr>
          <w:rFonts w:hint="eastAsia"/>
        </w:rPr>
        <w:t>未按规定提交履约保证金的；</w:t>
      </w:r>
    </w:p>
    <w:p>
      <w:pPr>
        <w:spacing w:line="360" w:lineRule="auto"/>
        <w:ind w:firstLine="315" w:firstLineChars="150"/>
      </w:pPr>
      <w:r>
        <w:t>（</w:t>
      </w:r>
      <w:r>
        <w:rPr>
          <w:rFonts w:hint="eastAsia"/>
        </w:rPr>
        <w:t>4</w:t>
      </w:r>
      <w:r>
        <w:t>）</w:t>
      </w:r>
      <w:r>
        <w:rPr>
          <w:rFonts w:hint="eastAsia"/>
        </w:rPr>
        <w:t>中标人无正当理由不与采购人签订合同的；</w:t>
      </w:r>
    </w:p>
    <w:p>
      <w:pPr>
        <w:spacing w:line="360" w:lineRule="auto"/>
        <w:ind w:firstLine="315" w:firstLineChars="150"/>
      </w:pPr>
      <w:r>
        <w:rPr>
          <w:rFonts w:hint="eastAsia"/>
        </w:rPr>
        <w:t>（</w:t>
      </w:r>
      <w:r>
        <w:t>5）</w:t>
      </w:r>
      <w:r>
        <w:rPr>
          <w:rFonts w:hint="eastAsia"/>
        </w:rPr>
        <w:t>其他严重扰乱招投标秩序的。</w:t>
      </w:r>
    </w:p>
    <w:p>
      <w:pPr>
        <w:pStyle w:val="7"/>
        <w:ind w:firstLine="308" w:firstLineChars="147"/>
        <w:jc w:val="both"/>
        <w:rPr>
          <w:sz w:val="21"/>
          <w:szCs w:val="21"/>
        </w:rPr>
      </w:pPr>
      <w:bookmarkStart w:id="25" w:name="_Toc10111281"/>
      <w:r>
        <w:rPr>
          <w:rFonts w:hint="eastAsia"/>
          <w:sz w:val="21"/>
          <w:szCs w:val="21"/>
        </w:rPr>
        <w:t>九、项目验收</w:t>
      </w:r>
      <w:bookmarkEnd w:id="25"/>
    </w:p>
    <w:p>
      <w:pPr>
        <w:spacing w:line="360" w:lineRule="auto"/>
        <w:ind w:firstLine="420" w:firstLineChars="200"/>
      </w:pPr>
      <w:r>
        <w:t>1</w:t>
      </w:r>
      <w:r>
        <w:rPr>
          <w:rFonts w:hint="eastAsia"/>
        </w:rPr>
        <w:t>、采购预算</w:t>
      </w:r>
      <w:r>
        <w:t>100</w:t>
      </w:r>
      <w:r>
        <w:rPr>
          <w:rFonts w:hint="eastAsia"/>
        </w:rPr>
        <w:t>万元以上的采购项目履约完成后，采购人必须成立验收小组进行验收，并出具验收报告，作为财务货款支出的原始凭证。</w:t>
      </w:r>
    </w:p>
    <w:p>
      <w:pPr>
        <w:spacing w:line="360" w:lineRule="auto"/>
        <w:ind w:firstLine="420" w:firstLineChars="200"/>
      </w:pPr>
      <w:r>
        <w:t>2</w:t>
      </w:r>
      <w:r>
        <w:rPr>
          <w:rFonts w:hint="eastAsia"/>
        </w:rPr>
        <w:t>、采购预算</w:t>
      </w:r>
      <w:r>
        <w:t>300</w:t>
      </w:r>
      <w:r>
        <w:rPr>
          <w:rFonts w:hint="eastAsia"/>
        </w:rPr>
        <w:t>万元以上的采购项目履约完成后，未中标供应商有义务参加项目验收活动，但不属于验收小组成员，中标供应商须积极配合未中标供应商参与项目验收。</w:t>
      </w:r>
    </w:p>
    <w:p>
      <w:pPr>
        <w:pStyle w:val="7"/>
        <w:ind w:firstLine="205" w:firstLineChars="98"/>
        <w:jc w:val="left"/>
        <w:rPr>
          <w:sz w:val="21"/>
          <w:szCs w:val="21"/>
        </w:rPr>
      </w:pPr>
      <w:bookmarkStart w:id="26" w:name="_Toc10111282"/>
      <w:r>
        <w:rPr>
          <w:sz w:val="21"/>
          <w:szCs w:val="21"/>
        </w:rPr>
        <w:t>十</w:t>
      </w:r>
      <w:r>
        <w:rPr>
          <w:rFonts w:hint="eastAsia"/>
          <w:sz w:val="21"/>
          <w:szCs w:val="21"/>
        </w:rPr>
        <w:t>、中标服务费的收取</w:t>
      </w:r>
      <w:bookmarkEnd w:id="26"/>
    </w:p>
    <w:p>
      <w:pPr>
        <w:spacing w:line="360" w:lineRule="auto"/>
        <w:ind w:firstLine="420" w:firstLineChars="200"/>
      </w:pPr>
      <w:r>
        <w:rPr>
          <w:rFonts w:hint="eastAsia"/>
        </w:rPr>
        <w:t>中标供应商应在本公司发出中标通知书前</w:t>
      </w:r>
      <w:r>
        <w:t>5</w:t>
      </w:r>
      <w:r>
        <w:rPr>
          <w:rFonts w:hint="eastAsia"/>
        </w:rPr>
        <w:t>个工作日内向本招标公司支付中标服务费每账户8000元。</w:t>
      </w:r>
    </w:p>
    <w:p>
      <w:pPr>
        <w:pStyle w:val="9"/>
        <w:ind w:firstLine="2880" w:firstLineChars="900"/>
        <w:jc w:val="both"/>
        <w:rPr>
          <w:color w:val="000000"/>
        </w:rPr>
      </w:pPr>
      <w:r>
        <w:br w:type="page"/>
      </w:r>
      <w:bookmarkStart w:id="27" w:name="_Toc10111283"/>
      <w:r>
        <w:rPr>
          <w:rFonts w:hint="eastAsia"/>
          <w:color w:val="000000"/>
        </w:rPr>
        <w:t>第三章 采购需求</w:t>
      </w:r>
      <w:bookmarkEnd w:id="27"/>
    </w:p>
    <w:p>
      <w:pPr>
        <w:spacing w:line="360" w:lineRule="auto"/>
      </w:pPr>
      <w:r>
        <w:rPr>
          <w:rFonts w:hint="eastAsia" w:ascii="宋体" w:hAnsi="宋体"/>
          <w:b/>
          <w:bCs/>
          <w:sz w:val="24"/>
        </w:rPr>
        <w:t>一、采购需求</w:t>
      </w:r>
    </w:p>
    <w:p>
      <w:pPr>
        <w:autoSpaceDE w:val="0"/>
        <w:autoSpaceDN w:val="0"/>
        <w:adjustRightInd w:val="0"/>
        <w:jc w:val="center"/>
        <w:rPr>
          <w:rFonts w:ascii="黑体" w:eastAsia="黑体"/>
          <w:sz w:val="32"/>
          <w:szCs w:val="32"/>
          <w:u w:val="single"/>
          <w:lang w:val="zh-CN"/>
        </w:rPr>
      </w:pPr>
      <w:bookmarkStart w:id="28" w:name="_Toc481567074"/>
      <w:bookmarkStart w:id="29" w:name="_Toc10111284"/>
      <w:r>
        <w:rPr>
          <w:rFonts w:hint="eastAsia" w:ascii="黑体" w:eastAsia="黑体"/>
          <w:sz w:val="32"/>
          <w:szCs w:val="32"/>
          <w:u w:val="single"/>
          <w:lang w:val="zh-CN"/>
        </w:rPr>
        <w:t>免收取银行服务收费项目清单</w:t>
      </w:r>
    </w:p>
    <w:p>
      <w:pPr>
        <w:autoSpaceDE w:val="0"/>
        <w:autoSpaceDN w:val="0"/>
        <w:adjustRightInd w:val="0"/>
        <w:rPr>
          <w:rFonts w:ascii="宋体"/>
          <w:szCs w:val="21"/>
          <w:lang w:val="zh-CN"/>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60" w:type="dxa"/>
            <w:vAlign w:val="center"/>
          </w:tcPr>
          <w:p>
            <w:pPr>
              <w:spacing w:line="360" w:lineRule="auto"/>
              <w:jc w:val="center"/>
              <w:rPr>
                <w:rFonts w:ascii="宋体" w:hAnsi="宋体"/>
              </w:rPr>
            </w:pPr>
            <w:r>
              <w:rPr>
                <w:rFonts w:hint="eastAsia" w:ascii="宋体" w:hAnsi="宋体"/>
              </w:rPr>
              <w:t>类别</w:t>
            </w:r>
          </w:p>
        </w:tc>
        <w:tc>
          <w:tcPr>
            <w:tcW w:w="5940" w:type="dxa"/>
            <w:vAlign w:val="center"/>
          </w:tcPr>
          <w:p>
            <w:pPr>
              <w:spacing w:line="360" w:lineRule="auto"/>
              <w:jc w:val="center"/>
              <w:rPr>
                <w:rFonts w:ascii="宋体" w:hAnsi="宋体"/>
              </w:rPr>
            </w:pPr>
            <w:r>
              <w:rPr>
                <w:rFonts w:hint="eastAsia" w:ascii="宋体" w:hAnsi="宋体"/>
              </w:rPr>
              <w:t>收费项目名称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restart"/>
            <w:vAlign w:val="center"/>
          </w:tcPr>
          <w:p>
            <w:pPr>
              <w:spacing w:line="360" w:lineRule="auto"/>
              <w:jc w:val="center"/>
              <w:rPr>
                <w:rFonts w:ascii="宋体"/>
                <w:szCs w:val="21"/>
                <w:lang w:val="zh-CN"/>
              </w:rPr>
            </w:pPr>
            <w:r>
              <w:rPr>
                <w:rFonts w:hint="eastAsia" w:ascii="宋体"/>
                <w:szCs w:val="21"/>
                <w:lang w:val="zh-CN"/>
              </w:rPr>
              <w:t>与账户相关费用</w:t>
            </w:r>
          </w:p>
        </w:tc>
        <w:tc>
          <w:tcPr>
            <w:tcW w:w="5940" w:type="dxa"/>
            <w:vAlign w:val="center"/>
          </w:tcPr>
          <w:p>
            <w:pPr>
              <w:spacing w:line="360" w:lineRule="auto"/>
              <w:jc w:val="center"/>
              <w:rPr>
                <w:rFonts w:ascii="宋体"/>
                <w:szCs w:val="21"/>
                <w:lang w:val="zh-CN"/>
              </w:rPr>
            </w:pPr>
            <w:r>
              <w:rPr>
                <w:rFonts w:hint="eastAsia" w:ascii="宋体"/>
                <w:szCs w:val="21"/>
                <w:lang w:val="zh-CN"/>
              </w:rPr>
              <w:t>账户管理费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账户开户费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对账单打印费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出租电子回单柜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restart"/>
            <w:vAlign w:val="center"/>
          </w:tcPr>
          <w:p>
            <w:pPr>
              <w:spacing w:line="360" w:lineRule="auto"/>
              <w:jc w:val="center"/>
              <w:rPr>
                <w:rFonts w:ascii="宋体"/>
                <w:szCs w:val="21"/>
                <w:lang w:val="zh-CN"/>
              </w:rPr>
            </w:pPr>
            <w:r>
              <w:rPr>
                <w:rFonts w:hint="eastAsia" w:ascii="宋体"/>
                <w:szCs w:val="21"/>
                <w:lang w:val="zh-CN"/>
              </w:rPr>
              <w:t>与结算相关的费用</w:t>
            </w:r>
          </w:p>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现金支票手续费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转账支票手续费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电汇手续费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电汇邮电费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网银手续费及年费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大额取现手续费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Merge w:val="continue"/>
            <w:vAlign w:val="center"/>
          </w:tcPr>
          <w:p>
            <w:pPr>
              <w:spacing w:line="360" w:lineRule="auto"/>
              <w:jc w:val="center"/>
              <w:rPr>
                <w:rFonts w:ascii="宋体"/>
                <w:szCs w:val="21"/>
                <w:lang w:val="zh-CN"/>
              </w:rPr>
            </w:pPr>
          </w:p>
        </w:tc>
        <w:tc>
          <w:tcPr>
            <w:tcW w:w="5940" w:type="dxa"/>
            <w:vAlign w:val="center"/>
          </w:tcPr>
          <w:p>
            <w:pPr>
              <w:spacing w:line="360" w:lineRule="auto"/>
              <w:jc w:val="center"/>
              <w:rPr>
                <w:rFonts w:ascii="宋体"/>
                <w:szCs w:val="21"/>
                <w:lang w:val="zh-CN"/>
              </w:rPr>
            </w:pPr>
            <w:r>
              <w:rPr>
                <w:rFonts w:hint="eastAsia" w:ascii="宋体"/>
                <w:szCs w:val="21"/>
                <w:lang w:val="zh-CN"/>
              </w:rPr>
              <w:t>工资卡年费、通讯费及相关服务费</w:t>
            </w:r>
          </w:p>
        </w:tc>
      </w:tr>
    </w:tbl>
    <w:p>
      <w:pPr>
        <w:spacing w:line="360" w:lineRule="auto"/>
        <w:ind w:firstLine="315" w:firstLineChars="150"/>
      </w:pPr>
      <w:r>
        <w:rPr>
          <w:rFonts w:hint="eastAsia"/>
        </w:rPr>
        <w:t>一、采购内容</w:t>
      </w:r>
    </w:p>
    <w:p>
      <w:pPr>
        <w:spacing w:line="360" w:lineRule="auto"/>
        <w:ind w:firstLine="420" w:firstLineChars="200"/>
        <w:rPr>
          <w:rFonts w:ascii="宋体"/>
          <w:b/>
          <w:szCs w:val="21"/>
          <w:lang w:val="zh-CN"/>
        </w:rPr>
      </w:pPr>
      <w:r>
        <w:rPr>
          <w:rFonts w:hint="eastAsia"/>
        </w:rPr>
        <w:t>宁波市奉化区人民政府江口街道办事处国库集中支付定点代理、清算银行服务项目</w:t>
      </w:r>
    </w:p>
    <w:p>
      <w:pPr>
        <w:spacing w:line="360" w:lineRule="auto"/>
      </w:pPr>
      <w:r>
        <w:rPr>
          <w:rFonts w:hint="eastAsia" w:ascii="宋体" w:hAnsi="宋体"/>
          <w:sz w:val="24"/>
        </w:rPr>
        <w:t>▲</w:t>
      </w:r>
      <w:r>
        <w:rPr>
          <w:rFonts w:hint="eastAsia"/>
        </w:rPr>
        <w:t>二、技术要求</w:t>
      </w:r>
    </w:p>
    <w:p>
      <w:pPr>
        <w:spacing w:line="360" w:lineRule="auto"/>
        <w:ind w:firstLine="420" w:firstLineChars="200"/>
      </w:pPr>
      <w:r>
        <w:rPr>
          <w:rFonts w:hint="eastAsia"/>
        </w:rPr>
        <w:t>（1）具有先进的资金汇划清算系统，适应我区银行系统实时清算要求；</w:t>
      </w:r>
    </w:p>
    <w:p>
      <w:pPr>
        <w:spacing w:line="360" w:lineRule="auto"/>
        <w:ind w:firstLine="420" w:firstLineChars="200"/>
      </w:pPr>
      <w:r>
        <w:rPr>
          <w:rFonts w:hint="eastAsia"/>
        </w:rPr>
        <w:t>（2）具备先进的信息反馈系统，能够按照财政支付管理改革要求开发相应的银行端系统和配备硬件设备，与镇（街道）财政国库集中支付系统在规定时间内实现联网运行。及时、全面、准确地接收、处理、反映所代理的财政国库集中支付业务信息；</w:t>
      </w:r>
    </w:p>
    <w:p>
      <w:pPr>
        <w:spacing w:line="360" w:lineRule="auto"/>
        <w:ind w:firstLine="420" w:firstLineChars="200"/>
      </w:pPr>
      <w:r>
        <w:rPr>
          <w:rFonts w:hint="eastAsia"/>
        </w:rPr>
        <w:t>（3）能够保证资金汇划系统和内部网络的安全性，确保财政资金安全运行，并承担自身网络安全问题方面的有关责任；</w:t>
      </w:r>
    </w:p>
    <w:p>
      <w:pPr>
        <w:spacing w:line="360" w:lineRule="auto"/>
        <w:ind w:firstLine="420" w:firstLineChars="200"/>
      </w:pPr>
      <w:r>
        <w:rPr>
          <w:rFonts w:hint="eastAsia"/>
        </w:rPr>
        <w:t>（4）严格按照财政国库管理制度改革相关制度规定办理支付、清算业务，能够设置相应的业务部门、配备专业工作人员，保证为镇（街道）财政部门和预算单位提供优质服务，做好国库单一账户（国库集中支付清算账户）、其他财政性资金专户、单位其他资金账户的资金清算工作；</w:t>
      </w:r>
    </w:p>
    <w:p>
      <w:pPr>
        <w:spacing w:line="360" w:lineRule="auto"/>
        <w:ind w:firstLine="420" w:firstLineChars="200"/>
      </w:pPr>
      <w:r>
        <w:rPr>
          <w:rFonts w:hint="eastAsia"/>
        </w:rPr>
        <w:t>（5）按财政国库集中支付改革要求，对本行系统内有关工作人员进行业务培训；服从改革的深入和扩大，满足不断变化和增加的财政国库集中支付业务需求；</w:t>
      </w:r>
    </w:p>
    <w:p>
      <w:pPr>
        <w:spacing w:line="360" w:lineRule="auto"/>
        <w:ind w:firstLine="420" w:firstLineChars="200"/>
      </w:pPr>
      <w:r>
        <w:rPr>
          <w:rFonts w:hint="eastAsia"/>
        </w:rPr>
        <w:t>（6）内部管理规范，内控制度健全，具有严格的操作规程和保密措施；能较好地协调本行系统内工作关系，妥善处理系统内利益分配。</w:t>
      </w:r>
    </w:p>
    <w:p>
      <w:pPr>
        <w:spacing w:line="360" w:lineRule="auto"/>
        <w:ind w:firstLine="420" w:firstLineChars="200"/>
        <w:rPr>
          <w:b/>
        </w:rPr>
      </w:pPr>
      <w:r>
        <w:rPr>
          <w:rFonts w:hint="eastAsia"/>
        </w:rPr>
        <w:t>（7）跟国库集中支付服务相关的账户包含在内。</w:t>
      </w:r>
      <w:r>
        <w:rPr>
          <w:rFonts w:hint="eastAsia"/>
          <w:b/>
        </w:rPr>
        <w:t>（宁波市奉化区人民政府江口街道办事处财政财务办公室资金专户、宁波市奉化区人民政府江口街道办事处财政财务办公室代管资金专户、宁波市奉化区人民政府江口街道办事处财政财务办公室零余额账户、宁波市奉化区人民政府江口街道办事处单位公务卡专户、宁波市奉化区人民政府江口街道办事处零余额账户）</w:t>
      </w:r>
    </w:p>
    <w:p>
      <w:pPr>
        <w:spacing w:line="360" w:lineRule="auto"/>
        <w:ind w:firstLine="420" w:firstLineChars="200"/>
      </w:pPr>
      <w:r>
        <w:rPr>
          <w:rFonts w:hint="eastAsia"/>
        </w:rPr>
        <w:t>三、业务要求</w:t>
      </w:r>
    </w:p>
    <w:p>
      <w:pPr>
        <w:spacing w:line="360" w:lineRule="auto"/>
        <w:ind w:firstLine="420" w:firstLineChars="200"/>
      </w:pPr>
      <w:r>
        <w:rPr>
          <w:rFonts w:hint="eastAsia"/>
        </w:rPr>
        <w:t>（一）委托代理、清算银行办理镇（街道）财政国库集中支付业务。财政统发工资代理银行其业务流程和业务需求另行制定。</w:t>
      </w:r>
    </w:p>
    <w:p>
      <w:pPr>
        <w:spacing w:line="360" w:lineRule="auto"/>
        <w:ind w:firstLine="420" w:firstLineChars="200"/>
      </w:pPr>
      <w:r>
        <w:rPr>
          <w:rFonts w:hint="eastAsia"/>
        </w:rPr>
        <w:t>（二）代理财政直接支付业务要求</w:t>
      </w:r>
    </w:p>
    <w:p>
      <w:pPr>
        <w:spacing w:line="360" w:lineRule="auto"/>
        <w:ind w:firstLine="420" w:firstLineChars="200"/>
      </w:pPr>
      <w:r>
        <w:rPr>
          <w:rFonts w:hint="eastAsia"/>
        </w:rPr>
        <w:t>1、及时办理镇（街道）财政部门财政零余额账户和单位其他资金账户的开立、变更和撤销事宜。</w:t>
      </w:r>
    </w:p>
    <w:p>
      <w:pPr>
        <w:spacing w:line="360" w:lineRule="auto"/>
        <w:ind w:firstLine="420" w:firstLineChars="200"/>
      </w:pPr>
      <w:r>
        <w:rPr>
          <w:rFonts w:hint="eastAsia"/>
        </w:rPr>
        <w:t>2、严格按照镇（街道）财政部门开具的直接支付指令办理财政直接支付业务，并按规定要求与国库单一账户（国库集中支付清算账户）、其他财政性资金专户进行资金清算。</w:t>
      </w:r>
    </w:p>
    <w:p>
      <w:pPr>
        <w:spacing w:line="360" w:lineRule="auto"/>
        <w:ind w:firstLine="420" w:firstLineChars="200"/>
      </w:pPr>
      <w:r>
        <w:rPr>
          <w:rFonts w:hint="eastAsia"/>
        </w:rPr>
        <w:t>代理银行在营业日14：00（含）之前收到的支付指令，须在当日内将资金汇出；在营业日14：00之后收到的支付指令，须在下一营业日上午10：00前将资金汇出。对于特别紧急事项支出的支付指令，按照加急业务处理程序办理支付。</w:t>
      </w:r>
    </w:p>
    <w:p>
      <w:pPr>
        <w:spacing w:line="360" w:lineRule="auto"/>
        <w:ind w:firstLine="420" w:firstLineChars="200"/>
      </w:pPr>
      <w:r>
        <w:rPr>
          <w:rFonts w:hint="eastAsia"/>
        </w:rPr>
        <w:t>代理银行在营业日15：00前将当日实际已支付的资金，分资金性质、按部门分预算单位、预算科目汇总，开具“申请财政资金划款汇总清单、申请财政资金划款明细”和申请划款凭证，与国库单一账户（国库集中支付清算账户）、其他财政性资金专户进行资金清算。</w:t>
      </w:r>
    </w:p>
    <w:p>
      <w:pPr>
        <w:spacing w:line="360" w:lineRule="auto"/>
        <w:ind w:firstLine="420" w:firstLineChars="200"/>
      </w:pPr>
      <w:r>
        <w:rPr>
          <w:rFonts w:hint="eastAsia"/>
        </w:rPr>
        <w:t>3、对违规、违法的支付应予拒绝，并及时报告镇（街道）财政部门。</w:t>
      </w:r>
    </w:p>
    <w:p>
      <w:pPr>
        <w:spacing w:line="360" w:lineRule="auto"/>
        <w:ind w:firstLine="420" w:firstLineChars="200"/>
      </w:pPr>
      <w:r>
        <w:rPr>
          <w:rFonts w:hint="eastAsia"/>
        </w:rPr>
        <w:t>4、在人民银行奉化区支行、乡镇金库或招标确定的清算银行有充足的备付金头寸，能够保证财政直接支付过程的资金垫付。</w:t>
      </w:r>
    </w:p>
    <w:p>
      <w:pPr>
        <w:spacing w:line="360" w:lineRule="auto"/>
        <w:ind w:firstLine="420" w:firstLineChars="200"/>
      </w:pPr>
      <w:r>
        <w:rPr>
          <w:rFonts w:hint="eastAsia"/>
        </w:rPr>
        <w:t>5、定期向镇（街道）财政部门报告财政零余额账户和单位其他资金账户支付情况，并提供实时对账和查询。</w:t>
      </w:r>
    </w:p>
    <w:p>
      <w:pPr>
        <w:spacing w:line="360" w:lineRule="auto"/>
        <w:ind w:firstLine="420" w:firstLineChars="200"/>
      </w:pPr>
      <w:r>
        <w:rPr>
          <w:rFonts w:hint="eastAsia"/>
        </w:rPr>
        <w:t>6、接受宁波市奉化区财政局和镇（街道）财政部门的检查指导。妥善保管财政直接支付指令及相关会计凭证，对各种信息、凭证等承担保密责任。为镇（街道）财政部门及预算单位提供优质代理服务。</w:t>
      </w:r>
    </w:p>
    <w:p>
      <w:pPr>
        <w:spacing w:line="360" w:lineRule="auto"/>
        <w:ind w:firstLine="420" w:firstLineChars="200"/>
      </w:pPr>
      <w:r>
        <w:rPr>
          <w:rFonts w:hint="eastAsia"/>
        </w:rPr>
        <w:t>7、及时解决技术故障和用户投诉。</w:t>
      </w:r>
    </w:p>
    <w:p>
      <w:pPr>
        <w:spacing w:line="360" w:lineRule="auto"/>
        <w:ind w:firstLine="420" w:firstLineChars="200"/>
      </w:pPr>
      <w:r>
        <w:rPr>
          <w:rFonts w:hint="eastAsia"/>
        </w:rPr>
        <w:t>（三）代理财政授权支付业务要求</w:t>
      </w:r>
    </w:p>
    <w:p>
      <w:pPr>
        <w:spacing w:line="360" w:lineRule="auto"/>
        <w:ind w:firstLine="420" w:firstLineChars="200"/>
      </w:pPr>
      <w:r>
        <w:rPr>
          <w:rFonts w:hint="eastAsia"/>
        </w:rPr>
        <w:t>1、及时办理镇（街道）预算单位零余额账户的开立、变更和撤销事宜。</w:t>
      </w:r>
    </w:p>
    <w:p>
      <w:pPr>
        <w:spacing w:line="360" w:lineRule="auto"/>
        <w:ind w:firstLine="420" w:firstLineChars="200"/>
      </w:pPr>
      <w:r>
        <w:rPr>
          <w:rFonts w:hint="eastAsia"/>
        </w:rPr>
        <w:t>2、严格按照授权支付额度和预算单位的授权支付指令办理财政资金支付业务，并按规定要求与国库单一账户（国库集中支付清算账户）、其他财政性资金专户和单位其他资金账户进行资金清算。</w:t>
      </w:r>
    </w:p>
    <w:p>
      <w:pPr>
        <w:spacing w:line="360" w:lineRule="auto"/>
        <w:ind w:firstLine="420" w:firstLineChars="200"/>
      </w:pPr>
      <w:r>
        <w:rPr>
          <w:rFonts w:hint="eastAsia"/>
        </w:rPr>
        <w:t>代理银行接到财政授权支付额度通知后，须在1个工作日内将财政授权支付额度通知到相关预算单位。</w:t>
      </w:r>
    </w:p>
    <w:p>
      <w:pPr>
        <w:spacing w:line="360" w:lineRule="auto"/>
        <w:ind w:firstLine="420" w:firstLineChars="200"/>
      </w:pPr>
      <w:r>
        <w:rPr>
          <w:rFonts w:hint="eastAsia"/>
        </w:rPr>
        <w:t>预算单位采用转账支付方式结算的，代理银行对于营业日14：00（含）之前收到的支付指令须在当日内办妥资金支付手续，对于营业日14：00之后收到的支付指令须在下一营业日上午10：00前办妥资金支付手续；预算单位采用现金支付方式结算的，代理银行须在当日内及时办理现金支付。对于预算单位特别紧急事项支出的支付指令，按照加急业务处理程序办理支付。</w:t>
      </w:r>
    </w:p>
    <w:p>
      <w:pPr>
        <w:spacing w:line="360" w:lineRule="auto"/>
        <w:ind w:firstLine="420" w:firstLineChars="200"/>
      </w:pPr>
      <w:r>
        <w:rPr>
          <w:rFonts w:hint="eastAsia"/>
        </w:rPr>
        <w:t>代理银行在营业日15：00前依据预算单位的授权支付指令，将当日实际已支付的资金，分资金性质、按部门分预算单位、预算科目汇总，填制申请划款凭证，与国库单一账户（国库集中支付清算账户）、其他财政性资金专户和单位其他资金账户进行资金清算。</w:t>
      </w:r>
    </w:p>
    <w:p>
      <w:pPr>
        <w:spacing w:line="360" w:lineRule="auto"/>
        <w:ind w:firstLine="420" w:firstLineChars="200"/>
      </w:pPr>
      <w:r>
        <w:rPr>
          <w:rFonts w:hint="eastAsia"/>
        </w:rPr>
        <w:t>3、对预算单位零余额账户的现金支付，严格按照中国人民银行《现金管理暂行条例》的有关规定执行。</w:t>
      </w:r>
    </w:p>
    <w:p>
      <w:pPr>
        <w:spacing w:line="360" w:lineRule="auto"/>
        <w:ind w:firstLine="420" w:firstLineChars="200"/>
      </w:pPr>
      <w:r>
        <w:rPr>
          <w:rFonts w:hint="eastAsia"/>
        </w:rPr>
        <w:t>4、对违规、违法的支付应予拒绝，并及时报告镇（街道）财政部门。</w:t>
      </w:r>
    </w:p>
    <w:p>
      <w:pPr>
        <w:spacing w:line="360" w:lineRule="auto"/>
        <w:ind w:firstLine="420" w:firstLineChars="200"/>
      </w:pPr>
      <w:r>
        <w:rPr>
          <w:rFonts w:hint="eastAsia"/>
        </w:rPr>
        <w:t>5、在人民银行奉化区支行、乡镇金库或招标确定的清算银行有充足的备付金头寸，能够保证财政授权支付过程的资金垫付。</w:t>
      </w:r>
    </w:p>
    <w:p>
      <w:pPr>
        <w:spacing w:line="360" w:lineRule="auto"/>
        <w:ind w:firstLine="420" w:firstLineChars="200"/>
      </w:pPr>
      <w:r>
        <w:rPr>
          <w:rFonts w:hint="eastAsia"/>
        </w:rPr>
        <w:t>6、定期向镇（街道）财政部门和预算单位报告预算单位零余额账户的支付情况，并提供对账和查询。</w:t>
      </w:r>
    </w:p>
    <w:p>
      <w:pPr>
        <w:spacing w:line="360" w:lineRule="auto"/>
        <w:ind w:firstLine="420" w:firstLineChars="200"/>
      </w:pPr>
      <w:r>
        <w:rPr>
          <w:rFonts w:hint="eastAsia"/>
        </w:rPr>
        <w:t>7、接受宁波市奉化区财政局和镇（街道）财政部门检查指导。妥善保管财政授权支付指令及相关会计凭证，对各种信息、凭证等承担保密责任。为镇（街道）财政部门及预算单位提供优质代理服务。</w:t>
      </w:r>
    </w:p>
    <w:p>
      <w:pPr>
        <w:spacing w:line="360" w:lineRule="auto"/>
        <w:ind w:firstLine="420" w:firstLineChars="200"/>
      </w:pPr>
      <w:r>
        <w:rPr>
          <w:rFonts w:hint="eastAsia"/>
        </w:rPr>
        <w:t>8、及时解决技术故障和用户投诉。</w:t>
      </w:r>
    </w:p>
    <w:p>
      <w:pPr>
        <w:spacing w:line="360" w:lineRule="auto"/>
        <w:ind w:firstLine="420" w:firstLineChars="200"/>
      </w:pPr>
      <w:r>
        <w:rPr>
          <w:rFonts w:hint="eastAsia"/>
        </w:rPr>
        <w:t>四、其他说明</w:t>
      </w:r>
    </w:p>
    <w:p>
      <w:pPr>
        <w:spacing w:line="360" w:lineRule="auto"/>
        <w:ind w:firstLine="420" w:firstLineChars="200"/>
      </w:pPr>
      <w:r>
        <w:rPr>
          <w:rFonts w:hint="eastAsia"/>
        </w:rPr>
        <w:t>（1）鉴于镇（街道）财政部门财政国库集中支付改革仍处于逐步推开和探索中，宁波市奉化区财政局和镇（街道）财政部门不承担因为改革政策和模式变化给中标银行带来的损失。</w:t>
      </w:r>
    </w:p>
    <w:p>
      <w:pPr>
        <w:spacing w:line="360" w:lineRule="auto"/>
        <w:ind w:firstLine="420" w:firstLineChars="200"/>
      </w:pPr>
      <w:r>
        <w:rPr>
          <w:rFonts w:hint="eastAsia"/>
        </w:rPr>
        <w:t>（2）如发现在投标文件中提供虚假信息，或在服务期内违反财政国库集中支付制度的有关规定，即行终止合同。</w:t>
      </w:r>
    </w:p>
    <w:p>
      <w:pPr>
        <w:spacing w:line="360" w:lineRule="auto"/>
        <w:jc w:val="left"/>
      </w:pPr>
      <w:r>
        <w:rPr>
          <w:rFonts w:hint="eastAsia"/>
        </w:rPr>
        <w:t xml:space="preserve">    （3）成交的代理、清算银行要确保对接系统软件的开发及使用，如成交的代理、清算银行未按合同要求开发相应的软件或开发的软件不合格或未在规定的时间内与乡镇国库集中支付系统实现联网运行，则支付招标单位10万违约金，采购单位可提前终止合同。</w:t>
      </w:r>
    </w:p>
    <w:p>
      <w:pPr>
        <w:spacing w:line="360" w:lineRule="auto"/>
      </w:pPr>
      <w:r>
        <w:rPr>
          <w:rFonts w:hint="eastAsia"/>
        </w:rPr>
        <w:t>　五、商务要求</w:t>
      </w:r>
    </w:p>
    <w:tbl>
      <w:tblPr>
        <w:tblStyle w:val="10"/>
        <w:tblW w:w="94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8"/>
        <w:gridCol w:w="6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项目</w:t>
            </w:r>
          </w:p>
        </w:tc>
        <w:tc>
          <w:tcPr>
            <w:tcW w:w="6928" w:type="dxa"/>
            <w:tcBorders>
              <w:top w:val="single" w:color="auto" w:sz="4" w:space="0"/>
              <w:left w:val="single" w:color="auto" w:sz="4" w:space="0"/>
              <w:bottom w:val="single" w:color="auto" w:sz="4" w:space="0"/>
            </w:tcBorders>
            <w:vAlign w:val="center"/>
          </w:tcPr>
          <w:p>
            <w:pPr>
              <w:jc w:val="center"/>
            </w:pPr>
            <w:r>
              <w:rPr>
                <w:rFonts w:hint="eastAsia"/>
              </w:rPr>
              <w:t>商</w:t>
            </w:r>
            <w:r>
              <w:t xml:space="preserve"> </w:t>
            </w:r>
            <w:r>
              <w:rPr>
                <w:rFonts w:hint="eastAsia"/>
              </w:rPr>
              <w:t>务</w:t>
            </w:r>
            <w:r>
              <w:t xml:space="preserve"> </w:t>
            </w:r>
            <w:r>
              <w:rPr>
                <w:rFonts w:hint="eastAsia"/>
              </w:rPr>
              <w:t>要</w:t>
            </w:r>
            <w:r>
              <w:t xml:space="preserve"> </w:t>
            </w:r>
            <w:r>
              <w:rPr>
                <w:rFonts w:hint="eastAsia"/>
              </w:rPr>
              <w:t>求</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服务期限</w:t>
            </w:r>
          </w:p>
        </w:tc>
        <w:tc>
          <w:tcPr>
            <w:tcW w:w="6928" w:type="dxa"/>
            <w:tcBorders>
              <w:top w:val="single" w:color="auto" w:sz="4" w:space="0"/>
              <w:left w:val="single" w:color="auto" w:sz="4" w:space="0"/>
              <w:bottom w:val="single" w:color="auto" w:sz="4" w:space="0"/>
            </w:tcBorders>
            <w:vAlign w:val="center"/>
          </w:tcPr>
          <w:p>
            <w:pPr>
              <w:jc w:val="left"/>
            </w:pPr>
            <w:r>
              <w:rPr>
                <w:rFonts w:hint="eastAsia"/>
              </w:rPr>
              <w:t>服务期限四年，合同一年一签。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签订合同时间</w:t>
            </w:r>
          </w:p>
        </w:tc>
        <w:tc>
          <w:tcPr>
            <w:tcW w:w="6928" w:type="dxa"/>
            <w:tcBorders>
              <w:top w:val="single" w:color="auto" w:sz="4" w:space="0"/>
              <w:left w:val="single" w:color="auto" w:sz="4" w:space="0"/>
              <w:bottom w:val="single" w:color="auto" w:sz="4" w:space="0"/>
            </w:tcBorders>
            <w:vAlign w:val="center"/>
          </w:tcPr>
          <w:p>
            <w:pPr>
              <w:jc w:val="left"/>
            </w:pPr>
            <w:r>
              <w:rPr>
                <w:rFonts w:hint="eastAsia"/>
              </w:rPr>
              <w:t>中标通知书发出后</w:t>
            </w:r>
            <w:r>
              <w:t xml:space="preserve"> 30</w:t>
            </w:r>
            <w:r>
              <w:rPr>
                <w:rFonts w:hint="eastAsia"/>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投标有效期</w:t>
            </w:r>
          </w:p>
        </w:tc>
        <w:tc>
          <w:tcPr>
            <w:tcW w:w="6928" w:type="dxa"/>
            <w:tcBorders>
              <w:top w:val="single" w:color="auto" w:sz="4" w:space="0"/>
              <w:left w:val="single" w:color="auto" w:sz="4" w:space="0"/>
              <w:bottom w:val="single" w:color="auto" w:sz="4" w:space="0"/>
            </w:tcBorders>
            <w:vAlign w:val="center"/>
          </w:tcPr>
          <w:p>
            <w:pPr>
              <w:jc w:val="left"/>
            </w:pPr>
            <w:r>
              <w:t>90</w:t>
            </w:r>
            <w:r>
              <w:rPr>
                <w:rFonts w:hint="eastAsia"/>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518" w:type="dxa"/>
            <w:tcBorders>
              <w:top w:val="single" w:color="auto" w:sz="4" w:space="0"/>
              <w:bottom w:val="single" w:color="auto" w:sz="4" w:space="0"/>
              <w:right w:val="single" w:color="auto" w:sz="4" w:space="0"/>
            </w:tcBorders>
            <w:vAlign w:val="center"/>
          </w:tcPr>
          <w:p>
            <w:pPr>
              <w:jc w:val="center"/>
            </w:pPr>
            <w:r>
              <w:rPr>
                <w:rFonts w:hint="eastAsia"/>
              </w:rPr>
              <w:t>其他</w:t>
            </w:r>
          </w:p>
        </w:tc>
        <w:tc>
          <w:tcPr>
            <w:tcW w:w="6928" w:type="dxa"/>
            <w:tcBorders>
              <w:top w:val="single" w:color="auto" w:sz="4" w:space="0"/>
              <w:left w:val="single" w:color="auto" w:sz="4" w:space="0"/>
              <w:bottom w:val="single" w:color="auto" w:sz="4" w:space="0"/>
            </w:tcBorders>
            <w:vAlign w:val="center"/>
          </w:tcPr>
          <w:p>
            <w:pPr>
              <w:jc w:val="left"/>
            </w:pPr>
            <w:r>
              <w:rPr>
                <w:rFonts w:hint="eastAsia"/>
              </w:rPr>
              <w:t>每年合同期满，经甲方考核合格后，再续签合同，考核不合格将不予续签。</w:t>
            </w:r>
          </w:p>
        </w:tc>
      </w:tr>
    </w:tbl>
    <w:p/>
    <w:p>
      <w:pPr>
        <w:pStyle w:val="9"/>
        <w:ind w:firstLine="2880" w:firstLineChars="900"/>
        <w:jc w:val="left"/>
      </w:pPr>
    </w:p>
    <w:p>
      <w:pPr>
        <w:pStyle w:val="9"/>
        <w:ind w:firstLine="2880" w:firstLineChars="900"/>
        <w:jc w:val="left"/>
      </w:pPr>
    </w:p>
    <w:p>
      <w:pPr>
        <w:pStyle w:val="9"/>
        <w:ind w:firstLine="2880" w:firstLineChars="900"/>
        <w:jc w:val="left"/>
      </w:pPr>
    </w:p>
    <w:p>
      <w:pPr>
        <w:pStyle w:val="9"/>
        <w:ind w:firstLine="2880" w:firstLineChars="900"/>
        <w:jc w:val="left"/>
      </w:pPr>
    </w:p>
    <w:p>
      <w:pPr>
        <w:pStyle w:val="9"/>
        <w:ind w:firstLine="2880" w:firstLineChars="900"/>
        <w:jc w:val="left"/>
      </w:pPr>
    </w:p>
    <w:p>
      <w:pPr>
        <w:pStyle w:val="9"/>
        <w:ind w:firstLine="2880" w:firstLineChars="900"/>
        <w:jc w:val="left"/>
      </w:pPr>
    </w:p>
    <w:p>
      <w:pPr>
        <w:pStyle w:val="9"/>
        <w:ind w:firstLine="2880" w:firstLineChars="900"/>
        <w:jc w:val="left"/>
      </w:pPr>
    </w:p>
    <w:p/>
    <w:p>
      <w:pPr>
        <w:pStyle w:val="9"/>
        <w:ind w:firstLine="2880" w:firstLineChars="900"/>
        <w:jc w:val="left"/>
      </w:pPr>
      <w:r>
        <w:rPr>
          <w:rFonts w:hint="eastAsia"/>
        </w:rPr>
        <w:t>第四章 开标及评标</w:t>
      </w:r>
      <w:bookmarkEnd w:id="28"/>
      <w:bookmarkEnd w:id="29"/>
    </w:p>
    <w:p>
      <w:pPr>
        <w:spacing w:line="360" w:lineRule="auto"/>
        <w:ind w:firstLine="525" w:firstLineChars="250"/>
        <w:rPr>
          <w:szCs w:val="21"/>
        </w:rPr>
      </w:pPr>
      <w:r>
        <w:rPr>
          <w:rFonts w:hint="eastAsia"/>
          <w:szCs w:val="21"/>
        </w:rPr>
        <w:t>采购代理机构将在规定的时间和地点进行开标，投标人的法定代表人或其授权代表应参加开标会并签到 。投标人的法定代表人或其授权代表未到场的，视同放弃开标监督权利、认可开标结果。</w:t>
      </w:r>
    </w:p>
    <w:p>
      <w:pPr>
        <w:pStyle w:val="7"/>
        <w:spacing w:before="0" w:after="0" w:line="360" w:lineRule="auto"/>
        <w:ind w:firstLine="352" w:firstLineChars="147"/>
        <w:jc w:val="both"/>
        <w:rPr>
          <w:sz w:val="24"/>
          <w:szCs w:val="24"/>
        </w:rPr>
      </w:pPr>
      <w:bookmarkStart w:id="30" w:name="_Toc10111285"/>
      <w:bookmarkStart w:id="31" w:name="_Toc481567075"/>
      <w:r>
        <w:rPr>
          <w:rFonts w:hint="eastAsia"/>
          <w:sz w:val="24"/>
          <w:szCs w:val="24"/>
        </w:rPr>
        <w:t>一、开标程序</w:t>
      </w:r>
      <w:bookmarkEnd w:id="30"/>
      <w:bookmarkEnd w:id="31"/>
    </w:p>
    <w:p>
      <w:pPr>
        <w:spacing w:line="360" w:lineRule="auto"/>
        <w:ind w:firstLine="315" w:firstLineChars="150"/>
        <w:rPr>
          <w:szCs w:val="21"/>
        </w:rPr>
      </w:pPr>
      <w:r>
        <w:rPr>
          <w:rFonts w:hint="eastAsia"/>
          <w:szCs w:val="21"/>
        </w:rPr>
        <w:t>（一）开标会由采购代理机构主持，主持人宣布开标会议开始；</w:t>
      </w:r>
    </w:p>
    <w:p>
      <w:pPr>
        <w:spacing w:line="360" w:lineRule="auto"/>
        <w:ind w:firstLine="315" w:firstLineChars="150"/>
        <w:rPr>
          <w:szCs w:val="21"/>
        </w:rPr>
      </w:pPr>
      <w:r>
        <w:rPr>
          <w:rFonts w:hint="eastAsia"/>
          <w:szCs w:val="21"/>
        </w:rPr>
        <w:t xml:space="preserve">（二）主持人介绍参加开标会的人员名单； </w:t>
      </w:r>
    </w:p>
    <w:p>
      <w:pPr>
        <w:spacing w:line="360" w:lineRule="auto"/>
        <w:ind w:firstLine="315" w:firstLineChars="150"/>
        <w:rPr>
          <w:szCs w:val="21"/>
        </w:rPr>
      </w:pPr>
      <w:r>
        <w:rPr>
          <w:rFonts w:hint="eastAsia"/>
          <w:szCs w:val="21"/>
        </w:rPr>
        <w:t>（三）主持人宣布评标期间的有关事项，告知应当回避的情形，提请有关人员回避；</w:t>
      </w:r>
    </w:p>
    <w:p>
      <w:pPr>
        <w:spacing w:line="360" w:lineRule="auto"/>
        <w:ind w:firstLine="315" w:firstLineChars="150"/>
        <w:rPr>
          <w:szCs w:val="21"/>
        </w:rPr>
      </w:pPr>
      <w:r>
        <w:rPr>
          <w:rFonts w:hint="eastAsia"/>
          <w:szCs w:val="21"/>
        </w:rPr>
        <w:t>（四）投标人或其当场推荐的代表检查投标文件密封的完整性并签名确认；</w:t>
      </w:r>
    </w:p>
    <w:p>
      <w:pPr>
        <w:spacing w:line="360" w:lineRule="auto"/>
        <w:ind w:firstLine="315" w:firstLineChars="150"/>
        <w:rPr>
          <w:szCs w:val="21"/>
        </w:rPr>
      </w:pPr>
      <w:r>
        <w:rPr>
          <w:rFonts w:hint="eastAsia"/>
          <w:szCs w:val="21"/>
        </w:rPr>
        <w:t>（五）按各投标人提交投标文件时间的先后顺序打开资信技术文件外包装，清点投标文件正本、副本数量，符合采购文件要求的送评标室评审；不符合要求的，当场退还投标人，并由投标人代表签名确认；</w:t>
      </w:r>
    </w:p>
    <w:p>
      <w:pPr>
        <w:spacing w:line="360" w:lineRule="auto"/>
        <w:ind w:firstLine="315" w:firstLineChars="150"/>
        <w:rPr>
          <w:szCs w:val="21"/>
        </w:rPr>
      </w:pPr>
      <w:r>
        <w:rPr>
          <w:rFonts w:hint="eastAsia"/>
          <w:szCs w:val="21"/>
        </w:rPr>
        <w:t>（六）资信技术评分结束后，由主持人公布无效投标的投标人名单、投标无效的原因及其他有效投标的评分结果；</w:t>
      </w:r>
    </w:p>
    <w:p>
      <w:pPr>
        <w:spacing w:line="360" w:lineRule="auto"/>
        <w:ind w:firstLine="315" w:firstLineChars="150"/>
        <w:rPr>
          <w:szCs w:val="21"/>
        </w:rPr>
      </w:pPr>
      <w:r>
        <w:rPr>
          <w:rFonts w:hint="eastAsia"/>
          <w:szCs w:val="21"/>
        </w:rPr>
        <w:t>（七）由主持人宣读《开标一览表》中的投标人名称及在其投标文件中承诺的投标报价、投标内容（投标设备名称、规格型号或者服务项目名称），以及采购代理机构认为有必要宣读的其他内容；</w:t>
      </w:r>
    </w:p>
    <w:p>
      <w:pPr>
        <w:spacing w:line="360" w:lineRule="auto"/>
        <w:ind w:firstLine="315" w:firstLineChars="150"/>
        <w:rPr>
          <w:szCs w:val="21"/>
        </w:rPr>
      </w:pPr>
      <w:r>
        <w:rPr>
          <w:rFonts w:hint="eastAsia"/>
          <w:szCs w:val="21"/>
        </w:rPr>
        <w:t>（八）采购代理机构做开标记录, 同时由记录人、监督人当场签名确认；</w:t>
      </w:r>
    </w:p>
    <w:p>
      <w:pPr>
        <w:spacing w:line="360" w:lineRule="auto"/>
        <w:ind w:firstLine="315" w:firstLineChars="150"/>
        <w:rPr>
          <w:szCs w:val="21"/>
        </w:rPr>
      </w:pPr>
      <w:r>
        <w:rPr>
          <w:rFonts w:hint="eastAsia"/>
          <w:szCs w:val="21"/>
        </w:rPr>
        <w:t>（九）公布中标候选人名单；</w:t>
      </w:r>
    </w:p>
    <w:p>
      <w:pPr>
        <w:spacing w:line="360" w:lineRule="auto"/>
        <w:ind w:firstLine="315" w:firstLineChars="150"/>
        <w:rPr>
          <w:szCs w:val="21"/>
        </w:rPr>
      </w:pPr>
      <w:r>
        <w:rPr>
          <w:rFonts w:hint="eastAsia"/>
          <w:szCs w:val="21"/>
        </w:rPr>
        <w:t>（十）开标会议结束。</w:t>
      </w:r>
      <w:bookmarkStart w:id="32" w:name="_Toc259108326"/>
      <w:bookmarkStart w:id="33" w:name="_Toc249866769"/>
    </w:p>
    <w:p>
      <w:pPr>
        <w:pStyle w:val="7"/>
        <w:ind w:firstLine="470" w:firstLineChars="196"/>
        <w:jc w:val="left"/>
        <w:rPr>
          <w:sz w:val="24"/>
          <w:szCs w:val="24"/>
        </w:rPr>
      </w:pPr>
      <w:bookmarkStart w:id="34" w:name="_Toc10111286"/>
      <w:r>
        <w:rPr>
          <w:rFonts w:hint="eastAsia"/>
          <w:sz w:val="24"/>
          <w:szCs w:val="24"/>
        </w:rPr>
        <w:t>二、评标委员会</w:t>
      </w:r>
      <w:bookmarkEnd w:id="34"/>
    </w:p>
    <w:p>
      <w:pPr>
        <w:spacing w:line="360" w:lineRule="auto"/>
        <w:ind w:firstLine="315" w:firstLineChars="150"/>
        <w:rPr>
          <w:szCs w:val="21"/>
        </w:rPr>
      </w:pPr>
      <w:r>
        <w:rPr>
          <w:rFonts w:hint="eastAsia"/>
          <w:szCs w:val="21"/>
        </w:rPr>
        <w:t>（一）本次招标依法组建评标委员会。评标委员会由采购人代表和评审专家组成，评审专家从专家库随机抽取，如采购人不派代表评审，则评委会全部由评审专家组成。</w:t>
      </w:r>
    </w:p>
    <w:p>
      <w:pPr>
        <w:spacing w:line="360" w:lineRule="auto"/>
        <w:ind w:firstLine="315" w:firstLineChars="150"/>
        <w:rPr>
          <w:szCs w:val="21"/>
        </w:rPr>
      </w:pPr>
      <w:r>
        <w:rPr>
          <w:rFonts w:hint="eastAsia"/>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szCs w:val="21"/>
        </w:rPr>
      </w:pPr>
      <w:r>
        <w:rPr>
          <w:rFonts w:hint="eastAsia"/>
          <w:szCs w:val="21"/>
        </w:rPr>
        <w:t>（三）评审专家有下列情形之一的，受到邀请应主动提出回避，采购当事人也可以要求该评审专家回避：</w:t>
      </w:r>
    </w:p>
    <w:p>
      <w:pPr>
        <w:spacing w:line="360" w:lineRule="auto"/>
        <w:ind w:firstLine="420" w:firstLineChars="200"/>
        <w:rPr>
          <w:szCs w:val="21"/>
        </w:rPr>
      </w:pPr>
      <w:r>
        <w:rPr>
          <w:rFonts w:hint="eastAsia"/>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szCs w:val="21"/>
        </w:rPr>
      </w:pPr>
      <w:r>
        <w:rPr>
          <w:rFonts w:hint="eastAsia"/>
          <w:szCs w:val="21"/>
        </w:rPr>
        <w:t>2、任职单位与采购人或参加该采购项目投标人存在行政隶属关系；</w:t>
      </w:r>
    </w:p>
    <w:p>
      <w:pPr>
        <w:spacing w:line="360" w:lineRule="auto"/>
        <w:ind w:firstLine="420" w:firstLineChars="200"/>
        <w:rPr>
          <w:szCs w:val="21"/>
        </w:rPr>
      </w:pPr>
      <w:r>
        <w:rPr>
          <w:rFonts w:hint="eastAsia"/>
          <w:szCs w:val="21"/>
        </w:rPr>
        <w:t>3、曾经参加过该采购项目的进口产品或采购文件、采购需求、采购方式的论证和咨询服务工作；</w:t>
      </w:r>
    </w:p>
    <w:p>
      <w:pPr>
        <w:spacing w:line="360" w:lineRule="auto"/>
        <w:ind w:firstLine="420" w:firstLineChars="200"/>
        <w:rPr>
          <w:szCs w:val="21"/>
        </w:rPr>
      </w:pPr>
      <w:r>
        <w:rPr>
          <w:rFonts w:hint="eastAsia"/>
          <w:szCs w:val="21"/>
        </w:rPr>
        <w:t>4、是参加该采购项目投标人的上级主管部门、控股或参股单位的工作人员，或与该投标人存在其他经济利益关系；</w:t>
      </w:r>
    </w:p>
    <w:p>
      <w:pPr>
        <w:spacing w:line="360" w:lineRule="auto"/>
        <w:ind w:firstLine="420" w:firstLineChars="200"/>
        <w:rPr>
          <w:szCs w:val="21"/>
        </w:rPr>
      </w:pPr>
      <w:r>
        <w:rPr>
          <w:rFonts w:hint="eastAsia"/>
          <w:szCs w:val="21"/>
        </w:rPr>
        <w:t>5、评审委员会成员之间具有配偶、近亲属关系；</w:t>
      </w:r>
    </w:p>
    <w:p>
      <w:pPr>
        <w:spacing w:line="360" w:lineRule="auto"/>
        <w:ind w:firstLine="420" w:firstLineChars="200"/>
        <w:rPr>
          <w:szCs w:val="21"/>
        </w:rPr>
      </w:pPr>
      <w:r>
        <w:rPr>
          <w:rFonts w:hint="eastAsia"/>
          <w:szCs w:val="21"/>
        </w:rPr>
        <w:t>6、同一单位的评审专家在同一项目评审委员会成员中超过一名；</w:t>
      </w:r>
    </w:p>
    <w:p>
      <w:pPr>
        <w:spacing w:line="360" w:lineRule="auto"/>
        <w:ind w:firstLine="420" w:firstLineChars="200"/>
        <w:rPr>
          <w:szCs w:val="21"/>
        </w:rPr>
      </w:pPr>
      <w:r>
        <w:rPr>
          <w:rFonts w:hint="eastAsia"/>
          <w:szCs w:val="21"/>
        </w:rPr>
        <w:t>7、法律、法规、规章规定应当回避以及其他可能影响公正评审的。</w:t>
      </w:r>
    </w:p>
    <w:p>
      <w:pPr>
        <w:spacing w:line="360" w:lineRule="auto"/>
        <w:ind w:firstLine="315" w:firstLineChars="150"/>
        <w:rPr>
          <w:szCs w:val="21"/>
        </w:rPr>
      </w:pPr>
      <w:r>
        <w:rPr>
          <w:rFonts w:hint="eastAsia"/>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szCs w:val="21"/>
        </w:rPr>
      </w:pPr>
      <w:r>
        <w:rPr>
          <w:rFonts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7"/>
        <w:spacing w:before="0" w:after="0" w:line="360" w:lineRule="auto"/>
        <w:ind w:firstLine="468" w:firstLineChars="195"/>
        <w:jc w:val="both"/>
        <w:rPr>
          <w:sz w:val="24"/>
          <w:szCs w:val="24"/>
        </w:rPr>
      </w:pPr>
      <w:bookmarkStart w:id="35" w:name="_Toc481567076"/>
      <w:bookmarkStart w:id="36" w:name="_Toc10111287"/>
      <w:r>
        <w:rPr>
          <w:rFonts w:hint="eastAsia"/>
          <w:sz w:val="24"/>
          <w:szCs w:val="24"/>
        </w:rPr>
        <w:t>三、评标方法</w:t>
      </w:r>
      <w:bookmarkEnd w:id="35"/>
      <w:bookmarkEnd w:id="36"/>
    </w:p>
    <w:p>
      <w:pPr>
        <w:spacing w:line="360" w:lineRule="auto"/>
        <w:ind w:firstLine="420" w:firstLineChars="200"/>
        <w:rPr>
          <w:szCs w:val="21"/>
        </w:rPr>
      </w:pPr>
      <w:r>
        <w:rPr>
          <w:rFonts w:hint="eastAsia"/>
          <w:szCs w:val="21"/>
        </w:rPr>
        <w:t>（一）本次采购项目的评标方法为：综合评分法。</w:t>
      </w:r>
    </w:p>
    <w:p>
      <w:pPr>
        <w:spacing w:line="360" w:lineRule="auto"/>
        <w:ind w:firstLine="420" w:firstLineChars="200"/>
        <w:rPr>
          <w:szCs w:val="21"/>
        </w:rPr>
      </w:pPr>
      <w:r>
        <w:rPr>
          <w:rFonts w:hint="eastAsia"/>
          <w:szCs w:val="21"/>
        </w:rPr>
        <w:t>（二）评分权重</w:t>
      </w:r>
    </w:p>
    <w:tbl>
      <w:tblPr>
        <w:tblStyle w:val="10"/>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375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评分项目</w:t>
            </w:r>
          </w:p>
        </w:tc>
        <w:tc>
          <w:tcPr>
            <w:tcW w:w="3756" w:type="dxa"/>
          </w:tcPr>
          <w:p>
            <w:pPr>
              <w:spacing w:line="360" w:lineRule="auto"/>
              <w:jc w:val="center"/>
              <w:rPr>
                <w:szCs w:val="21"/>
              </w:rPr>
            </w:pPr>
            <w:r>
              <w:rPr>
                <w:rFonts w:hint="eastAsia"/>
                <w:szCs w:val="21"/>
              </w:rPr>
              <w:t>技术商务（分）</w:t>
            </w:r>
          </w:p>
        </w:tc>
        <w:tc>
          <w:tcPr>
            <w:tcW w:w="1879" w:type="dxa"/>
          </w:tcPr>
          <w:p>
            <w:pPr>
              <w:spacing w:line="360" w:lineRule="auto"/>
              <w:jc w:val="center"/>
              <w:rPr>
                <w:szCs w:val="21"/>
              </w:rPr>
            </w:pPr>
            <w:r>
              <w:rPr>
                <w:rFonts w:hint="eastAsia"/>
                <w:szCs w:val="21"/>
              </w:rPr>
              <w:t>利率评分（分）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权重</w:t>
            </w:r>
          </w:p>
        </w:tc>
        <w:tc>
          <w:tcPr>
            <w:tcW w:w="3756" w:type="dxa"/>
          </w:tcPr>
          <w:p>
            <w:pPr>
              <w:spacing w:line="360" w:lineRule="auto"/>
              <w:jc w:val="center"/>
              <w:rPr>
                <w:szCs w:val="21"/>
              </w:rPr>
            </w:pPr>
            <w:r>
              <w:rPr>
                <w:rFonts w:hint="eastAsia"/>
                <w:szCs w:val="21"/>
              </w:rPr>
              <w:t>80</w:t>
            </w:r>
          </w:p>
        </w:tc>
        <w:tc>
          <w:tcPr>
            <w:tcW w:w="1879" w:type="dxa"/>
          </w:tcPr>
          <w:p>
            <w:pPr>
              <w:spacing w:line="360" w:lineRule="auto"/>
              <w:jc w:val="center"/>
              <w:rPr>
                <w:szCs w:val="21"/>
              </w:rPr>
            </w:pPr>
            <w:r>
              <w:rPr>
                <w:rFonts w:hint="eastAsia"/>
                <w:szCs w:val="21"/>
              </w:rPr>
              <w:t>20</w:t>
            </w:r>
          </w:p>
        </w:tc>
      </w:tr>
    </w:tbl>
    <w:p>
      <w:pPr>
        <w:spacing w:line="360" w:lineRule="auto"/>
        <w:ind w:firstLine="420" w:firstLineChars="200"/>
        <w:rPr>
          <w:szCs w:val="21"/>
        </w:rPr>
      </w:pPr>
      <w:r>
        <w:rPr>
          <w:rFonts w:hint="eastAsia"/>
          <w:szCs w:val="21"/>
        </w:rPr>
        <w:t>1、价格分采用低价优先法计算，即满足采购文件要求且参与评审价格最低为评标基准价，其价格分为满分。其他投标人的价格分按照下列公式计算：</w:t>
      </w:r>
    </w:p>
    <w:p>
      <w:pPr>
        <w:spacing w:line="360" w:lineRule="auto"/>
        <w:ind w:firstLine="420" w:firstLineChars="200"/>
      </w:pPr>
      <w:r>
        <w:rPr>
          <w:rFonts w:hint="eastAsia"/>
        </w:rPr>
        <w:t>参与评审价格=投标价格×（1-价格折扣率）</w:t>
      </w:r>
    </w:p>
    <w:p>
      <w:pPr>
        <w:spacing w:line="360" w:lineRule="auto"/>
        <w:ind w:firstLine="420" w:firstLineChars="200"/>
        <w:rPr>
          <w:szCs w:val="21"/>
        </w:rPr>
      </w:pPr>
      <w:r>
        <w:rPr>
          <w:rFonts w:hint="eastAsia"/>
          <w:szCs w:val="21"/>
        </w:rPr>
        <w:t>价格分=（评标基准价/</w:t>
      </w:r>
      <w:r>
        <w:rPr>
          <w:rFonts w:hint="eastAsia"/>
        </w:rPr>
        <w:t>参与评审的价格</w:t>
      </w:r>
      <w:r>
        <w:rPr>
          <w:rFonts w:hint="eastAsia"/>
          <w:szCs w:val="21"/>
        </w:rPr>
        <w:t>）×价格权值×100</w:t>
      </w:r>
    </w:p>
    <w:p>
      <w:pPr>
        <w:spacing w:line="360" w:lineRule="auto"/>
        <w:ind w:firstLine="420" w:firstLineChars="200"/>
        <w:rPr>
          <w:szCs w:val="21"/>
        </w:rPr>
      </w:pPr>
      <w:r>
        <w:rPr>
          <w:rFonts w:hint="eastAsia"/>
          <w:szCs w:val="21"/>
        </w:rPr>
        <w:t>2、合格投标人评标综合得分=价格分+（技术分+资信、售后服务及其他得分）。</w:t>
      </w:r>
    </w:p>
    <w:p>
      <w:pPr>
        <w:spacing w:line="360" w:lineRule="auto"/>
        <w:ind w:firstLine="420" w:firstLineChars="200"/>
        <w:rPr>
          <w:szCs w:val="21"/>
        </w:rPr>
      </w:pPr>
      <w:r>
        <w:rPr>
          <w:rFonts w:hint="eastAsia"/>
          <w:szCs w:val="21"/>
        </w:rPr>
        <w:t>3、报价要求：本次采购设有预算价(或最高限价)，投标人报价超出预算价(或最高限价)的投标文件作无效处理。</w:t>
      </w:r>
    </w:p>
    <w:p>
      <w:pPr>
        <w:spacing w:line="360" w:lineRule="auto"/>
        <w:ind w:firstLine="420" w:firstLineChars="200"/>
        <w:rPr>
          <w:rFonts w:ascii="宋体" w:hAnsi="宋体" w:cs="宋体"/>
          <w:kern w:val="0"/>
          <w:szCs w:val="21"/>
        </w:rPr>
      </w:pPr>
      <w:r>
        <w:rPr>
          <w:rFonts w:hint="eastAsia"/>
          <w:szCs w:val="21"/>
        </w:rPr>
        <w:t>4、</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ind w:firstLine="315" w:firstLineChars="150"/>
        <w:rPr>
          <w:szCs w:val="21"/>
        </w:rPr>
      </w:pPr>
      <w:r>
        <w:rPr>
          <w:rFonts w:hint="eastAsia"/>
          <w:szCs w:val="21"/>
        </w:rPr>
        <w:t>（三）</w:t>
      </w:r>
      <w:bookmarkStart w:id="37" w:name="_Toc481567079"/>
      <w:r>
        <w:rPr>
          <w:rFonts w:hint="eastAsia"/>
          <w:szCs w:val="21"/>
        </w:rPr>
        <w:t>投标文件的澄清</w:t>
      </w:r>
      <w:bookmarkEnd w:id="37"/>
    </w:p>
    <w:p>
      <w:pPr>
        <w:widowControl/>
        <w:spacing w:line="500" w:lineRule="exact"/>
        <w:ind w:firstLine="420" w:firstLineChars="200"/>
        <w:jc w:val="left"/>
        <w:rPr>
          <w:rFonts w:ascii="宋体" w:hAnsi="宋体" w:cs="宋体"/>
          <w:kern w:val="0"/>
          <w:szCs w:val="21"/>
        </w:rPr>
      </w:pPr>
      <w:r>
        <w:rPr>
          <w:rFonts w:hint="eastAsia"/>
          <w:szCs w:val="21"/>
        </w:rPr>
        <w:t>1、</w:t>
      </w: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s="宋体"/>
          <w:kern w:val="0"/>
          <w:szCs w:val="21"/>
        </w:rPr>
      </w:pPr>
      <w:r>
        <w:rPr>
          <w:rFonts w:hint="eastAsia"/>
          <w:szCs w:val="21"/>
        </w:rPr>
        <w:t>2、</w:t>
      </w: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rPr>
          <w:szCs w:val="21"/>
        </w:rPr>
      </w:pPr>
      <w:r>
        <w:rPr>
          <w:rFonts w:hint="eastAsia"/>
          <w:szCs w:val="21"/>
        </w:rPr>
        <w:t>（四）投标文件错误修正原则</w:t>
      </w:r>
    </w:p>
    <w:p>
      <w:pPr>
        <w:spacing w:line="360" w:lineRule="auto"/>
        <w:ind w:firstLine="420" w:firstLineChars="200"/>
        <w:rPr>
          <w:szCs w:val="21"/>
        </w:rPr>
      </w:pPr>
      <w:r>
        <w:rPr>
          <w:rFonts w:hint="eastAsia"/>
          <w:szCs w:val="21"/>
        </w:rPr>
        <w:t>投标文件如果出现计算或表达上的错误，修正错误的原则如下：</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2、大写金额和小写金额不一致的，以大写金额为准；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3、单价金额小数点或者百分比有明显错位的，以开标一览表的总价为准，并修改单价；</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4、总价金额与按单价汇总金额不一致的，以单价金额计算结果为准。</w:t>
      </w:r>
    </w:p>
    <w:p>
      <w:pPr>
        <w:widowControl/>
        <w:spacing w:line="500" w:lineRule="exact"/>
        <w:ind w:firstLine="420" w:firstLineChars="200"/>
        <w:jc w:val="left"/>
        <w:rPr>
          <w:rFonts w:ascii="宋体" w:hAnsi="宋体" w:cs="宋体"/>
          <w:kern w:val="0"/>
          <w:szCs w:val="21"/>
        </w:rPr>
      </w:pPr>
      <w:r>
        <w:rPr>
          <w:rFonts w:hint="eastAsia" w:ascii="宋体" w:hAnsi="宋体" w:cs="宋体"/>
          <w:kern w:val="0"/>
          <w:szCs w:val="21"/>
        </w:rPr>
        <w:t>同时出现两种以上不一致的，按照前款规定的顺序修正。修正后的报价按照投标文件澄清第二款的规定经投标人确认后产生约束力，投标人不确认的，其投标无效。</w:t>
      </w:r>
    </w:p>
    <w:p>
      <w:pPr>
        <w:pStyle w:val="7"/>
        <w:spacing w:before="0" w:after="0" w:line="360" w:lineRule="auto"/>
        <w:ind w:firstLine="470" w:firstLineChars="196"/>
        <w:jc w:val="both"/>
        <w:rPr>
          <w:sz w:val="24"/>
          <w:szCs w:val="24"/>
        </w:rPr>
      </w:pPr>
      <w:bookmarkStart w:id="38" w:name="_Toc481567077"/>
      <w:bookmarkStart w:id="39" w:name="_Toc10111288"/>
      <w:r>
        <w:rPr>
          <w:rFonts w:hint="eastAsia"/>
          <w:sz w:val="24"/>
          <w:szCs w:val="24"/>
        </w:rPr>
        <w:t>四、评标</w:t>
      </w:r>
      <w:bookmarkEnd w:id="32"/>
      <w:bookmarkEnd w:id="33"/>
      <w:bookmarkEnd w:id="38"/>
      <w:r>
        <w:rPr>
          <w:rFonts w:hint="eastAsia"/>
          <w:sz w:val="24"/>
          <w:szCs w:val="24"/>
        </w:rPr>
        <w:t>程序</w:t>
      </w:r>
      <w:bookmarkEnd w:id="39"/>
    </w:p>
    <w:p>
      <w:pPr>
        <w:spacing w:line="360" w:lineRule="auto"/>
        <w:ind w:firstLine="420" w:firstLineChars="200"/>
        <w:rPr>
          <w:b/>
          <w:szCs w:val="21"/>
        </w:rPr>
      </w:pPr>
      <w:r>
        <w:rPr>
          <w:rFonts w:hint="eastAsia"/>
          <w:b/>
          <w:szCs w:val="21"/>
        </w:rPr>
        <w:t>（一）资格条件审查</w:t>
      </w:r>
    </w:p>
    <w:p>
      <w:pPr>
        <w:spacing w:line="360" w:lineRule="auto"/>
        <w:ind w:firstLine="522" w:firstLineChars="249"/>
        <w:rPr>
          <w:szCs w:val="21"/>
        </w:rPr>
      </w:pPr>
      <w:r>
        <w:rPr>
          <w:rFonts w:hint="eastAsia"/>
          <w:szCs w:val="21"/>
        </w:rPr>
        <w:t>由采购人或代理机构对投标人的资格进行审查。</w:t>
      </w:r>
    </w:p>
    <w:tbl>
      <w:tblPr>
        <w:tblStyle w:val="1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jc w:val="center"/>
              <w:rPr>
                <w:szCs w:val="21"/>
              </w:rPr>
            </w:pPr>
            <w:r>
              <w:rPr>
                <w:rFonts w:hint="eastAsia"/>
                <w:szCs w:val="21"/>
              </w:rPr>
              <w:t>审查类别</w:t>
            </w:r>
          </w:p>
        </w:tc>
        <w:tc>
          <w:tcPr>
            <w:tcW w:w="7584"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spacing w:line="360" w:lineRule="auto"/>
              <w:jc w:val="center"/>
              <w:rPr>
                <w:szCs w:val="21"/>
              </w:rPr>
            </w:pPr>
            <w:r>
              <w:rPr>
                <w:rFonts w:hint="eastAsia"/>
                <w:szCs w:val="21"/>
              </w:rPr>
              <w:t>资格条件审查</w:t>
            </w:r>
          </w:p>
        </w:tc>
        <w:tc>
          <w:tcPr>
            <w:tcW w:w="7584" w:type="dxa"/>
          </w:tcPr>
          <w:p>
            <w:pPr>
              <w:spacing w:line="360" w:lineRule="auto"/>
              <w:rPr>
                <w:szCs w:val="21"/>
              </w:rPr>
            </w:pPr>
            <w:r>
              <w:rPr>
                <w:rFonts w:hint="eastAsia" w:ascii="宋体" w:hAnsi="宋体"/>
              </w:rPr>
              <w:t>（一）符合《中华人民共和国政府采购法》第二十二条第一款规定的投标人资格条件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 xml:space="preserve">（三）本项目联合体投标：□接受   </w:t>
            </w:r>
            <w:r>
              <w:rPr>
                <w:rFonts w:hint="eastAsia" w:ascii="MS Mincho" w:hAnsi="MS Mincho" w:eastAsia="MS Mincho" w:cs="MS Mincho"/>
              </w:rPr>
              <w:t>☑</w:t>
            </w:r>
            <w:r>
              <w:rPr>
                <w:rFonts w:hint="eastAsia" w:ascii="宋体"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（四）</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r>
              <w:rPr>
                <w:rFonts w:hint="eastAsia"/>
              </w:rPr>
              <w:t>特定条件：</w:t>
            </w:r>
          </w:p>
          <w:p>
            <w:r>
              <w:rPr>
                <w:rFonts w:hint="eastAsia"/>
              </w:rPr>
              <w:t>1、持有效的《金融机构法人许可证》或《金融机构营业许可证》和工商行政管理部门颁发的营业执照。</w:t>
            </w:r>
          </w:p>
          <w:p>
            <w:r>
              <w:rPr>
                <w:rFonts w:hint="eastAsia"/>
              </w:rPr>
              <w:t>2、在宁波市奉化区辖区内有办理业务需求的网点。</w:t>
            </w:r>
          </w:p>
          <w:p>
            <w:r>
              <w:rPr>
                <w:rFonts w:hint="eastAsia"/>
              </w:rPr>
              <w:t>3、资信状况优良，经营业绩良好，具有较强的风险控制能力，最近两年内无重大事故发生，银行监管部门对其机构营业监管有良好的记录；</w:t>
            </w:r>
            <w:r>
              <w:t xml:space="preserve"> </w:t>
            </w:r>
          </w:p>
        </w:tc>
      </w:tr>
    </w:tbl>
    <w:p>
      <w:pPr>
        <w:spacing w:line="360" w:lineRule="auto"/>
        <w:ind w:firstLine="420" w:firstLineChars="200"/>
        <w:rPr>
          <w:szCs w:val="21"/>
        </w:rPr>
      </w:pPr>
    </w:p>
    <w:p>
      <w:pPr>
        <w:spacing w:line="360" w:lineRule="auto"/>
        <w:ind w:firstLine="420" w:firstLineChars="200"/>
        <w:rPr>
          <w:b/>
          <w:szCs w:val="21"/>
        </w:rPr>
      </w:pPr>
      <w:r>
        <w:rPr>
          <w:rFonts w:hint="eastAsia"/>
          <w:b/>
          <w:szCs w:val="21"/>
        </w:rPr>
        <w:t>（二）符合性审查</w:t>
      </w:r>
    </w:p>
    <w:p>
      <w:pPr>
        <w:spacing w:line="360" w:lineRule="auto"/>
        <w:ind w:firstLine="420" w:firstLineChars="200"/>
        <w:rPr>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1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Pr>
          <w:p>
            <w:pPr>
              <w:spacing w:line="360" w:lineRule="auto"/>
              <w:jc w:val="center"/>
              <w:rPr>
                <w:szCs w:val="21"/>
              </w:rPr>
            </w:pPr>
            <w:r>
              <w:rPr>
                <w:rFonts w:hint="eastAsia"/>
                <w:szCs w:val="21"/>
              </w:rPr>
              <w:t>审查类别</w:t>
            </w:r>
          </w:p>
        </w:tc>
        <w:tc>
          <w:tcPr>
            <w:tcW w:w="7573"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restart"/>
            <w:vAlign w:val="center"/>
          </w:tcPr>
          <w:p>
            <w:pPr>
              <w:spacing w:line="360" w:lineRule="auto"/>
              <w:jc w:val="center"/>
              <w:rPr>
                <w:szCs w:val="21"/>
              </w:rPr>
            </w:pPr>
            <w:r>
              <w:rPr>
                <w:rFonts w:hint="eastAsia"/>
                <w:szCs w:val="21"/>
              </w:rPr>
              <w:t>符合性审查</w:t>
            </w:r>
          </w:p>
        </w:tc>
        <w:tc>
          <w:tcPr>
            <w:tcW w:w="7573" w:type="dxa"/>
            <w:vAlign w:val="center"/>
          </w:tcPr>
          <w:p>
            <w:pPr>
              <w:tabs>
                <w:tab w:val="left" w:pos="612"/>
              </w:tabs>
              <w:spacing w:beforeLines="50" w:afterLines="50"/>
              <w:rPr>
                <w:rFonts w:ascii="宋体" w:hAnsi="宋体" w:cs="宋体"/>
              </w:rPr>
            </w:pPr>
            <w:r>
              <w:rPr>
                <w:rFonts w:hint="eastAsia" w:ascii="宋体" w:hAnsi="宋体" w:cs="宋体"/>
              </w:rPr>
              <w:t>投标承诺函已提交并符合采购文件要求的；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rPr>
            </w:pPr>
            <w:r>
              <w:rPr>
                <w:rFonts w:hint="eastAsia" w:ascii="宋体" w:hAnsi="宋体" w:cs="宋体"/>
              </w:rPr>
              <w:t>投标人按采购文件要求缴纳投标保证金的；</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rPr>
            </w:pPr>
            <w:r>
              <w:rPr>
                <w:rFonts w:hint="eastAsia" w:ascii="宋体" w:hAnsi="宋体" w:cs="宋体"/>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rPr>
              <w:t>，或</w:t>
            </w:r>
            <w:r>
              <w:rPr>
                <w:rFonts w:hint="eastAsia" w:ascii="宋体" w:hAnsi="宋体" w:cs="宋体"/>
                <w:szCs w:val="21"/>
                <w:lang w:eastAsia="zh-TW"/>
              </w:rPr>
              <w:t>签署</w:t>
            </w:r>
            <w:r>
              <w:rPr>
                <w:rFonts w:hint="eastAsia" w:ascii="宋体" w:hAnsi="宋体" w:cs="宋体"/>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hAnsi="宋体" w:cs="宋体"/>
                <w:kern w:val="0"/>
              </w:rPr>
            </w:pPr>
            <w:r>
              <w:rPr>
                <w:rFonts w:hint="eastAsia" w:ascii="宋体" w:hAnsi="宋体" w:cs="宋体"/>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hAnsi="宋体" w:cs="宋体"/>
              </w:rPr>
            </w:pPr>
            <w:r>
              <w:rPr>
                <w:rFonts w:hint="eastAsia" w:ascii="宋体" w:hAnsi="宋体" w:cs="宋体"/>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hAnsi="宋体" w:cs="宋体"/>
              </w:rPr>
            </w:pPr>
            <w:r>
              <w:rPr>
                <w:rFonts w:hint="eastAsia" w:ascii="宋体" w:hAnsi="宋体" w:cs="宋体"/>
              </w:rPr>
              <w:t>按有关法律、法规、规章不属于投标无效的。</w:t>
            </w:r>
          </w:p>
        </w:tc>
      </w:tr>
    </w:tbl>
    <w:p>
      <w:pPr>
        <w:spacing w:line="360" w:lineRule="auto"/>
        <w:ind w:firstLine="420" w:firstLineChars="200"/>
        <w:rPr>
          <w:szCs w:val="21"/>
        </w:rPr>
      </w:pPr>
    </w:p>
    <w:p>
      <w:pPr>
        <w:ind w:firstLine="420" w:firstLineChars="200"/>
        <w:rPr>
          <w:b/>
        </w:rPr>
      </w:pPr>
      <w:bookmarkStart w:id="40" w:name="_Toc249866767"/>
      <w:bookmarkStart w:id="41" w:name="_Toc259108323"/>
      <w:r>
        <w:rPr>
          <w:rFonts w:hint="eastAsia"/>
          <w:b/>
        </w:rPr>
        <w:t>（三）投标无效的情形</w:t>
      </w:r>
      <w:bookmarkEnd w:id="40"/>
      <w:bookmarkEnd w:id="41"/>
    </w:p>
    <w:p>
      <w:pPr>
        <w:spacing w:line="360" w:lineRule="auto"/>
        <w:ind w:firstLine="420" w:firstLineChars="200"/>
      </w:pPr>
      <w:r>
        <w:rPr>
          <w:rFonts w:hint="eastAsia"/>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360" w:lineRule="auto"/>
        <w:ind w:firstLine="315" w:firstLineChars="150"/>
      </w:pPr>
      <w:r>
        <w:rPr>
          <w:rFonts w:hint="eastAsia"/>
        </w:rPr>
        <w:t>A、在符合性审查和商务评审时，如发现下列情形之一的，将被视为无效投标文件：</w:t>
      </w:r>
    </w:p>
    <w:p>
      <w:pPr>
        <w:spacing w:line="360" w:lineRule="auto"/>
        <w:ind w:firstLine="420" w:firstLineChars="200"/>
      </w:pPr>
      <w:r>
        <w:rPr>
          <w:rFonts w:hint="eastAsia"/>
        </w:rPr>
        <w:t xml:space="preserve">1、投标人未按要求提交投标保证金的； </w:t>
      </w:r>
    </w:p>
    <w:p>
      <w:pPr>
        <w:spacing w:line="360" w:lineRule="auto"/>
        <w:ind w:firstLine="420" w:firstLineChars="200"/>
      </w:pPr>
      <w:r>
        <w:rPr>
          <w:rFonts w:hint="eastAsia"/>
        </w:rPr>
        <w:t>2、超出经营范围投标的；</w:t>
      </w:r>
    </w:p>
    <w:p>
      <w:pPr>
        <w:spacing w:line="360" w:lineRule="auto"/>
        <w:ind w:firstLine="420" w:firstLineChars="200"/>
      </w:pPr>
      <w:r>
        <w:rPr>
          <w:rFonts w:hint="eastAsia"/>
        </w:rPr>
        <w:t>3、资格证明文件不全的或者不符合采购文件标明的资格要求的；</w:t>
      </w:r>
    </w:p>
    <w:p>
      <w:pPr>
        <w:spacing w:line="360" w:lineRule="auto"/>
        <w:ind w:firstLine="420" w:firstLineChars="200"/>
      </w:pPr>
      <w:r>
        <w:rPr>
          <w:rFonts w:hint="eastAsia"/>
        </w:rPr>
        <w:t>4、投标人资格声明函、投标承诺函无法定代表人签名,或委托人未提供法定代表人授权委托书、填写项目不齐全的；</w:t>
      </w:r>
    </w:p>
    <w:p>
      <w:pPr>
        <w:spacing w:line="360" w:lineRule="auto"/>
        <w:ind w:firstLine="420" w:firstLineChars="200"/>
      </w:pPr>
      <w:r>
        <w:rPr>
          <w:rFonts w:hint="eastAsia"/>
        </w:rPr>
        <w:t xml:space="preserve">5、投标代表人未能出具身份证明或与法定代表人授权委托人身份不符的； </w:t>
      </w:r>
    </w:p>
    <w:p>
      <w:pPr>
        <w:spacing w:line="360" w:lineRule="auto"/>
        <w:ind w:firstLine="420" w:firstLineChars="200"/>
      </w:pPr>
      <w:r>
        <w:rPr>
          <w:rFonts w:hint="eastAsia"/>
        </w:rPr>
        <w:t>6、投标文件格式不规范、项目不齐全或者内容虚假的；</w:t>
      </w:r>
    </w:p>
    <w:p>
      <w:pPr>
        <w:spacing w:line="360" w:lineRule="auto"/>
        <w:ind w:firstLine="420" w:firstLineChars="200"/>
      </w:pPr>
      <w:r>
        <w:rPr>
          <w:rFonts w:hint="eastAsia"/>
        </w:rPr>
        <w:t>7、投标文件的实质性内容未使用中文表述、意思表述不明确、前后矛盾或者使用计量单位不符合采购文件要求的（经评标委员会认定并允许其当场更正的笔误除外）；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pPr>
      <w:r>
        <w:rPr>
          <w:rFonts w:hint="eastAsia"/>
        </w:rPr>
        <w:t>8、投标有效期、交货时间、质保期等商务条款不能满足采购文件要求的；</w:t>
      </w:r>
    </w:p>
    <w:p>
      <w:pPr>
        <w:spacing w:line="360" w:lineRule="auto"/>
        <w:ind w:firstLine="420" w:firstLineChars="200"/>
      </w:pPr>
      <w:r>
        <w:rPr>
          <w:rFonts w:hint="eastAsia"/>
        </w:rPr>
        <w:t>9、带“▲”的条款不能满足采购文件要求、未实质性响应采购文件要求或者投标文件有采购方不能接受的附加条件的。</w:t>
      </w:r>
    </w:p>
    <w:p>
      <w:pPr>
        <w:spacing w:line="360" w:lineRule="auto"/>
        <w:ind w:firstLine="420" w:firstLineChars="200"/>
      </w:pPr>
      <w:r>
        <w:rPr>
          <w:rFonts w:hint="eastAsia"/>
        </w:rPr>
        <w:t>B、在技术评审时，如发现下列情形之一的，将被视为无效投标文件：</w:t>
      </w:r>
    </w:p>
    <w:p>
      <w:pPr>
        <w:spacing w:line="360" w:lineRule="auto"/>
        <w:ind w:firstLine="420" w:firstLineChars="200"/>
      </w:pPr>
      <w:r>
        <w:rPr>
          <w:rFonts w:hint="eastAsia"/>
        </w:rPr>
        <w:t>1、未提供或未如实提供投标货物的技术参数，或者投标文件标明的响应或偏离与事实不符或虚假投标的；</w:t>
      </w:r>
    </w:p>
    <w:p>
      <w:pPr>
        <w:spacing w:line="360" w:lineRule="auto"/>
        <w:ind w:firstLine="420" w:firstLineChars="200"/>
      </w:pPr>
      <w:r>
        <w:rPr>
          <w:rFonts w:hint="eastAsia"/>
        </w:rPr>
        <w:t>2、明显不符合采购文件要求的规格型号、质量标准，或者与采购文件中标“▲”的技术指标、主要功能项目发生实质性偏离的；</w:t>
      </w:r>
    </w:p>
    <w:p>
      <w:pPr>
        <w:spacing w:line="360" w:lineRule="auto"/>
        <w:ind w:firstLine="420" w:firstLineChars="200"/>
      </w:pPr>
      <w:r>
        <w:rPr>
          <w:rFonts w:hint="eastAsia"/>
        </w:rPr>
        <w:t>3、允许偏离的技术、性能指标或者辅助功能项目发生负偏离达</w:t>
      </w:r>
      <w:r>
        <w:rPr>
          <w:rFonts w:hint="eastAsia"/>
          <w:b/>
          <w:u w:val="single"/>
        </w:rPr>
        <w:t xml:space="preserve"> / </w:t>
      </w:r>
      <w:r>
        <w:rPr>
          <w:rFonts w:hint="eastAsia"/>
        </w:rPr>
        <w:t>项（含）以上的；</w:t>
      </w:r>
    </w:p>
    <w:p>
      <w:pPr>
        <w:spacing w:line="360" w:lineRule="auto"/>
        <w:ind w:firstLine="420" w:firstLineChars="200"/>
      </w:pPr>
      <w:r>
        <w:rPr>
          <w:rFonts w:hint="eastAsia"/>
        </w:rPr>
        <w:t>4、投标技术方案不明确，存在一个或一个以上备选（替代）投标方案的；</w:t>
      </w:r>
    </w:p>
    <w:p>
      <w:pPr>
        <w:spacing w:line="360" w:lineRule="auto"/>
        <w:ind w:firstLine="420" w:firstLineChars="200"/>
      </w:pPr>
      <w:r>
        <w:rPr>
          <w:rFonts w:hint="eastAsia"/>
        </w:rPr>
        <w:t>5、与其他参加本次投标投标人的投标文件（技术文件）的文字表述内容差错相同2处以上的；</w:t>
      </w:r>
    </w:p>
    <w:p>
      <w:pPr>
        <w:spacing w:line="360" w:lineRule="auto"/>
        <w:ind w:firstLine="420" w:firstLineChars="200"/>
      </w:pPr>
      <w:r>
        <w:rPr>
          <w:rFonts w:hint="eastAsia"/>
        </w:rPr>
        <w:t>6、资信技术文件中出现报价或单价的。</w:t>
      </w:r>
    </w:p>
    <w:p>
      <w:pPr>
        <w:spacing w:line="360" w:lineRule="auto"/>
        <w:ind w:firstLine="420" w:firstLineChars="200"/>
      </w:pPr>
      <w:r>
        <w:rPr>
          <w:rFonts w:hint="eastAsia"/>
        </w:rPr>
        <w:t>C、在报价评审时，如发现下列情形之一的，投标文件将被视为无效：</w:t>
      </w:r>
    </w:p>
    <w:p>
      <w:pPr>
        <w:spacing w:line="360" w:lineRule="auto"/>
        <w:ind w:firstLine="420" w:firstLineChars="200"/>
      </w:pPr>
      <w:r>
        <w:rPr>
          <w:rFonts w:hint="eastAsia"/>
        </w:rPr>
        <w:t>1、未采用人民币报价或者未按照采购文件标明的币种报价的；</w:t>
      </w:r>
    </w:p>
    <w:p>
      <w:pPr>
        <w:spacing w:line="360" w:lineRule="auto"/>
        <w:ind w:firstLine="420" w:firstLineChars="200"/>
      </w:pPr>
      <w:r>
        <w:rPr>
          <w:rFonts w:hint="eastAsia"/>
        </w:rPr>
        <w:t>2、报价超出最高限价，或者超出采购预算金额，采购人不能支付的；</w:t>
      </w:r>
    </w:p>
    <w:p>
      <w:pPr>
        <w:spacing w:line="360" w:lineRule="auto"/>
        <w:ind w:firstLine="420" w:firstLineChars="200"/>
      </w:pPr>
      <w:r>
        <w:rPr>
          <w:rFonts w:hint="eastAsia"/>
        </w:rPr>
        <w:t>3、投标报价具有选择性的；</w:t>
      </w:r>
    </w:p>
    <w:p>
      <w:pPr>
        <w:spacing w:line="360" w:lineRule="auto"/>
        <w:ind w:firstLine="420" w:firstLineChars="200"/>
      </w:pPr>
      <w:r>
        <w:rPr>
          <w:rFonts w:hint="eastAsia"/>
        </w:rPr>
        <w:t>4、评委会一致认为报价明显不合理的（不平衡报价）；</w:t>
      </w:r>
    </w:p>
    <w:p>
      <w:pPr>
        <w:spacing w:line="360" w:lineRule="auto"/>
        <w:ind w:firstLine="420" w:firstLineChars="200"/>
      </w:pPr>
      <w:r>
        <w:rPr>
          <w:rFonts w:hint="eastAsia"/>
        </w:rPr>
        <w:t>5、投标报价中出现缺项、漏项或被评标委员会认定为低于成本价且不能证明其报价合理性的。</w:t>
      </w:r>
    </w:p>
    <w:p>
      <w:pPr>
        <w:spacing w:line="360" w:lineRule="auto"/>
        <w:ind w:firstLine="420" w:firstLineChars="200"/>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b/>
          <w:szCs w:val="21"/>
        </w:rPr>
      </w:pPr>
      <w:r>
        <w:rPr>
          <w:rFonts w:hint="eastAsia"/>
          <w:b/>
          <w:szCs w:val="21"/>
        </w:rPr>
        <w:t>（四）评分表</w:t>
      </w:r>
    </w:p>
    <w:p>
      <w:pPr>
        <w:pStyle w:val="7"/>
        <w:spacing w:before="156" w:after="156" w:line="280" w:lineRule="exact"/>
        <w:ind w:firstLine="2280" w:firstLineChars="950"/>
        <w:jc w:val="both"/>
        <w:rPr>
          <w:sz w:val="24"/>
        </w:rPr>
      </w:pPr>
      <w:bookmarkStart w:id="42" w:name="_Toc10111289"/>
      <w:r>
        <w:rPr>
          <w:rFonts w:hint="eastAsia"/>
          <w:sz w:val="24"/>
        </w:rPr>
        <w:t>评分标准</w:t>
      </w:r>
      <w:r>
        <w:rPr>
          <w:rFonts w:hint="eastAsia"/>
          <w:sz w:val="20"/>
        </w:rPr>
        <w:t>（兼评委打分表）</w:t>
      </w:r>
      <w:bookmarkEnd w:id="42"/>
    </w:p>
    <w:p>
      <w:pPr>
        <w:spacing w:line="280" w:lineRule="exact"/>
      </w:pPr>
      <w:r>
        <w:rPr>
          <w:rFonts w:hint="eastAsia"/>
        </w:rPr>
        <w:t>项目名称：</w:t>
      </w:r>
    </w:p>
    <w:tbl>
      <w:tblPr>
        <w:tblStyle w:val="10"/>
        <w:tblW w:w="8814"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63"/>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14" w:type="dxa"/>
            <w:gridSpan w:val="3"/>
            <w:tcBorders>
              <w:tl2br w:val="single" w:color="auto" w:sz="4" w:space="0"/>
            </w:tcBorders>
            <w:vAlign w:val="center"/>
          </w:tcPr>
          <w:p>
            <w:pPr>
              <w:pBdr>
                <w:top w:val="none" w:color="000000" w:sz="0" w:space="3"/>
                <w:left w:val="none" w:color="000000" w:sz="0" w:space="3"/>
                <w:bottom w:val="none" w:color="000000" w:sz="0" w:space="3"/>
                <w:right w:val="none" w:color="000000" w:sz="0" w:space="3"/>
              </w:pBdr>
              <w:ind w:firstLine="5580" w:firstLineChars="3100"/>
              <w:rPr>
                <w:sz w:val="18"/>
                <w:szCs w:val="18"/>
              </w:rPr>
            </w:pPr>
            <w:r>
              <w:rPr>
                <w:rFonts w:hint="eastAsia"/>
                <w:sz w:val="18"/>
                <w:szCs w:val="18"/>
              </w:rPr>
              <w:t>投标单位</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04"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资信技术80分</w:t>
            </w:r>
          </w:p>
        </w:tc>
        <w:tc>
          <w:tcPr>
            <w:tcW w:w="763"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经营状况5分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不良贷款率（5分）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根据投标人2018年底的不良贷款率计算，1.5%（含）以下得5分，1.5%（不含）以上的得4分。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504" w:type="dxa"/>
            <w:vMerge w:val="continue"/>
            <w:vAlign w:val="center"/>
          </w:tcPr>
          <w:p>
            <w:pPr>
              <w:rPr>
                <w:sz w:val="18"/>
                <w:szCs w:val="18"/>
              </w:rPr>
            </w:pPr>
          </w:p>
        </w:tc>
        <w:tc>
          <w:tcPr>
            <w:tcW w:w="763"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经济贡献度</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50分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政府债券承销（10分）：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根据投标单位2018年底在奉化区政府债券承销余额在5亿元（含）及以上的得10分，余额在5亿元（不含）-3亿元（含）之间的得7分，余额在3亿元（不含）以下的得5分,未发生过债券承销的不得分。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小微企业贷款（10分）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根据投标单位2018年底在奉化区小微企业贷款余额在40亿元（含）及以上的得10分，余额在40亿元（不含）-20亿元（含）之间的得7分，余额在20亿元（不含）以下的得5分。无余额不得分。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涉农贷款（10分）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根据投标单位2018年底在奉化区涉农贷款余额在20亿元（含）及以上的得10分，余额在20亿元（不含）-10亿元（含）之间的得7分，余额在10亿元（不含）以下的得5分。无余额不得分。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制造业贷款（10分）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根据投标单位2018年底在奉化区制造业贷款余额在20亿元（含）及以上的得10分，余额在20亿元（不含）-10亿元（含）之间的得7分，余额在10亿元（不含）以下的得5分。无余额不得分。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贷款总额（10分）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根据投标单位2018年底在奉化区的各项贷款余额在100亿元（含）及以上的得10分，余额在100亿元（不含）-50亿元（含）之间的得7分，余额在50亿元（不含）以下的得5分。无余额不得分。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restart"/>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其他25分</w:t>
            </w:r>
          </w:p>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对招标文件中“</w:t>
            </w:r>
            <w:r>
              <w:rPr>
                <w:sz w:val="18"/>
                <w:szCs w:val="18"/>
              </w:rPr>
              <w:t>采购内容和技术（服务）要求</w:t>
            </w:r>
            <w:r>
              <w:rPr>
                <w:rFonts w:hint="eastAsia"/>
                <w:sz w:val="18"/>
                <w:szCs w:val="18"/>
              </w:rPr>
              <w:t>”的响应情况（5分）</w:t>
            </w:r>
          </w:p>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完全响应的得5分：非带“▲”</w:t>
            </w:r>
            <w:r>
              <w:rPr>
                <w:sz w:val="18"/>
                <w:szCs w:val="18"/>
              </w:rPr>
              <w:t>技术（服务）要求</w:t>
            </w:r>
            <w:r>
              <w:rPr>
                <w:rFonts w:hint="eastAsia"/>
                <w:sz w:val="18"/>
                <w:szCs w:val="18"/>
              </w:rPr>
              <w:t>每负偏离一项，扣0.5分；负偏离达到3项（含）以上的作无效标处理；</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系统及硬件配置等（3分）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投标单位系统安全状况非常好、硬件系统的配置等非常完善得3.0-2.0分；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投标单位系统安全状况良好、硬件系统的配置等比较完善得1.9-1分；</w:t>
            </w:r>
          </w:p>
          <w:p>
            <w:pPr>
              <w:numPr>
                <w:ilvl w:val="0"/>
                <w:numId w:val="1"/>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投标单位系统安全状况一般、硬件系统的配置等一般得0.9-0分。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04" w:type="dxa"/>
            <w:vMerge w:val="continue"/>
            <w:vAlign w:val="center"/>
          </w:tcPr>
          <w:p>
            <w:pP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内部管理制度（3分）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投标单位内部管理制度非常规范、健全，保密制度非常完善得3.0-2.0分；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投标单位内部管理制度规范、健全，保密制度比较完善得1.9-1分；</w:t>
            </w:r>
          </w:p>
          <w:p>
            <w:pPr>
              <w:numPr>
                <w:ilvl w:val="0"/>
                <w:numId w:val="2"/>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投标单位内部管理制度混乱、不健全，保密制度不完善得0.9-0分。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资金相关制度（3分）</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投标单位的资金存放、管理、支付等制度非常完善得3.0-2.0分；</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投标单位的资金存放、管理、支付等制度比较完善得1.9-1分；</w:t>
            </w:r>
          </w:p>
          <w:p>
            <w:pPr>
              <w:numPr>
                <w:ilvl w:val="0"/>
                <w:numId w:val="3"/>
              </w:numPr>
              <w:pBdr>
                <w:top w:val="none" w:color="000000" w:sz="0" w:space="3"/>
                <w:left w:val="none" w:color="000000" w:sz="0" w:space="3"/>
                <w:bottom w:val="none" w:color="000000" w:sz="0" w:space="3"/>
                <w:right w:val="none" w:color="000000" w:sz="0" w:space="3"/>
              </w:pBdr>
              <w:rPr>
                <w:sz w:val="18"/>
                <w:szCs w:val="18"/>
              </w:rPr>
            </w:pPr>
            <w:r>
              <w:rPr>
                <w:rFonts w:hint="eastAsia"/>
                <w:sz w:val="18"/>
                <w:szCs w:val="18"/>
              </w:rPr>
              <w:t>投标单位的资金存放、管理、支付等制度不太健全得0.9-0分。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rPr>
                <w:sz w:val="18"/>
                <w:szCs w:val="18"/>
              </w:rPr>
            </w:pPr>
            <w:r>
              <w:rPr>
                <w:rFonts w:hint="eastAsia"/>
                <w:sz w:val="18"/>
                <w:szCs w:val="18"/>
              </w:rPr>
              <w:t>服务能力（4分）</w:t>
            </w:r>
          </w:p>
          <w:p>
            <w:pPr>
              <w:rPr>
                <w:sz w:val="18"/>
                <w:szCs w:val="18"/>
              </w:rPr>
            </w:pPr>
            <w:r>
              <w:rPr>
                <w:rFonts w:hint="eastAsia"/>
                <w:sz w:val="18"/>
                <w:szCs w:val="18"/>
              </w:rPr>
              <w:t>根据投标人服务能力评议。</w:t>
            </w:r>
          </w:p>
          <w:p>
            <w:pPr>
              <w:rPr>
                <w:sz w:val="18"/>
                <w:szCs w:val="18"/>
              </w:rPr>
            </w:pPr>
            <w:r>
              <w:rPr>
                <w:rFonts w:hint="eastAsia"/>
                <w:sz w:val="18"/>
                <w:szCs w:val="18"/>
              </w:rPr>
              <w:t>1、服务响应速度快及服务能力强的得4.0-2.0分；</w:t>
            </w:r>
          </w:p>
          <w:p>
            <w:pPr>
              <w:rPr>
                <w:sz w:val="18"/>
                <w:szCs w:val="18"/>
              </w:rPr>
            </w:pPr>
            <w:r>
              <w:rPr>
                <w:rFonts w:hint="eastAsia"/>
                <w:sz w:val="18"/>
                <w:szCs w:val="18"/>
              </w:rPr>
              <w:t>2、服务响应速度慢及服务能力一般的得1.9-0分；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rPr>
                <w:sz w:val="18"/>
                <w:szCs w:val="18"/>
              </w:rPr>
            </w:pPr>
            <w:r>
              <w:rPr>
                <w:rFonts w:hint="eastAsia"/>
                <w:sz w:val="18"/>
                <w:szCs w:val="18"/>
              </w:rPr>
              <w:t>服务承诺（4分）</w:t>
            </w:r>
          </w:p>
          <w:p>
            <w:pPr>
              <w:rPr>
                <w:sz w:val="18"/>
                <w:szCs w:val="18"/>
              </w:rPr>
            </w:pPr>
            <w:r>
              <w:rPr>
                <w:rFonts w:hint="eastAsia"/>
                <w:sz w:val="18"/>
                <w:szCs w:val="18"/>
              </w:rPr>
              <w:t>根据投标单位对本项目的服务承诺进行综合评议0-4分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04"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63" w:type="dxa"/>
            <w:vMerge w:val="continue"/>
            <w:vAlign w:val="center"/>
          </w:tcPr>
          <w:p>
            <w:pPr>
              <w:pBdr>
                <w:top w:val="none" w:color="000000" w:sz="0" w:space="3"/>
                <w:left w:val="none" w:color="000000" w:sz="0" w:space="3"/>
                <w:bottom w:val="none" w:color="000000" w:sz="0" w:space="3"/>
                <w:right w:val="none" w:color="000000" w:sz="0" w:space="3"/>
              </w:pBdr>
              <w:rPr>
                <w:sz w:val="18"/>
                <w:szCs w:val="18"/>
              </w:rPr>
            </w:pPr>
          </w:p>
        </w:tc>
        <w:tc>
          <w:tcPr>
            <w:tcW w:w="7547" w:type="dxa"/>
            <w:vAlign w:val="center"/>
          </w:tcPr>
          <w:p>
            <w:pPr>
              <w:rPr>
                <w:sz w:val="18"/>
                <w:szCs w:val="18"/>
              </w:rPr>
            </w:pPr>
            <w:r>
              <w:rPr>
                <w:rFonts w:hint="eastAsia"/>
                <w:sz w:val="18"/>
                <w:szCs w:val="18"/>
              </w:rPr>
              <w:t>服务人员配备（3分）</w:t>
            </w:r>
          </w:p>
          <w:p>
            <w:pPr>
              <w:rPr>
                <w:sz w:val="18"/>
                <w:szCs w:val="18"/>
              </w:rPr>
            </w:pPr>
            <w:r>
              <w:rPr>
                <w:rFonts w:hint="eastAsia"/>
                <w:sz w:val="18"/>
                <w:szCs w:val="18"/>
              </w:rPr>
              <w:t>根据投标单位对本项目的服务人员配备情况进行综合评议0-3分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67" w:type="dxa"/>
            <w:gridSpan w:val="2"/>
            <w:vAlign w:val="center"/>
          </w:tcPr>
          <w:p>
            <w:pPr>
              <w:jc w:val="center"/>
              <w:rPr>
                <w:sz w:val="18"/>
                <w:szCs w:val="18"/>
              </w:rPr>
            </w:pPr>
            <w:r>
              <w:rPr>
                <w:rFonts w:hint="eastAsia"/>
                <w:sz w:val="18"/>
                <w:szCs w:val="18"/>
              </w:rPr>
              <w:t>利率</w:t>
            </w:r>
          </w:p>
          <w:p>
            <w:pPr>
              <w:jc w:val="center"/>
              <w:rPr>
                <w:sz w:val="18"/>
                <w:szCs w:val="18"/>
              </w:rPr>
            </w:pPr>
            <w:r>
              <w:rPr>
                <w:rFonts w:hint="eastAsia"/>
                <w:sz w:val="18"/>
                <w:szCs w:val="18"/>
              </w:rPr>
              <w:t>20分</w:t>
            </w:r>
          </w:p>
        </w:tc>
        <w:tc>
          <w:tcPr>
            <w:tcW w:w="7547" w:type="dxa"/>
            <w:vAlign w:val="center"/>
          </w:tcPr>
          <w:p>
            <w:pPr>
              <w:pBdr>
                <w:top w:val="none" w:color="000000" w:sz="0" w:space="3"/>
                <w:left w:val="none" w:color="000000" w:sz="0" w:space="3"/>
                <w:bottom w:val="none" w:color="000000" w:sz="0" w:space="3"/>
                <w:right w:val="none" w:color="000000" w:sz="0" w:space="3"/>
              </w:pBdr>
              <w:rPr>
                <w:sz w:val="18"/>
                <w:szCs w:val="18"/>
              </w:rPr>
            </w:pPr>
            <w:r>
              <w:rPr>
                <w:b/>
                <w:sz w:val="18"/>
                <w:szCs w:val="18"/>
              </w:rPr>
              <w:t>1年期以内活期</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活期存款年利率=基准利率×（1+活期存款年利率较基准利率的上浮率）</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活期存款年利率最高得分满分</w:t>
            </w:r>
            <w:r>
              <w:rPr>
                <w:rFonts w:hint="eastAsia"/>
                <w:sz w:val="18"/>
                <w:szCs w:val="18"/>
              </w:rPr>
              <w:t>10</w:t>
            </w:r>
            <w:r>
              <w:rPr>
                <w:sz w:val="18"/>
                <w:szCs w:val="18"/>
              </w:rPr>
              <w:t>分，其他投标人得分计算公式：</w:t>
            </w:r>
          </w:p>
          <w:p>
            <w:pPr>
              <w:pBdr>
                <w:top w:val="none" w:color="000000" w:sz="0" w:space="3"/>
                <w:left w:val="none" w:color="000000" w:sz="0" w:space="3"/>
                <w:bottom w:val="none" w:color="000000" w:sz="0" w:space="3"/>
                <w:right w:val="none" w:color="000000" w:sz="0" w:space="3"/>
              </w:pBdr>
              <w:rPr>
                <w:sz w:val="18"/>
                <w:szCs w:val="18"/>
              </w:rPr>
            </w:pPr>
            <w:r>
              <w:rPr>
                <w:sz w:val="18"/>
                <w:szCs w:val="18"/>
              </w:rPr>
              <w:t>活期存款年利率指标得分=投标人活期存款年利率/最高活期存款年利率×</w:t>
            </w:r>
            <w:r>
              <w:rPr>
                <w:rFonts w:hint="eastAsia"/>
                <w:sz w:val="18"/>
                <w:szCs w:val="18"/>
              </w:rPr>
              <w:t>10</w:t>
            </w:r>
          </w:p>
          <w:p>
            <w:pPr>
              <w:pBdr>
                <w:top w:val="none" w:color="000000" w:sz="0" w:space="3"/>
                <w:left w:val="none" w:color="000000" w:sz="0" w:space="3"/>
                <w:bottom w:val="none" w:color="000000" w:sz="0" w:space="3"/>
                <w:right w:val="none" w:color="000000" w:sz="0" w:space="3"/>
              </w:pBdr>
              <w:rPr>
                <w:b/>
                <w:sz w:val="18"/>
                <w:szCs w:val="18"/>
              </w:rPr>
            </w:pPr>
            <w:r>
              <w:rPr>
                <w:b/>
                <w:sz w:val="18"/>
                <w:szCs w:val="18"/>
              </w:rPr>
              <w:t>1年期定期</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定期存款年利率=基准利率×（1+定期存款年利率较基准利率的上浮率）</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定期存款年利率最高得分满分</w:t>
            </w:r>
            <w:r>
              <w:rPr>
                <w:rFonts w:hint="eastAsia"/>
                <w:sz w:val="18"/>
                <w:szCs w:val="18"/>
              </w:rPr>
              <w:t>10</w:t>
            </w:r>
            <w:r>
              <w:rPr>
                <w:sz w:val="18"/>
                <w:szCs w:val="18"/>
              </w:rPr>
              <w:t>分，其他投标人得分计算公式：</w:t>
            </w:r>
          </w:p>
          <w:p>
            <w:pPr>
              <w:pBdr>
                <w:top w:val="none" w:color="000000" w:sz="0" w:space="3"/>
                <w:left w:val="none" w:color="000000" w:sz="0" w:space="3"/>
                <w:bottom w:val="none" w:color="000000" w:sz="0" w:space="3"/>
                <w:right w:val="none" w:color="000000" w:sz="0" w:space="3"/>
              </w:pBdr>
              <w:rPr>
                <w:sz w:val="18"/>
                <w:szCs w:val="18"/>
              </w:rPr>
            </w:pPr>
            <w:r>
              <w:rPr>
                <w:sz w:val="18"/>
                <w:szCs w:val="18"/>
              </w:rPr>
              <w:t>定期存款年利率指标得分=投标人定期存款年利率/最高定期存款年利率×</w:t>
            </w:r>
            <w:r>
              <w:rPr>
                <w:rFonts w:hint="eastAsia"/>
                <w:sz w:val="18"/>
                <w:szCs w:val="18"/>
              </w:rPr>
              <w:t>10</w:t>
            </w:r>
          </w:p>
        </w:tc>
      </w:tr>
    </w:tbl>
    <w:p>
      <w:pPr>
        <w:spacing w:line="280" w:lineRule="exact"/>
      </w:pPr>
    </w:p>
    <w:p>
      <w:pPr>
        <w:spacing w:line="360" w:lineRule="auto"/>
        <w:rPr>
          <w:szCs w:val="21"/>
        </w:rPr>
      </w:pPr>
      <w:r>
        <w:rPr>
          <w:rFonts w:hint="eastAsia"/>
          <w:szCs w:val="21"/>
        </w:rPr>
        <w:t>专家签字：                                                        年  月   日</w:t>
      </w:r>
    </w:p>
    <w:p>
      <w:r>
        <w:rPr>
          <w:rFonts w:hint="eastAsia"/>
        </w:rPr>
        <w:t xml:space="preserve">注：①评委在上表设定的分值范围内打分(四舍五入保留一位小数)，平均分值计算四舍五入保留两位小数点。 </w:t>
      </w:r>
    </w:p>
    <w:p>
      <w:pPr>
        <w:pStyle w:val="7"/>
        <w:spacing w:before="0" w:after="0" w:line="360" w:lineRule="auto"/>
        <w:ind w:firstLine="468" w:firstLineChars="195"/>
        <w:jc w:val="both"/>
        <w:rPr>
          <w:sz w:val="24"/>
          <w:szCs w:val="24"/>
        </w:rPr>
      </w:pPr>
      <w:bookmarkStart w:id="43" w:name="_Toc10111290"/>
      <w:bookmarkStart w:id="44" w:name="_Toc481567078"/>
      <w:r>
        <w:rPr>
          <w:rFonts w:hint="eastAsia"/>
          <w:sz w:val="24"/>
          <w:szCs w:val="24"/>
        </w:rPr>
        <w:t>五、定标</w:t>
      </w:r>
      <w:bookmarkEnd w:id="43"/>
      <w:bookmarkEnd w:id="44"/>
    </w:p>
    <w:p>
      <w:pPr>
        <w:spacing w:line="360" w:lineRule="auto"/>
        <w:ind w:firstLine="315" w:firstLineChars="150"/>
        <w:rPr>
          <w:szCs w:val="21"/>
        </w:rPr>
      </w:pPr>
      <w:r>
        <w:rPr>
          <w:rFonts w:hint="eastAsia"/>
          <w:szCs w:val="21"/>
        </w:rPr>
        <w:t>（一）确定中标候选人。本项目由评标委员会推荐中标候选人，采购人不得在评标委员会推荐的中标候选人以外确定中标候选人。</w:t>
      </w:r>
    </w:p>
    <w:p>
      <w:pPr>
        <w:spacing w:line="360" w:lineRule="auto"/>
        <w:ind w:firstLine="315" w:firstLineChars="150"/>
        <w:rPr>
          <w:strike/>
          <w:szCs w:val="21"/>
        </w:rPr>
      </w:pPr>
      <w:r>
        <w:rPr>
          <w:rFonts w:hint="eastAsia"/>
          <w:szCs w:val="21"/>
        </w:rPr>
        <w:t>（二）评标结果经采购人确认后，采购代理机构将在浙江政府采购网、宁波市政府采购网、奉化区政府采购网、宁波市公共资源交易网上公告。不在中标名单之列者即为落标人，采购代理机构不再以其它方式另行通知。</w:t>
      </w:r>
    </w:p>
    <w:p>
      <w:pPr>
        <w:spacing w:line="360" w:lineRule="auto"/>
        <w:ind w:firstLine="315" w:firstLineChars="150"/>
        <w:rPr>
          <w:rFonts w:ascii="宋体" w:hAnsi="宋体" w:cs="宋体"/>
          <w:kern w:val="0"/>
          <w:szCs w:val="21"/>
        </w:rPr>
      </w:pPr>
      <w:r>
        <w:rPr>
          <w:rFonts w:hint="eastAsia"/>
          <w:szCs w:val="21"/>
        </w:rPr>
        <w:t>（三）</w:t>
      </w:r>
      <w:bookmarkStart w:id="45" w:name="_Toc481567080"/>
      <w:r>
        <w:rPr>
          <w:rFonts w:hint="eastAsia" w:ascii="宋体" w:hAnsi="宋体" w:cs="宋体"/>
          <w:kern w:val="0"/>
          <w:szCs w:val="21"/>
        </w:rPr>
        <w:t>在公告中标结果的同时，采购人或者采购代理机构应当向中标人发出中标通知书。</w:t>
      </w:r>
    </w:p>
    <w:p>
      <w:pPr>
        <w:spacing w:line="360" w:lineRule="auto"/>
        <w:ind w:firstLine="315" w:firstLineChars="150"/>
      </w:pPr>
      <w:r>
        <w:rPr>
          <w:rFonts w:hint="eastAsia"/>
        </w:rPr>
        <w:t>（四）中标投标人放弃中标的，应当依法承担相应的法律责任。</w:t>
      </w:r>
    </w:p>
    <w:p>
      <w:pPr>
        <w:spacing w:line="360" w:lineRule="auto"/>
        <w:ind w:firstLine="315" w:firstLineChars="150"/>
      </w:pPr>
      <w:r>
        <w:rPr>
          <w:rFonts w:hint="eastAsia"/>
        </w:rPr>
        <w:t>（五）凡发现中标投标人有下列行为之一的，将移交政府采购监督管理部门依法处理。</w:t>
      </w:r>
    </w:p>
    <w:p>
      <w:pPr>
        <w:spacing w:line="360" w:lineRule="auto"/>
        <w:ind w:firstLine="420" w:firstLineChars="200"/>
      </w:pPr>
      <w:r>
        <w:rPr>
          <w:rFonts w:hint="eastAsia"/>
        </w:rPr>
        <w:t>1、提供虚假材料谋取中标的；</w:t>
      </w:r>
    </w:p>
    <w:p>
      <w:pPr>
        <w:spacing w:line="360" w:lineRule="auto"/>
        <w:ind w:firstLine="420" w:firstLineChars="200"/>
      </w:pPr>
      <w:r>
        <w:rPr>
          <w:rFonts w:hint="eastAsia"/>
        </w:rPr>
        <w:t>2、采取不正当手段诋毁、排挤其他投标人的；</w:t>
      </w:r>
    </w:p>
    <w:p>
      <w:pPr>
        <w:spacing w:line="360" w:lineRule="auto"/>
        <w:ind w:firstLine="420" w:firstLineChars="200"/>
      </w:pPr>
      <w:r>
        <w:rPr>
          <w:rFonts w:hint="eastAsia"/>
        </w:rPr>
        <w:t>3、与采购人、其他投标人或者交易中心工作人员恶意串通的；</w:t>
      </w:r>
    </w:p>
    <w:p>
      <w:pPr>
        <w:spacing w:line="360" w:lineRule="auto"/>
        <w:ind w:firstLine="420" w:firstLineChars="200"/>
      </w:pPr>
      <w:r>
        <w:rPr>
          <w:rFonts w:hint="eastAsia"/>
        </w:rPr>
        <w:t>4、向采购人或代理机构人员行贿或者提供其他不正当利益的；</w:t>
      </w:r>
    </w:p>
    <w:p>
      <w:pPr>
        <w:spacing w:line="360" w:lineRule="auto"/>
        <w:ind w:firstLine="420" w:firstLineChars="200"/>
      </w:pPr>
      <w:r>
        <w:rPr>
          <w:rFonts w:hint="eastAsia"/>
        </w:rPr>
        <w:t>5、拒绝有关部门监督检查或者提供虚假情况的；</w:t>
      </w:r>
    </w:p>
    <w:p>
      <w:pPr>
        <w:spacing w:line="360" w:lineRule="auto"/>
        <w:ind w:firstLine="420" w:firstLineChars="200"/>
      </w:pPr>
      <w:r>
        <w:rPr>
          <w:rFonts w:hint="eastAsia"/>
        </w:rPr>
        <w:t>6、有法律、法规规定的其他损害采购人利益和社会公共利益情形的。</w:t>
      </w:r>
    </w:p>
    <w:p>
      <w:pPr>
        <w:pStyle w:val="7"/>
        <w:spacing w:before="0" w:after="0" w:line="360" w:lineRule="auto"/>
        <w:ind w:firstLine="352" w:firstLineChars="147"/>
        <w:jc w:val="left"/>
        <w:rPr>
          <w:sz w:val="24"/>
          <w:szCs w:val="24"/>
        </w:rPr>
      </w:pPr>
      <w:bookmarkStart w:id="46" w:name="_Toc10111291"/>
      <w:r>
        <w:rPr>
          <w:rFonts w:hint="eastAsia"/>
          <w:sz w:val="24"/>
          <w:szCs w:val="24"/>
        </w:rPr>
        <w:t>六、评标过程的监控与保密</w:t>
      </w:r>
      <w:bookmarkEnd w:id="45"/>
      <w:bookmarkEnd w:id="46"/>
    </w:p>
    <w:p>
      <w:pPr>
        <w:spacing w:line="360" w:lineRule="auto"/>
        <w:ind w:firstLine="420" w:firstLineChars="200"/>
        <w:rPr>
          <w:szCs w:val="21"/>
        </w:rPr>
      </w:pPr>
      <w:r>
        <w:rPr>
          <w:rFonts w:hint="eastAsia"/>
          <w:szCs w:val="21"/>
        </w:rPr>
        <w:t>1、本项目评标过程实行全程录音、录像监控，投标人在评标过程中所进行的试图影响评标结果的不公正活动，可能导致其投标被拒绝。</w:t>
      </w:r>
      <w:bookmarkStart w:id="47" w:name="_Toc249866770"/>
      <w:bookmarkStart w:id="48" w:name="_Toc259108327"/>
    </w:p>
    <w:p>
      <w:pPr>
        <w:spacing w:line="360" w:lineRule="auto"/>
        <w:ind w:firstLine="420" w:firstLineChars="200"/>
        <w:rPr>
          <w:szCs w:val="21"/>
        </w:rPr>
      </w:pPr>
      <w:r>
        <w:rPr>
          <w:rFonts w:hint="eastAsia"/>
          <w:szCs w:val="21"/>
        </w:rPr>
        <w:t>2、开标后到中标通知书发出之前，所有涉及评标委员会名单以及对投标文件的澄清、评价、比较等情况，评标委员会成员、采购人和采购代理机构的有关人员均不得向投标人或其他无关人员透露。</w:t>
      </w:r>
      <w:bookmarkEnd w:id="47"/>
      <w:bookmarkEnd w:id="48"/>
    </w:p>
    <w:p>
      <w:pPr>
        <w:pStyle w:val="7"/>
        <w:spacing w:before="0" w:after="0" w:line="360" w:lineRule="auto"/>
        <w:ind w:firstLine="352" w:firstLineChars="147"/>
        <w:jc w:val="both"/>
        <w:rPr>
          <w:sz w:val="24"/>
          <w:szCs w:val="24"/>
        </w:rPr>
      </w:pPr>
      <w:bookmarkStart w:id="49" w:name="_Toc481567081"/>
      <w:bookmarkStart w:id="50" w:name="_Toc10111292"/>
      <w:r>
        <w:rPr>
          <w:rFonts w:hint="eastAsia"/>
          <w:sz w:val="24"/>
          <w:szCs w:val="24"/>
        </w:rPr>
        <w:t>七、合同</w:t>
      </w:r>
      <w:bookmarkEnd w:id="49"/>
      <w:r>
        <w:rPr>
          <w:rFonts w:hint="eastAsia"/>
          <w:sz w:val="24"/>
          <w:szCs w:val="24"/>
        </w:rPr>
        <w:t>签订</w:t>
      </w:r>
      <w:bookmarkEnd w:id="50"/>
    </w:p>
    <w:p>
      <w:pPr>
        <w:spacing w:line="360" w:lineRule="auto"/>
        <w:ind w:firstLine="420" w:firstLineChars="200"/>
        <w:rPr>
          <w:rFonts w:ascii="宋体" w:hAnsi="宋体" w:cs="宋体"/>
          <w:kern w:val="0"/>
          <w:szCs w:val="21"/>
        </w:rPr>
      </w:pPr>
      <w:r>
        <w:rPr>
          <w:rFonts w:hint="eastAsia"/>
          <w:szCs w:val="21"/>
        </w:rPr>
        <w:t>1、</w:t>
      </w:r>
      <w:r>
        <w:rPr>
          <w:rFonts w:hint="eastAsia" w:ascii="宋体" w:hAnsi="宋体" w:cs="宋体"/>
          <w:kern w:val="0"/>
          <w:szCs w:val="21"/>
        </w:rPr>
        <w:t>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kern w:val="0"/>
          <w:szCs w:val="21"/>
        </w:rPr>
      </w:pPr>
      <w:r>
        <w:rPr>
          <w:rFonts w:hint="eastAsia" w:ascii="宋体" w:hAnsi="宋体" w:cs="宋体"/>
          <w:kern w:val="0"/>
          <w:szCs w:val="21"/>
        </w:rPr>
        <w:t>采购人不得向中标人提出任何不合理的要求作为签订合同的条件。</w:t>
      </w:r>
    </w:p>
    <w:p>
      <w:pPr>
        <w:spacing w:line="360" w:lineRule="auto"/>
        <w:ind w:firstLine="420" w:firstLineChars="200"/>
        <w:rPr>
          <w:szCs w:val="21"/>
        </w:rPr>
      </w:pPr>
      <w:r>
        <w:rPr>
          <w:rFonts w:hint="eastAsia"/>
          <w:szCs w:val="21"/>
        </w:rPr>
        <w:t>2、采购人在签订合同时，在合同金额变更范围内，如需审批的办理相关审批手续。有权变更采购项目的数量和服务内容，但不能对单价或其他条款和条件作任何改变。</w:t>
      </w:r>
    </w:p>
    <w:p>
      <w:pPr>
        <w:spacing w:line="360" w:lineRule="auto"/>
        <w:ind w:firstLine="420" w:firstLineChars="200"/>
        <w:rPr>
          <w:szCs w:val="21"/>
        </w:rPr>
      </w:pPr>
      <w:r>
        <w:rPr>
          <w:rFonts w:hint="eastAsia"/>
          <w:szCs w:val="21"/>
        </w:rPr>
        <w:t>3、采购文件、中标投标人的投标文件及评标过程中有关的澄清文件均应作为合同签订的附件。</w:t>
      </w:r>
    </w:p>
    <w:p>
      <w:pPr>
        <w:spacing w:line="360" w:lineRule="auto"/>
        <w:ind w:firstLine="420" w:firstLineChars="200"/>
        <w:rPr>
          <w:szCs w:val="21"/>
        </w:rPr>
      </w:pPr>
      <w:r>
        <w:rPr>
          <w:rFonts w:hint="eastAsia"/>
          <w:szCs w:val="21"/>
        </w:rPr>
        <w:t>4、中标或者成交投标人拒绝与采购人签订合同的，采购人应重新招标。</w:t>
      </w:r>
    </w:p>
    <w:p>
      <w:pPr>
        <w:pStyle w:val="9"/>
        <w:ind w:firstLine="2560" w:firstLineChars="800"/>
        <w:jc w:val="both"/>
      </w:pPr>
      <w:r>
        <w:br w:type="page"/>
      </w:r>
      <w:bookmarkStart w:id="51" w:name="_Toc10111293"/>
      <w:r>
        <w:rPr>
          <w:rFonts w:hint="eastAsia"/>
        </w:rPr>
        <w:t>第五章 合同主要条款</w:t>
      </w:r>
      <w:bookmarkEnd w:id="51"/>
      <w:r>
        <w:rPr>
          <w:rFonts w:hint="eastAsia"/>
        </w:rPr>
        <w:t xml:space="preserve"> </w:t>
      </w:r>
    </w:p>
    <w:p>
      <w:pPr>
        <w:spacing w:line="360" w:lineRule="auto"/>
        <w:jc w:val="center"/>
        <w:rPr>
          <w:kern w:val="1"/>
          <w:sz w:val="32"/>
          <w:szCs w:val="32"/>
        </w:rPr>
      </w:pPr>
      <w:r>
        <w:rPr>
          <w:rFonts w:ascii="宋体" w:hAnsi="宋体" w:cs="宋体"/>
          <w:b/>
          <w:bCs/>
          <w:kern w:val="1"/>
          <w:sz w:val="28"/>
          <w:szCs w:val="28"/>
        </w:rPr>
        <w:t>合同通用条款</w:t>
      </w:r>
      <w:r>
        <w:rPr>
          <w:kern w:val="1"/>
          <w:sz w:val="32"/>
          <w:szCs w:val="32"/>
        </w:rPr>
        <w:t>（服务）</w:t>
      </w:r>
    </w:p>
    <w:p>
      <w:pPr>
        <w:spacing w:line="360" w:lineRule="auto"/>
        <w:rPr>
          <w:rFonts w:ascii="宋体" w:hAnsi="宋体" w:cs="宋体"/>
          <w:b/>
          <w:kern w:val="1"/>
          <w:szCs w:val="21"/>
        </w:rPr>
      </w:pPr>
      <w:r>
        <w:rPr>
          <w:rFonts w:hint="eastAsia" w:ascii="宋体" w:hAnsi="宋体" w:cs="宋体"/>
          <w:b/>
          <w:kern w:val="1"/>
          <w:szCs w:val="21"/>
        </w:rPr>
        <w:t>甲    方</w:t>
      </w:r>
      <w:r>
        <w:rPr>
          <w:rFonts w:hint="eastAsia" w:ascii="宋体" w:hAnsi="宋体" w:cs="宋体"/>
          <w:kern w:val="1"/>
          <w:szCs w:val="21"/>
        </w:rPr>
        <w:t>（采购人）</w:t>
      </w:r>
      <w:r>
        <w:rPr>
          <w:rFonts w:hint="eastAsia" w:ascii="宋体" w:hAnsi="宋体" w:cs="宋体"/>
          <w:b/>
          <w:kern w:val="1"/>
          <w:szCs w:val="21"/>
        </w:rPr>
        <w:t>：</w:t>
      </w:r>
      <w:r>
        <w:rPr>
          <w:rFonts w:hint="eastAsia" w:ascii="宋体" w:hAnsi="宋体" w:cs="宋体"/>
          <w:b/>
          <w:kern w:val="1"/>
          <w:szCs w:val="21"/>
          <w:u w:val="single"/>
        </w:rPr>
        <w:t xml:space="preserve">                     </w:t>
      </w:r>
    </w:p>
    <w:p>
      <w:pPr>
        <w:spacing w:line="360" w:lineRule="auto"/>
        <w:rPr>
          <w:rFonts w:ascii="宋体" w:hAnsi="宋体" w:cs="宋体"/>
          <w:kern w:val="1"/>
          <w:szCs w:val="21"/>
        </w:rPr>
      </w:pPr>
      <w:r>
        <w:rPr>
          <w:rFonts w:ascii="宋体" w:hAnsi="宋体" w:cs="宋体"/>
          <w:kern w:val="1"/>
          <w:szCs w:val="21"/>
        </w:rPr>
        <w:t>电    话：           　   传  真：           地  址：</w:t>
      </w:r>
    </w:p>
    <w:p>
      <w:pPr>
        <w:spacing w:line="360" w:lineRule="auto"/>
        <w:rPr>
          <w:rFonts w:ascii="宋体" w:hAnsi="宋体" w:cs="宋体"/>
          <w:b/>
          <w:kern w:val="1"/>
          <w:szCs w:val="21"/>
        </w:rPr>
      </w:pPr>
    </w:p>
    <w:p>
      <w:pPr>
        <w:spacing w:line="360" w:lineRule="auto"/>
        <w:rPr>
          <w:rFonts w:ascii="宋体" w:hAnsi="宋体" w:cs="宋体"/>
          <w:kern w:val="1"/>
          <w:szCs w:val="21"/>
        </w:rPr>
      </w:pPr>
      <w:r>
        <w:rPr>
          <w:rFonts w:ascii="宋体" w:hAnsi="宋体" w:cs="宋体"/>
          <w:b/>
          <w:kern w:val="1"/>
          <w:szCs w:val="21"/>
        </w:rPr>
        <w:t>乙    方</w:t>
      </w:r>
      <w:r>
        <w:rPr>
          <w:rFonts w:ascii="宋体" w:hAnsi="宋体" w:cs="宋体"/>
          <w:kern w:val="1"/>
          <w:szCs w:val="21"/>
        </w:rPr>
        <w:t>（中标人）</w:t>
      </w:r>
      <w:r>
        <w:rPr>
          <w:rFonts w:ascii="宋体" w:hAnsi="宋体" w:cs="宋体"/>
          <w:b/>
          <w:kern w:val="1"/>
          <w:szCs w:val="21"/>
        </w:rPr>
        <w:t>：</w:t>
      </w:r>
      <w:r>
        <w:rPr>
          <w:rFonts w:ascii="宋体" w:hAnsi="宋体" w:cs="宋体"/>
          <w:b/>
          <w:kern w:val="1"/>
          <w:szCs w:val="21"/>
          <w:u w:val="single"/>
        </w:rPr>
        <w:t xml:space="preserve">                  </w:t>
      </w:r>
      <w:r>
        <w:rPr>
          <w:rFonts w:ascii="宋体" w:hAnsi="宋体" w:cs="宋体"/>
          <w:b/>
          <w:kern w:val="1"/>
          <w:szCs w:val="21"/>
        </w:rPr>
        <w:br w:type="textWrapping"/>
      </w:r>
      <w:r>
        <w:rPr>
          <w:rFonts w:ascii="宋体" w:hAnsi="宋体" w:cs="宋体"/>
          <w:kern w:val="1"/>
          <w:szCs w:val="21"/>
        </w:rPr>
        <w:t xml:space="preserve">电    话：                传  真：           地  址：   </w:t>
      </w:r>
    </w:p>
    <w:p>
      <w:pPr>
        <w:spacing w:line="360" w:lineRule="auto"/>
        <w:ind w:firstLine="420"/>
        <w:rPr>
          <w:rFonts w:ascii="宋体" w:hAnsi="宋体" w:cs="宋体"/>
          <w:kern w:val="1"/>
          <w:szCs w:val="21"/>
        </w:rPr>
      </w:pPr>
      <w:r>
        <w:rPr>
          <w:rFonts w:ascii="宋体" w:hAnsi="宋体" w:cs="宋体"/>
          <w:kern w:val="1"/>
          <w:szCs w:val="21"/>
        </w:rPr>
        <w:t>根据</w:t>
      </w:r>
      <w:r>
        <w:rPr>
          <w:rFonts w:hint="eastAsia" w:ascii="宋体" w:hAnsi="宋体" w:cs="宋体"/>
          <w:kern w:val="1"/>
          <w:szCs w:val="21"/>
          <w:u w:val="single"/>
        </w:rPr>
        <w:t xml:space="preserve"> </w:t>
      </w:r>
      <w:r>
        <w:rPr>
          <w:rFonts w:hint="eastAsia" w:ascii="宋体" w:hAnsi="宋体"/>
          <w:u w:val="single"/>
        </w:rPr>
        <w:t>宁波市奉化区人民政府江口街道办事处国库集中支付定点代理、清算银行服务项目</w:t>
      </w:r>
      <w:r>
        <w:rPr>
          <w:rFonts w:ascii="宋体" w:hAnsi="宋体" w:cs="宋体"/>
          <w:kern w:val="1"/>
          <w:szCs w:val="21"/>
          <w:u w:val="single"/>
        </w:rPr>
        <w:t xml:space="preserve"> </w:t>
      </w:r>
      <w:r>
        <w:rPr>
          <w:rFonts w:ascii="宋体" w:hAnsi="宋体" w:cs="宋体"/>
          <w:kern w:val="1"/>
          <w:szCs w:val="21"/>
        </w:rPr>
        <w:t>（项目编号：</w:t>
      </w:r>
      <w:r>
        <w:rPr>
          <w:rFonts w:hint="eastAsia" w:ascii="宋体" w:hAnsi="宋体" w:cs="宋体"/>
          <w:kern w:val="1"/>
          <w:szCs w:val="21"/>
        </w:rPr>
        <w:t>FHZFCG(2019)186D</w:t>
      </w:r>
      <w:r>
        <w:rPr>
          <w:rFonts w:ascii="宋体" w:hAnsi="宋体" w:cs="宋体"/>
          <w:kern w:val="1"/>
          <w:szCs w:val="21"/>
        </w:rPr>
        <w:t>）的采购结果，按照《中华人民共和国政府采购法》及其实施条例、87号令、《中华人民共和国合同法》的规定，</w:t>
      </w:r>
      <w:r>
        <w:rPr>
          <w:rFonts w:ascii="宋体" w:hAnsi="宋体" w:cs="宋体"/>
          <w:szCs w:val="21"/>
        </w:rPr>
        <w:t>经双方协商，</w:t>
      </w:r>
      <w:r>
        <w:rPr>
          <w:rFonts w:ascii="宋体" w:hAnsi="宋体" w:cs="宋体"/>
          <w:kern w:val="1"/>
          <w:szCs w:val="21"/>
        </w:rPr>
        <w:t>本着平等互利和诚实信用的原则，</w:t>
      </w:r>
      <w:r>
        <w:rPr>
          <w:rFonts w:ascii="宋体" w:hAnsi="宋体" w:cs="宋体"/>
          <w:szCs w:val="21"/>
        </w:rPr>
        <w:t>一致同意签订本合同如下</w:t>
      </w:r>
      <w:r>
        <w:rPr>
          <w:rFonts w:ascii="宋体" w:hAnsi="宋体" w:cs="宋体"/>
          <w:kern w:val="1"/>
          <w:szCs w:val="21"/>
        </w:rPr>
        <w:t>。</w:t>
      </w:r>
    </w:p>
    <w:p>
      <w:pPr>
        <w:rPr>
          <w:kern w:val="1"/>
        </w:rPr>
      </w:pPr>
      <w:r>
        <w:rPr>
          <w:kern w:val="1"/>
        </w:rPr>
        <w:t>一、</w:t>
      </w:r>
      <w:bookmarkStart w:id="52" w:name="_Toc435540759"/>
      <w:bookmarkEnd w:id="52"/>
      <w:r>
        <w:rPr>
          <w:kern w:val="1"/>
        </w:rPr>
        <w:t>合同金额</w:t>
      </w:r>
    </w:p>
    <w:p>
      <w:pPr>
        <w:pStyle w:val="3"/>
        <w:spacing w:before="156" w:after="156" w:line="360" w:lineRule="auto"/>
        <w:ind w:firstLine="420"/>
        <w:rPr>
          <w:rFonts w:cs="宋体"/>
          <w:sz w:val="21"/>
        </w:rPr>
      </w:pPr>
      <w:r>
        <w:rPr>
          <w:rFonts w:cs="宋体"/>
          <w:sz w:val="21"/>
        </w:rPr>
        <w:t>合同金额为（大写）：_________________元（￥_______________元）。</w:t>
      </w:r>
    </w:p>
    <w:p>
      <w:pPr>
        <w:rPr>
          <w:kern w:val="1"/>
        </w:rPr>
      </w:pPr>
      <w:bookmarkStart w:id="53" w:name="_Toc435540760"/>
      <w:bookmarkEnd w:id="53"/>
      <w:r>
        <w:rPr>
          <w:kern w:val="1"/>
        </w:rPr>
        <w:t>二、服务范围</w:t>
      </w:r>
    </w:p>
    <w:p>
      <w:pPr>
        <w:spacing w:line="360" w:lineRule="auto"/>
        <w:rPr>
          <w:rFonts w:ascii="宋体" w:hAnsi="宋体" w:cs="宋体"/>
          <w:kern w:val="1"/>
          <w:szCs w:val="21"/>
          <w:u w:val="single"/>
        </w:rPr>
      </w:pPr>
      <w:r>
        <w:rPr>
          <w:rFonts w:ascii="宋体" w:hAnsi="宋体" w:cs="宋体"/>
          <w:kern w:val="1"/>
          <w:szCs w:val="21"/>
        </w:rPr>
        <w:t>　　1．本合同项下的服务指</w:t>
      </w:r>
      <w:r>
        <w:rPr>
          <w:rFonts w:ascii="宋体" w:hAnsi="宋体" w:cs="宋体"/>
          <w:kern w:val="1"/>
          <w:szCs w:val="21"/>
          <w:u w:val="single"/>
        </w:rPr>
        <w:t xml:space="preserve">   </w:t>
      </w:r>
      <w:r>
        <w:rPr>
          <w:rFonts w:hint="eastAsia" w:ascii="宋体" w:hAnsi="宋体" w:cs="宋体"/>
          <w:kern w:val="1"/>
          <w:szCs w:val="21"/>
          <w:u w:val="single"/>
        </w:rPr>
        <w:t xml:space="preserve">    </w:t>
      </w:r>
      <w:r>
        <w:rPr>
          <w:rFonts w:ascii="宋体" w:hAnsi="宋体" w:cs="宋体"/>
          <w:kern w:val="1"/>
          <w:szCs w:val="21"/>
          <w:u w:val="single"/>
        </w:rPr>
        <w:t xml:space="preserve">     </w:t>
      </w:r>
      <w:r>
        <w:rPr>
          <w:rFonts w:ascii="宋体" w:hAnsi="宋体" w:cs="宋体"/>
          <w:kern w:val="1"/>
          <w:szCs w:val="21"/>
        </w:rPr>
        <w:t>。</w:t>
      </w:r>
    </w:p>
    <w:p>
      <w:pPr>
        <w:spacing w:line="360" w:lineRule="auto"/>
        <w:rPr>
          <w:rFonts w:ascii="宋体" w:hAnsi="宋体" w:cs="宋体"/>
          <w:kern w:val="1"/>
          <w:szCs w:val="21"/>
        </w:rPr>
      </w:pPr>
      <w:r>
        <w:rPr>
          <w:rFonts w:ascii="宋体" w:hAnsi="宋体" w:cs="宋体"/>
          <w:kern w:val="1"/>
          <w:szCs w:val="21"/>
        </w:rPr>
        <w:t>　　2．……</w:t>
      </w:r>
    </w:p>
    <w:p>
      <w:pPr>
        <w:spacing w:line="360" w:lineRule="auto"/>
        <w:ind w:firstLine="420"/>
        <w:rPr>
          <w:rFonts w:ascii="宋体" w:hAnsi="宋体" w:cs="宋体"/>
          <w:kern w:val="1"/>
          <w:szCs w:val="21"/>
        </w:rPr>
      </w:pPr>
      <w:r>
        <w:rPr>
          <w:rFonts w:ascii="宋体" w:hAnsi="宋体" w:cs="宋体"/>
          <w:kern w:val="1"/>
          <w:szCs w:val="21"/>
        </w:rPr>
        <w:t>3．……</w:t>
      </w:r>
    </w:p>
    <w:p>
      <w:pPr>
        <w:spacing w:line="360" w:lineRule="auto"/>
        <w:rPr>
          <w:rFonts w:ascii="宋体" w:hAnsi="宋体" w:cs="宋体"/>
          <w:kern w:val="1"/>
          <w:szCs w:val="21"/>
        </w:rPr>
      </w:pPr>
      <w:r>
        <w:rPr>
          <w:rFonts w:ascii="宋体" w:hAnsi="宋体" w:cs="宋体"/>
          <w:kern w:val="1"/>
          <w:szCs w:val="21"/>
        </w:rPr>
        <w:t>三、采购需求实质性条款：</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1、 </w:t>
      </w:r>
    </w:p>
    <w:p>
      <w:pPr>
        <w:spacing w:line="360" w:lineRule="auto"/>
        <w:rPr>
          <w:rFonts w:ascii="宋体" w:hAnsi="宋体" w:cs="宋体"/>
          <w:kern w:val="1"/>
          <w:szCs w:val="21"/>
        </w:rPr>
      </w:pPr>
    </w:p>
    <w:p>
      <w:pPr>
        <w:rPr>
          <w:kern w:val="1"/>
        </w:rPr>
      </w:pPr>
      <w:bookmarkStart w:id="54" w:name="_Toc435540761"/>
      <w:bookmarkEnd w:id="54"/>
      <w:r>
        <w:rPr>
          <w:kern w:val="1"/>
        </w:rPr>
        <w:t>四、甲方乙方的权利和义务</w:t>
      </w:r>
    </w:p>
    <w:p>
      <w:pPr>
        <w:spacing w:line="360" w:lineRule="auto"/>
        <w:rPr>
          <w:rFonts w:ascii="宋体" w:hAnsi="宋体" w:cs="宋体"/>
          <w:kern w:val="1"/>
          <w:szCs w:val="21"/>
        </w:rPr>
      </w:pPr>
      <w:r>
        <w:rPr>
          <w:rFonts w:ascii="宋体" w:hAnsi="宋体" w:cs="宋体"/>
          <w:kern w:val="1"/>
          <w:szCs w:val="21"/>
        </w:rPr>
        <w:t>　　（一）甲方的权利和义务</w:t>
      </w:r>
    </w:p>
    <w:p>
      <w:pPr>
        <w:spacing w:line="360" w:lineRule="auto"/>
        <w:rPr>
          <w:rFonts w:ascii="宋体" w:hAnsi="宋体" w:cs="宋体"/>
          <w:kern w:val="1"/>
          <w:szCs w:val="21"/>
        </w:rPr>
      </w:pPr>
    </w:p>
    <w:p>
      <w:pPr>
        <w:spacing w:line="360" w:lineRule="auto"/>
        <w:ind w:left="405"/>
        <w:rPr>
          <w:rFonts w:ascii="宋体" w:hAnsi="宋体" w:cs="宋体"/>
          <w:kern w:val="1"/>
          <w:szCs w:val="21"/>
        </w:rPr>
      </w:pPr>
      <w:r>
        <w:rPr>
          <w:rFonts w:ascii="宋体" w:hAnsi="宋体" w:cs="宋体"/>
          <w:kern w:val="1"/>
          <w:szCs w:val="21"/>
        </w:rPr>
        <w:t>（二）乙方的权利和义务.</w:t>
      </w:r>
    </w:p>
    <w:p>
      <w:pPr>
        <w:spacing w:line="360" w:lineRule="auto"/>
        <w:ind w:left="405"/>
        <w:rPr>
          <w:rFonts w:ascii="宋体" w:hAnsi="宋体" w:cs="宋体"/>
          <w:kern w:val="1"/>
          <w:szCs w:val="21"/>
        </w:rPr>
      </w:pPr>
    </w:p>
    <w:p>
      <w:pPr>
        <w:rPr>
          <w:kern w:val="1"/>
        </w:rPr>
      </w:pPr>
      <w:bookmarkStart w:id="55" w:name="_Toc435540762"/>
      <w:bookmarkEnd w:id="55"/>
      <w:r>
        <w:rPr>
          <w:kern w:val="1"/>
        </w:rPr>
        <w:t>五、服务期</w:t>
      </w:r>
      <w:r>
        <w:rPr>
          <w:rFonts w:hint="eastAsia"/>
          <w:kern w:val="1"/>
        </w:rPr>
        <w:t>限</w:t>
      </w:r>
    </w:p>
    <w:p>
      <w:pPr>
        <w:spacing w:line="360" w:lineRule="auto"/>
        <w:ind w:firstLine="435"/>
        <w:rPr>
          <w:rFonts w:ascii="宋体" w:hAnsi="宋体" w:cs="宋体"/>
          <w:kern w:val="1"/>
          <w:szCs w:val="21"/>
        </w:rPr>
      </w:pPr>
      <w:r>
        <w:rPr>
          <w:rFonts w:hint="eastAsia"/>
        </w:rPr>
        <w:t>服务期限四年，合同一年一签。</w:t>
      </w:r>
    </w:p>
    <w:p>
      <w:pPr>
        <w:rPr>
          <w:rFonts w:ascii="宋体" w:hAnsi="宋体" w:cs="宋体"/>
          <w:kern w:val="1"/>
          <w:szCs w:val="21"/>
        </w:rPr>
      </w:pPr>
      <w:r>
        <w:rPr>
          <w:rFonts w:ascii="宋体" w:hAnsi="宋体" w:cs="宋体"/>
          <w:kern w:val="1"/>
          <w:szCs w:val="21"/>
        </w:rPr>
        <w:t>六、</w:t>
      </w:r>
      <w:bookmarkStart w:id="56" w:name="_Toc435540763"/>
      <w:bookmarkEnd w:id="56"/>
      <w:r>
        <w:rPr>
          <w:kern w:val="1"/>
        </w:rPr>
        <w:t>付款</w:t>
      </w:r>
      <w:r>
        <w:rPr>
          <w:rFonts w:ascii="宋体" w:hAnsi="宋体" w:cs="宋体"/>
          <w:kern w:val="1"/>
          <w:szCs w:val="21"/>
        </w:rPr>
        <w:t>方式</w:t>
      </w:r>
    </w:p>
    <w:p>
      <w:pPr>
        <w:spacing w:line="360" w:lineRule="auto"/>
        <w:ind w:firstLine="435"/>
        <w:rPr>
          <w:rFonts w:ascii="宋体" w:hAnsi="宋体" w:cs="宋体"/>
          <w:kern w:val="1"/>
          <w:szCs w:val="21"/>
        </w:rPr>
      </w:pPr>
      <w:bookmarkStart w:id="57" w:name="_Toc435540764"/>
      <w:bookmarkEnd w:id="57"/>
      <w:r>
        <w:rPr>
          <w:rFonts w:hint="eastAsia" w:ascii="宋体" w:hAnsi="宋体" w:cs="宋体"/>
          <w:kern w:val="1"/>
          <w:szCs w:val="21"/>
        </w:rPr>
        <w:t xml:space="preserve"> </w:t>
      </w:r>
    </w:p>
    <w:p>
      <w:pPr>
        <w:rPr>
          <w:kern w:val="1"/>
        </w:rPr>
      </w:pPr>
      <w:r>
        <w:rPr>
          <w:kern w:val="1"/>
        </w:rPr>
        <w:t>七、知识产权产权归属</w:t>
      </w:r>
    </w:p>
    <w:p>
      <w:pPr>
        <w:spacing w:line="360" w:lineRule="auto"/>
        <w:ind w:firstLine="420"/>
        <w:rPr>
          <w:rFonts w:ascii="宋体" w:hAnsi="宋体" w:cs="宋体"/>
          <w:kern w:val="1"/>
          <w:szCs w:val="21"/>
        </w:rPr>
      </w:pPr>
      <w:r>
        <w:rPr>
          <w:rFonts w:ascii="宋体" w:hAnsi="宋体" w:cs="宋体"/>
          <w:kern w:val="1"/>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58" w:name="_Toc435540765"/>
      <w:bookmarkEnd w:id="58"/>
    </w:p>
    <w:p>
      <w:pPr>
        <w:rPr>
          <w:kern w:val="1"/>
        </w:rPr>
      </w:pPr>
      <w:r>
        <w:rPr>
          <w:kern w:val="1"/>
        </w:rPr>
        <w:t>八、保密</w:t>
      </w:r>
    </w:p>
    <w:p>
      <w:pPr>
        <w:spacing w:line="360" w:lineRule="auto"/>
        <w:ind w:firstLine="420"/>
        <w:rPr>
          <w:rFonts w:ascii="宋体" w:hAnsi="宋体" w:cs="宋体"/>
          <w:kern w:val="1"/>
        </w:rPr>
      </w:pPr>
      <w:r>
        <w:rPr>
          <w:rFonts w:hint="eastAsia" w:ascii="宋体" w:hAnsi="宋体" w:cs="宋体"/>
          <w:kern w:val="1"/>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ind w:firstLine="420"/>
        <w:rPr>
          <w:rFonts w:ascii="宋体" w:hAnsi="宋体" w:cs="宋体"/>
          <w:kern w:val="1"/>
        </w:rPr>
      </w:pPr>
      <w:r>
        <w:rPr>
          <w:rFonts w:ascii="宋体" w:hAnsi="宋体" w:cs="宋体"/>
          <w:kern w:val="1"/>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firstLine="420"/>
        <w:rPr>
          <w:rFonts w:ascii="宋体" w:hAnsi="宋体" w:cs="宋体"/>
          <w:kern w:val="1"/>
        </w:rPr>
      </w:pPr>
      <w:r>
        <w:rPr>
          <w:rFonts w:ascii="宋体" w:hAnsi="宋体" w:cs="宋体"/>
          <w:kern w:val="1"/>
        </w:rPr>
        <w:t>2）如果甲方有要求，乙方在完成合同后应将有关资料还给甲方。</w:t>
      </w:r>
    </w:p>
    <w:p>
      <w:pPr>
        <w:rPr>
          <w:kern w:val="1"/>
        </w:rPr>
      </w:pPr>
      <w:bookmarkStart w:id="59" w:name="_Toc435540766"/>
      <w:bookmarkEnd w:id="59"/>
      <w:r>
        <w:rPr>
          <w:kern w:val="1"/>
        </w:rPr>
        <w:t>九、违约责任与赔偿损失</w:t>
      </w:r>
    </w:p>
    <w:p>
      <w:pPr>
        <w:spacing w:line="360" w:lineRule="auto"/>
        <w:ind w:firstLine="420"/>
        <w:rPr>
          <w:kern w:val="1"/>
        </w:rPr>
      </w:pPr>
      <w:r>
        <w:rPr>
          <w:kern w:val="1"/>
        </w:rPr>
        <w:t>1）乙方提供的服务不符合采购文件、投标文件或本合同规定的，甲方有权拒收，并且乙方须向甲方方支付本合同总价5%的违约金。</w:t>
      </w:r>
    </w:p>
    <w:p>
      <w:pPr>
        <w:tabs>
          <w:tab w:val="left" w:pos="720"/>
          <w:tab w:val="left" w:pos="900"/>
        </w:tabs>
        <w:spacing w:line="360" w:lineRule="auto"/>
        <w:ind w:right="51" w:firstLine="420"/>
        <w:rPr>
          <w:rFonts w:ascii="宋体" w:hAnsi="宋体" w:cs="宋体"/>
          <w:kern w:val="1"/>
          <w:szCs w:val="21"/>
        </w:rPr>
      </w:pPr>
      <w:r>
        <w:rPr>
          <w:rFonts w:ascii="宋体" w:hAnsi="宋体" w:cs="宋体"/>
          <w:kern w:val="1"/>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firstLine="420"/>
        <w:rPr>
          <w:rFonts w:ascii="宋体" w:hAnsi="宋体" w:cs="宋体"/>
          <w:kern w:val="1"/>
          <w:szCs w:val="21"/>
        </w:rPr>
      </w:pPr>
      <w:r>
        <w:rPr>
          <w:rFonts w:ascii="宋体" w:hAnsi="宋体" w:cs="宋体"/>
          <w:kern w:val="1"/>
          <w:szCs w:val="21"/>
        </w:rPr>
        <w:t>3）甲方无正当理由拒收接受服务，到期拒付服务款项的，甲方向乙方偿付本合同总价5%的违约金。甲方逾期付款，则每日按本合同总价的3‰向乙方偿付违约金。</w:t>
      </w:r>
    </w:p>
    <w:p>
      <w:pPr>
        <w:spacing w:line="360" w:lineRule="auto"/>
        <w:ind w:firstLine="420"/>
        <w:rPr>
          <w:rFonts w:ascii="宋体" w:hAnsi="宋体" w:cs="宋体"/>
          <w:kern w:val="1"/>
          <w:szCs w:val="21"/>
        </w:rPr>
      </w:pPr>
      <w:r>
        <w:rPr>
          <w:rFonts w:ascii="宋体" w:hAnsi="宋体" w:cs="宋体"/>
          <w:kern w:val="1"/>
          <w:szCs w:val="21"/>
        </w:rPr>
        <w:t>4）其它违约责任按《中华人民共和国合同法》处理。</w:t>
      </w:r>
    </w:p>
    <w:p>
      <w:pPr>
        <w:rPr>
          <w:kern w:val="1"/>
        </w:rPr>
      </w:pPr>
      <w:bookmarkStart w:id="60" w:name="_Toc435540767"/>
      <w:bookmarkEnd w:id="60"/>
      <w:r>
        <w:rPr>
          <w:kern w:val="1"/>
        </w:rPr>
        <w:t>十、争端的解决</w:t>
      </w:r>
    </w:p>
    <w:p>
      <w:pPr>
        <w:spacing w:line="360" w:lineRule="auto"/>
        <w:ind w:firstLine="420"/>
        <w:rPr>
          <w:rFonts w:ascii="宋体" w:hAnsi="宋体" w:cs="宋体"/>
          <w:kern w:val="1"/>
          <w:szCs w:val="21"/>
        </w:rPr>
      </w:pPr>
      <w:r>
        <w:rPr>
          <w:rFonts w:ascii="宋体" w:hAnsi="宋体" w:cs="宋体"/>
          <w:kern w:val="1"/>
          <w:szCs w:val="21"/>
        </w:rPr>
        <w:t>合同执行过程中发生的任何争议，如双方不能通过友好协商解决，甲、乙双方一致同意向甲方所在地人民法院提起诉讼。</w:t>
      </w:r>
    </w:p>
    <w:p>
      <w:pPr>
        <w:rPr>
          <w:kern w:val="1"/>
        </w:rPr>
      </w:pPr>
      <w:bookmarkStart w:id="61" w:name="_Toc435540768"/>
      <w:bookmarkEnd w:id="61"/>
      <w:r>
        <w:rPr>
          <w:kern w:val="1"/>
        </w:rPr>
        <w:t>十一、不可抗力</w:t>
      </w:r>
    </w:p>
    <w:p>
      <w:pPr>
        <w:spacing w:line="360" w:lineRule="auto"/>
        <w:ind w:firstLine="420"/>
        <w:rPr>
          <w:rFonts w:ascii="宋体" w:hAnsi="宋体" w:cs="宋体"/>
          <w:kern w:val="1"/>
          <w:szCs w:val="21"/>
        </w:rPr>
      </w:pPr>
      <w:r>
        <w:rPr>
          <w:rFonts w:ascii="宋体" w:hAnsi="宋体" w:cs="宋体"/>
          <w:kern w:val="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rPr>
          <w:kern w:val="1"/>
        </w:rPr>
      </w:pPr>
      <w:bookmarkStart w:id="62" w:name="_Toc435540769"/>
      <w:bookmarkEnd w:id="62"/>
      <w:r>
        <w:rPr>
          <w:kern w:val="1"/>
        </w:rPr>
        <w:t>十二、税费</w:t>
      </w:r>
    </w:p>
    <w:p>
      <w:pPr>
        <w:spacing w:line="360" w:lineRule="auto"/>
        <w:ind w:firstLine="420"/>
        <w:rPr>
          <w:rFonts w:ascii="宋体" w:hAnsi="宋体" w:cs="宋体"/>
          <w:kern w:val="1"/>
          <w:szCs w:val="21"/>
        </w:rPr>
      </w:pPr>
      <w:r>
        <w:rPr>
          <w:rFonts w:ascii="宋体" w:hAnsi="宋体" w:cs="宋体"/>
          <w:kern w:val="1"/>
          <w:szCs w:val="21"/>
        </w:rPr>
        <w:t>在中国境内、外发生的与本合同执行有关的一切税费均由乙方负担。</w:t>
      </w:r>
    </w:p>
    <w:p>
      <w:pPr>
        <w:rPr>
          <w:kern w:val="1"/>
        </w:rPr>
      </w:pPr>
      <w:bookmarkStart w:id="63" w:name="_Toc435540770"/>
      <w:bookmarkEnd w:id="63"/>
      <w:r>
        <w:rPr>
          <w:kern w:val="1"/>
        </w:rPr>
        <w:t>十三、其它</w:t>
      </w:r>
    </w:p>
    <w:p>
      <w:pPr>
        <w:spacing w:line="360" w:lineRule="auto"/>
        <w:ind w:firstLine="420"/>
        <w:rPr>
          <w:rFonts w:ascii="宋体" w:hAnsi="宋体" w:cs="宋体"/>
          <w:b/>
          <w:kern w:val="1"/>
          <w:szCs w:val="21"/>
        </w:rPr>
      </w:pPr>
      <w:r>
        <w:rPr>
          <w:rFonts w:ascii="宋体" w:hAnsi="宋体" w:cs="宋体"/>
          <w:kern w:val="1"/>
          <w:szCs w:val="21"/>
        </w:rPr>
        <w:t>1）本合同所有附件、采购文件、投标文件、中标通知书均为合同的有效组成部分，与本合同具有同等法律效力。</w:t>
      </w:r>
    </w:p>
    <w:p>
      <w:pPr>
        <w:spacing w:line="360" w:lineRule="auto"/>
        <w:ind w:firstLine="420"/>
        <w:rPr>
          <w:rFonts w:ascii="宋体" w:hAnsi="宋体" w:cs="宋体"/>
          <w:kern w:val="1"/>
          <w:szCs w:val="21"/>
        </w:rPr>
      </w:pPr>
      <w:r>
        <w:rPr>
          <w:rFonts w:ascii="宋体" w:hAnsi="宋体" w:cs="宋体"/>
          <w:bCs/>
          <w:kern w:val="1"/>
          <w:szCs w:val="21"/>
        </w:rPr>
        <w:t>2</w:t>
      </w:r>
      <w:r>
        <w:rPr>
          <w:rFonts w:ascii="宋体" w:hAnsi="宋体" w:cs="宋体"/>
          <w:kern w:val="1"/>
          <w:szCs w:val="21"/>
        </w:rPr>
        <w:t>）在执行本合同的过程中，所有经双方签署确认的文件（包括会议纪要、补充协议、往来信函）即成为本合同的有效组成部分。</w:t>
      </w:r>
    </w:p>
    <w:p>
      <w:pPr>
        <w:spacing w:line="360" w:lineRule="auto"/>
        <w:ind w:firstLine="420"/>
        <w:rPr>
          <w:rFonts w:ascii="宋体" w:hAnsi="宋体" w:cs="宋体"/>
          <w:kern w:val="1"/>
          <w:szCs w:val="21"/>
        </w:rPr>
      </w:pPr>
      <w:r>
        <w:rPr>
          <w:rFonts w:ascii="宋体" w:hAnsi="宋体" w:cs="宋体"/>
          <w:kern w:val="1"/>
          <w:szCs w:val="21"/>
        </w:rPr>
        <w:t xml:space="preserve">3）如一方地址、电话、传真号码有变更，应在变更当日内书面通知对方，否则，应承担相应责任。 </w:t>
      </w:r>
    </w:p>
    <w:p>
      <w:pPr>
        <w:spacing w:line="360" w:lineRule="auto"/>
        <w:ind w:firstLine="420"/>
        <w:rPr>
          <w:rFonts w:ascii="宋体" w:hAnsi="宋体" w:cs="宋体"/>
          <w:kern w:val="1"/>
          <w:szCs w:val="21"/>
        </w:rPr>
      </w:pPr>
      <w:r>
        <w:rPr>
          <w:rFonts w:ascii="宋体" w:hAnsi="宋体" w:cs="宋体"/>
          <w:kern w:val="1"/>
          <w:szCs w:val="21"/>
        </w:rPr>
        <w:t>4）除甲方事先书面同意外，乙方不得部分或全部转让其应履行的合同项下的义务。</w:t>
      </w:r>
    </w:p>
    <w:p>
      <w:pPr>
        <w:rPr>
          <w:kern w:val="1"/>
        </w:rPr>
      </w:pPr>
      <w:bookmarkStart w:id="64" w:name="_Toc435540771"/>
      <w:bookmarkEnd w:id="64"/>
      <w:r>
        <w:rPr>
          <w:kern w:val="1"/>
        </w:rPr>
        <w:t>十四、合同生效</w:t>
      </w:r>
    </w:p>
    <w:p>
      <w:pPr>
        <w:spacing w:line="360" w:lineRule="auto"/>
        <w:ind w:firstLine="420"/>
        <w:rPr>
          <w:rFonts w:ascii="宋体" w:hAnsi="宋体" w:cs="宋体"/>
          <w:kern w:val="1"/>
          <w:szCs w:val="21"/>
        </w:rPr>
      </w:pPr>
      <w:r>
        <w:rPr>
          <w:rFonts w:ascii="宋体" w:hAnsi="宋体" w:cs="宋体"/>
          <w:kern w:val="1"/>
          <w:szCs w:val="21"/>
        </w:rPr>
        <w:t>1）合同自甲乙双方法人代表或其授权代表签字盖章之日起生效。</w:t>
      </w:r>
    </w:p>
    <w:p>
      <w:pPr>
        <w:spacing w:line="360" w:lineRule="auto"/>
        <w:ind w:firstLine="420"/>
        <w:rPr>
          <w:rFonts w:ascii="宋体" w:hAnsi="宋体" w:cs="宋体"/>
          <w:kern w:val="1"/>
          <w:szCs w:val="21"/>
        </w:rPr>
      </w:pPr>
      <w:r>
        <w:rPr>
          <w:rFonts w:ascii="宋体" w:hAnsi="宋体" w:cs="宋体"/>
          <w:kern w:val="1"/>
          <w:szCs w:val="21"/>
        </w:rPr>
        <w:t>2）合同壹式</w:t>
      </w:r>
      <w:r>
        <w:rPr>
          <w:rFonts w:ascii="宋体" w:hAnsi="宋体" w:cs="宋体"/>
          <w:kern w:val="1"/>
          <w:szCs w:val="21"/>
          <w:u w:val="single"/>
        </w:rPr>
        <w:t xml:space="preserve">    </w:t>
      </w:r>
      <w:r>
        <w:rPr>
          <w:rFonts w:ascii="宋体" w:hAnsi="宋体" w:cs="宋体"/>
          <w:kern w:val="1"/>
          <w:szCs w:val="21"/>
        </w:rPr>
        <w:t>份，其中甲乙双方各执</w:t>
      </w:r>
      <w:r>
        <w:rPr>
          <w:rFonts w:ascii="宋体" w:hAnsi="宋体" w:cs="宋体"/>
          <w:kern w:val="1"/>
          <w:szCs w:val="21"/>
          <w:u w:val="single"/>
        </w:rPr>
        <w:t xml:space="preserve">    </w:t>
      </w:r>
      <w:r>
        <w:rPr>
          <w:rFonts w:ascii="宋体" w:hAnsi="宋体" w:cs="宋体"/>
          <w:kern w:val="1"/>
          <w:szCs w:val="21"/>
        </w:rPr>
        <w:t>份，采购中心壹份，采购代理机构执壹份，政府采购监督管理部门</w:t>
      </w:r>
      <w:r>
        <w:rPr>
          <w:rFonts w:ascii="宋体" w:hAnsi="宋体" w:cs="宋体"/>
          <w:kern w:val="1"/>
          <w:szCs w:val="21"/>
          <w:u w:val="single"/>
        </w:rPr>
        <w:t xml:space="preserve">    </w:t>
      </w:r>
      <w:r>
        <w:rPr>
          <w:rFonts w:ascii="宋体" w:hAnsi="宋体" w:cs="宋体"/>
          <w:kern w:val="1"/>
          <w:szCs w:val="21"/>
        </w:rPr>
        <w:t>份。</w:t>
      </w:r>
    </w:p>
    <w:p>
      <w:pPr>
        <w:tabs>
          <w:tab w:val="left" w:pos="720"/>
        </w:tabs>
        <w:spacing w:line="360" w:lineRule="auto"/>
        <w:rPr>
          <w:rFonts w:ascii="宋体" w:hAnsi="宋体" w:cs="宋体"/>
          <w:kern w:val="1"/>
          <w:szCs w:val="21"/>
        </w:rPr>
      </w:pPr>
    </w:p>
    <w:p>
      <w:pPr>
        <w:spacing w:line="360" w:lineRule="auto"/>
        <w:rPr>
          <w:rFonts w:ascii="宋体" w:hAnsi="宋体" w:cs="宋体"/>
          <w:kern w:val="1"/>
          <w:szCs w:val="21"/>
        </w:rPr>
      </w:pPr>
      <w:r>
        <w:rPr>
          <w:rFonts w:ascii="宋体" w:hAnsi="宋体" w:cs="宋体"/>
          <w:kern w:val="1"/>
          <w:szCs w:val="21"/>
        </w:rPr>
        <w:t>甲方（盖章）：                          乙方（盖章）：</w:t>
      </w:r>
    </w:p>
    <w:p>
      <w:pPr>
        <w:spacing w:line="360" w:lineRule="auto"/>
        <w:rPr>
          <w:rFonts w:ascii="宋体" w:hAnsi="宋体" w:cs="宋体"/>
          <w:kern w:val="1"/>
          <w:szCs w:val="21"/>
        </w:rPr>
      </w:pPr>
      <w:r>
        <w:rPr>
          <w:rFonts w:ascii="宋体" w:hAnsi="宋体" w:cs="宋体"/>
          <w:kern w:val="1"/>
          <w:szCs w:val="21"/>
        </w:rPr>
        <w:t xml:space="preserve">代表：                                  代表： </w:t>
      </w:r>
    </w:p>
    <w:p>
      <w:pPr>
        <w:spacing w:line="360" w:lineRule="auto"/>
        <w:rPr>
          <w:rFonts w:ascii="宋体" w:hAnsi="宋体" w:cs="宋体"/>
          <w:kern w:val="1"/>
          <w:szCs w:val="21"/>
        </w:rPr>
      </w:pPr>
      <w:r>
        <w:rPr>
          <w:rFonts w:ascii="宋体" w:hAnsi="宋体" w:cs="宋体"/>
          <w:kern w:val="1"/>
          <w:szCs w:val="21"/>
        </w:rPr>
        <w:t>签定地点：</w:t>
      </w:r>
    </w:p>
    <w:p>
      <w:pPr>
        <w:spacing w:line="360" w:lineRule="auto"/>
        <w:rPr>
          <w:rFonts w:ascii="宋体" w:hAnsi="宋体" w:cs="宋体"/>
          <w:kern w:val="1"/>
          <w:szCs w:val="21"/>
        </w:rPr>
      </w:pPr>
      <w:r>
        <w:rPr>
          <w:rFonts w:ascii="宋体" w:hAnsi="宋体" w:cs="宋体"/>
          <w:kern w:val="1"/>
          <w:szCs w:val="21"/>
        </w:rPr>
        <w:t xml:space="preserve">签定日期：        年     月    日       签定日期：        年     月     日    </w:t>
      </w:r>
    </w:p>
    <w:p>
      <w:pPr>
        <w:spacing w:line="360" w:lineRule="auto"/>
        <w:ind w:firstLine="4200"/>
        <w:rPr>
          <w:rFonts w:ascii="宋体" w:hAnsi="宋体" w:cs="宋体"/>
          <w:kern w:val="1"/>
          <w:szCs w:val="21"/>
        </w:rPr>
      </w:pPr>
      <w:r>
        <w:rPr>
          <w:rFonts w:ascii="宋体" w:hAnsi="宋体" w:cs="宋体"/>
          <w:kern w:val="1"/>
          <w:szCs w:val="21"/>
        </w:rPr>
        <w:t>开户名称：</w:t>
      </w:r>
    </w:p>
    <w:p>
      <w:pPr>
        <w:spacing w:line="360" w:lineRule="auto"/>
        <w:ind w:firstLine="4200"/>
        <w:rPr>
          <w:rFonts w:ascii="宋体" w:hAnsi="宋体" w:cs="宋体"/>
          <w:kern w:val="1"/>
          <w:szCs w:val="21"/>
        </w:rPr>
      </w:pPr>
      <w:r>
        <w:rPr>
          <w:rFonts w:ascii="宋体" w:hAnsi="宋体" w:cs="宋体"/>
          <w:kern w:val="1"/>
          <w:szCs w:val="21"/>
        </w:rPr>
        <w:t>银行账号：</w:t>
      </w:r>
    </w:p>
    <w:p>
      <w:pPr>
        <w:spacing w:line="360" w:lineRule="auto"/>
        <w:ind w:firstLine="4200"/>
        <w:rPr>
          <w:rFonts w:ascii="宋体" w:hAnsi="宋体" w:cs="宋体"/>
          <w:kern w:val="1"/>
          <w:szCs w:val="21"/>
        </w:rPr>
      </w:pPr>
      <w:r>
        <w:rPr>
          <w:rFonts w:ascii="宋体" w:hAnsi="宋体" w:cs="宋体"/>
          <w:kern w:val="1"/>
          <w:szCs w:val="21"/>
        </w:rPr>
        <w:t>开 户 行：</w:t>
      </w:r>
    </w:p>
    <w:p>
      <w:pPr>
        <w:spacing w:line="360" w:lineRule="auto"/>
        <w:rPr>
          <w:kern w:val="1"/>
        </w:rPr>
      </w:pPr>
    </w:p>
    <w:p>
      <w:pPr>
        <w:spacing w:line="360" w:lineRule="auto"/>
        <w:ind w:firstLine="120"/>
        <w:rPr>
          <w:rFonts w:ascii="宋体" w:hAnsi="宋体" w:cs="宋体"/>
          <w:kern w:val="1"/>
          <w:sz w:val="24"/>
        </w:rPr>
      </w:pPr>
      <w:r>
        <w:rPr>
          <w:rFonts w:ascii="宋体" w:hAnsi="宋体" w:cs="宋体"/>
          <w:kern w:val="1"/>
          <w:sz w:val="24"/>
        </w:rPr>
        <w:t>见证方（代理机构）：</w:t>
      </w:r>
    </w:p>
    <w:p>
      <w:pPr>
        <w:spacing w:line="360" w:lineRule="auto"/>
        <w:ind w:firstLine="120"/>
        <w:rPr>
          <w:rFonts w:ascii="宋体" w:hAnsi="宋体" w:cs="宋体"/>
          <w:kern w:val="1"/>
          <w:sz w:val="24"/>
        </w:rPr>
      </w:pPr>
      <w:r>
        <w:rPr>
          <w:rFonts w:ascii="宋体" w:hAnsi="宋体" w:cs="宋体"/>
          <w:kern w:val="1"/>
          <w:sz w:val="24"/>
        </w:rPr>
        <w:t>负责人：</w:t>
      </w:r>
    </w:p>
    <w:p>
      <w:pPr>
        <w:spacing w:line="360" w:lineRule="auto"/>
        <w:ind w:firstLine="120"/>
        <w:rPr>
          <w:rFonts w:ascii="宋体" w:hAnsi="宋体" w:cs="宋体"/>
          <w:kern w:val="1"/>
          <w:sz w:val="24"/>
        </w:rPr>
      </w:pPr>
      <w:r>
        <w:rPr>
          <w:rFonts w:ascii="宋体" w:hAnsi="宋体" w:cs="宋体"/>
          <w:kern w:val="1"/>
          <w:sz w:val="24"/>
        </w:rPr>
        <w:t>地址：</w:t>
      </w:r>
    </w:p>
    <w:p>
      <w:pPr>
        <w:ind w:right="480"/>
        <w:rPr>
          <w:rFonts w:ascii="宋体" w:hAnsi="宋体" w:cs="宋体"/>
          <w:kern w:val="1"/>
          <w:sz w:val="24"/>
        </w:rPr>
      </w:pPr>
    </w:p>
    <w:p>
      <w:pPr>
        <w:ind w:right="480" w:firstLine="4410"/>
        <w:rPr>
          <w:rFonts w:ascii="宋体" w:hAnsi="宋体" w:cs="宋体"/>
          <w:kern w:val="1"/>
          <w:sz w:val="24"/>
        </w:rPr>
      </w:pPr>
      <w:r>
        <w:rPr>
          <w:kern w:val="1"/>
        </w:rPr>
        <w:t>签字日期：      年  月  日</w:t>
      </w:r>
    </w:p>
    <w:p>
      <w:pPr>
        <w:ind w:right="480"/>
        <w:rPr>
          <w:rFonts w:ascii="宋体" w:hAnsi="宋体" w:cs="宋体"/>
          <w:kern w:val="1"/>
          <w:sz w:val="24"/>
        </w:rPr>
      </w:pPr>
    </w:p>
    <w:p>
      <w:pPr>
        <w:ind w:right="480" w:firstLine="5040"/>
        <w:rPr>
          <w:rFonts w:ascii="宋体" w:hAnsi="宋体" w:cs="宋体"/>
          <w:color w:val="FF0000"/>
          <w:kern w:val="1"/>
          <w:sz w:val="24"/>
        </w:rPr>
      </w:pPr>
      <w:r>
        <w:rPr>
          <w:rFonts w:ascii="宋体" w:hAnsi="宋体" w:cs="宋体"/>
          <w:color w:val="FF0000"/>
          <w:kern w:val="1"/>
          <w:sz w:val="24"/>
        </w:rPr>
        <w:t xml:space="preserve"> </w:t>
      </w:r>
    </w:p>
    <w:p>
      <w:pPr>
        <w:pStyle w:val="3"/>
        <w:spacing w:before="156" w:after="156" w:line="420" w:lineRule="exact"/>
        <w:ind w:firstLine="610" w:firstLineChars="250"/>
        <w:rPr>
          <w:rFonts w:hAnsi="宋体"/>
          <w:spacing w:val="2"/>
        </w:rPr>
        <w:sectPr>
          <w:footerReference r:id="rId6" w:type="first"/>
          <w:headerReference r:id="rId3" w:type="default"/>
          <w:footerReference r:id="rId4" w:type="default"/>
          <w:footerReference r:id="rId5" w:type="even"/>
          <w:pgSz w:w="11906" w:h="16838"/>
          <w:pgMar w:top="1418" w:right="1287" w:bottom="1134" w:left="1622" w:header="851" w:footer="992" w:gutter="0"/>
          <w:pgNumType w:start="0"/>
          <w:cols w:space="720" w:num="1"/>
          <w:titlePg/>
          <w:docGrid w:type="linesAndChars" w:linePitch="312" w:charSpace="0"/>
        </w:sectPr>
      </w:pPr>
    </w:p>
    <w:p>
      <w:pPr>
        <w:pStyle w:val="3"/>
        <w:spacing w:before="156" w:after="156" w:line="420" w:lineRule="exact"/>
        <w:ind w:firstLine="610" w:firstLineChars="250"/>
        <w:rPr>
          <w:rFonts w:hAnsi="宋体"/>
          <w:spacing w:val="2"/>
        </w:rPr>
      </w:pPr>
    </w:p>
    <w:p>
      <w:pPr>
        <w:pStyle w:val="9"/>
      </w:pPr>
      <w:bookmarkStart w:id="65" w:name="_Toc10111294"/>
      <w:bookmarkStart w:id="66" w:name="_Toc462649508"/>
      <w:r>
        <w:rPr>
          <w:rFonts w:hint="eastAsia"/>
        </w:rPr>
        <w:t>第六章 投标文件格式内容</w:t>
      </w:r>
      <w:bookmarkEnd w:id="65"/>
      <w:bookmarkEnd w:id="66"/>
    </w:p>
    <w:p/>
    <w:p>
      <w:r>
        <w:rPr>
          <w:rFonts w:hint="eastAsia"/>
        </w:rPr>
        <w:t>一、资信技术文件的</w:t>
      </w:r>
      <w:r>
        <w:rPr>
          <w:rFonts w:hint="eastAsia"/>
          <w:color w:val="FF0000"/>
        </w:rPr>
        <w:t>外包装封面</w:t>
      </w:r>
      <w:r>
        <w:rPr>
          <w:rFonts w:hint="eastAsia"/>
        </w:rPr>
        <w:t>格式：</w:t>
      </w:r>
    </w:p>
    <w:p/>
    <w:p/>
    <w:p>
      <w:pPr>
        <w:jc w:val="center"/>
        <w:rPr>
          <w:sz w:val="44"/>
          <w:szCs w:val="44"/>
        </w:rPr>
      </w:pPr>
      <w:r>
        <w:rPr>
          <w:rFonts w:hint="eastAsia"/>
          <w:sz w:val="44"/>
          <w:szCs w:val="44"/>
        </w:rPr>
        <w:t>资信技术文件</w:t>
      </w:r>
    </w:p>
    <w:p/>
    <w:p>
      <w:pPr>
        <w:spacing w:line="360" w:lineRule="auto"/>
      </w:pPr>
      <w:r>
        <w:rPr>
          <w:rFonts w:hint="eastAsia"/>
        </w:rPr>
        <w:t>项目名称：                        项目</w:t>
      </w:r>
    </w:p>
    <w:p>
      <w:pPr>
        <w:spacing w:line="360" w:lineRule="auto"/>
      </w:pPr>
      <w:r>
        <w:rPr>
          <w:rFonts w:hint="eastAsia"/>
        </w:rPr>
        <w:t xml:space="preserve">项目编号： </w:t>
      </w:r>
    </w:p>
    <w:p>
      <w:pPr>
        <w:spacing w:line="360" w:lineRule="auto"/>
      </w:pPr>
      <w:r>
        <w:rPr>
          <w:rFonts w:hint="eastAsia"/>
        </w:rPr>
        <w:t>标 项:</w:t>
      </w:r>
    </w:p>
    <w:p>
      <w:pPr>
        <w:spacing w:line="360" w:lineRule="auto"/>
      </w:pPr>
      <w:r>
        <w:rPr>
          <w:rFonts w:hint="eastAsia"/>
        </w:rPr>
        <w:t>投标人名称：</w:t>
      </w:r>
    </w:p>
    <w:p>
      <w:pPr>
        <w:spacing w:line="360" w:lineRule="auto"/>
      </w:pPr>
      <w:r>
        <w:rPr>
          <w:rFonts w:hint="eastAsia"/>
        </w:rPr>
        <w:t>投标人地址：</w:t>
      </w:r>
    </w:p>
    <w:p>
      <w:pPr>
        <w:spacing w:line="360" w:lineRule="auto"/>
      </w:pPr>
      <w:r>
        <w:rPr>
          <w:rFonts w:hint="eastAsia"/>
        </w:rPr>
        <w:t>在  年  月  日  时  分之前不得启封</w:t>
      </w:r>
    </w:p>
    <w:p>
      <w:pPr>
        <w:spacing w:line="360" w:lineRule="auto"/>
      </w:pPr>
      <w:r>
        <w:rPr>
          <w:rFonts w:hint="eastAsia"/>
        </w:rPr>
        <w:t xml:space="preserve">      </w:t>
      </w:r>
    </w:p>
    <w:p>
      <w:pPr>
        <w:spacing w:line="360" w:lineRule="auto"/>
      </w:pPr>
      <w:r>
        <w:rPr>
          <w:rFonts w:hint="eastAsia"/>
        </w:rPr>
        <w:t xml:space="preserve">                                                    （投标人公章）</w:t>
      </w:r>
    </w:p>
    <w:p>
      <w:pPr>
        <w:spacing w:line="360" w:lineRule="auto"/>
      </w:pPr>
      <w:r>
        <w:rPr>
          <w:rFonts w:hint="eastAsia"/>
        </w:rPr>
        <w:t xml:space="preserve">                                                      年  月  日</w:t>
      </w:r>
    </w:p>
    <w:p/>
    <w:p>
      <w:r>
        <w:rPr>
          <w:rFonts w:hint="eastAsia"/>
        </w:rPr>
        <w:t>二、资信技术文件</w:t>
      </w:r>
      <w:r>
        <w:rPr>
          <w:rFonts w:hint="eastAsia"/>
          <w:color w:val="FF0000"/>
        </w:rPr>
        <w:t>封面</w:t>
      </w:r>
      <w:r>
        <w:rPr>
          <w:rFonts w:hint="eastAsia"/>
        </w:rPr>
        <w:t xml:space="preserve">格式： </w:t>
      </w:r>
    </w:p>
    <w:p>
      <w:r>
        <w:rPr>
          <w:rFonts w:hint="eastAsia"/>
        </w:rPr>
        <w:t xml:space="preserve">                                                        正本/或副本</w:t>
      </w:r>
    </w:p>
    <w:p/>
    <w:p/>
    <w:p>
      <w:pPr>
        <w:jc w:val="center"/>
        <w:rPr>
          <w:sz w:val="44"/>
          <w:szCs w:val="44"/>
        </w:rPr>
      </w:pPr>
      <w:r>
        <w:rPr>
          <w:rFonts w:hint="eastAsia"/>
          <w:sz w:val="44"/>
          <w:szCs w:val="44"/>
        </w:rPr>
        <w:t>资信技术文件</w:t>
      </w:r>
    </w:p>
    <w:p/>
    <w:p>
      <w:pPr>
        <w:spacing w:line="360" w:lineRule="auto"/>
      </w:pPr>
      <w:r>
        <w:rPr>
          <w:rFonts w:hint="eastAsia"/>
        </w:rPr>
        <w:t>项目名称：                        项目</w:t>
      </w:r>
    </w:p>
    <w:p>
      <w:pPr>
        <w:spacing w:line="360" w:lineRule="auto"/>
      </w:pPr>
      <w:r>
        <w:rPr>
          <w:rFonts w:hint="eastAsia"/>
        </w:rPr>
        <w:t xml:space="preserve">项目编号： </w:t>
      </w:r>
    </w:p>
    <w:p>
      <w:pPr>
        <w:spacing w:line="360" w:lineRule="auto"/>
      </w:pPr>
      <w:r>
        <w:rPr>
          <w:rFonts w:hint="eastAsia"/>
        </w:rPr>
        <w:t>标 项:</w:t>
      </w:r>
    </w:p>
    <w:p>
      <w:pPr>
        <w:spacing w:line="360" w:lineRule="auto"/>
      </w:pPr>
      <w:r>
        <w:rPr>
          <w:rFonts w:hint="eastAsia"/>
        </w:rPr>
        <w:t>投标人名称：</w:t>
      </w:r>
    </w:p>
    <w:p>
      <w:pPr>
        <w:spacing w:line="360" w:lineRule="auto"/>
      </w:pPr>
      <w:r>
        <w:rPr>
          <w:rFonts w:hint="eastAsia"/>
        </w:rPr>
        <w:t>投标人地址：</w:t>
      </w:r>
    </w:p>
    <w:p>
      <w:pPr>
        <w:spacing w:line="360" w:lineRule="auto"/>
      </w:pPr>
    </w:p>
    <w:p>
      <w:pPr>
        <w:spacing w:line="360" w:lineRule="auto"/>
        <w:ind w:firstLine="5355" w:firstLineChars="2550"/>
      </w:pPr>
      <w:r>
        <w:rPr>
          <w:rFonts w:hint="eastAsia"/>
        </w:rPr>
        <w:t>（投标人公章）</w:t>
      </w:r>
    </w:p>
    <w:p>
      <w:pPr>
        <w:spacing w:line="360" w:lineRule="auto"/>
      </w:pPr>
      <w:r>
        <w:rPr>
          <w:rFonts w:hint="eastAsia"/>
        </w:rPr>
        <w:t xml:space="preserve">                                                       年  月  日</w:t>
      </w:r>
    </w:p>
    <w:p>
      <w:pPr>
        <w:sectPr>
          <w:pgSz w:w="11906" w:h="16838"/>
          <w:pgMar w:top="1418" w:right="1287" w:bottom="1134" w:left="1622" w:header="851" w:footer="992" w:gutter="0"/>
          <w:cols w:space="720" w:num="1"/>
          <w:titlePg/>
          <w:docGrid w:type="linesAndChars" w:linePitch="312" w:charSpace="0"/>
        </w:sectPr>
      </w:pPr>
    </w:p>
    <w:p/>
    <w:p>
      <w:r>
        <w:rPr>
          <w:rFonts w:hint="eastAsia"/>
        </w:rPr>
        <w:t>（一）资信技术文件内容包括</w:t>
      </w:r>
    </w:p>
    <w:p>
      <w:pPr>
        <w:spacing w:line="360" w:lineRule="auto"/>
        <w:ind w:firstLine="420" w:firstLineChars="200"/>
      </w:pPr>
      <w:r>
        <w:rPr>
          <w:rFonts w:hint="eastAsia"/>
        </w:rPr>
        <w:t>1、投标保证金汇款证明（格式自拟）；</w:t>
      </w:r>
    </w:p>
    <w:p>
      <w:pPr>
        <w:spacing w:line="360" w:lineRule="auto"/>
        <w:ind w:firstLine="420" w:firstLineChars="200"/>
      </w:pPr>
      <w:r>
        <w:rPr>
          <w:rFonts w:hint="eastAsia"/>
        </w:rPr>
        <w:t>2、投标人自查表（格式见附件）；</w:t>
      </w:r>
    </w:p>
    <w:p>
      <w:pPr>
        <w:spacing w:line="360" w:lineRule="auto"/>
        <w:ind w:firstLine="420" w:firstLineChars="200"/>
      </w:pPr>
      <w:r>
        <w:rPr>
          <w:rFonts w:hint="eastAsia"/>
        </w:rPr>
        <w:t>3、投标人响应表（格式见附件）；</w:t>
      </w:r>
    </w:p>
    <w:p>
      <w:pPr>
        <w:spacing w:line="360" w:lineRule="auto"/>
        <w:ind w:firstLine="420" w:firstLineChars="200"/>
      </w:pPr>
      <w:r>
        <w:rPr>
          <w:rFonts w:hint="eastAsia"/>
        </w:rPr>
        <w:t>4、商务响应表（格式见附件）；</w:t>
      </w:r>
    </w:p>
    <w:p>
      <w:pPr>
        <w:spacing w:line="360" w:lineRule="auto"/>
        <w:ind w:firstLine="420" w:firstLineChars="200"/>
      </w:pPr>
      <w:r>
        <w:rPr>
          <w:rFonts w:hint="eastAsia"/>
        </w:rPr>
        <w:t>5、投标人资格声明函（格式见附件）；</w:t>
      </w:r>
    </w:p>
    <w:p>
      <w:pPr>
        <w:spacing w:line="360" w:lineRule="auto"/>
        <w:ind w:firstLine="420" w:firstLineChars="200"/>
      </w:pPr>
      <w:r>
        <w:rPr>
          <w:rFonts w:hint="eastAsia"/>
        </w:rPr>
        <w:t>6、法定代表人身份证明或法定代表人授权委托书（格式见附件）；</w:t>
      </w:r>
    </w:p>
    <w:p>
      <w:pPr>
        <w:spacing w:line="360" w:lineRule="auto"/>
        <w:ind w:firstLine="420" w:firstLineChars="200"/>
        <w:rPr>
          <w:rFonts w:ascii="宋体" w:hAnsi="宋体"/>
        </w:rPr>
      </w:pPr>
      <w:r>
        <w:rPr>
          <w:rFonts w:hint="eastAsia" w:ascii="宋体" w:hAnsi="宋体"/>
        </w:rPr>
        <w:t>7、符合《中华人民共和国政府采购法》第二十二条第一款规定的投标人资格条件，提供以下材料（原件备查）：</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（5）提供</w:t>
      </w:r>
      <w:r>
        <w:t>具有履行合同所必需的设备和专业技术能力</w:t>
      </w:r>
      <w:r>
        <w:rPr>
          <w:rFonts w:hint="eastAsia"/>
        </w:rPr>
        <w:t>的书面声明；</w:t>
      </w: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Pr>
        <w:spacing w:line="360" w:lineRule="auto"/>
        <w:ind w:firstLine="420" w:firstLineChars="200"/>
      </w:pPr>
      <w:r>
        <w:rPr>
          <w:rFonts w:hint="eastAsia"/>
        </w:rPr>
        <w:t>8、投标人的特定条件的证明文件（如有）；</w:t>
      </w:r>
    </w:p>
    <w:p>
      <w:pPr>
        <w:spacing w:line="360" w:lineRule="auto"/>
        <w:ind w:firstLine="420" w:firstLineChars="200"/>
      </w:pPr>
      <w:r>
        <w:rPr>
          <w:rFonts w:hint="eastAsia"/>
        </w:rPr>
        <w:t>9、投标承诺函（格式见附件）；</w:t>
      </w:r>
    </w:p>
    <w:p>
      <w:pPr>
        <w:spacing w:line="360" w:lineRule="auto"/>
        <w:ind w:firstLine="420" w:firstLineChars="200"/>
      </w:pPr>
      <w:r>
        <w:rPr>
          <w:rFonts w:hint="eastAsia"/>
        </w:rPr>
        <w:t>10、技术响应一览表（格式见附件）；</w:t>
      </w:r>
    </w:p>
    <w:p>
      <w:pPr>
        <w:spacing w:line="360" w:lineRule="auto"/>
        <w:ind w:firstLine="420" w:firstLineChars="200"/>
      </w:pPr>
      <w:r>
        <w:rPr>
          <w:rFonts w:hint="eastAsia"/>
        </w:rPr>
        <w:t>11、投标人基本情况表（格式见附件）；</w:t>
      </w:r>
    </w:p>
    <w:p>
      <w:pPr>
        <w:spacing w:line="360" w:lineRule="auto"/>
        <w:ind w:firstLine="420" w:firstLineChars="200"/>
      </w:pPr>
      <w:r>
        <w:rPr>
          <w:rFonts w:hint="eastAsia"/>
        </w:rPr>
        <w:t>12、距采购人最近或者能为本项目提供最优服务的网点情况表（格式见附件）；</w:t>
      </w:r>
    </w:p>
    <w:p>
      <w:pPr>
        <w:spacing w:line="360" w:lineRule="auto"/>
        <w:ind w:firstLine="420" w:firstLineChars="200"/>
      </w:pPr>
      <w:r>
        <w:rPr>
          <w:rFonts w:hint="eastAsia"/>
        </w:rPr>
        <w:t>13、投标投标人响应第三方检测的承诺书（格式见附件）；</w:t>
      </w:r>
    </w:p>
    <w:p>
      <w:pPr>
        <w:spacing w:line="360" w:lineRule="auto"/>
        <w:ind w:firstLine="420" w:firstLineChars="200"/>
      </w:pPr>
      <w:r>
        <w:rPr>
          <w:rFonts w:hint="eastAsia"/>
        </w:rPr>
        <w:t>14、同类业绩（格式自拟）</w:t>
      </w:r>
      <w:r>
        <w:rPr>
          <w:rFonts w:hint="eastAsia"/>
          <w:color w:val="000000"/>
        </w:rPr>
        <w:t>；</w:t>
      </w:r>
    </w:p>
    <w:p>
      <w:pPr>
        <w:spacing w:line="360" w:lineRule="auto"/>
        <w:ind w:firstLine="420" w:firstLineChars="200"/>
      </w:pPr>
      <w:r>
        <w:rPr>
          <w:rFonts w:hint="eastAsia"/>
        </w:rPr>
        <w:t>15、评分标准或采购文件需要提供的证明材料（格式自拟）。</w:t>
      </w:r>
    </w:p>
    <w:p>
      <w:pPr>
        <w:spacing w:line="360" w:lineRule="auto"/>
        <w:ind w:firstLine="840" w:firstLineChars="400"/>
      </w:pPr>
    </w:p>
    <w:p>
      <w:pPr>
        <w:spacing w:line="360" w:lineRule="auto"/>
        <w:ind w:firstLine="420" w:firstLineChars="200"/>
      </w:pPr>
    </w:p>
    <w:p>
      <w:pPr>
        <w:spacing w:line="360" w:lineRule="auto"/>
        <w:rPr>
          <w:b/>
        </w:rPr>
      </w:pPr>
    </w:p>
    <w:p>
      <w:pPr>
        <w:spacing w:line="360" w:lineRule="auto"/>
        <w:rPr>
          <w:b/>
        </w:rPr>
      </w:pPr>
      <w:r>
        <w:rPr>
          <w:rFonts w:hint="eastAsia"/>
          <w:b/>
        </w:rPr>
        <w:t>1、</w:t>
      </w:r>
      <w:r>
        <w:rPr>
          <w:rFonts w:hint="eastAsia"/>
        </w:rPr>
        <w:t>投标保证金汇款证明；</w:t>
      </w: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ind w:firstLine="105" w:firstLineChars="50"/>
        <w:rPr>
          <w:b/>
        </w:rPr>
      </w:pPr>
    </w:p>
    <w:p>
      <w:pPr>
        <w:rPr>
          <w:b/>
        </w:rPr>
      </w:pPr>
      <w:r>
        <w:rPr>
          <w:b/>
        </w:rPr>
        <w:br w:type="page"/>
      </w:r>
      <w:r>
        <w:rPr>
          <w:rFonts w:hint="eastAsia"/>
          <w:b/>
        </w:rPr>
        <w:t>2、投标人自查表</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①资格条件自查表</w:t>
      </w:r>
    </w:p>
    <w:tbl>
      <w:tblPr>
        <w:tblStyle w:val="10"/>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2"/>
                <w:rFonts w:hint="eastAsia" w:ascii="宋体" w:hAnsi="宋体"/>
                <w:szCs w:val="21"/>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2"/>
                <w:rFonts w:hint="eastAsia" w:ascii="宋体" w:hAnsi="宋体"/>
                <w:szCs w:val="21"/>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2"/>
                <w:rFonts w:hint="eastAsia" w:ascii="宋体" w:hAnsi="宋体"/>
                <w:szCs w:val="21"/>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2"/>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16"/>
              <w:adjustRightInd w:val="0"/>
              <w:snapToGrid w:val="0"/>
              <w:spacing w:before="0" w:beforeAutospacing="0" w:after="0" w:afterAutospacing="0"/>
              <w:jc w:val="center"/>
              <w:rPr>
                <w:b/>
                <w:sz w:val="21"/>
                <w:szCs w:val="21"/>
              </w:rPr>
            </w:pPr>
            <w:r>
              <w:rPr>
                <w:rFonts w:hint="eastAsia"/>
                <w:b/>
                <w:sz w:val="21"/>
                <w:szCs w:val="21"/>
              </w:rPr>
              <w:t>资</w:t>
            </w:r>
          </w:p>
          <w:p>
            <w:pPr>
              <w:pStyle w:val="16"/>
              <w:adjustRightInd w:val="0"/>
              <w:snapToGrid w:val="0"/>
              <w:spacing w:before="0" w:beforeAutospacing="0" w:after="0" w:afterAutospacing="0"/>
              <w:jc w:val="center"/>
              <w:rPr>
                <w:b/>
                <w:sz w:val="21"/>
                <w:szCs w:val="21"/>
              </w:rPr>
            </w:pPr>
            <w:r>
              <w:rPr>
                <w:rFonts w:hint="eastAsia"/>
                <w:b/>
                <w:sz w:val="21"/>
                <w:szCs w:val="21"/>
              </w:rPr>
              <w:t>格</w:t>
            </w:r>
          </w:p>
          <w:p>
            <w:pPr>
              <w:pStyle w:val="16"/>
              <w:adjustRightInd w:val="0"/>
              <w:snapToGrid w:val="0"/>
              <w:spacing w:before="0" w:beforeAutospacing="0" w:after="0" w:afterAutospacing="0"/>
              <w:jc w:val="center"/>
              <w:rPr>
                <w:b/>
                <w:sz w:val="21"/>
                <w:szCs w:val="21"/>
              </w:rPr>
            </w:pPr>
            <w:r>
              <w:rPr>
                <w:rFonts w:hint="eastAsia"/>
                <w:b/>
                <w:sz w:val="21"/>
                <w:szCs w:val="21"/>
              </w:rPr>
              <w:t>性</w:t>
            </w:r>
          </w:p>
          <w:p>
            <w:pPr>
              <w:pStyle w:val="16"/>
              <w:adjustRightInd w:val="0"/>
              <w:snapToGrid w:val="0"/>
              <w:spacing w:before="0" w:beforeAutospacing="0" w:after="0" w:afterAutospacing="0"/>
              <w:jc w:val="center"/>
              <w:rPr>
                <w:b/>
                <w:sz w:val="21"/>
                <w:szCs w:val="21"/>
              </w:rPr>
            </w:pPr>
            <w:r>
              <w:rPr>
                <w:rFonts w:hint="eastAsia"/>
                <w:b/>
                <w:sz w:val="21"/>
                <w:szCs w:val="21"/>
              </w:rPr>
              <w:t>审</w:t>
            </w:r>
          </w:p>
          <w:p>
            <w:pPr>
              <w:pStyle w:val="16"/>
              <w:adjustRightInd w:val="0"/>
              <w:snapToGrid w:val="0"/>
              <w:spacing w:before="0" w:beforeAutospacing="0" w:after="0" w:afterAutospacing="0"/>
              <w:jc w:val="center"/>
              <w:rPr>
                <w:b/>
                <w:sz w:val="21"/>
                <w:szCs w:val="21"/>
              </w:rPr>
            </w:pPr>
            <w:r>
              <w:rPr>
                <w:rFonts w:hint="eastAsia"/>
                <w:b/>
                <w:sz w:val="21"/>
                <w:szCs w:val="21"/>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一、投标人资格声明函</w:t>
            </w:r>
          </w:p>
        </w:tc>
        <w:tc>
          <w:tcPr>
            <w:tcW w:w="1270"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top w:val="outset" w:color="111111" w:sz="6" w:space="0"/>
              <w:left w:val="single" w:color="auto" w:sz="12" w:space="0"/>
              <w:right w:val="outset" w:color="111111" w:sz="6" w:space="0"/>
            </w:tcBorders>
            <w:vAlign w:val="center"/>
          </w:tcPr>
          <w:p>
            <w:pPr>
              <w:pStyle w:val="16"/>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二.投标人具备《政府采购法》第二十二条第一款所规定的条件：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r>
              <w:rPr>
                <w:rFonts w:hint="eastAsia"/>
              </w:rPr>
              <w:t>1、有效的企业法人营业执照（或事业法人登记证）、其他组织的营业执照或者民办非企业单位登记证书复印件；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2、投标投标人如果有名称变更的，应提供由行政主管部门出具的变更证明文件。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3、2018年财务状况报告复印件，其他组织或投标人新成立不足一年提供银行出具的资信证明材料复印件；</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4、2019年开具的缴纳税收的凭据证明材料复印件；如依法免税的，应提供相应文件证明其依法免税；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5、2019年开具的缴纳社会保险的凭据证明材料复印件；如依法不需要缴纳社会保障资金的，应提供相应文件证明其依法不需要缴纳社会保障资金；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16"/>
              <w:adjustRightInd w:val="0"/>
              <w:snapToGrid w:val="0"/>
              <w:spacing w:before="0" w:beforeAutospacing="0" w:after="0" w:afterAutospacing="0"/>
              <w:jc w:val="center"/>
              <w:rPr>
                <w:sz w:val="21"/>
                <w:szCs w:val="21"/>
              </w:rPr>
            </w:pPr>
          </w:p>
        </w:tc>
        <w:tc>
          <w:tcPr>
            <w:tcW w:w="4221"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s="黑体"/>
                <w:szCs w:val="21"/>
              </w:rPr>
            </w:pPr>
            <w:r>
              <w:rPr>
                <w:rFonts w:hint="eastAsia" w:ascii="宋体" w:hAnsi="宋体" w:cs="宋体"/>
                <w:szCs w:val="21"/>
              </w:rPr>
              <w:t>6、若以不具有独立承担民事责任能力的分支机构投标，须取得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270"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18"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w:t>
            </w:r>
            <w:r>
              <w:rPr>
                <w:rFonts w:hint="eastAsia" w:ascii="宋体" w:hAnsi="宋体" w:cs="宋体"/>
                <w:bCs/>
                <w:szCs w:val="21"/>
              </w:rPr>
              <w:t>为采购项目提供整体设计、规范编制或者项目管理、监理、检测等服务的投标人及其附属机构，不得再参加本项目投标。（提供《承诺函》）。</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四.本项目不接受联合体投标。</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w:t>
            </w:r>
            <w:r>
              <w:rPr>
                <w:rFonts w:hint="eastAsia"/>
              </w:rPr>
              <w:t>及中国政府采购网</w:t>
            </w:r>
            <w:r>
              <w:rPr>
                <w:rFonts w:hint="eastAsia" w:ascii="宋体" w:hAnsi="宋体"/>
                <w:szCs w:val="21"/>
              </w:rPr>
              <w:t>查询结果为准，如相关失信记录已失效，投标人需提供相关证明资料）。</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75" w:hRule="atLeast"/>
          <w:jc w:val="center"/>
        </w:trPr>
        <w:tc>
          <w:tcPr>
            <w:tcW w:w="831"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r>
              <w:rPr>
                <w:rFonts w:hint="eastAsia"/>
              </w:rPr>
              <w:t>五、特定条件：</w:t>
            </w:r>
          </w:p>
          <w:p>
            <w:r>
              <w:rPr>
                <w:rFonts w:hint="eastAsia"/>
              </w:rPr>
              <w:t>1、持有效的《金融机构法人许可证》或《金融机构营业许可证》和工商行政管理部门颁发的营业执照。</w:t>
            </w:r>
          </w:p>
          <w:p>
            <w:r>
              <w:rPr>
                <w:rFonts w:hint="eastAsia"/>
              </w:rPr>
              <w:t>2、在宁波市奉化区辖区内有办理业务需求的网点。</w:t>
            </w:r>
          </w:p>
          <w:p>
            <w:pPr>
              <w:rPr>
                <w:rFonts w:ascii="宋体" w:hAnsi="宋体"/>
                <w:szCs w:val="21"/>
              </w:rPr>
            </w:pPr>
            <w:r>
              <w:rPr>
                <w:rFonts w:hint="eastAsia"/>
              </w:rPr>
              <w:t>3、资信状况优良，经营业绩良好，具有较强的风险控制能力，最近两年内无重大事故发生，银行监管部门对其机构营业监管有良好的记录；</w:t>
            </w:r>
            <w:r>
              <w:rPr>
                <w:rFonts w:ascii="宋体" w:hAnsi="宋体"/>
                <w:szCs w:val="21"/>
              </w:rPr>
              <w:t xml:space="preserve"> </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jc w:val="center"/>
        <w:rPr>
          <w:b/>
        </w:rPr>
      </w:pPr>
    </w:p>
    <w:p>
      <w:pPr>
        <w:jc w:val="center"/>
        <w:rPr>
          <w:b/>
        </w:rPr>
      </w:pPr>
      <w:r>
        <w:rPr>
          <w:rFonts w:hint="eastAsia"/>
          <w:b/>
        </w:rPr>
        <w:t>②符合性自查表</w:t>
      </w:r>
    </w:p>
    <w:p>
      <w:pPr>
        <w:jc w:val="center"/>
        <w:rPr>
          <w:b/>
        </w:rPr>
      </w:pPr>
    </w:p>
    <w:tbl>
      <w:tblPr>
        <w:tblStyle w:val="10"/>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1、投标人承诺函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2、投标人按采购文件要求缴纳投标保证金的；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3、投标文件完全满足招标文件的实质性条款（即标注▲号条款）无负偏离的；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6、投标文件没有招标文件中规定的其它无效投标条款的；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
    <w:p>
      <w:pPr>
        <w:rPr>
          <w:b/>
        </w:rPr>
      </w:pPr>
      <w:r>
        <w:br w:type="page"/>
      </w:r>
      <w:r>
        <w:rPr>
          <w:rFonts w:hint="eastAsia"/>
          <w:b/>
        </w:rPr>
        <w:t>3、投标人响应表格式：</w:t>
      </w:r>
    </w:p>
    <w:p/>
    <w:p>
      <w:pPr>
        <w:jc w:val="center"/>
        <w:rPr>
          <w:b/>
          <w:sz w:val="32"/>
          <w:szCs w:val="32"/>
        </w:rPr>
      </w:pPr>
      <w:r>
        <w:rPr>
          <w:rFonts w:hint="eastAsia"/>
          <w:b/>
          <w:sz w:val="32"/>
          <w:szCs w:val="32"/>
        </w:rPr>
        <w:t>项目投标人响应表</w:t>
      </w:r>
    </w:p>
    <w:p/>
    <w:p>
      <w:r>
        <w:rPr>
          <w:rFonts w:hint="eastAsia"/>
        </w:rPr>
        <w:t xml:space="preserve"> 招标项目编号                      标  项                 </w:t>
      </w:r>
    </w:p>
    <w:tbl>
      <w:tblPr>
        <w:tblStyle w:val="10"/>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r>
        <w:rPr>
          <w:rFonts w:hint="eastAsia"/>
        </w:rPr>
        <w:t xml:space="preserve"> </w:t>
      </w:r>
    </w:p>
    <w:p>
      <w:r>
        <w:br w:type="page"/>
      </w:r>
    </w:p>
    <w:p>
      <w:pPr>
        <w:rPr>
          <w:b/>
        </w:rPr>
      </w:pPr>
      <w:r>
        <w:rPr>
          <w:rFonts w:hint="eastAsia"/>
          <w:b/>
        </w:rPr>
        <w:t>4、商务响应表格式：</w:t>
      </w:r>
    </w:p>
    <w:p/>
    <w:p>
      <w:r>
        <w:rPr>
          <w:rFonts w:hint="eastAsia"/>
        </w:rPr>
        <w:t xml:space="preserve">项目名称：              </w:t>
      </w:r>
    </w:p>
    <w:tbl>
      <w:tblPr>
        <w:tblStyle w:val="10"/>
        <w:tblW w:w="8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7"/>
        <w:gridCol w:w="2804"/>
        <w:gridCol w:w="1181"/>
        <w:gridCol w:w="3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w:t>
            </w:r>
          </w:p>
        </w:tc>
        <w:tc>
          <w:tcPr>
            <w:tcW w:w="28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采购文件要求</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是否响应</w:t>
            </w: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服务期限</w:t>
            </w:r>
          </w:p>
        </w:tc>
        <w:tc>
          <w:tcPr>
            <w:tcW w:w="280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服务期限四年，合同一年一签。</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签订合同时间</w:t>
            </w:r>
          </w:p>
        </w:tc>
        <w:tc>
          <w:tcPr>
            <w:tcW w:w="280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中标通知书发出后</w:t>
            </w:r>
            <w:r>
              <w:t xml:space="preserve"> 30</w:t>
            </w:r>
            <w:r>
              <w:rPr>
                <w:rFonts w:hint="eastAsia"/>
              </w:rPr>
              <w:t>日内。</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投标有效期</w:t>
            </w:r>
          </w:p>
        </w:tc>
        <w:tc>
          <w:tcPr>
            <w:tcW w:w="2804" w:type="dxa"/>
            <w:tcBorders>
              <w:top w:val="single" w:color="auto" w:sz="4" w:space="0"/>
              <w:left w:val="single" w:color="auto" w:sz="4" w:space="0"/>
              <w:bottom w:val="single" w:color="auto" w:sz="4" w:space="0"/>
              <w:right w:val="single" w:color="auto" w:sz="4" w:space="0"/>
            </w:tcBorders>
            <w:vAlign w:val="center"/>
          </w:tcPr>
          <w:p>
            <w:pPr>
              <w:jc w:val="left"/>
            </w:pPr>
            <w:r>
              <w:t>90</w:t>
            </w:r>
            <w:r>
              <w:rPr>
                <w:rFonts w:hint="eastAsia"/>
              </w:rPr>
              <w:t>天</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5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其他</w:t>
            </w:r>
          </w:p>
        </w:tc>
        <w:tc>
          <w:tcPr>
            <w:tcW w:w="280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每年合同期满，经甲方考核合格后，再续签合同，考核不合格将不予续签。</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pPr>
          </w:p>
        </w:tc>
        <w:tc>
          <w:tcPr>
            <w:tcW w:w="3038" w:type="dxa"/>
            <w:tcBorders>
              <w:top w:val="single" w:color="auto" w:sz="4" w:space="0"/>
              <w:left w:val="single" w:color="auto" w:sz="4" w:space="0"/>
              <w:bottom w:val="single" w:color="auto" w:sz="4" w:space="0"/>
              <w:right w:val="single" w:color="auto" w:sz="4" w:space="0"/>
            </w:tcBorders>
            <w:vAlign w:val="center"/>
          </w:tcPr>
          <w:p>
            <w:pPr>
              <w:jc w:val="center"/>
            </w:pPr>
          </w:p>
        </w:tc>
      </w:tr>
    </w:tbl>
    <w:p>
      <w:r>
        <w:rPr>
          <w:rFonts w:hint="eastAsia"/>
        </w:rPr>
        <w:t>按第三章商务要求逐项填写</w:t>
      </w:r>
    </w:p>
    <w:p/>
    <w:p>
      <w:pPr>
        <w:spacing w:line="360" w:lineRule="auto"/>
        <w:ind w:firstLine="4095" w:firstLineChars="1950"/>
      </w:pPr>
      <w:r>
        <w:rPr>
          <w:rFonts w:hint="eastAsia"/>
        </w:rPr>
        <w:t xml:space="preserve">法定代表人或授权代表签名：        </w:t>
      </w:r>
    </w:p>
    <w:p>
      <w:pPr>
        <w:spacing w:line="360" w:lineRule="auto"/>
        <w:ind w:firstLine="5460" w:firstLineChars="2600"/>
      </w:pPr>
      <w:r>
        <w:rPr>
          <w:rFonts w:hint="eastAsia"/>
        </w:rPr>
        <w:t xml:space="preserve">投标人盖章：         </w:t>
      </w:r>
    </w:p>
    <w:p>
      <w:pPr>
        <w:spacing w:line="360" w:lineRule="auto"/>
        <w:ind w:firstLine="5880" w:firstLineChars="2800"/>
      </w:pPr>
      <w:r>
        <w:rPr>
          <w:rFonts w:hint="eastAsia"/>
        </w:rPr>
        <w:t xml:space="preserve">日  期：        </w:t>
      </w:r>
    </w:p>
    <w:p/>
    <w:p/>
    <w:p/>
    <w:p/>
    <w:p>
      <w:r>
        <w:br w:type="page"/>
      </w:r>
    </w:p>
    <w:p>
      <w:pPr>
        <w:rPr>
          <w:b/>
        </w:rPr>
      </w:pPr>
      <w:r>
        <w:rPr>
          <w:rFonts w:hint="eastAsia"/>
          <w:b/>
        </w:rPr>
        <w:t>5、投标人资格声明函</w:t>
      </w:r>
    </w:p>
    <w:p>
      <w:pPr>
        <w:jc w:val="center"/>
        <w:outlineLvl w:val="2"/>
        <w:rPr>
          <w:rFonts w:ascii="宋体" w:hAnsi="宋体"/>
          <w:b/>
          <w:sz w:val="28"/>
          <w:szCs w:val="28"/>
        </w:rPr>
      </w:pPr>
      <w:bookmarkStart w:id="67" w:name="_Toc275865606"/>
    </w:p>
    <w:p>
      <w:pPr>
        <w:jc w:val="center"/>
        <w:rPr>
          <w:b/>
        </w:rPr>
      </w:pPr>
      <w:r>
        <w:rPr>
          <w:rFonts w:hint="eastAsia"/>
          <w:b/>
        </w:rPr>
        <w:t>投标人资格声明函</w:t>
      </w:r>
      <w:bookmarkEnd w:id="67"/>
    </w:p>
    <w:p>
      <w:pPr>
        <w:rPr>
          <w:rFonts w:ascii="宋体" w:hAnsi="宋体"/>
          <w:b/>
        </w:rPr>
      </w:pP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napToGrid w:val="0"/>
        <w:spacing w:beforeLines="50" w:line="360" w:lineRule="auto"/>
        <w:ind w:firstLine="424" w:firstLineChars="202"/>
        <w:rPr>
          <w:rFonts w:ascii="宋体" w:hAnsi="宋体"/>
        </w:rPr>
      </w:pPr>
      <w:r>
        <w:rPr>
          <w:rFonts w:hint="eastAsia" w:ascii="宋体" w:hAnsi="宋体"/>
        </w:rPr>
        <w:t>关于你单位</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 xml:space="preserve">        </w:t>
      </w:r>
      <w:r>
        <w:rPr>
          <w:rFonts w:ascii="宋体" w:hAnsi="宋体"/>
          <w:u w:val="single"/>
        </w:rPr>
        <w:t xml:space="preserve">  </w:t>
      </w:r>
      <w:r>
        <w:rPr>
          <w:rFonts w:hint="eastAsia" w:ascii="宋体" w:hAnsi="宋体"/>
        </w:rPr>
        <w:t>项目（项目编号：FHZFCG〔201</w:t>
      </w:r>
      <w:r>
        <w:rPr>
          <w:rFonts w:ascii="宋体" w:hAnsi="宋体"/>
        </w:rPr>
        <w:t>9</w:t>
      </w:r>
      <w:r>
        <w:rPr>
          <w:rFonts w:hint="eastAsia" w:ascii="宋体" w:hAnsi="宋体"/>
        </w:rPr>
        <w:t>〕   D）的采购公告，本公司（企业）愿意参加投标，并声明：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spacing w:line="360" w:lineRule="auto"/>
        <w:ind w:right="420" w:firstLine="3150" w:firstLineChars="1500"/>
      </w:pPr>
      <w:r>
        <w:rPr>
          <w:rFonts w:hint="eastAsia"/>
        </w:rPr>
        <w:t xml:space="preserve">法定代表人签名：     </w:t>
      </w:r>
    </w:p>
    <w:p>
      <w:pPr>
        <w:spacing w:line="360" w:lineRule="auto"/>
        <w:ind w:right="420" w:firstLine="3150" w:firstLineChars="1500"/>
      </w:pPr>
      <w:r>
        <w:rPr>
          <w:rFonts w:hint="eastAsia"/>
        </w:rPr>
        <w:t xml:space="preserve">投标人公章：                               </w:t>
      </w:r>
    </w:p>
    <w:p>
      <w:pPr>
        <w:spacing w:line="360" w:lineRule="auto"/>
        <w:ind w:right="420" w:firstLine="3045" w:firstLineChars="1450"/>
      </w:pPr>
      <w:r>
        <w:rPr>
          <w:rFonts w:hint="eastAsia"/>
        </w:rPr>
        <w:t xml:space="preserve"> 年    月    日</w:t>
      </w:r>
    </w:p>
    <w:p>
      <w:pPr>
        <w:spacing w:line="360" w:lineRule="auto"/>
      </w:pPr>
    </w:p>
    <w:p>
      <w:pPr>
        <w:adjustRightInd w:val="0"/>
        <w:snapToGrid w:val="0"/>
        <w:spacing w:line="360" w:lineRule="auto"/>
        <w:rPr>
          <w:rFonts w:ascii="宋体" w:hAnsi="宋体"/>
          <w:spacing w:val="4"/>
          <w:u w:val="single"/>
        </w:rPr>
      </w:pPr>
    </w:p>
    <w:p>
      <w:pPr>
        <w:rPr>
          <w:b/>
        </w:rPr>
      </w:pPr>
      <w:r>
        <w:br w:type="page"/>
      </w:r>
      <w:r>
        <w:rPr>
          <w:rFonts w:hint="eastAsia"/>
          <w:b/>
        </w:rPr>
        <w:t>6、法定代表人身份证明及授权委托书格式：</w:t>
      </w:r>
    </w:p>
    <w:p/>
    <w:p/>
    <w:p>
      <w:pPr>
        <w:jc w:val="center"/>
        <w:rPr>
          <w:b/>
          <w:sz w:val="32"/>
          <w:szCs w:val="32"/>
        </w:rPr>
      </w:pPr>
      <w:r>
        <w:rPr>
          <w:rFonts w:hint="eastAsia"/>
          <w:b/>
          <w:sz w:val="32"/>
          <w:szCs w:val="32"/>
        </w:rPr>
        <w:t>法定代表人身份证明</w:t>
      </w:r>
    </w:p>
    <w:p>
      <w:pPr>
        <w:spacing w:line="480" w:lineRule="auto"/>
        <w:jc w:val="center"/>
        <w:rPr>
          <w:rFonts w:ascii="宋体" w:hAnsi="宋体"/>
          <w:b/>
          <w:sz w:val="24"/>
        </w:rPr>
      </w:pPr>
      <w:r>
        <w:rPr>
          <w:rFonts w:hint="eastAsia" w:ascii="宋体" w:hAnsi="宋体"/>
          <w:bCs/>
          <w:sz w:val="24"/>
        </w:rPr>
        <w:t>（法定代表人不来投标的，此表不用）</w:t>
      </w:r>
    </w:p>
    <w:p>
      <w:pPr>
        <w:spacing w:line="480" w:lineRule="auto"/>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周岁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480" w:lineRule="auto"/>
        <w:ind w:firstLine="420" w:firstLineChars="2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line="48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wordWrap w:val="0"/>
        <w:spacing w:line="360" w:lineRule="auto"/>
        <w:jc w:val="right"/>
        <w:rPr>
          <w:rFonts w:ascii="宋体" w:hAnsi="宋体"/>
          <w:szCs w:val="21"/>
        </w:rPr>
      </w:pPr>
      <w:r>
        <w:rPr>
          <w:rFonts w:hint="eastAsia" w:ascii="宋体" w:hAnsi="宋体"/>
          <w:szCs w:val="21"/>
        </w:rPr>
        <w:t>供应商：</w:t>
      </w:r>
      <w:r>
        <w:rPr>
          <w:rFonts w:hint="eastAsia" w:ascii="宋体" w:hAnsi="宋体"/>
          <w:szCs w:val="21"/>
          <w:u w:val="single"/>
        </w:rPr>
        <w:t xml:space="preserve">                                </w:t>
      </w:r>
      <w:r>
        <w:rPr>
          <w:rFonts w:hint="eastAsia" w:ascii="宋体" w:hAnsi="宋体"/>
          <w:szCs w:val="21"/>
        </w:rPr>
        <w:t>（盖单位公章）</w:t>
      </w:r>
    </w:p>
    <w:p>
      <w:pPr>
        <w:spacing w:line="360" w:lineRule="auto"/>
        <w:ind w:firstLine="4515" w:firstLineChars="2150"/>
        <w:rPr>
          <w:rFonts w:ascii="宋体" w:hAnsi="宋体"/>
          <w:szCs w:val="21"/>
          <w:u w:val="single"/>
        </w:rPr>
      </w:pPr>
    </w:p>
    <w:p>
      <w:pPr>
        <w:spacing w:line="360" w:lineRule="auto"/>
        <w:ind w:firstLine="3675" w:firstLineChars="17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 w:val="24"/>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附法定代表人身份证复印件（正反面）：</w:t>
      </w:r>
    </w:p>
    <w:p>
      <w:pPr>
        <w:rPr>
          <w:rFonts w:ascii="宋体" w:hAnsi="宋体"/>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center"/>
        <w:rPr>
          <w:b/>
          <w:sz w:val="32"/>
          <w:szCs w:val="32"/>
        </w:rPr>
      </w:pPr>
      <w:r>
        <w:rPr>
          <w:b/>
          <w:bCs/>
          <w:sz w:val="28"/>
          <w:szCs w:val="28"/>
        </w:rPr>
        <w:br w:type="page"/>
      </w:r>
      <w:r>
        <w:rPr>
          <w:rFonts w:hint="eastAsia"/>
          <w:b/>
          <w:sz w:val="32"/>
          <w:szCs w:val="32"/>
        </w:rPr>
        <w:t>法定代表人授权委托书</w:t>
      </w:r>
    </w:p>
    <w:p>
      <w:pPr>
        <w:jc w:val="center"/>
        <w:rPr>
          <w:b/>
          <w:sz w:val="32"/>
          <w:szCs w:val="32"/>
        </w:rPr>
      </w:pPr>
      <w:r>
        <w:rPr>
          <w:rFonts w:hint="eastAsia" w:ascii="宋体" w:hAnsi="宋体"/>
          <w:bCs/>
          <w:sz w:val="24"/>
        </w:rPr>
        <w:t>（法定代表人来投标的，此表不用）</w:t>
      </w:r>
    </w:p>
    <w:p>
      <w:pPr>
        <w:snapToGrid w:val="0"/>
        <w:spacing w:line="360" w:lineRule="auto"/>
        <w:rPr>
          <w:rFonts w:ascii="宋体" w:hAnsi="宋体"/>
          <w:bCs/>
          <w:sz w:val="24"/>
        </w:rPr>
      </w:pP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napToGrid w:val="0"/>
        <w:spacing w:line="360" w:lineRule="auto"/>
        <w:ind w:firstLine="420" w:firstLineChars="200"/>
        <w:rPr>
          <w:rFonts w:ascii="宋体" w:hAnsi="宋体"/>
          <w:szCs w:val="21"/>
          <w:u w:val="single"/>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 xml:space="preserve">（供应商名称）的法定代表人，现授权委托本单位在职职工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szCs w:val="21"/>
          <w:u w:val="single"/>
        </w:rPr>
      </w:pPr>
      <w:r>
        <w:rPr>
          <w:rFonts w:hint="eastAsia" w:ascii="宋体" w:hAnsi="宋体"/>
          <w:szCs w:val="21"/>
        </w:rPr>
        <w:t>我方对被授权人的签名事项负全部责任。</w:t>
      </w:r>
    </w:p>
    <w:p>
      <w:pPr>
        <w:snapToGrid w:val="0"/>
        <w:spacing w:line="360" w:lineRule="auto"/>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法定代表人签名：</w:t>
      </w:r>
      <w:r>
        <w:rPr>
          <w:rFonts w:hint="eastAsia" w:ascii="宋体" w:hAnsi="宋体"/>
          <w:szCs w:val="21"/>
          <w:u w:val="single"/>
        </w:rPr>
        <w:t xml:space="preserve">          </w:t>
      </w:r>
    </w:p>
    <w:p>
      <w:pPr>
        <w:snapToGrid w:val="0"/>
        <w:spacing w:line="360" w:lineRule="auto"/>
        <w:ind w:firstLine="840" w:firstLineChars="400"/>
        <w:rPr>
          <w:rFonts w:ascii="宋体" w:hAnsi="宋体"/>
          <w:szCs w:val="21"/>
        </w:rPr>
      </w:pP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4830" w:firstLineChars="2300"/>
        <w:rPr>
          <w:rFonts w:ascii="宋体" w:hAnsi="宋体"/>
          <w:szCs w:val="21"/>
        </w:rPr>
      </w:pPr>
      <w:r>
        <w:rPr>
          <w:rFonts w:hint="eastAsia" w:ascii="宋体" w:hAnsi="宋体"/>
          <w:szCs w:val="21"/>
        </w:rPr>
        <w:t>供应商公章：</w:t>
      </w:r>
    </w:p>
    <w:p>
      <w:pPr>
        <w:snapToGrid w:val="0"/>
        <w:spacing w:line="360" w:lineRule="auto"/>
        <w:ind w:firstLine="4830" w:firstLineChars="2300"/>
        <w:rPr>
          <w:rFonts w:ascii="宋体" w:hAnsi="宋体"/>
          <w:szCs w:val="21"/>
        </w:rPr>
      </w:pPr>
    </w:p>
    <w:p>
      <w:pPr>
        <w:snapToGrid w:val="0"/>
        <w:spacing w:line="360" w:lineRule="auto"/>
        <w:jc w:val="center"/>
        <w:rPr>
          <w:rFonts w:ascii="宋体" w:hAnsi="宋体"/>
          <w:szCs w:val="21"/>
        </w:rPr>
      </w:pPr>
      <w:r>
        <w:rPr>
          <w:rFonts w:hint="eastAsia" w:ascii="宋体" w:hAnsi="宋体"/>
          <w:szCs w:val="21"/>
        </w:rPr>
        <w:t xml:space="preserve">                                        年    月    日</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附：法定代表人身份证复印件（正反面）、授权代表身份证复印件（正反面）：</w:t>
      </w:r>
    </w:p>
    <w:p>
      <w:pPr>
        <w:snapToGrid w:val="0"/>
        <w:spacing w:line="360" w:lineRule="auto"/>
        <w:rPr>
          <w:rFonts w:ascii="宋体" w:hAnsi="宋体"/>
          <w:szCs w:val="21"/>
        </w:rPr>
      </w:pPr>
    </w:p>
    <w:p/>
    <w:p/>
    <w:p>
      <w:pPr>
        <w:rPr>
          <w:rFonts w:ascii="宋体" w:hAnsi="宋体"/>
          <w:b/>
        </w:rPr>
      </w:pPr>
      <w:r>
        <w:br w:type="page"/>
      </w:r>
      <w:r>
        <w:rPr>
          <w:rFonts w:hint="eastAsia" w:ascii="宋体" w:hAnsi="宋体"/>
          <w:b/>
        </w:rPr>
        <w:t>7、《中华人民共和国政府采购法》第二十二条第一款规定的投标人资格条件：</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（2）2</w:t>
      </w:r>
      <w:r>
        <w:t>018</w:t>
      </w:r>
      <w:r>
        <w:rPr>
          <w:rFonts w:hint="eastAsia"/>
        </w:rPr>
        <w:t>年财务状况报告复印件，其他组织或投标人新成立不足一年，提供银行出具的资信证明材料复印件</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p>
    <w:p>
      <w:pPr>
        <w:spacing w:line="360" w:lineRule="auto"/>
      </w:pPr>
      <w:r>
        <w:rPr>
          <w:rFonts w:hint="eastAsia"/>
        </w:rPr>
        <w:t>（3）201</w:t>
      </w:r>
      <w:r>
        <w:t>9</w:t>
      </w:r>
      <w:r>
        <w:rPr>
          <w:rFonts w:hint="eastAsia"/>
        </w:rPr>
        <w:t>年开具的缴纳税收的凭据证明材料复印件；如依法免税的，应提供相应文件证明其依法免税</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（4）201</w:t>
      </w:r>
      <w:r>
        <w:t>9</w:t>
      </w:r>
      <w:r>
        <w:rPr>
          <w:rFonts w:hint="eastAsia"/>
        </w:rPr>
        <w:t>年开具的缴纳社会保险的凭据证明材料复印件；如依法不需要缴纳社会保障资金的，应提供相应文件证明其依法不需要缴纳社会保障资金</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（5）提供</w:t>
      </w:r>
      <w:r>
        <w:t>具有履行合同所必需的设备和专业技术能力</w:t>
      </w:r>
      <w:r>
        <w:rPr>
          <w:rFonts w:hint="eastAsia"/>
        </w:rPr>
        <w:t>的书面声明</w:t>
      </w: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ind w:firstLine="4830" w:firstLineChars="230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日期：</w:t>
      </w:r>
    </w:p>
    <w:p>
      <w:pPr>
        <w:spacing w:line="360" w:lineRule="auto"/>
        <w:ind w:firstLine="420" w:firstLineChars="200"/>
      </w:pPr>
    </w:p>
    <w:p>
      <w:pPr>
        <w:spacing w:line="360" w:lineRule="auto"/>
        <w:ind w:firstLine="420" w:firstLineChars="200"/>
      </w:pPr>
    </w:p>
    <w:p>
      <w:pPr>
        <w:spacing w:line="360" w:lineRule="auto"/>
      </w:pPr>
      <w:r>
        <w:rPr>
          <w:rFonts w:hint="eastAsia"/>
        </w:rPr>
        <w:t>（6）提供参加政府采购活动前</w:t>
      </w:r>
      <w:r>
        <w:t>3</w:t>
      </w:r>
      <w:r>
        <w:rPr>
          <w:rFonts w:hint="eastAsia"/>
        </w:rPr>
        <w:t>年内在经营活动中没有重大违法记录的书面声明。</w:t>
      </w:r>
    </w:p>
    <w:p/>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pPr>
    </w:p>
    <w:p/>
    <w:p/>
    <w:p>
      <w:r>
        <w:rPr>
          <w:rFonts w:hint="eastAsia"/>
          <w:b/>
        </w:rPr>
        <w:t>8、投标人的特定条件的证明文件（如有）</w:t>
      </w:r>
    </w:p>
    <w:p>
      <w:pPr>
        <w:rPr>
          <w:b/>
        </w:rPr>
      </w:pPr>
    </w:p>
    <w:p>
      <w:pPr>
        <w:rPr>
          <w:b/>
        </w:rPr>
      </w:pPr>
    </w:p>
    <w:p>
      <w:pPr>
        <w:rPr>
          <w:b/>
        </w:rPr>
      </w:pPr>
      <w:r>
        <w:rPr>
          <w:rFonts w:hint="eastAsia"/>
          <w:b/>
        </w:rPr>
        <w:t>9、投标承诺函</w:t>
      </w:r>
    </w:p>
    <w:p>
      <w:pPr>
        <w:pStyle w:val="17"/>
        <w:spacing w:line="336" w:lineRule="auto"/>
        <w:ind w:right="84" w:rightChars="40"/>
        <w:rPr>
          <w:rFonts w:ascii="宋体" w:hAnsi="宋体"/>
          <w:sz w:val="24"/>
          <w:szCs w:val="24"/>
        </w:rPr>
      </w:pPr>
    </w:p>
    <w:p>
      <w:pPr>
        <w:pStyle w:val="17"/>
        <w:spacing w:line="336" w:lineRule="auto"/>
        <w:ind w:right="84" w:rightChars="40"/>
        <w:jc w:val="center"/>
        <w:rPr>
          <w:rFonts w:ascii="宋体" w:hAnsi="宋体"/>
          <w:sz w:val="24"/>
          <w:szCs w:val="24"/>
        </w:rPr>
      </w:pPr>
      <w:r>
        <w:rPr>
          <w:rFonts w:hint="eastAsia" w:ascii="宋体" w:hAnsi="宋体"/>
          <w:sz w:val="24"/>
          <w:szCs w:val="24"/>
        </w:rPr>
        <w:t>投标承诺函</w:t>
      </w:r>
    </w:p>
    <w:p>
      <w:pPr>
        <w:snapToGrid w:val="0"/>
        <w:spacing w:line="360" w:lineRule="auto"/>
        <w:rPr>
          <w:rFonts w:ascii="宋体" w:hAnsi="宋体"/>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hint="eastAsia" w:ascii="宋体" w:hAnsi="宋体"/>
          <w:b/>
          <w:bCs/>
          <w:szCs w:val="21"/>
        </w:rPr>
        <w:t xml:space="preserve"> </w:t>
      </w:r>
      <w:r>
        <w:rPr>
          <w:rFonts w:hint="eastAsia" w:ascii="宋体" w:hAnsi="宋体"/>
          <w:szCs w:val="21"/>
        </w:rPr>
        <w:t>：</w:t>
      </w:r>
    </w:p>
    <w:p>
      <w:pPr>
        <w:spacing w:line="360" w:lineRule="auto"/>
        <w:ind w:firstLine="420" w:firstLineChars="200"/>
      </w:pPr>
      <w:r>
        <w:rPr>
          <w:rFonts w:hint="eastAsia"/>
        </w:rPr>
        <w:t>我方确认收到贵方提供的</w:t>
      </w:r>
      <w:bookmarkStart w:id="68" w:name="xmmc"/>
      <w:r>
        <w:rPr>
          <w:rFonts w:hint="eastAsia"/>
        </w:rPr>
        <w:t xml:space="preserve">                  项目</w:t>
      </w:r>
      <w:bookmarkEnd w:id="68"/>
      <w:r>
        <w:rPr>
          <w:rFonts w:hint="eastAsia"/>
        </w:rPr>
        <w:t>（项目编号：FHZFCG〔201</w:t>
      </w:r>
      <w:r>
        <w:t>9</w:t>
      </w:r>
      <w:r>
        <w:rPr>
          <w:rFonts w:hint="eastAsia"/>
        </w:rPr>
        <w:t>〕 D）的采购文件，已完全理解招标文件的所有内容。决定投标本项目，据此我方承诺如下：</w:t>
      </w:r>
    </w:p>
    <w:p>
      <w:pPr>
        <w:spacing w:line="360" w:lineRule="auto"/>
        <w:ind w:firstLine="420" w:firstLineChars="200"/>
      </w:pPr>
      <w:r>
        <w:rPr>
          <w:rFonts w:hint="eastAsia"/>
        </w:rPr>
        <w:t>1、我方的投标文件在投标截止日后90天（日历天）内保持有效，如中标，有效期将延至本项目执行期满日为止。</w:t>
      </w:r>
    </w:p>
    <w:p>
      <w:pPr>
        <w:spacing w:line="360" w:lineRule="auto"/>
        <w:ind w:firstLine="420" w:firstLineChars="200"/>
      </w:pPr>
      <w:r>
        <w:rPr>
          <w:rFonts w:hint="eastAsia"/>
        </w:rPr>
        <w:t>2、</w:t>
      </w:r>
      <w:r>
        <w:t>我方在参与投标前已仔细研究了</w:t>
      </w:r>
      <w:r>
        <w:rPr>
          <w:rFonts w:hint="eastAsia"/>
        </w:rPr>
        <w:t>采购</w:t>
      </w:r>
      <w:r>
        <w:t>文件和所有相关资料，我方完全明白并认为此</w:t>
      </w:r>
      <w:r>
        <w:rPr>
          <w:rFonts w:hint="eastAsia"/>
        </w:rPr>
        <w:t>采购</w:t>
      </w:r>
      <w:r>
        <w:t>文件没有倾向性，也没有存在排斥潜在投标人的内容，我方同意招标文件的相关条款，放弃对招标文件提出误解和质疑的一切权</w:t>
      </w:r>
      <w:r>
        <w:rPr>
          <w:rFonts w:hint="eastAsia"/>
        </w:rPr>
        <w:t>利</w:t>
      </w:r>
      <w:r>
        <w:t>。</w:t>
      </w:r>
    </w:p>
    <w:p>
      <w:pPr>
        <w:spacing w:line="360" w:lineRule="auto"/>
        <w:ind w:firstLine="420" w:firstLineChars="200"/>
      </w:pPr>
      <w:r>
        <w:rPr>
          <w:rFonts w:hint="eastAsia"/>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pPr>
      <w:r>
        <w:rPr>
          <w:rFonts w:hint="eastAsia"/>
        </w:rPr>
        <w:t>4、我方如果中标，保证履行投标文件中承诺的全部责任和义务，采购合同中的全部条款。</w:t>
      </w:r>
    </w:p>
    <w:p>
      <w:pPr>
        <w:spacing w:line="360" w:lineRule="auto"/>
        <w:ind w:firstLine="420" w:firstLineChars="200"/>
      </w:pPr>
      <w:r>
        <w:rPr>
          <w:rFonts w:hint="eastAsia"/>
        </w:rPr>
        <w:t>5、我方理解贵方不一定接受最低报价的投标。</w:t>
      </w:r>
    </w:p>
    <w:p>
      <w:pPr>
        <w:spacing w:line="360" w:lineRule="auto"/>
        <w:ind w:firstLine="420" w:firstLineChars="200"/>
      </w:pPr>
      <w:r>
        <w:rPr>
          <w:rFonts w:hint="eastAsia"/>
        </w:rPr>
        <w:t>6、我方同意如在本项目开标后、投标有效期之内撤销投标文件，或中标后未在规定期限内签订合同并送贵方备案的，贵方将不退还投标保证金（如有）。</w:t>
      </w:r>
    </w:p>
    <w:p>
      <w:pPr>
        <w:spacing w:line="360" w:lineRule="auto"/>
        <w:ind w:firstLine="420" w:firstLineChars="200"/>
      </w:pPr>
      <w:r>
        <w:rPr>
          <w:rFonts w:hint="eastAsia"/>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Pr>
        <w:rPr>
          <w:b/>
        </w:rPr>
      </w:pPr>
      <w:r>
        <w:br w:type="page"/>
      </w:r>
      <w:r>
        <w:rPr>
          <w:rFonts w:hint="eastAsia"/>
          <w:b/>
        </w:rPr>
        <w:t>10、</w:t>
      </w:r>
      <w:bookmarkStart w:id="69" w:name="_Toc435514863"/>
      <w:bookmarkStart w:id="70" w:name="_Toc435515303"/>
      <w:r>
        <w:rPr>
          <w:rFonts w:hint="eastAsia"/>
          <w:b/>
        </w:rPr>
        <w:t>技术响应一览表</w:t>
      </w:r>
      <w:bookmarkEnd w:id="69"/>
      <w:bookmarkEnd w:id="70"/>
    </w:p>
    <w:p>
      <w:pPr>
        <w:ind w:firstLine="210" w:firstLineChars="100"/>
        <w:jc w:val="center"/>
        <w:rPr>
          <w:b/>
        </w:rPr>
      </w:pPr>
    </w:p>
    <w:p>
      <w:pPr>
        <w:ind w:firstLine="210" w:firstLineChars="100"/>
        <w:jc w:val="center"/>
        <w:rPr>
          <w:rFonts w:ascii="宋体" w:hAnsi="宋体"/>
        </w:rPr>
      </w:pPr>
      <w:r>
        <w:rPr>
          <w:rFonts w:hint="eastAsia"/>
          <w:b/>
        </w:rPr>
        <w:t>1、带▲实质性条款响应一览表（如有）</w:t>
      </w:r>
    </w:p>
    <w:p>
      <w:pPr>
        <w:ind w:firstLine="210" w:firstLineChars="100"/>
      </w:pPr>
    </w:p>
    <w:p>
      <w:pPr>
        <w:ind w:firstLine="210" w:firstLineChars="100"/>
        <w:rPr>
          <w:rFonts w:ascii="宋体" w:hAnsi="宋体"/>
        </w:rPr>
      </w:pPr>
      <w:r>
        <w:rPr>
          <w:rFonts w:hint="eastAsia"/>
        </w:rPr>
        <w:t xml:space="preserve">标  项：            </w:t>
      </w:r>
      <w:r>
        <w:rPr>
          <w:rFonts w:hint="eastAsia" w:ascii="宋体" w:hAnsi="宋体"/>
        </w:rPr>
        <w:t>项目名称：</w:t>
      </w:r>
    </w:p>
    <w:p>
      <w:pPr>
        <w:ind w:firstLine="210" w:firstLineChars="100"/>
        <w:rPr>
          <w:rFonts w:ascii="宋体" w:hAnsi="宋体"/>
        </w:rPr>
      </w:pPr>
    </w:p>
    <w:tbl>
      <w:tblPr>
        <w:tblStyle w:val="1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82"/>
        <w:gridCol w:w="288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序号</w:t>
            </w:r>
          </w:p>
        </w:tc>
        <w:tc>
          <w:tcPr>
            <w:tcW w:w="2882" w:type="dxa"/>
            <w:vAlign w:val="center"/>
          </w:tcPr>
          <w:p>
            <w:pPr>
              <w:ind w:firstLine="210" w:firstLineChars="100"/>
              <w:jc w:val="center"/>
              <w:rPr>
                <w:rFonts w:ascii="宋体" w:hAnsi="宋体"/>
              </w:rPr>
            </w:pPr>
            <w:r>
              <w:rPr>
                <w:rFonts w:hint="eastAsia" w:ascii="宋体" w:hAnsi="宋体"/>
              </w:rPr>
              <w:t>实质性条款描述</w:t>
            </w:r>
          </w:p>
        </w:tc>
        <w:tc>
          <w:tcPr>
            <w:tcW w:w="2882" w:type="dxa"/>
            <w:vAlign w:val="center"/>
          </w:tcPr>
          <w:p>
            <w:pPr>
              <w:ind w:left="-77" w:leftChars="-37" w:right="-79" w:rightChars="-38"/>
              <w:jc w:val="center"/>
              <w:rPr>
                <w:rFonts w:ascii="宋体" w:hAnsi="宋体"/>
              </w:rPr>
            </w:pPr>
            <w:r>
              <w:rPr>
                <w:rFonts w:hint="eastAsia" w:ascii="宋体" w:hAnsi="宋体"/>
              </w:rPr>
              <w:t>投标人响应描述</w:t>
            </w:r>
          </w:p>
        </w:tc>
        <w:tc>
          <w:tcPr>
            <w:tcW w:w="2883" w:type="dxa"/>
            <w:vAlign w:val="center"/>
          </w:tcPr>
          <w:p>
            <w:pPr>
              <w:ind w:left="-77" w:leftChars="-37" w:right="-79" w:rightChars="-38"/>
              <w:jc w:val="center"/>
              <w:rPr>
                <w:rFonts w:ascii="宋体" w:hAns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r>
              <w:rPr>
                <w:rFonts w:ascii="宋体" w:hAnsi="宋体"/>
              </w:rPr>
              <w:t>……</w:t>
            </w:r>
          </w:p>
        </w:tc>
        <w:tc>
          <w:tcPr>
            <w:tcW w:w="2882" w:type="dxa"/>
          </w:tcPr>
          <w:p>
            <w:pPr>
              <w:rPr>
                <w:rFonts w:ascii="宋体" w:hAnsi="宋体"/>
              </w:rPr>
            </w:pPr>
          </w:p>
        </w:tc>
        <w:tc>
          <w:tcPr>
            <w:tcW w:w="2882" w:type="dxa"/>
          </w:tcPr>
          <w:p>
            <w:pPr>
              <w:rPr>
                <w:rFonts w:ascii="宋体" w:hAnsi="宋体"/>
              </w:rPr>
            </w:pPr>
          </w:p>
        </w:tc>
        <w:tc>
          <w:tcPr>
            <w:tcW w:w="2883" w:type="dxa"/>
          </w:tcPr>
          <w:p>
            <w:pPr>
              <w:rPr>
                <w:rFonts w:ascii="宋体" w:hAnsi="宋体"/>
              </w:rPr>
            </w:pPr>
          </w:p>
        </w:tc>
      </w:tr>
    </w:tbl>
    <w:p>
      <w:pPr>
        <w:rPr>
          <w:rFonts w:ascii="宋体" w:hAnsi="宋体"/>
          <w:spacing w:val="4"/>
        </w:rPr>
      </w:pPr>
      <w:r>
        <w:rPr>
          <w:rFonts w:hint="eastAsia" w:ascii="宋体" w:hAnsi="宋体"/>
          <w:b/>
        </w:rPr>
        <w:t>说明：</w:t>
      </w:r>
      <w:r>
        <w:rPr>
          <w:rFonts w:hint="eastAsia" w:ascii="宋体" w:hAnsi="宋体"/>
        </w:rPr>
        <w:t>投标人必须对应采购文件带“</w:t>
      </w:r>
      <w:r>
        <w:rPr>
          <w:rFonts w:hint="eastAsia"/>
          <w:b/>
        </w:rPr>
        <w:t>▲</w:t>
      </w:r>
      <w:r>
        <w:rPr>
          <w:rFonts w:hint="eastAsia" w:ascii="宋体" w:hAnsi="宋体"/>
        </w:rPr>
        <w:t>”的实质性条款逐条应答并按要求填写上表。</w:t>
      </w:r>
      <w:r>
        <w:rPr>
          <w:rFonts w:hint="eastAsia" w:ascii="宋体" w:hAnsi="宋体" w:cs="宋体"/>
          <w:kern w:val="0"/>
          <w:szCs w:val="21"/>
        </w:rPr>
        <w:t>条款要求提供的相关证明资料必须一并提供，否则视为不响应。</w:t>
      </w:r>
    </w:p>
    <w:p>
      <w:pPr>
        <w:adjustRightInd w:val="0"/>
        <w:snapToGrid w:val="0"/>
        <w:spacing w:line="360" w:lineRule="auto"/>
        <w:ind w:left="424" w:leftChars="202"/>
        <w:rPr>
          <w:rFonts w:ascii="宋体" w:hAnsi="宋体"/>
          <w:spacing w:val="4"/>
        </w:rPr>
      </w:pPr>
    </w:p>
    <w:p>
      <w:pPr>
        <w:spacing w:line="360" w:lineRule="auto"/>
        <w:ind w:firstLine="1365" w:firstLineChars="650"/>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
      <w:pPr>
        <w:jc w:val="center"/>
      </w:pPr>
      <w:r>
        <w:rPr>
          <w:rFonts w:hint="eastAsia"/>
          <w:b/>
        </w:rPr>
        <w:t>2、一般性条款响应一览表</w:t>
      </w:r>
    </w:p>
    <w:p/>
    <w:p>
      <w:pPr>
        <w:ind w:firstLine="210" w:firstLineChars="100"/>
        <w:rPr>
          <w:rFonts w:ascii="宋体" w:hAnsi="宋体"/>
        </w:rPr>
      </w:pPr>
      <w:r>
        <w:rPr>
          <w:rFonts w:hint="eastAsia"/>
        </w:rPr>
        <w:t xml:space="preserve">标  项：            </w:t>
      </w:r>
      <w:r>
        <w:rPr>
          <w:rFonts w:hint="eastAsia" w:ascii="宋体" w:hAnsi="宋体"/>
        </w:rPr>
        <w:t xml:space="preserve">项目名称：     </w:t>
      </w:r>
    </w:p>
    <w:p>
      <w:pPr>
        <w:ind w:firstLine="210" w:firstLineChars="100"/>
        <w:rPr>
          <w:rFonts w:ascii="宋体" w:hAnsi="宋体"/>
        </w:rPr>
      </w:pPr>
    </w:p>
    <w:p>
      <w:pPr>
        <w:ind w:firstLine="210" w:firstLineChars="100"/>
        <w:rPr>
          <w:rFonts w:ascii="宋体" w:hAnsi="宋体"/>
        </w:rPr>
      </w:pPr>
      <w:r>
        <w:rPr>
          <w:rFonts w:hint="eastAsia" w:ascii="宋体" w:hAnsi="宋体"/>
        </w:rPr>
        <w:t xml:space="preserve">   </w:t>
      </w:r>
    </w:p>
    <w:tbl>
      <w:tblPr>
        <w:tblStyle w:val="1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szCs w:val="21"/>
              </w:rPr>
            </w:pPr>
            <w:r>
              <w:rPr>
                <w:rFonts w:hint="eastAsia" w:ascii="宋体" w:hAnsi="宋体"/>
                <w:szCs w:val="21"/>
              </w:rPr>
              <w:t>序号</w:t>
            </w:r>
          </w:p>
        </w:tc>
        <w:tc>
          <w:tcPr>
            <w:tcW w:w="2787" w:type="dxa"/>
            <w:vAlign w:val="center"/>
          </w:tcPr>
          <w:p>
            <w:pPr>
              <w:ind w:firstLine="210" w:firstLineChars="100"/>
              <w:rPr>
                <w:rFonts w:ascii="宋体" w:hAnsi="宋体"/>
              </w:rPr>
            </w:pPr>
            <w:r>
              <w:rPr>
                <w:rFonts w:hint="eastAsia" w:ascii="宋体" w:hAnsi="宋体"/>
              </w:rPr>
              <w:t>采购文件条款描述</w:t>
            </w:r>
          </w:p>
        </w:tc>
        <w:tc>
          <w:tcPr>
            <w:tcW w:w="2788" w:type="dxa"/>
            <w:vAlign w:val="center"/>
          </w:tcPr>
          <w:p>
            <w:pPr>
              <w:ind w:left="-77" w:leftChars="-37" w:right="-79" w:rightChars="-38"/>
              <w:jc w:val="center"/>
              <w:rPr>
                <w:rFonts w:ascii="宋体" w:hAnsi="宋体"/>
              </w:rPr>
            </w:pPr>
            <w:r>
              <w:rPr>
                <w:rFonts w:hint="eastAsia" w:ascii="宋体" w:hAnsi="宋体"/>
              </w:rPr>
              <w:t>投标人响应描述</w:t>
            </w:r>
          </w:p>
        </w:tc>
        <w:tc>
          <w:tcPr>
            <w:tcW w:w="2788" w:type="dxa"/>
            <w:vAlign w:val="center"/>
          </w:tcPr>
          <w:p>
            <w:pPr>
              <w:ind w:left="-77" w:leftChars="-37" w:right="-79" w:rightChars="-38"/>
              <w:jc w:val="center"/>
              <w:rPr>
                <w:rFonts w:ascii="宋体" w:hAns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rPr>
            </w:pPr>
            <w:r>
              <w:rPr>
                <w:rFonts w:ascii="宋体" w:hAnsi="宋体"/>
              </w:rPr>
              <w:t>……</w:t>
            </w:r>
          </w:p>
        </w:tc>
        <w:tc>
          <w:tcPr>
            <w:tcW w:w="2787" w:type="dxa"/>
          </w:tcPr>
          <w:p>
            <w:pPr>
              <w:rPr>
                <w:rFonts w:ascii="宋体" w:hAnsi="宋体"/>
              </w:rPr>
            </w:pPr>
          </w:p>
        </w:tc>
        <w:tc>
          <w:tcPr>
            <w:tcW w:w="2788" w:type="dxa"/>
          </w:tcPr>
          <w:p>
            <w:pPr>
              <w:rPr>
                <w:rFonts w:ascii="宋体" w:hAnsi="宋体"/>
              </w:rPr>
            </w:pPr>
          </w:p>
        </w:tc>
        <w:tc>
          <w:tcPr>
            <w:tcW w:w="2788" w:type="dxa"/>
          </w:tcPr>
          <w:p>
            <w:pPr>
              <w:rPr>
                <w:rFonts w:ascii="宋体" w:hAnsi="宋体"/>
              </w:rPr>
            </w:pPr>
          </w:p>
        </w:tc>
      </w:tr>
    </w:tbl>
    <w:p>
      <w:pPr>
        <w:spacing w:line="360" w:lineRule="auto"/>
        <w:ind w:firstLine="210" w:firstLineChars="100"/>
      </w:pPr>
      <w:r>
        <w:rPr>
          <w:rFonts w:hint="eastAsia"/>
        </w:rPr>
        <w:t>注：对采购文件中具有参数性能指标要求的，投标人必须以所提供设备性能指标的具体参数值据实应答</w:t>
      </w:r>
      <w:r>
        <w:rPr>
          <w:rFonts w:hint="eastAsia" w:ascii="宋体" w:hAnsi="宋体"/>
          <w:sz w:val="24"/>
        </w:rPr>
        <w:t>。</w:t>
      </w: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rPr>
          <w:b/>
        </w:rPr>
      </w:pPr>
      <w:r>
        <w:br w:type="page"/>
      </w:r>
      <w:r>
        <w:rPr>
          <w:rFonts w:hint="eastAsia"/>
          <w:b/>
        </w:rPr>
        <w:t>11、投标人基本情况表</w:t>
      </w:r>
    </w:p>
    <w:p>
      <w:pPr>
        <w:spacing w:line="360" w:lineRule="auto"/>
        <w:jc w:val="center"/>
        <w:rPr>
          <w:rFonts w:ascii="宋体" w:hAnsi="宋体" w:cs="Arial"/>
          <w:b/>
          <w:color w:val="000000"/>
          <w:szCs w:val="21"/>
        </w:rPr>
      </w:pPr>
      <w:bookmarkStart w:id="71" w:name="_Toc483379796"/>
      <w:bookmarkStart w:id="72" w:name="_Toc479927873"/>
      <w:bookmarkStart w:id="73" w:name="_Toc225223761"/>
      <w:bookmarkStart w:id="74" w:name="_Toc110393361"/>
      <w:bookmarkStart w:id="75" w:name="_Toc14746861"/>
      <w:bookmarkStart w:id="76" w:name="_Toc488936100"/>
      <w:r>
        <w:rPr>
          <w:rFonts w:hint="eastAsia" w:ascii="宋体" w:hAnsi="宋体" w:cs="Arial"/>
          <w:b/>
          <w:color w:val="000000"/>
          <w:szCs w:val="21"/>
        </w:rPr>
        <w:t>投标人基本情况说明</w:t>
      </w:r>
      <w:bookmarkEnd w:id="71"/>
      <w:bookmarkEnd w:id="72"/>
      <w:bookmarkEnd w:id="73"/>
      <w:bookmarkEnd w:id="74"/>
      <w:bookmarkEnd w:id="75"/>
      <w:bookmarkEnd w:id="76"/>
    </w:p>
    <w:tbl>
      <w:tblPr>
        <w:tblStyle w:val="10"/>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单位名称</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组织机构代码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注册地址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注册登记号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经营地址</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pacing w:val="30"/>
                <w:szCs w:val="21"/>
              </w:rPr>
            </w:pPr>
            <w:r>
              <w:rPr>
                <w:rFonts w:hint="eastAsia" w:ascii="宋体" w:hAnsi="宋体"/>
                <w:color w:val="000000"/>
                <w:szCs w:val="21"/>
              </w:rPr>
              <w:t>税务登记证号</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单位性质</w:t>
            </w:r>
          </w:p>
        </w:tc>
        <w:tc>
          <w:tcPr>
            <w:tcW w:w="3675" w:type="dxa"/>
            <w:gridSpan w:val="3"/>
            <w:vAlign w:val="center"/>
          </w:tcPr>
          <w:p>
            <w:pPr>
              <w:pStyle w:val="18"/>
              <w:widowControl w:val="0"/>
              <w:spacing w:before="0" w:beforeAutospacing="0" w:after="0" w:afterAutospacing="0" w:line="360" w:lineRule="auto"/>
              <w:ind w:left="2160" w:hanging="480"/>
              <w:rPr>
                <w:color w:val="000000"/>
                <w:kern w:val="2"/>
                <w:sz w:val="21"/>
                <w:szCs w:val="21"/>
              </w:rPr>
            </w:pPr>
          </w:p>
        </w:tc>
        <w:tc>
          <w:tcPr>
            <w:tcW w:w="1785" w:type="dxa"/>
            <w:vAlign w:val="center"/>
          </w:tcPr>
          <w:p>
            <w:pPr>
              <w:spacing w:line="360" w:lineRule="auto"/>
              <w:jc w:val="center"/>
              <w:rPr>
                <w:rFonts w:ascii="宋体" w:hAnsi="宋体"/>
                <w:color w:val="000000"/>
                <w:spacing w:val="34"/>
                <w:szCs w:val="21"/>
              </w:rPr>
            </w:pPr>
            <w:r>
              <w:rPr>
                <w:rFonts w:hint="eastAsia" w:ascii="宋体" w:hAnsi="宋体"/>
                <w:color w:val="000000"/>
                <w:spacing w:val="34"/>
                <w:szCs w:val="21"/>
              </w:rPr>
              <w:t>注册资本</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经营范围</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营业期限</w:t>
            </w:r>
          </w:p>
        </w:tc>
        <w:tc>
          <w:tcPr>
            <w:tcW w:w="2234" w:type="dxa"/>
            <w:vAlign w:val="center"/>
          </w:tcPr>
          <w:p>
            <w:pPr>
              <w:spacing w:line="360" w:lineRule="auto"/>
              <w:jc w:val="center"/>
              <w:rPr>
                <w:rFonts w:ascii="宋体" w:hAnsi="宋体"/>
                <w:color w:val="000000"/>
                <w:szCs w:val="21"/>
              </w:rPr>
            </w:pPr>
            <w:r>
              <w:rPr>
                <w:rFonts w:hint="eastAsia" w:ascii="宋体" w:hAnsi="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资质情况</w:t>
            </w:r>
          </w:p>
        </w:tc>
        <w:tc>
          <w:tcPr>
            <w:tcW w:w="7694" w:type="dxa"/>
            <w:gridSpan w:val="5"/>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员工数量</w:t>
            </w:r>
          </w:p>
        </w:tc>
        <w:tc>
          <w:tcPr>
            <w:tcW w:w="7694" w:type="dxa"/>
            <w:gridSpan w:val="5"/>
            <w:vAlign w:val="center"/>
          </w:tcPr>
          <w:p>
            <w:pPr>
              <w:spacing w:line="360" w:lineRule="auto"/>
              <w:rPr>
                <w:rFonts w:ascii="宋体" w:hAnsi="宋体"/>
                <w:color w:val="000000"/>
                <w:szCs w:val="21"/>
              </w:rPr>
            </w:pPr>
            <w:r>
              <w:rPr>
                <w:rFonts w:hint="eastAsia" w:ascii="宋体" w:hAnsi="宋体"/>
                <w:color w:val="000000"/>
                <w:szCs w:val="21"/>
              </w:rPr>
              <w:t>共</w:t>
            </w:r>
            <w:r>
              <w:rPr>
                <w:rFonts w:hint="eastAsia" w:ascii="宋体" w:hAnsi="宋体"/>
                <w:color w:val="000000"/>
                <w:szCs w:val="21"/>
                <w:u w:val="single"/>
              </w:rPr>
              <w:t xml:space="preserve">  </w:t>
            </w:r>
            <w:r>
              <w:rPr>
                <w:rFonts w:hint="eastAsia" w:ascii="宋体" w:hAnsi="宋体"/>
                <w:color w:val="000000"/>
                <w:szCs w:val="21"/>
              </w:rPr>
              <w:t>人，其中，高级职称</w:t>
            </w:r>
            <w:r>
              <w:rPr>
                <w:rFonts w:hint="eastAsia" w:ascii="宋体" w:hAnsi="宋体"/>
                <w:color w:val="000000"/>
                <w:szCs w:val="21"/>
                <w:u w:val="single"/>
              </w:rPr>
              <w:t xml:space="preserve">   </w:t>
            </w:r>
            <w:r>
              <w:rPr>
                <w:rFonts w:hint="eastAsia" w:ascii="宋体" w:hAnsi="宋体"/>
                <w:color w:val="000000"/>
                <w:szCs w:val="21"/>
              </w:rPr>
              <w:t>人，中级职称</w:t>
            </w:r>
            <w:r>
              <w:rPr>
                <w:rFonts w:hint="eastAsia" w:ascii="宋体" w:hAnsi="宋体"/>
                <w:color w:val="000000"/>
                <w:szCs w:val="21"/>
                <w:u w:val="single"/>
              </w:rPr>
              <w:t xml:space="preserve">  </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联系电话</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传真</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主要业绩</w:t>
            </w:r>
          </w:p>
        </w:tc>
        <w:tc>
          <w:tcPr>
            <w:tcW w:w="7694" w:type="dxa"/>
            <w:gridSpan w:val="5"/>
            <w:vAlign w:val="center"/>
          </w:tcPr>
          <w:p>
            <w:pPr>
              <w:spacing w:line="360" w:lineRule="auto"/>
              <w:rPr>
                <w:rFonts w:ascii="宋体" w:hAnsi="宋体"/>
                <w:color w:val="000000"/>
                <w:szCs w:val="21"/>
              </w:rPr>
            </w:pPr>
          </w:p>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olor w:val="000000"/>
                <w:szCs w:val="21"/>
              </w:rPr>
            </w:pPr>
            <w:r>
              <w:rPr>
                <w:rFonts w:hint="eastAsia" w:ascii="宋体" w:hAnsi="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姓  名</w:t>
            </w:r>
          </w:p>
        </w:tc>
        <w:tc>
          <w:tcPr>
            <w:tcW w:w="3675" w:type="dxa"/>
            <w:gridSpan w:val="3"/>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身份证号码</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szCs w:val="21"/>
              </w:rPr>
            </w:pPr>
            <w:r>
              <w:rPr>
                <w:rFonts w:hint="eastAsia" w:ascii="宋体" w:hAnsi="宋体"/>
                <w:color w:val="000000"/>
                <w:szCs w:val="21"/>
              </w:rPr>
              <w:t>职  务</w:t>
            </w:r>
          </w:p>
        </w:tc>
        <w:tc>
          <w:tcPr>
            <w:tcW w:w="1680" w:type="dxa"/>
            <w:vAlign w:val="center"/>
          </w:tcPr>
          <w:p>
            <w:pPr>
              <w:spacing w:line="360" w:lineRule="auto"/>
              <w:jc w:val="center"/>
              <w:rPr>
                <w:rFonts w:ascii="宋体" w:hAnsi="宋体"/>
                <w:color w:val="000000"/>
                <w:szCs w:val="21"/>
              </w:rPr>
            </w:pPr>
          </w:p>
        </w:tc>
        <w:tc>
          <w:tcPr>
            <w:tcW w:w="1050" w:type="dxa"/>
            <w:vAlign w:val="center"/>
          </w:tcPr>
          <w:p>
            <w:pPr>
              <w:spacing w:line="360" w:lineRule="auto"/>
              <w:jc w:val="center"/>
              <w:rPr>
                <w:rFonts w:ascii="宋体" w:hAnsi="宋体"/>
                <w:color w:val="000000"/>
                <w:szCs w:val="21"/>
              </w:rPr>
            </w:pPr>
            <w:r>
              <w:rPr>
                <w:rFonts w:hint="eastAsia" w:ascii="宋体" w:hAnsi="宋体"/>
                <w:color w:val="000000"/>
                <w:szCs w:val="21"/>
              </w:rPr>
              <w:t>职   称</w:t>
            </w:r>
          </w:p>
        </w:tc>
        <w:tc>
          <w:tcPr>
            <w:tcW w:w="945" w:type="dxa"/>
            <w:vAlign w:val="center"/>
          </w:tcPr>
          <w:p>
            <w:pPr>
              <w:spacing w:line="360" w:lineRule="auto"/>
              <w:jc w:val="center"/>
              <w:rPr>
                <w:rFonts w:ascii="宋体" w:hAnsi="宋体"/>
                <w:color w:val="000000"/>
                <w:szCs w:val="21"/>
              </w:rPr>
            </w:pPr>
          </w:p>
        </w:tc>
        <w:tc>
          <w:tcPr>
            <w:tcW w:w="1785" w:type="dxa"/>
            <w:vAlign w:val="center"/>
          </w:tcPr>
          <w:p>
            <w:pPr>
              <w:spacing w:line="360" w:lineRule="auto"/>
              <w:jc w:val="center"/>
              <w:rPr>
                <w:rFonts w:ascii="宋体" w:hAnsi="宋体"/>
                <w:color w:val="000000"/>
                <w:szCs w:val="21"/>
              </w:rPr>
            </w:pPr>
            <w:r>
              <w:rPr>
                <w:rFonts w:hint="eastAsia" w:ascii="宋体" w:hAnsi="宋体"/>
                <w:color w:val="000000"/>
                <w:szCs w:val="21"/>
              </w:rPr>
              <w:t>学    历</w:t>
            </w:r>
          </w:p>
        </w:tc>
        <w:tc>
          <w:tcPr>
            <w:tcW w:w="2234"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olor w:val="000000"/>
                <w:szCs w:val="21"/>
              </w:rPr>
            </w:pPr>
            <w:r>
              <w:rPr>
                <w:rFonts w:hint="eastAsia" w:ascii="宋体" w:hAnsi="宋体"/>
                <w:color w:val="000000"/>
                <w:szCs w:val="21"/>
              </w:rPr>
              <w:t>备注:</w:t>
            </w:r>
          </w:p>
        </w:tc>
      </w:tr>
    </w:tbl>
    <w:p>
      <w:pPr>
        <w:spacing w:line="360" w:lineRule="auto"/>
        <w:rPr>
          <w:rFonts w:ascii="宋体" w:hAnsi="宋体"/>
          <w:b/>
          <w:color w:val="000000"/>
          <w:szCs w:val="21"/>
        </w:rPr>
      </w:pPr>
      <w:r>
        <w:rPr>
          <w:rFonts w:hint="eastAsia" w:ascii="宋体" w:hAnsi="宋体"/>
          <w:color w:val="000000"/>
          <w:szCs w:val="21"/>
        </w:rPr>
        <w:t xml:space="preserve">  </w:t>
      </w:r>
      <w:r>
        <w:rPr>
          <w:rFonts w:hint="eastAsia" w:ascii="宋体" w:hAnsi="宋体"/>
          <w:b/>
          <w:color w:val="000000"/>
          <w:szCs w:val="21"/>
        </w:rPr>
        <w:t>兹证明上述声明是真实、正确的，并提供了全部能提供的资料和数据，我们同意遵照贵方要求出示有关证明文件。</w:t>
      </w:r>
    </w:p>
    <w:p>
      <w:pPr>
        <w:spacing w:line="360" w:lineRule="auto"/>
        <w:rPr>
          <w:b/>
        </w:rPr>
      </w:pPr>
    </w:p>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
    <w:p/>
    <w:p>
      <w:pPr>
        <w:rPr>
          <w:b/>
        </w:rPr>
      </w:pPr>
    </w:p>
    <w:p>
      <w:pPr>
        <w:rPr>
          <w:b/>
        </w:rPr>
      </w:pPr>
    </w:p>
    <w:p>
      <w:pPr>
        <w:rPr>
          <w:b/>
        </w:rPr>
      </w:pPr>
      <w:r>
        <w:rPr>
          <w:b/>
        </w:rPr>
        <w:br w:type="page"/>
      </w:r>
    </w:p>
    <w:p>
      <w:pPr>
        <w:rPr>
          <w:b/>
        </w:rPr>
      </w:pPr>
      <w:r>
        <w:rPr>
          <w:rFonts w:hint="eastAsia"/>
          <w:b/>
        </w:rPr>
        <w:t>12、距采购人最近或者能为本项目提供最优服务的网点情况表</w:t>
      </w:r>
    </w:p>
    <w:p/>
    <w:tbl>
      <w:tblPr>
        <w:tblStyle w:val="10"/>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r>
              <w:rPr>
                <w:rFonts w:hint="eastAsia"/>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restart"/>
            <w:tcBorders>
              <w:top w:val="single" w:color="auto" w:sz="4" w:space="0"/>
              <w:left w:val="single" w:color="auto" w:sz="4" w:space="0"/>
              <w:bottom w:val="single" w:color="auto" w:sz="4" w:space="0"/>
              <w:right w:val="single" w:color="auto" w:sz="4" w:space="0"/>
            </w:tcBorders>
          </w:tcPr>
          <w:p>
            <w:r>
              <w:rPr>
                <w:rFonts w:hint="eastAsia"/>
              </w:rPr>
              <w:t>投标文件</w:t>
            </w:r>
          </w:p>
          <w:p>
            <w:r>
              <w:rPr>
                <w:rFonts w:hint="eastAsia"/>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r>
              <w:rPr>
                <w:rFonts w:hint="eastAsia"/>
              </w:rPr>
              <w:t>地址</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注册资本金</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其中：投标人出资比例</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员工总人数</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其中：技术人员数</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经营期限</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工作业绩</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服务承诺</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传 真</w:t>
            </w:r>
          </w:p>
        </w:tc>
        <w:tc>
          <w:tcPr>
            <w:tcW w:w="2325" w:type="dxa"/>
            <w:gridSpan w:val="2"/>
            <w:tcBorders>
              <w:top w:val="single" w:color="auto" w:sz="4" w:space="0"/>
              <w:left w:val="single" w:color="auto" w:sz="2" w:space="0"/>
              <w:bottom w:val="single" w:color="auto" w:sz="4" w:space="0"/>
              <w:right w:val="single" w:color="auto" w:sz="2" w:space="0"/>
            </w:tcBorders>
          </w:tcPr>
          <w:p/>
        </w:tc>
        <w:tc>
          <w:tcPr>
            <w:tcW w:w="1228" w:type="dxa"/>
            <w:tcBorders>
              <w:top w:val="single" w:color="auto" w:sz="4" w:space="0"/>
              <w:left w:val="single" w:color="auto" w:sz="2"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r>
              <w:rPr>
                <w:rFonts w:hint="eastAsia"/>
              </w:rPr>
              <w:t>负责人</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联系电话</w:t>
            </w:r>
          </w:p>
        </w:tc>
        <w:tc>
          <w:tcPr>
            <w:tcW w:w="2325" w:type="dxa"/>
            <w:gridSpan w:val="2"/>
            <w:tcBorders>
              <w:top w:val="single" w:color="auto" w:sz="4" w:space="0"/>
              <w:left w:val="single" w:color="auto" w:sz="2"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right w:val="single" w:color="auto" w:sz="4" w:space="0"/>
            </w:tcBorders>
          </w:tcPr>
          <w:p/>
        </w:tc>
      </w:tr>
    </w:tbl>
    <w:p/>
    <w:p/>
    <w:p>
      <w:pPr>
        <w:spacing w:line="360" w:lineRule="auto"/>
      </w:pPr>
      <w:r>
        <w:rPr>
          <w:rFonts w:hint="eastAsia"/>
        </w:rPr>
        <w:t xml:space="preserve">       </w:t>
      </w: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ind w:firstLine="5880" w:firstLineChars="2800"/>
      </w:pPr>
      <w:r>
        <w:rPr>
          <w:rFonts w:hint="eastAsia"/>
        </w:rPr>
        <w:t xml:space="preserve">   </w:t>
      </w:r>
    </w:p>
    <w:p/>
    <w:p>
      <w:pPr>
        <w:spacing w:line="360" w:lineRule="auto"/>
      </w:pPr>
    </w:p>
    <w:p/>
    <w:p/>
    <w:p/>
    <w:p/>
    <w:p/>
    <w:p/>
    <w:p/>
    <w:p/>
    <w:p/>
    <w:p/>
    <w:p/>
    <w:p/>
    <w:p/>
    <w:p/>
    <w:p/>
    <w:p/>
    <w:p/>
    <w:p/>
    <w:p/>
    <w:p/>
    <w:p>
      <w:pPr>
        <w:rPr>
          <w:b/>
        </w:rPr>
      </w:pPr>
      <w:r>
        <w:rPr>
          <w:rFonts w:hint="eastAsia"/>
          <w:b/>
        </w:rPr>
        <w:t>13、投标人响应第三方检测的承诺书：</w:t>
      </w:r>
    </w:p>
    <w:p/>
    <w:p>
      <w:pPr>
        <w:jc w:val="center"/>
        <w:rPr>
          <w:b/>
          <w:sz w:val="32"/>
          <w:szCs w:val="32"/>
        </w:rPr>
      </w:pPr>
      <w:r>
        <w:rPr>
          <w:rFonts w:hint="eastAsia"/>
          <w:b/>
          <w:sz w:val="32"/>
          <w:szCs w:val="32"/>
        </w:rPr>
        <w:t>投标投标人响应第三方检测的承诺书</w:t>
      </w:r>
    </w:p>
    <w:p/>
    <w:p>
      <w:pPr>
        <w:spacing w:line="360" w:lineRule="auto"/>
      </w:pPr>
    </w:p>
    <w:p>
      <w:pPr>
        <w:spacing w:line="360" w:lineRule="auto"/>
      </w:pPr>
      <w:r>
        <w:rPr>
          <w:rFonts w:hint="eastAsia"/>
        </w:rPr>
        <w:t>致：     （采购单位）</w:t>
      </w:r>
    </w:p>
    <w:p>
      <w:pPr>
        <w:spacing w:line="360" w:lineRule="auto"/>
        <w:ind w:firstLine="420" w:firstLineChars="200"/>
      </w:pPr>
      <w:r>
        <w:rPr>
          <w:rFonts w:hint="eastAsia"/>
        </w:rPr>
        <w:t>我单位在参加              项目（项目编号：      ）中愿意接受第三方检测机构对政府采购履约质量检测，保证按采购文件、投标承诺及政府采购合同要求履行；并在本投标人违反采购文件、投标承诺及政府采购合同时愿意按政府采购相关规定接受处罚并追究相关责任。</w:t>
      </w:r>
    </w:p>
    <w:p>
      <w:pPr>
        <w:spacing w:line="360" w:lineRule="auto"/>
      </w:pPr>
    </w:p>
    <w:p>
      <w:pPr>
        <w:spacing w:line="360" w:lineRule="auto"/>
      </w:pPr>
    </w:p>
    <w:p>
      <w:pPr>
        <w:spacing w:line="360" w:lineRule="auto"/>
        <w:ind w:firstLine="3675" w:firstLineChars="1750"/>
      </w:pPr>
      <w:r>
        <w:rPr>
          <w:rFonts w:hint="eastAsia"/>
        </w:rPr>
        <w:t>投标人（盖章）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b/>
        </w:rPr>
      </w:pPr>
      <w:r>
        <w:br w:type="page"/>
      </w:r>
      <w:bookmarkStart w:id="77" w:name="_Toc50691044"/>
      <w:bookmarkStart w:id="78" w:name="_Toc275865617"/>
      <w:bookmarkStart w:id="79" w:name="_Toc50736481"/>
      <w:bookmarkStart w:id="80" w:name="_Toc52165085"/>
      <w:bookmarkStart w:id="81" w:name="_Toc50737301"/>
      <w:bookmarkStart w:id="82" w:name="_Toc50737333"/>
      <w:r>
        <w:rPr>
          <w:rFonts w:hint="eastAsia"/>
          <w:b/>
        </w:rPr>
        <w:t>14、</w:t>
      </w:r>
      <w:bookmarkEnd w:id="77"/>
      <w:bookmarkEnd w:id="78"/>
      <w:bookmarkEnd w:id="79"/>
      <w:bookmarkEnd w:id="80"/>
      <w:bookmarkEnd w:id="81"/>
      <w:bookmarkEnd w:id="82"/>
      <w:r>
        <w:rPr>
          <w:rFonts w:hint="eastAsia"/>
          <w:b/>
        </w:rPr>
        <w:t>同类业绩（格式自拟）；</w:t>
      </w: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
      <w:pPr>
        <w:rPr>
          <w:b/>
        </w:rPr>
      </w:pPr>
      <w:r>
        <w:rPr>
          <w:rFonts w:hint="eastAsia"/>
          <w:b/>
        </w:rPr>
        <w:t>15、评分标准或采购文件需要提供的证明材料。</w:t>
      </w:r>
    </w:p>
    <w:p>
      <w:pPr>
        <w:spacing w:line="360" w:lineRule="auto"/>
        <w:ind w:firstLine="840" w:firstLineChars="400"/>
      </w:pPr>
      <w:r>
        <w:rPr>
          <w:rFonts w:hint="eastAsia"/>
        </w:rPr>
        <w:t xml:space="preserve">    </w:t>
      </w:r>
    </w:p>
    <w:p>
      <w:pPr>
        <w:spacing w:line="360" w:lineRule="auto"/>
        <w:ind w:firstLine="315" w:firstLineChars="150"/>
      </w:pPr>
    </w:p>
    <w:p>
      <w:pPr>
        <w:spacing w:line="360" w:lineRule="auto"/>
        <w:ind w:firstLine="315" w:firstLineChars="150"/>
      </w:pPr>
    </w:p>
    <w:p>
      <w:pPr>
        <w:spacing w:line="360" w:lineRule="auto"/>
        <w:ind w:firstLine="315" w:firstLineChars="150"/>
        <w:rPr>
          <w:color w:val="FF0000"/>
        </w:rPr>
      </w:pPr>
    </w:p>
    <w:p>
      <w:pPr>
        <w:spacing w:line="360" w:lineRule="auto"/>
        <w:ind w:firstLine="420" w:firstLineChars="200"/>
        <w:jc w:val="left"/>
        <w:rPr>
          <w:color w:val="FF0000"/>
        </w:rPr>
      </w:pPr>
    </w:p>
    <w:p>
      <w:pPr>
        <w:rPr>
          <w:color w:val="FF0000"/>
        </w:rPr>
      </w:pPr>
    </w:p>
    <w:p>
      <w:r>
        <w:rPr>
          <w:rFonts w:hint="eastAsia"/>
        </w:rPr>
        <w:br w:type="page"/>
      </w:r>
      <w:r>
        <w:rPr>
          <w:rFonts w:hint="eastAsia"/>
        </w:rPr>
        <w:t>三、报价文件的</w:t>
      </w:r>
      <w:r>
        <w:rPr>
          <w:rFonts w:hint="eastAsia"/>
          <w:color w:val="FF0000"/>
        </w:rPr>
        <w:t>外包装</w:t>
      </w:r>
      <w:r>
        <w:rPr>
          <w:rFonts w:hint="eastAsia"/>
        </w:rPr>
        <w:t>封面格式：</w:t>
      </w:r>
    </w:p>
    <w:p/>
    <w:p/>
    <w:p>
      <w:pPr>
        <w:jc w:val="center"/>
        <w:rPr>
          <w:b/>
          <w:sz w:val="32"/>
          <w:szCs w:val="32"/>
        </w:rPr>
      </w:pPr>
      <w:r>
        <w:rPr>
          <w:rFonts w:hint="eastAsia"/>
          <w:b/>
          <w:sz w:val="32"/>
          <w:szCs w:val="32"/>
        </w:rPr>
        <w:t>报价文件</w:t>
      </w:r>
    </w:p>
    <w:p/>
    <w:p>
      <w:r>
        <w:rPr>
          <w:rFonts w:hint="eastAsia"/>
        </w:rPr>
        <w:t>项目名称：                        项目</w:t>
      </w:r>
    </w:p>
    <w:p>
      <w:r>
        <w:rPr>
          <w:rFonts w:hint="eastAsia"/>
        </w:rPr>
        <w:t xml:space="preserve">项目编号： </w:t>
      </w:r>
    </w:p>
    <w:p>
      <w:r>
        <w:rPr>
          <w:rFonts w:hint="eastAsia"/>
        </w:rPr>
        <w:t>标 项:</w:t>
      </w:r>
    </w:p>
    <w:p>
      <w:r>
        <w:rPr>
          <w:rFonts w:hint="eastAsia"/>
        </w:rPr>
        <w:t>投标人名称：</w:t>
      </w:r>
    </w:p>
    <w:p>
      <w:r>
        <w:rPr>
          <w:rFonts w:hint="eastAsia"/>
        </w:rPr>
        <w:t>投标人地址：</w:t>
      </w:r>
    </w:p>
    <w:p>
      <w:r>
        <w:rPr>
          <w:rFonts w:hint="eastAsia"/>
        </w:rPr>
        <w:t>在  年  月  日  时  分之前不得启封</w:t>
      </w:r>
    </w:p>
    <w:p/>
    <w:p>
      <w:pPr>
        <w:ind w:firstLine="5460" w:firstLineChars="2600"/>
      </w:pPr>
      <w:r>
        <w:rPr>
          <w:rFonts w:hint="eastAsia"/>
        </w:rPr>
        <w:t>（投标人公章）</w:t>
      </w:r>
    </w:p>
    <w:p/>
    <w:p>
      <w:r>
        <w:rPr>
          <w:rFonts w:hint="eastAsia"/>
        </w:rPr>
        <w:t xml:space="preserve">                                                       年  月  日</w:t>
      </w:r>
    </w:p>
    <w:p/>
    <w:p/>
    <w:p>
      <w:r>
        <w:rPr>
          <w:rFonts w:hint="eastAsia"/>
        </w:rPr>
        <w:t>四、报价文件</w:t>
      </w:r>
      <w:r>
        <w:rPr>
          <w:rFonts w:hint="eastAsia"/>
          <w:color w:val="FF0000"/>
        </w:rPr>
        <w:t>封面</w:t>
      </w:r>
      <w:r>
        <w:rPr>
          <w:rFonts w:hint="eastAsia"/>
        </w:rPr>
        <w:t xml:space="preserve">格式： </w:t>
      </w:r>
    </w:p>
    <w:p>
      <w:r>
        <w:rPr>
          <w:rFonts w:hint="eastAsia"/>
        </w:rPr>
        <w:t xml:space="preserve">                                                    </w:t>
      </w:r>
    </w:p>
    <w:p>
      <w:pPr>
        <w:jc w:val="right"/>
      </w:pPr>
      <w:r>
        <w:rPr>
          <w:rFonts w:hint="eastAsia"/>
        </w:rPr>
        <w:t>正本/或副本</w:t>
      </w:r>
    </w:p>
    <w:p/>
    <w:p/>
    <w:p>
      <w:r>
        <w:rPr>
          <w:rFonts w:hint="eastAsia"/>
        </w:rPr>
        <w:t>报价文件</w:t>
      </w:r>
    </w:p>
    <w:p/>
    <w:p>
      <w:r>
        <w:rPr>
          <w:rFonts w:hint="eastAsia"/>
        </w:rPr>
        <w:t>项目名称：                   项目</w:t>
      </w:r>
    </w:p>
    <w:p>
      <w:r>
        <w:rPr>
          <w:rFonts w:hint="eastAsia"/>
        </w:rPr>
        <w:t xml:space="preserve">项目编号： </w:t>
      </w:r>
    </w:p>
    <w:p>
      <w:r>
        <w:rPr>
          <w:rFonts w:hint="eastAsia"/>
        </w:rPr>
        <w:t>标 项:</w:t>
      </w:r>
    </w:p>
    <w:p>
      <w:r>
        <w:rPr>
          <w:rFonts w:hint="eastAsia"/>
        </w:rPr>
        <w:t>投标人名称：</w:t>
      </w:r>
    </w:p>
    <w:p>
      <w:r>
        <w:rPr>
          <w:rFonts w:hint="eastAsia"/>
        </w:rPr>
        <w:t>投标人地址：</w:t>
      </w:r>
    </w:p>
    <w:p/>
    <w:p/>
    <w:p>
      <w:pPr>
        <w:ind w:firstLine="5670" w:firstLineChars="2700"/>
      </w:pPr>
      <w:r>
        <w:rPr>
          <w:rFonts w:hint="eastAsia"/>
        </w:rPr>
        <w:t>（投标人公章）</w:t>
      </w:r>
    </w:p>
    <w:p/>
    <w:p>
      <w:r>
        <w:rPr>
          <w:rFonts w:hint="eastAsia"/>
        </w:rPr>
        <w:t xml:space="preserve">                                                          年  月  日</w:t>
      </w:r>
    </w:p>
    <w:p/>
    <w:p/>
    <w:p/>
    <w:p/>
    <w:p/>
    <w:p/>
    <w:p/>
    <w:p/>
    <w:p/>
    <w:p>
      <w:pPr>
        <w:spacing w:line="360" w:lineRule="auto"/>
      </w:pPr>
    </w:p>
    <w:p>
      <w:pPr>
        <w:spacing w:line="360" w:lineRule="auto"/>
      </w:pPr>
      <w:r>
        <w:rPr>
          <w:rFonts w:hint="eastAsia"/>
        </w:rPr>
        <w:t>（一）报价文件目录：</w:t>
      </w:r>
    </w:p>
    <w:p>
      <w:pPr>
        <w:spacing w:line="360" w:lineRule="auto"/>
      </w:pPr>
      <w:r>
        <w:rPr>
          <w:rFonts w:hint="eastAsia"/>
        </w:rPr>
        <w:t>1、投标函（格式见附件）；</w:t>
      </w:r>
    </w:p>
    <w:p>
      <w:pPr>
        <w:spacing w:line="360" w:lineRule="auto"/>
      </w:pPr>
      <w:r>
        <w:rPr>
          <w:rFonts w:hint="eastAsia"/>
        </w:rPr>
        <w:t>2、开标一览表（格式见附件）；</w:t>
      </w:r>
    </w:p>
    <w:p>
      <w:r>
        <w:rPr>
          <w:rFonts w:hint="eastAsia"/>
        </w:rPr>
        <w:t>3、中小企业声明函（格式见附件）。</w:t>
      </w:r>
    </w:p>
    <w:p/>
    <w:p/>
    <w:p/>
    <w:p/>
    <w:p/>
    <w:p/>
    <w:p/>
    <w:p/>
    <w:p/>
    <w:p/>
    <w:p/>
    <w:p/>
    <w:p/>
    <w:p/>
    <w:p/>
    <w:p/>
    <w:p/>
    <w:p/>
    <w:p/>
    <w:p/>
    <w:p/>
    <w:p/>
    <w:p/>
    <w:p/>
    <w:p/>
    <w:p/>
    <w:p/>
    <w:p/>
    <w:p/>
    <w:p/>
    <w:p/>
    <w:p/>
    <w:p/>
    <w:p/>
    <w:p/>
    <w:p/>
    <w:p/>
    <w:p/>
    <w:p/>
    <w:p/>
    <w:p>
      <w:r>
        <w:rPr>
          <w:rFonts w:hint="eastAsia"/>
        </w:rPr>
        <w:t>1、投标函格式：</w:t>
      </w:r>
    </w:p>
    <w:p/>
    <w:p>
      <w:pPr>
        <w:jc w:val="center"/>
        <w:rPr>
          <w:b/>
          <w:sz w:val="32"/>
          <w:szCs w:val="32"/>
        </w:rPr>
      </w:pPr>
      <w:r>
        <w:rPr>
          <w:rFonts w:hint="eastAsia"/>
          <w:b/>
          <w:sz w:val="32"/>
          <w:szCs w:val="32"/>
        </w:rPr>
        <w:t>投标函</w:t>
      </w:r>
    </w:p>
    <w:p/>
    <w:p>
      <w:r>
        <w:rPr>
          <w:rFonts w:hint="eastAsia"/>
        </w:rPr>
        <w:t>致：</w:t>
      </w:r>
      <w:r>
        <w:rPr>
          <w:rFonts w:hint="eastAsia"/>
          <w:u w:val="single"/>
        </w:rPr>
        <w:t xml:space="preserve">                     （采购单位名称）</w:t>
      </w:r>
      <w:r>
        <w:rPr>
          <w:rFonts w:hint="eastAsia"/>
        </w:rPr>
        <w:t>：</w:t>
      </w:r>
    </w:p>
    <w:p/>
    <w:p>
      <w:pPr>
        <w:spacing w:line="360" w:lineRule="auto"/>
        <w:ind w:firstLine="420" w:firstLineChars="200"/>
      </w:pPr>
      <w:r>
        <w:rPr>
          <w:rFonts w:hint="eastAsia"/>
        </w:rPr>
        <w:t xml:space="preserve">根据贵方为 </w:t>
      </w:r>
      <w:r>
        <w:rPr>
          <w:rFonts w:hint="eastAsia"/>
          <w:u w:val="single"/>
        </w:rPr>
        <w:t xml:space="preserve">                    项目</w:t>
      </w:r>
      <w:r>
        <w:rPr>
          <w:rFonts w:hint="eastAsia"/>
        </w:rPr>
        <w:t>的采购公告/投标邀请书（项目编号     ：），签名代表</w:t>
      </w:r>
      <w:r>
        <w:rPr>
          <w:rFonts w:hint="eastAsia"/>
          <w:u w:val="single"/>
        </w:rPr>
        <w:t xml:space="preserve">      （全名）</w:t>
      </w:r>
      <w:r>
        <w:rPr>
          <w:rFonts w:hint="eastAsia"/>
        </w:rPr>
        <w:t>经正式授权并代表供应商（供应商名称）提交资信技术文件、报价文件正本各一份、副本   份。</w:t>
      </w:r>
    </w:p>
    <w:p>
      <w:pPr>
        <w:spacing w:line="360" w:lineRule="auto"/>
      </w:pPr>
      <w:r>
        <w:rPr>
          <w:rFonts w:hint="eastAsia"/>
        </w:rPr>
        <w:t>据此函，签名代表宣布同意如下：</w:t>
      </w:r>
    </w:p>
    <w:p>
      <w:pPr>
        <w:spacing w:line="360" w:lineRule="auto"/>
        <w:ind w:firstLine="420" w:firstLineChars="200"/>
      </w:pPr>
      <w:r>
        <w:rPr>
          <w:rFonts w:hint="eastAsia"/>
        </w:rPr>
        <w:t>1.供应商已详细审查全部“采购文件”，包括修改文件（如有的话）以及全部参考资料和有关附件，已经了解我方对于采购文件、采购过程、采购结果有依法进行询问、质疑、投诉的权利及相关渠道和要求。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firstLineChars="200"/>
      </w:pPr>
      <w:r>
        <w:rPr>
          <w:rFonts w:hint="eastAsia"/>
        </w:rPr>
        <w:t>2.供应商在投标之前已经与贵方进行了充分的沟通，完全理解并接受采购文件的各项规定和要求，对采购文件的合理性、合法性不再有异议。</w:t>
      </w:r>
    </w:p>
    <w:p>
      <w:pPr>
        <w:spacing w:line="360" w:lineRule="auto"/>
        <w:ind w:firstLine="420" w:firstLineChars="200"/>
      </w:pPr>
      <w:r>
        <w:rPr>
          <w:rFonts w:hint="eastAsia"/>
        </w:rPr>
        <w:t>3.本投标自开标日起有效期为   日。</w:t>
      </w:r>
    </w:p>
    <w:p>
      <w:pPr>
        <w:spacing w:line="360" w:lineRule="auto"/>
        <w:ind w:firstLine="420" w:firstLineChars="200"/>
      </w:pPr>
      <w:r>
        <w:rPr>
          <w:rFonts w:hint="eastAsia"/>
        </w:rPr>
        <w:t>4.如中标，本投标文件至本项目合同履行完毕止均保持有效，本供应商将按“采购文件”及政府采购法律、法规的规定履行合同责任和义务。</w:t>
      </w:r>
    </w:p>
    <w:p>
      <w:pPr>
        <w:spacing w:line="360" w:lineRule="auto"/>
        <w:ind w:firstLine="420" w:firstLineChars="200"/>
      </w:pPr>
      <w:r>
        <w:rPr>
          <w:rFonts w:hint="eastAsia"/>
        </w:rPr>
        <w:t>5.供应商同意按照贵方要求提供与投标有关的一切数据或资料。</w:t>
      </w:r>
    </w:p>
    <w:p>
      <w:pPr>
        <w:spacing w:line="360" w:lineRule="auto"/>
        <w:ind w:firstLine="420" w:firstLineChars="200"/>
      </w:pPr>
      <w:r>
        <w:rPr>
          <w:rFonts w:hint="eastAsia"/>
        </w:rPr>
        <w:t>6.与本投标有关的一切正式往来信函请寄：</w:t>
      </w:r>
    </w:p>
    <w:p>
      <w:pPr>
        <w:spacing w:line="360" w:lineRule="auto"/>
      </w:pPr>
    </w:p>
    <w:p>
      <w:pPr>
        <w:spacing w:line="360" w:lineRule="auto"/>
      </w:pPr>
      <w:r>
        <w:rPr>
          <w:rFonts w:hint="eastAsia"/>
        </w:rPr>
        <w:t>地址：邮编：电话：</w:t>
      </w:r>
    </w:p>
    <w:p>
      <w:pPr>
        <w:spacing w:line="360" w:lineRule="auto"/>
      </w:pPr>
      <w:r>
        <w:rPr>
          <w:rFonts w:hint="eastAsia"/>
        </w:rPr>
        <w:t>传真：供应商代表姓名职务：</w:t>
      </w:r>
    </w:p>
    <w:p>
      <w:pPr>
        <w:spacing w:line="360" w:lineRule="auto"/>
      </w:pPr>
      <w:r>
        <w:rPr>
          <w:rFonts w:hint="eastAsia"/>
        </w:rPr>
        <w:t>供应商名称(公章)：</w:t>
      </w:r>
    </w:p>
    <w:p>
      <w:pPr>
        <w:spacing w:line="360" w:lineRule="auto"/>
      </w:pPr>
      <w:r>
        <w:rPr>
          <w:rFonts w:hint="eastAsia"/>
        </w:rPr>
        <w:t>开户银行：银行帐号：</w:t>
      </w:r>
    </w:p>
    <w:p>
      <w:pPr>
        <w:spacing w:line="360" w:lineRule="auto"/>
      </w:pPr>
      <w:r>
        <w:rPr>
          <w:rFonts w:hint="eastAsia"/>
        </w:rPr>
        <w:t>法定代表人或授权代表签名：</w:t>
      </w:r>
    </w:p>
    <w:p>
      <w:pPr>
        <w:spacing w:line="360" w:lineRule="auto"/>
      </w:pPr>
    </w:p>
    <w:p>
      <w:pPr>
        <w:spacing w:line="360" w:lineRule="auto"/>
        <w:ind w:firstLine="6510" w:firstLineChars="3100"/>
      </w:pPr>
      <w:r>
        <w:rPr>
          <w:rFonts w:hint="eastAsia"/>
        </w:rPr>
        <w:t>日期：</w:t>
      </w:r>
    </w:p>
    <w:p/>
    <w:p/>
    <w:p/>
    <w:p/>
    <w:p/>
    <w:p>
      <w:r>
        <w:rPr>
          <w:rFonts w:hint="eastAsia"/>
        </w:rPr>
        <w:t>2、开标一览表</w:t>
      </w:r>
    </w:p>
    <w:p/>
    <w:p>
      <w:pPr>
        <w:jc w:val="center"/>
        <w:rPr>
          <w:b/>
          <w:sz w:val="32"/>
          <w:szCs w:val="32"/>
        </w:rPr>
      </w:pPr>
      <w:r>
        <w:rPr>
          <w:rFonts w:hint="eastAsia"/>
          <w:b/>
          <w:sz w:val="32"/>
          <w:szCs w:val="32"/>
        </w:rPr>
        <w:t>开标一览表</w:t>
      </w:r>
    </w:p>
    <w:p>
      <w:r>
        <w:rPr>
          <w:rFonts w:hint="eastAsia"/>
        </w:rPr>
        <w:t>招标编号：</w:t>
      </w:r>
    </w:p>
    <w:p>
      <w:r>
        <w:rPr>
          <w:rFonts w:hint="eastAsia"/>
        </w:rPr>
        <w:t>供应商名称：</w:t>
      </w:r>
    </w:p>
    <w:p/>
    <w:tbl>
      <w:tblPr>
        <w:tblStyle w:val="10"/>
        <w:tblpPr w:leftFromText="180" w:rightFromText="180" w:vertAnchor="text" w:horzAnchor="margin" w:tblpY="6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项目名称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369" w:type="dxa"/>
            <w:tcBorders>
              <w:left w:val="single" w:color="auto" w:sz="4" w:space="0"/>
              <w:right w:val="single" w:color="auto" w:sz="4" w:space="0"/>
            </w:tcBorders>
            <w:vAlign w:val="center"/>
          </w:tcPr>
          <w:p>
            <w:pPr>
              <w:jc w:val="center"/>
              <w:rPr>
                <w:rFonts w:ascii="宋体" w:hAnsi="宋体"/>
              </w:rPr>
            </w:pPr>
            <w:r>
              <w:rPr>
                <w:rFonts w:hint="eastAsia" w:ascii="宋体" w:hAnsi="宋体"/>
              </w:rPr>
              <w:t>宁波市奉化区人民政府江口街道办事处国库集中支付定点代理、清算银行服务项目</w:t>
            </w:r>
          </w:p>
          <w:p>
            <w:pPr>
              <w:jc w:val="center"/>
              <w:rPr>
                <w:rFonts w:ascii="宋体" w:hAnsi="宋体" w:cs="宋体"/>
                <w:sz w:val="24"/>
              </w:rPr>
            </w:pPr>
          </w:p>
        </w:tc>
        <w:tc>
          <w:tcPr>
            <w:tcW w:w="51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rPr>
            </w:pPr>
            <w:r>
              <w:rPr>
                <w:rFonts w:hint="eastAsia" w:ascii="宋体" w:hAnsi="宋体" w:cs="宋体"/>
                <w:b/>
                <w:bCs/>
                <w:sz w:val="24"/>
              </w:rPr>
              <w:t>按中国人民银行发布的活期存款基准利率</w:t>
            </w:r>
          </w:p>
          <w:p>
            <w:pPr>
              <w:spacing w:line="400" w:lineRule="exact"/>
              <w:jc w:val="center"/>
              <w:rPr>
                <w:sz w:val="24"/>
              </w:rPr>
            </w:pPr>
            <w:r>
              <w:rPr>
                <w:rFonts w:hint="eastAsia" w:ascii="宋体" w:hAnsi="宋体" w:cs="宋体"/>
                <w:b/>
                <w:bCs/>
                <w:sz w:val="24"/>
              </w:rPr>
              <w:t>上浮（小写）%（报价保留1位小数）</w:t>
            </w:r>
            <w:r>
              <w:rPr>
                <w:rFonts w:hint="eastAsia" w:ascii="宋体" w:hAnsi="宋体" w:cs="宋体"/>
                <w:b/>
                <w:bCs/>
                <w:sz w:val="24"/>
              </w:rPr>
              <w:br w:type="textWrapping"/>
            </w:r>
            <w:r>
              <w:rPr>
                <w:rFonts w:hint="eastAsia" w:ascii="宋体" w:hAnsi="宋体" w:cs="宋体"/>
                <w:b/>
                <w:bCs/>
                <w:sz w:val="24"/>
              </w:rPr>
              <w:t>按中国人民银行发布的1年定期存款基准利率上浮（小写）%（报价保留1位小数</w:t>
            </w:r>
            <w:r>
              <w:rPr>
                <w:rFonts w:hint="eastAsia" w:ascii="宋体" w:hAnsi="宋体"/>
                <w:b/>
                <w:bCs/>
                <w:sz w:val="24"/>
              </w:rPr>
              <w:t>）</w:t>
            </w:r>
          </w:p>
        </w:tc>
      </w:tr>
    </w:tbl>
    <w:p>
      <w:pPr>
        <w:snapToGrid w:val="0"/>
        <w:jc w:val="left"/>
        <w:rPr>
          <w:rFonts w:ascii="宋体" w:hAnsi="宋体"/>
          <w:sz w:val="24"/>
        </w:rPr>
      </w:pPr>
    </w:p>
    <w:p>
      <w:pPr>
        <w:snapToGrid w:val="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p>
    <w:p>
      <w:pPr>
        <w:snapToGrid w:val="0"/>
        <w:ind w:left="960" w:hanging="960" w:hangingChars="400"/>
        <w:jc w:val="left"/>
        <w:rPr>
          <w:rFonts w:ascii="宋体" w:hAnsi="宋体"/>
          <w:sz w:val="24"/>
        </w:rPr>
      </w:pPr>
      <w:r>
        <w:rPr>
          <w:rFonts w:hint="eastAsia" w:ascii="宋体" w:hAnsi="宋体"/>
          <w:sz w:val="24"/>
        </w:rPr>
        <w:t>注</w:t>
      </w:r>
      <w:r>
        <w:rPr>
          <w:rFonts w:ascii="宋体" w:hAnsi="宋体"/>
          <w:sz w:val="24"/>
        </w:rPr>
        <w:t>:</w:t>
      </w:r>
      <w:r>
        <w:rPr>
          <w:rFonts w:hint="eastAsia" w:ascii="宋体" w:hAnsi="宋体"/>
          <w:sz w:val="24"/>
        </w:rPr>
        <w:t xml:space="preserve"> </w:t>
      </w:r>
      <w:r>
        <w:rPr>
          <w:rFonts w:ascii="宋体" w:hAnsi="宋体"/>
          <w:sz w:val="24"/>
        </w:rPr>
        <w:t xml:space="preserve"> 1</w:t>
      </w:r>
      <w:r>
        <w:rPr>
          <w:rFonts w:hint="eastAsia" w:ascii="宋体" w:hAnsi="宋体"/>
          <w:sz w:val="24"/>
        </w:rPr>
        <w:t>、报价如有涂改，应在涂改处加盖单位公章或者由法定代表人或授权委托人签字，否则其投标作无效标处理。</w:t>
      </w:r>
    </w:p>
    <w:p>
      <w:pPr>
        <w:snapToGrid w:val="0"/>
        <w:ind w:left="870" w:leftChars="300" w:hanging="240" w:hangingChars="100"/>
        <w:jc w:val="left"/>
        <w:rPr>
          <w:rFonts w:ascii="宋体" w:hAnsi="宋体"/>
          <w:sz w:val="24"/>
        </w:rPr>
      </w:pPr>
      <w:r>
        <w:rPr>
          <w:rFonts w:hint="eastAsia" w:ascii="宋体" w:hAnsi="宋体"/>
          <w:sz w:val="24"/>
        </w:rPr>
        <w:t>2、以上费率报价须包含涉及本项目所需的一切费用。</w:t>
      </w:r>
    </w:p>
    <w:p>
      <w:pPr>
        <w:snapToGrid w:val="0"/>
        <w:ind w:left="870" w:leftChars="300" w:hanging="240" w:hangingChars="100"/>
        <w:jc w:val="left"/>
        <w:rPr>
          <w:rFonts w:ascii="宋体" w:hAnsi="宋体"/>
          <w:sz w:val="24"/>
        </w:rPr>
      </w:pPr>
      <w:r>
        <w:rPr>
          <w:rFonts w:hint="eastAsia" w:ascii="宋体" w:hAnsi="宋体"/>
          <w:sz w:val="24"/>
        </w:rPr>
        <w:t>3、填报数据应符合国家有关的利率政策规定，否则将视为无效标。</w:t>
      </w:r>
    </w:p>
    <w:p>
      <w:pPr>
        <w:snapToGrid w:val="0"/>
        <w:ind w:left="870" w:leftChars="300" w:hanging="240" w:hangingChars="100"/>
        <w:jc w:val="left"/>
        <w:rPr>
          <w:rFonts w:ascii="宋体" w:hAnsi="宋体"/>
          <w:sz w:val="24"/>
        </w:rPr>
      </w:pPr>
      <w:r>
        <w:rPr>
          <w:rFonts w:hint="eastAsia" w:ascii="宋体" w:hAnsi="宋体"/>
          <w:sz w:val="24"/>
        </w:rPr>
        <w:t>4、上浮率在整个合同执行期间固定不变。</w:t>
      </w:r>
    </w:p>
    <w:p>
      <w:pPr>
        <w:spacing w:line="360" w:lineRule="auto"/>
      </w:pPr>
    </w:p>
    <w:p>
      <w:pPr>
        <w:spacing w:line="360" w:lineRule="auto"/>
        <w:ind w:firstLine="4095" w:firstLineChars="1950"/>
      </w:pPr>
      <w:r>
        <w:rPr>
          <w:rFonts w:hint="eastAsia"/>
        </w:rPr>
        <w:t>法定代表人或授权代表签名：</w:t>
      </w:r>
    </w:p>
    <w:p>
      <w:pPr>
        <w:spacing w:line="360" w:lineRule="auto"/>
        <w:ind w:firstLine="5460" w:firstLineChars="2600"/>
      </w:pPr>
      <w:r>
        <w:rPr>
          <w:rFonts w:hint="eastAsia"/>
        </w:rPr>
        <w:t>供应商盖章：</w:t>
      </w:r>
    </w:p>
    <w:p>
      <w:pPr>
        <w:spacing w:line="360" w:lineRule="auto"/>
        <w:ind w:firstLine="5880" w:firstLineChars="2800"/>
      </w:pPr>
      <w:r>
        <w:rPr>
          <w:rFonts w:hint="eastAsia"/>
        </w:rPr>
        <w:t>日期：</w:t>
      </w:r>
    </w:p>
    <w:p/>
    <w:p/>
    <w:p/>
    <w:p/>
    <w:p/>
    <w:p/>
    <w:p/>
    <w:p/>
    <w:p/>
    <w:p/>
    <w:p/>
    <w:p/>
    <w:p/>
    <w:p/>
    <w:p/>
    <w:p/>
    <w:p>
      <w:pPr>
        <w:sectPr>
          <w:pgSz w:w="11906" w:h="16838"/>
          <w:pgMar w:top="1418" w:right="1287" w:bottom="1134" w:left="1622" w:header="851" w:footer="992" w:gutter="0"/>
          <w:cols w:space="720" w:num="1"/>
          <w:titlePg/>
          <w:docGrid w:type="linesAndChars" w:linePitch="312" w:charSpace="0"/>
        </w:sectPr>
      </w:pPr>
    </w:p>
    <w:p>
      <w:r>
        <w:rPr>
          <w:rFonts w:hint="eastAsia"/>
        </w:rPr>
        <w:t>3、中小企业声明函</w:t>
      </w:r>
    </w:p>
    <w:p/>
    <w:p>
      <w:pPr>
        <w:jc w:val="center"/>
        <w:rPr>
          <w:sz w:val="32"/>
          <w:szCs w:val="32"/>
        </w:rPr>
      </w:pPr>
      <w:r>
        <w:rPr>
          <w:rFonts w:hint="eastAsia"/>
          <w:sz w:val="32"/>
          <w:szCs w:val="32"/>
        </w:rPr>
        <w:t>中小企业</w:t>
      </w:r>
      <w:r>
        <w:rPr>
          <w:sz w:val="32"/>
          <w:szCs w:val="32"/>
        </w:rPr>
        <w:t>声明函</w:t>
      </w:r>
    </w:p>
    <w:p/>
    <w:p>
      <w:pPr>
        <w:spacing w:line="360" w:lineRule="auto"/>
        <w:ind w:firstLine="420" w:firstLineChars="200"/>
      </w:pPr>
      <w:r>
        <w:t>根据</w:t>
      </w:r>
      <w:r>
        <w:rPr>
          <w:rFonts w:hint="eastAsia"/>
        </w:rPr>
        <w:t>财政部</w:t>
      </w:r>
      <w:r>
        <w:t>《政府采购促进中小企业发展暂行办法》（财库[2011]181号）</w:t>
      </w:r>
      <w:r>
        <w:rPr>
          <w:rFonts w:hint="eastAsia"/>
        </w:rPr>
        <w:t>和宁波市财政局《关于政府采购促进中小企业发展若干问题的通知》（甬采购办</w:t>
      </w:r>
      <w:r>
        <w:t>[201</w:t>
      </w:r>
      <w:r>
        <w:rPr>
          <w:rFonts w:hint="eastAsia"/>
        </w:rPr>
        <w:t>2</w:t>
      </w:r>
      <w:r>
        <w:t>]</w:t>
      </w:r>
      <w:r>
        <w:rPr>
          <w:rFonts w:hint="eastAsia"/>
        </w:rPr>
        <w:t>1427号）的</w:t>
      </w:r>
      <w:r>
        <w:t>规定，本</w:t>
      </w:r>
      <w:r>
        <w:rPr>
          <w:rFonts w:hint="eastAsia"/>
        </w:rPr>
        <w:t>单位</w:t>
      </w:r>
      <w:r>
        <w:t>郑重声明：</w:t>
      </w:r>
    </w:p>
    <w:p>
      <w:pPr>
        <w:spacing w:line="360" w:lineRule="auto"/>
        <w:ind w:firstLine="420" w:firstLineChars="200"/>
      </w:pPr>
      <w:r>
        <w:t>1</w:t>
      </w:r>
      <w:r>
        <w:rPr>
          <w:rFonts w:hint="eastAsia"/>
        </w:rPr>
        <w:t>、依据</w:t>
      </w:r>
      <w:r>
        <w:t>工业和信息化部、国家统计局、国家发展和改革委员会、财政部《关于印发中小企业划型标准规定的通知》（工信部联企业[2011]300号）规定的划分标准，本</w:t>
      </w:r>
      <w:r>
        <w:rPr>
          <w:rFonts w:hint="eastAsia"/>
        </w:rPr>
        <w:t>单位</w:t>
      </w:r>
      <w:r>
        <w:t>为______（</w:t>
      </w:r>
      <w:r>
        <w:rPr>
          <w:rFonts w:hint="eastAsia"/>
        </w:rPr>
        <w:t>大型、</w:t>
      </w:r>
      <w:r>
        <w:t>中型、小型、微型</w:t>
      </w:r>
      <w:r>
        <w:rPr>
          <w:rFonts w:hint="eastAsia"/>
        </w:rPr>
        <w:t>、不划型</w:t>
      </w:r>
      <w:r>
        <w:t>）企业</w:t>
      </w:r>
      <w:r>
        <w:rPr>
          <w:rFonts w:hint="eastAsia"/>
        </w:rPr>
        <w:t>，其中所属行业为</w:t>
      </w:r>
      <w:r>
        <w:t>________________</w:t>
      </w:r>
      <w:r>
        <w:rPr>
          <w:rFonts w:hint="eastAsia"/>
        </w:rPr>
        <w:t>、上年末从业人员</w:t>
      </w:r>
      <w:r>
        <w:t>____</w:t>
      </w:r>
      <w:r>
        <w:rPr>
          <w:rFonts w:hint="eastAsia"/>
        </w:rPr>
        <w:t>人、上年营业收入</w:t>
      </w:r>
      <w:r>
        <w:t>____</w:t>
      </w:r>
      <w:r>
        <w:rPr>
          <w:rFonts w:hint="eastAsia"/>
        </w:rPr>
        <w:t>万元、上年资产总额</w:t>
      </w:r>
      <w:r>
        <w:t>____</w:t>
      </w:r>
      <w:r>
        <w:rPr>
          <w:rFonts w:hint="eastAsia"/>
        </w:rPr>
        <w:t>万元。</w:t>
      </w:r>
    </w:p>
    <w:p>
      <w:pPr>
        <w:spacing w:line="360" w:lineRule="auto"/>
        <w:ind w:firstLine="420" w:firstLineChars="200"/>
      </w:pPr>
      <w:r>
        <w:rPr>
          <w:rFonts w:hint="eastAsi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firstLineChars="200"/>
      </w:pPr>
      <w:r>
        <w:rPr>
          <w:rFonts w:hint="eastAsia"/>
        </w:rPr>
        <w:t>本公司对上述声明的真实性负责。如有虚假，将依法承担相应责任</w:t>
      </w:r>
      <w:r>
        <w:t> </w:t>
      </w:r>
    </w:p>
    <w:p>
      <w:pPr>
        <w:spacing w:line="360" w:lineRule="auto"/>
      </w:pPr>
      <w:r>
        <w:t>　　</w:t>
      </w:r>
    </w:p>
    <w:p>
      <w:pPr>
        <w:spacing w:line="360" w:lineRule="auto"/>
      </w:pPr>
    </w:p>
    <w:p>
      <w:pPr>
        <w:spacing w:line="360" w:lineRule="auto"/>
      </w:pPr>
    </w:p>
    <w:p>
      <w:pPr>
        <w:spacing w:line="360" w:lineRule="auto"/>
        <w:ind w:firstLine="3150" w:firstLineChars="1500"/>
      </w:pPr>
      <w:r>
        <w:rPr>
          <w:rFonts w:hint="eastAsia"/>
        </w:rPr>
        <w:t>投标单位</w:t>
      </w:r>
      <w:r>
        <w:t>名称（盖章）：</w:t>
      </w:r>
    </w:p>
    <w:p>
      <w:pPr>
        <w:spacing w:line="360" w:lineRule="auto"/>
        <w:ind w:firstLine="3570" w:firstLineChars="1700"/>
      </w:pPr>
      <w:r>
        <w:t>日  期：</w:t>
      </w:r>
    </w:p>
    <w:p/>
    <w:p>
      <w:r>
        <w:br w:type="page"/>
      </w:r>
    </w:p>
    <w:p/>
    <w:p>
      <w:pPr>
        <w:jc w:val="center"/>
        <w:rPr>
          <w:b/>
          <w:sz w:val="32"/>
          <w:szCs w:val="32"/>
        </w:rPr>
      </w:pPr>
      <w:r>
        <w:rPr>
          <w:rFonts w:hint="eastAsia"/>
          <w:b/>
          <w:sz w:val="32"/>
          <w:szCs w:val="32"/>
        </w:rPr>
        <w:t>附件：政府采购统计基础信息表</w:t>
      </w:r>
    </w:p>
    <w:tbl>
      <w:tblPr>
        <w:tblStyle w:val="10"/>
        <w:tblW w:w="8537" w:type="dxa"/>
        <w:tblInd w:w="0" w:type="dxa"/>
        <w:tblLayout w:type="fixed"/>
        <w:tblCellMar>
          <w:top w:w="0" w:type="dxa"/>
          <w:left w:w="108" w:type="dxa"/>
          <w:bottom w:w="0" w:type="dxa"/>
          <w:right w:w="108" w:type="dxa"/>
        </w:tblCellMar>
      </w:tblPr>
      <w:tblGrid>
        <w:gridCol w:w="4219"/>
        <w:gridCol w:w="4318"/>
      </w:tblGrid>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采购人及采购项目名称</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投（中）标单位名称</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是否国内企业</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是否宁波企业</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企业划分标准类型（大型、中型、小型、微型）</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提供的货物是否本企业制造</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货物原产地是否是中国境内</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货物原产地是否是宁波</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是节能清单产品</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提供的货物是否是环境标志清单产品</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承担的工程或服务是否本企业提供</w:t>
            </w:r>
          </w:p>
        </w:tc>
        <w:tc>
          <w:tcPr>
            <w:tcW w:w="4318" w:type="dxa"/>
            <w:tcBorders>
              <w:top w:val="single" w:color="000000" w:sz="4" w:space="0"/>
              <w:left w:val="nil"/>
              <w:bottom w:val="single" w:color="000000" w:sz="4" w:space="0"/>
              <w:right w:val="single" w:color="000000" w:sz="4" w:space="0"/>
            </w:tcBorders>
          </w:tcP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本项目预算</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本项目是否专门面向中小企业采购</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r>
        <w:tblPrEx>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投（中）标金额（万元）</w:t>
            </w:r>
          </w:p>
        </w:tc>
        <w:tc>
          <w:tcPr>
            <w:tcW w:w="4318" w:type="dxa"/>
            <w:tcBorders>
              <w:top w:val="single" w:color="000000" w:sz="4" w:space="0"/>
              <w:left w:val="nil"/>
              <w:bottom w:val="single" w:color="000000" w:sz="4" w:space="0"/>
              <w:right w:val="single" w:color="000000" w:sz="4" w:space="0"/>
            </w:tcBorders>
            <w:vAlign w:val="center"/>
          </w:tcPr>
          <w:p>
            <w:r>
              <w:rPr>
                <w:rFonts w:hint="eastAsia"/>
              </w:rPr>
              <w:t>/</w:t>
            </w:r>
          </w:p>
        </w:tc>
      </w:tr>
    </w:tbl>
    <w:p>
      <w:r>
        <w:rPr>
          <w:rFonts w:hint="eastAsia"/>
        </w:rPr>
        <w:t>备注：请各投标人务必填写此表作为投标文件的组成部分。</w:t>
      </w:r>
    </w:p>
    <w:p/>
    <w:p/>
    <w:p>
      <w:pPr>
        <w:ind w:firstLine="3255" w:firstLineChars="1550"/>
      </w:pPr>
      <w:r>
        <w:rPr>
          <w:rFonts w:hint="eastAsia"/>
        </w:rPr>
        <w:t>法定代表人或授权代表（签字或盖章）：</w:t>
      </w:r>
      <w:r>
        <w:t xml:space="preserve">                    </w:t>
      </w:r>
    </w:p>
    <w:p>
      <w:r>
        <w:rPr>
          <w:rFonts w:hint="eastAsia"/>
        </w:rPr>
        <w:t xml:space="preserve"> </w:t>
      </w:r>
    </w:p>
    <w:p>
      <w:pPr>
        <w:ind w:firstLine="3255" w:firstLineChars="1550"/>
      </w:pPr>
      <w:r>
        <w:rPr>
          <w:rFonts w:hint="eastAsia"/>
        </w:rPr>
        <w:t>投标人名称（加盖盖章）：</w:t>
      </w:r>
      <w:r>
        <w:t xml:space="preserve">                         </w:t>
      </w:r>
      <w:r>
        <w:rPr>
          <w:rFonts w:hint="eastAsia"/>
        </w:rPr>
        <w:t xml:space="preserve">          </w:t>
      </w:r>
      <w:r>
        <w:t xml:space="preserve"> </w:t>
      </w:r>
    </w:p>
    <w:p>
      <w:r>
        <w:t xml:space="preserve"> </w:t>
      </w:r>
    </w:p>
    <w:p>
      <w:pPr>
        <w:ind w:firstLine="3360" w:firstLineChars="1600"/>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
    <w:p>
      <w:pPr>
        <w:spacing w:line="360" w:lineRule="auto"/>
      </w:pPr>
      <w:r>
        <w:rPr>
          <w:rFonts w:hint="eastAsia"/>
        </w:rPr>
        <w:t xml:space="preserve">  </w:t>
      </w:r>
    </w:p>
    <w:p/>
    <w:p/>
    <w:p/>
    <w:sectPr>
      <w:pgSz w:w="11906" w:h="16838"/>
      <w:pgMar w:top="1418" w:right="1287" w:bottom="1134" w:left="1622"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3"/>
        <w:sz w:val="21"/>
        <w:szCs w:val="21"/>
      </w:rPr>
    </w:pPr>
    <w:r>
      <w:rPr>
        <w:rStyle w:val="13"/>
        <w:rFonts w:hint="eastAsia"/>
        <w:sz w:val="21"/>
        <w:szCs w:val="21"/>
      </w:rPr>
      <w:t xml:space="preserve">— </w:t>
    </w: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33</w:t>
    </w:r>
    <w:r>
      <w:rPr>
        <w:sz w:val="21"/>
        <w:szCs w:val="21"/>
      </w:rPr>
      <w:fldChar w:fldCharType="end"/>
    </w:r>
    <w:r>
      <w:rPr>
        <w:rStyle w:val="13"/>
        <w:rFonts w:hint="eastAsia"/>
        <w:sz w:val="21"/>
        <w:szCs w:val="21"/>
      </w:rPr>
      <w:t xml:space="preserve"> —</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3"/>
      </w:rPr>
    </w:pPr>
    <w:r>
      <w:fldChar w:fldCharType="begin"/>
    </w:r>
    <w:r>
      <w:rPr>
        <w:rStyle w:val="13"/>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13"/>
        <w:rFonts w:hint="eastAsia"/>
        <w:sz w:val="21"/>
        <w:szCs w:val="21"/>
      </w:rPr>
      <w:t xml:space="preserve">— </w:t>
    </w: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27</w:t>
    </w:r>
    <w:r>
      <w:rPr>
        <w:sz w:val="21"/>
        <w:szCs w:val="21"/>
      </w:rPr>
      <w:fldChar w:fldCharType="end"/>
    </w:r>
    <w:r>
      <w:rPr>
        <w:rStyle w:val="13"/>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53"/>
    <w:rsid w:val="00275233"/>
    <w:rsid w:val="00297A9A"/>
    <w:rsid w:val="00347653"/>
    <w:rsid w:val="003B6BF4"/>
    <w:rsid w:val="003C5F22"/>
    <w:rsid w:val="004108A3"/>
    <w:rsid w:val="005C0462"/>
    <w:rsid w:val="00715412"/>
    <w:rsid w:val="008462BA"/>
    <w:rsid w:val="00880AC5"/>
    <w:rsid w:val="00887C27"/>
    <w:rsid w:val="008F6BEC"/>
    <w:rsid w:val="009D0267"/>
    <w:rsid w:val="009E7E96"/>
    <w:rsid w:val="00A93AD0"/>
    <w:rsid w:val="00B26190"/>
    <w:rsid w:val="00B2723C"/>
    <w:rsid w:val="00B44745"/>
    <w:rsid w:val="00CB6A98"/>
    <w:rsid w:val="00E90FB8"/>
    <w:rsid w:val="00EE62EC"/>
    <w:rsid w:val="0C927BC6"/>
    <w:rsid w:val="14B608FD"/>
    <w:rsid w:val="26E96EE3"/>
    <w:rsid w:val="583B136F"/>
    <w:rsid w:val="5EA26201"/>
    <w:rsid w:val="6D78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420"/>
    </w:pPr>
    <w:rPr>
      <w:sz w:val="24"/>
    </w:rPr>
  </w:style>
  <w:style w:type="paragraph" w:styleId="3">
    <w:name w:val="Plain Text"/>
    <w:basedOn w:val="1"/>
    <w:qFormat/>
    <w:uiPriority w:val="0"/>
    <w:pPr>
      <w:spacing w:beforeLines="50" w:afterLines="50" w:line="400" w:lineRule="exact"/>
    </w:pPr>
    <w:rPr>
      <w:rFonts w:ascii="宋体" w:hAnsi="Courier New"/>
      <w:sz w:val="24"/>
    </w:rPr>
  </w:style>
  <w:style w:type="paragraph" w:styleId="4">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6">
    <w:name w:val="toc 1"/>
    <w:basedOn w:val="1"/>
    <w:next w:val="1"/>
    <w:qFormat/>
    <w:uiPriority w:val="39"/>
    <w:pPr>
      <w:tabs>
        <w:tab w:val="right" w:leader="dot" w:pos="9191"/>
      </w:tabs>
      <w:spacing w:line="360" w:lineRule="auto"/>
    </w:p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toc 2"/>
    <w:basedOn w:val="1"/>
    <w:next w:val="1"/>
    <w:qFormat/>
    <w:uiPriority w:val="39"/>
    <w:pPr>
      <w:ind w:left="420" w:leftChars="200"/>
    </w:p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qFormat/>
    <w:uiPriority w:val="0"/>
    <w:rPr>
      <w:b/>
      <w:bCs/>
    </w:rPr>
  </w:style>
  <w:style w:type="character" w:styleId="13">
    <w:name w:val="page number"/>
    <w:basedOn w:val="11"/>
    <w:qFormat/>
    <w:uiPriority w:val="99"/>
  </w:style>
  <w:style w:type="character" w:styleId="14">
    <w:name w:val="FollowedHyperlink"/>
    <w:basedOn w:val="11"/>
    <w:qFormat/>
    <w:uiPriority w:val="0"/>
    <w:rPr>
      <w:color w:val="800080"/>
      <w:u w:val="none"/>
    </w:rPr>
  </w:style>
  <w:style w:type="character" w:styleId="15">
    <w:name w:val="Hyperlink"/>
    <w:qFormat/>
    <w:uiPriority w:val="99"/>
    <w:rPr>
      <w:color w:val="0000FF"/>
      <w:u w:val="none"/>
    </w:rPr>
  </w:style>
  <w:style w:type="paragraph" w:customStyle="1" w:styleId="1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9">
    <w:name w:val="textcolor1"/>
    <w:basedOn w:val="11"/>
    <w:qFormat/>
    <w:uiPriority w:val="0"/>
    <w:rPr>
      <w:color w:val="FF66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24191</Words>
  <Characters>6681</Characters>
  <Lines>55</Lines>
  <Paragraphs>61</Paragraphs>
  <TotalTime>89</TotalTime>
  <ScaleCrop>false</ScaleCrop>
  <LinksUpToDate>false</LinksUpToDate>
  <CharactersWithSpaces>30811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2019-12-24T00:44:00Z</dcterms:created>
  <dc:creator>Administrator</dc:creator>
  <cp:lastModifiedBy>Administrator</cp:lastModifiedBy>
  <dcterms:modified xsi:type="dcterms:W3CDTF">2020-01-17T01:33:25Z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